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7e73" w14:textId="1817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жүйесі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5 сәуірдегі № 325 қаулысы</w:t>
      </w:r>
    </w:p>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«Қазақстан Республикасының кейбір заңнамалық актілеріне рұқсат беру жүйесі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рұқсат беру жүйесі мәселелері бойынша өзгерістер мен толықтырулар енгізу туралы</w:t>
      </w:r>
    </w:p>
    <w:p>
      <w:pPr>
        <w:spacing w:after="0"/>
        <w:ind w:left="0"/>
        <w:jc w:val="both"/>
      </w:pP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 № 6, 43-құжат; № 8, 64-құжат; № 10, 77-құжат; № 11, 80-құжат; № 20, 121-құжат; № 21-22, 124-құжат; № 23-24, 125-құжат; 2013 ж., № 7, 36-құжат; № 10-11, 56-құжат; № 14, 72-құжат; № 15, 76-құжат; 2014 ж.,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10-баптың 3-тармағының 1) тармақшасы мынадай редакцияда жазылсын:</w:t>
      </w:r>
      <w:r>
        <w:br/>
      </w:r>
      <w:r>
        <w:rPr>
          <w:rFonts w:ascii="Times New Roman"/>
          <w:b w:val="false"/>
          <w:i w:val="false"/>
          <w:color w:val="000000"/>
          <w:sz w:val="28"/>
        </w:rPr>
        <w:t>
      «1) «Рұқсаттар және хабарламалар туралы» Қазақстан Республикасының Заңында көзделген рұқсаттардан басқа кәсіпкерлік қызметті кімнің болса да рұқсатын алмай-ақ жүзеге асыру мүмкіндігі арқылы;»;</w:t>
      </w:r>
      <w:r>
        <w:br/>
      </w:r>
      <w:r>
        <w:rPr>
          <w:rFonts w:ascii="Times New Roman"/>
          <w:b w:val="false"/>
          <w:i w:val="false"/>
          <w:color w:val="000000"/>
          <w:sz w:val="28"/>
        </w:rPr>
        <w:t>
      2) 19-баптың 5-тармағы мынадай редакцияда жазылсын:</w:t>
      </w:r>
      <w:r>
        <w:br/>
      </w:r>
      <w:r>
        <w:rPr>
          <w:rFonts w:ascii="Times New Roman"/>
          <w:b w:val="false"/>
          <w:i w:val="false"/>
          <w:color w:val="000000"/>
          <w:sz w:val="28"/>
        </w:rPr>
        <w:t>
      «5. Егер дара кәсіпкер лицензиялауға жататын қызметті жүзеге асырса, оның осындай қызметті жүзеге асыру құқығына лицензиясы болуы міндетті.</w:t>
      </w:r>
      <w:r>
        <w:br/>
      </w:r>
      <w:r>
        <w:rPr>
          <w:rFonts w:ascii="Times New Roman"/>
          <w:b w:val="false"/>
          <w:i w:val="false"/>
          <w:color w:val="000000"/>
          <w:sz w:val="28"/>
        </w:rPr>
        <w:t>
      Лицензия рұқсаттар және хабарламалар туралы заңнамада белгіленген тәртіппен беріледі.</w:t>
      </w:r>
      <w:r>
        <w:br/>
      </w:r>
      <w:r>
        <w:rPr>
          <w:rFonts w:ascii="Times New Roman"/>
          <w:b w:val="false"/>
          <w:i w:val="false"/>
          <w:color w:val="000000"/>
          <w:sz w:val="28"/>
        </w:rPr>
        <w:t>
      Қазақстан Республикасының Үкіметі дара кәсіпкерлерге лицензия берудің оңайлатылған тәртібін белгілеуге құқылы.»;</w:t>
      </w:r>
      <w:r>
        <w:br/>
      </w:r>
      <w:r>
        <w:rPr>
          <w:rFonts w:ascii="Times New Roman"/>
          <w:b w:val="false"/>
          <w:i w:val="false"/>
          <w:color w:val="000000"/>
          <w:sz w:val="28"/>
        </w:rPr>
        <w:t>
      3) 35-баптың 2-тармағы мынадай редакцияда жазылсын:</w:t>
      </w:r>
      <w:r>
        <w:br/>
      </w:r>
      <w:r>
        <w:rPr>
          <w:rFonts w:ascii="Times New Roman"/>
          <w:b w:val="false"/>
          <w:i w:val="false"/>
          <w:color w:val="000000"/>
          <w:sz w:val="28"/>
        </w:rPr>
        <w:t>
      «2. Заңды тұлғаның құқық қабілеттілігі ол құрылған кезде пайда болып, оны тарату аяқталған кезде тоқтатылады. Айналысу үшін рұқсат алу қажет болатын қызмет саласында заңды тұлғаның құқық қабілеттілігі осындай рұқсатты алған кезден бастап пайда болып, ол қайтарып алынған, оның қолданылу мерзімі өткен немесе заңнамалық актілерде белгіленген тәртіппен жарамсыз деп танылған кезде тоқтатылады.»;</w:t>
      </w:r>
      <w:r>
        <w:br/>
      </w:r>
      <w:r>
        <w:rPr>
          <w:rFonts w:ascii="Times New Roman"/>
          <w:b w:val="false"/>
          <w:i w:val="false"/>
          <w:color w:val="000000"/>
          <w:sz w:val="28"/>
        </w:rPr>
        <w:t>
      4) 159-баптың 1-тармағы мынадай редакцияда жазылсын:</w:t>
      </w:r>
      <w:r>
        <w:br/>
      </w:r>
      <w:r>
        <w:rPr>
          <w:rFonts w:ascii="Times New Roman"/>
          <w:b w:val="false"/>
          <w:i w:val="false"/>
          <w:color w:val="000000"/>
          <w:sz w:val="28"/>
        </w:rPr>
        <w:t>
      «1. Қажетті рұқсатты алмай не рұқсаттың қолданылу мерзімі аяқталғаннан кейін жасалған мәміле жарамсыз болады.».</w:t>
      </w:r>
      <w:r>
        <w:br/>
      </w: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 № 13, 91-құжат; № 14, 92, 93, 94-құжаттар; № 15, 97-құжат;  № 20, 121-құжат; № 23-24, 125-құжат; 2013 ж, № 1, 2, 3-құжаттар; № 2, 10, 11, 13-құжаттар; № 4, 21-құжат; № 7, 36-құжат; № 8, 50-құжат; № 9, 51-құжат; № 10-11, 54, 56-құжаттар; № 13, 62, 63, 64-құжаттар; № 14, 72, 74, 75-құжаттар; № 15, 77, 78, 79, 81, 82-құжаттар; № 16, 83-құжат; № 23-24, 116-құжат; 2014 ж. № 1, 6, 9-құжаттар; № 2, 10, 11-құжат, 2014 жылғы 22 ақпанда «Егемен Қазақстан» және «Казахстанская правда» газеттерінде жарияланған Қазақстан Республикасының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45-баптың 1-тармағының 6) тармақшасы мынадай редакцияда жазылсын:</w:t>
      </w:r>
      <w:r>
        <w:br/>
      </w:r>
      <w:r>
        <w:rPr>
          <w:rFonts w:ascii="Times New Roman"/>
          <w:b w:val="false"/>
          <w:i w:val="false"/>
          <w:color w:val="000000"/>
          <w:sz w:val="28"/>
        </w:rPr>
        <w:t>
      «6) рұқсаттан айыру немесе қызметтің белгілі бір түріне не белгілі бір іс-әрекеттер жасауға оның қолданылуын тоқтата тұру, оның ішінде мемлекеттік электрондық рұқсаттар мен хабарламалар тізілімінен алып тастау;»;</w:t>
      </w:r>
      <w:r>
        <w:br/>
      </w:r>
      <w:r>
        <w:rPr>
          <w:rFonts w:ascii="Times New Roman"/>
          <w:b w:val="false"/>
          <w:i w:val="false"/>
          <w:color w:val="000000"/>
          <w:sz w:val="28"/>
        </w:rPr>
        <w:t>
      2) 46-баптың 2-тармағы мынадай редакцияда жазылсын:</w:t>
      </w:r>
      <w:r>
        <w:br/>
      </w:r>
      <w:r>
        <w:rPr>
          <w:rFonts w:ascii="Times New Roman"/>
          <w:b w:val="false"/>
          <w:i w:val="false"/>
          <w:color w:val="000000"/>
          <w:sz w:val="28"/>
        </w:rPr>
        <w:t>
      «2. Арнаулы құқықтан айыру, рұқсаттан айыру немесе оның қолданылуын тоқтата тұру, кәсіпкерлік қызметті немесе оның жекелеген түрлерін тоқтата тұру немесе оған тыйым салу, сондай-ақ шетел азаматтарын немесе азаматтығы жоқ адамдарды Қазақстан Республикасынан тыс жерлерге әкімшілік жолмен кетіру негізгі, сол сияқты қосымша әкімшілік жазалар ретінде қолданылуы мүмкін.»;</w:t>
      </w:r>
      <w:r>
        <w:br/>
      </w:r>
      <w:r>
        <w:rPr>
          <w:rFonts w:ascii="Times New Roman"/>
          <w:b w:val="false"/>
          <w:i w:val="false"/>
          <w:color w:val="000000"/>
          <w:sz w:val="28"/>
        </w:rPr>
        <w:t>
      3) 52-бапта: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«52-бап. Рұқсаттан айыру не белгілі бір қызмет түріне не белгілі бір іс-әрекеттер жасауға оның қолданылуын тоқтата тұру, оның ішінде мемлекеттік электрондық рұқсаттар мен хабарламалар тізілімінен алып тастау»;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Жеке тұлғаларды, дара кәсіпкерлерді, жеке нотариустарды, жеке сот орындаушыларын, адвокаттарды және заңды тұлғаларды белгілі бір қызмет түріне не белгілі бір іс-әрекеттер жасауға рұқсаттан айыруды судья аталған адамдардың қызметті жүзеге асыруы не рұқсатта көзделген белгілі бір іс-әрекеттерді жасауы кезіндегі әкімшілік құқық бұзушылығы үшін қолдануы мүмкін.»;</w:t>
      </w:r>
      <w:r>
        <w:br/>
      </w:r>
      <w:r>
        <w:rPr>
          <w:rFonts w:ascii="Times New Roman"/>
          <w:b w:val="false"/>
          <w:i w:val="false"/>
          <w:color w:val="000000"/>
          <w:sz w:val="28"/>
        </w:rPr>
        <w:t>
      4) 65-бап мынадай редакцияда жазылсын:</w:t>
      </w:r>
      <w:r>
        <w:br/>
      </w:r>
      <w:r>
        <w:rPr>
          <w:rFonts w:ascii="Times New Roman"/>
          <w:b w:val="false"/>
          <w:i w:val="false"/>
          <w:color w:val="000000"/>
          <w:sz w:val="28"/>
        </w:rPr>
        <w:t>
      «65-бап. Әкімшілік жаза мерзімдерін есептеу</w:t>
      </w:r>
      <w:r>
        <w:br/>
      </w:r>
      <w:r>
        <w:rPr>
          <w:rFonts w:ascii="Times New Roman"/>
          <w:b w:val="false"/>
          <w:i w:val="false"/>
          <w:color w:val="000000"/>
          <w:sz w:val="28"/>
        </w:rPr>
        <w:t>
      Әкімшілік қамауға алу мерзімі тәуліктермен, ал жеке адамға немесе заңды тұлғаға берілген арнаулы құқықтан айыру, сондай-ақ рұқсаттан айыру немесе оның қолданылуын қызметтің белгілі бір түріне не белгілі бір іс-әрекеттерді жасауға тоқтата тұру мерзімі - жылдармен, айлармен немесе күнтізбелік күндермен есептеледі.»;</w:t>
      </w:r>
      <w:r>
        <w:br/>
      </w:r>
      <w:r>
        <w:rPr>
          <w:rFonts w:ascii="Times New Roman"/>
          <w:b w:val="false"/>
          <w:i w:val="false"/>
          <w:color w:val="000000"/>
          <w:sz w:val="28"/>
        </w:rPr>
        <w:t>
      5) 143-бап мынадай редакцияда жазылсын:</w:t>
      </w:r>
      <w:r>
        <w:br/>
      </w:r>
      <w:r>
        <w:rPr>
          <w:rFonts w:ascii="Times New Roman"/>
          <w:b w:val="false"/>
          <w:i w:val="false"/>
          <w:color w:val="000000"/>
          <w:sz w:val="28"/>
        </w:rPr>
        <w:t>
      «143-бап. Заңсыз кәсіпкерлік</w:t>
      </w:r>
      <w:r>
        <w:br/>
      </w:r>
      <w:r>
        <w:rPr>
          <w:rFonts w:ascii="Times New Roman"/>
          <w:b w:val="false"/>
          <w:i w:val="false"/>
          <w:color w:val="000000"/>
          <w:sz w:val="28"/>
        </w:rPr>
        <w:t>
      Кәсіпкерлік қызметті тіркелусіз не егер мұндай рұқсаттың міндетті түрде болуы тиіс жағдайларда арнайы рұқсатсыз немесе рұқсат беру немесе хабарлама тәртіптерін бұза отырып жүзеге асыру, сол сияқты кәсіпкерлік қызметтің тыйым салынған түрлерімен айналысу, егер бұл әрекеттер азаматқа, ұйымға немесе мемлекетке ірі залал келтірсе не ірі мөлшерде табыс алумен немесе акцизделетін тауарларды едәуір мөлшерде өндірумен, сақтаумен, тасымалдаумен не өткізумен ұштасқан болса, егер бұл іс-әрекеттерде қылмыстық жазаланатын әрекет белгілері болмаса, -</w:t>
      </w:r>
      <w:r>
        <w:br/>
      </w:r>
      <w:r>
        <w:rPr>
          <w:rFonts w:ascii="Times New Roman"/>
          <w:b w:val="false"/>
          <w:i w:val="false"/>
          <w:color w:val="000000"/>
          <w:sz w:val="28"/>
        </w:rPr>
        <w:t>
      жеке тұлғаларға, лауазымды адамдарға, дара кәсіпкерлерге, шағын немесе орта кәсіпкерлік субъектілері болып табылатын заңды тұлғаларға - келтірілген залал сомасының, алынған табыс сомасының және заңсыз кәсіпкерлік нәтижесінде алынған акцизделетін тауарлар құнының отыз пайызы мөлшерінде, ірі кәсіпкерлік субъектілері болып табылатын заңды тұлғаларға елу пайызы мөлшерінде айыппұл салуға әкеп соғады.</w:t>
      </w:r>
      <w:r>
        <w:br/>
      </w:r>
      <w:r>
        <w:rPr>
          <w:rFonts w:ascii="Times New Roman"/>
          <w:b w:val="false"/>
          <w:i w:val="false"/>
          <w:color w:val="000000"/>
          <w:sz w:val="28"/>
        </w:rPr>
        <w:t>
      Ескертулер.</w:t>
      </w:r>
      <w:r>
        <w:br/>
      </w:r>
      <w:r>
        <w:rPr>
          <w:rFonts w:ascii="Times New Roman"/>
          <w:b w:val="false"/>
          <w:i w:val="false"/>
          <w:color w:val="000000"/>
          <w:sz w:val="28"/>
        </w:rPr>
        <w:t>
      1. Осы Кодекстің 143 және 143-2-баптарында азаматқа бір мың айлық есептік көрсеткіштен аспайтын сомада келтірілген залал не ұйымға немесе мемлекетке он мың айлық есептік көрсеткіштен аспайтын сомада келтірілген залал ірі залал деп танылады.</w:t>
      </w:r>
      <w:r>
        <w:br/>
      </w:r>
      <w:r>
        <w:rPr>
          <w:rFonts w:ascii="Times New Roman"/>
          <w:b w:val="false"/>
          <w:i w:val="false"/>
          <w:color w:val="000000"/>
          <w:sz w:val="28"/>
        </w:rPr>
        <w:t>
      2. Осы Кодекстің 143 және 143-2-баптарында сомасы он мың айлық есептік көрсеткіштен аспайтын табыс ірі мөлшердегі табыс деп танылады.</w:t>
      </w:r>
      <w:r>
        <w:br/>
      </w:r>
      <w:r>
        <w:rPr>
          <w:rFonts w:ascii="Times New Roman"/>
          <w:b w:val="false"/>
          <w:i w:val="false"/>
          <w:color w:val="000000"/>
          <w:sz w:val="28"/>
        </w:rPr>
        <w:t>
      3. Осы бапта құны бір мың айлық есептік көрсеткіштен аспайтын тауарлар саны едәуір мөлшер деп танылады.»;</w:t>
      </w:r>
      <w:r>
        <w:br/>
      </w:r>
      <w:r>
        <w:rPr>
          <w:rFonts w:ascii="Times New Roman"/>
          <w:b w:val="false"/>
          <w:i w:val="false"/>
          <w:color w:val="000000"/>
          <w:sz w:val="28"/>
        </w:rPr>
        <w:t>
      6) 222-бап мынадай редакцияда жазылсын:</w:t>
      </w:r>
      <w:r>
        <w:br/>
      </w:r>
      <w:r>
        <w:rPr>
          <w:rFonts w:ascii="Times New Roman"/>
          <w:b w:val="false"/>
          <w:i w:val="false"/>
          <w:color w:val="000000"/>
          <w:sz w:val="28"/>
        </w:rPr>
        <w:t>
      «222-бап. Ядролық, радиациялық және техникалық қауіпсіздіктің  белгіленген нормалары мен қағидаларын бұзу</w:t>
      </w:r>
      <w:r>
        <w:br/>
      </w:r>
      <w:r>
        <w:rPr>
          <w:rFonts w:ascii="Times New Roman"/>
          <w:b w:val="false"/>
          <w:i w:val="false"/>
          <w:color w:val="000000"/>
          <w:sz w:val="28"/>
        </w:rPr>
        <w:t>
      1. Ядролық материалдармен, радиоактивті заттармен, иондаушы сәулелену көздерімен айналысу кезінде ядролық, радиациялық және техникалық қауіпсіздіктің белгіленген нормалары мен қағидаларын бұзу; атом энергиясын пайдалану объектілерін орналастыру, осы объект жобасында көзделген барлық құрылыстарды іске қоспай тұрып атом энергиясын пайдалану объектісін пайдалануға қабылдаудың талаптарын сақтамау; атом энергиясын пайдалану жабдықтары мен объектілерін жеткізудің, монтаждаудың, сынақтан өткізудің, пайдалануға енгізудің, сондай-ақ пайдаланудан алудың белгіленген талаптарын бұзу, егер бұл әрекеттер адам өліміне немесе қоршаған ортаны радиоактивтік зақымдауға әкеп соқтырмаса, -</w:t>
      </w:r>
      <w:r>
        <w:br/>
      </w:r>
      <w:r>
        <w:rPr>
          <w:rFonts w:ascii="Times New Roman"/>
          <w:b w:val="false"/>
          <w:i w:val="false"/>
          <w:color w:val="000000"/>
          <w:sz w:val="28"/>
        </w:rPr>
        <w:t>
      атом энергиясын пайдалану саласындағы қызметтің белгілі бір түріне берілген рұқсаттан айыра отырып, жеке тұлғаларға - айлық есептік көрсеткіштің бестен онға дейінгі мөлшерінде, лауазымды адамдарға, дара кәсіпкерлерге, шағын немесе орта кәсіпкерлік субъектілері болып табылатын заңды тұлғаларға — оннан елуге дейінгі мөлшерінде, ірі кәсіпкерлік субъектілері болып табылатын заңды тұлғаларға - елуден жүзге дейінгі мөлшерінде айыппұл салуға әкеп соғады.</w:t>
      </w:r>
      <w:r>
        <w:br/>
      </w:r>
      <w:r>
        <w:rPr>
          <w:rFonts w:ascii="Times New Roman"/>
          <w:b w:val="false"/>
          <w:i w:val="false"/>
          <w:color w:val="000000"/>
          <w:sz w:val="28"/>
        </w:rPr>
        <w:t>
      2. Рұқсатсыз атом энергиясын пайдалану объектілерінде жұмыстар жүргізу, сондай-ақ ядролық материалдармен, радиоактивті заттармен және иондаушы сәулелену көздерімен айналысу, егер бұл іс-әрекеттерде қылмыстық жаза қолданылатын әрекет белгілері болмаса, —</w:t>
      </w:r>
      <w:r>
        <w:br/>
      </w:r>
      <w:r>
        <w:rPr>
          <w:rFonts w:ascii="Times New Roman"/>
          <w:b w:val="false"/>
          <w:i w:val="false"/>
          <w:color w:val="000000"/>
          <w:sz w:val="28"/>
        </w:rPr>
        <w:t xml:space="preserve">
      атом энергиясын пайдалану саласындағы қызметтің белгілі бір түріне берілген рұқсаттан айыра отырып, жеке тұлғаларға - айлық есептік көрсеткіштің жиырмаға дейінгі мөлшерінде, лауазымды адамдарға, дара кәсіпкерлерге, шағын немесе орта кәсіпкерлік субъектілері болып табылатын заңды тұлғаларға - отыздан жүзге дейінгі мөлшерінде, ірі кәсіпкерлік субъектілері болып табылатын заңды тұлғаларға үш жүзден төрт жүзге дейінгі мөлшерінде айыппұл салуға әкеп соғады.»;      </w:t>
      </w:r>
      <w:r>
        <w:br/>
      </w:r>
      <w:r>
        <w:rPr>
          <w:rFonts w:ascii="Times New Roman"/>
          <w:b w:val="false"/>
          <w:i w:val="false"/>
          <w:color w:val="000000"/>
          <w:sz w:val="28"/>
        </w:rPr>
        <w:t>
      7) 719-бап мынадай редакцияда жазылсын:</w:t>
      </w:r>
      <w:r>
        <w:br/>
      </w:r>
      <w:r>
        <w:rPr>
          <w:rFonts w:ascii="Times New Roman"/>
          <w:b w:val="false"/>
          <w:i w:val="false"/>
          <w:color w:val="000000"/>
          <w:sz w:val="28"/>
        </w:rPr>
        <w:t>
      «719-бап. Рұқсаттан айыру не оның белгілі бір қызмет түріне қолданылуын тоқтата тұру туралы қаулыны орындау</w:t>
      </w:r>
      <w:r>
        <w:br/>
      </w:r>
      <w:r>
        <w:rPr>
          <w:rFonts w:ascii="Times New Roman"/>
          <w:b w:val="false"/>
          <w:i w:val="false"/>
          <w:color w:val="000000"/>
          <w:sz w:val="28"/>
        </w:rPr>
        <w:t>
      Дара кәсіпкерді немесе заңды тұлғаны рұқсаттан айыру не белгілі бір қызмет түріне оның қолданылуын тоқтата тұру туралы қаулы осы Кодексте және рұқсаттар және хабарламалар туралы заңнамада белгіленген тәртіппен орындалады.».</w:t>
      </w:r>
      <w:r>
        <w:br/>
      </w:r>
      <w:r>
        <w:rPr>
          <w:rFonts w:ascii="Times New Roman"/>
          <w:b w:val="false"/>
          <w:i w:val="false"/>
          <w:color w:val="000000"/>
          <w:sz w:val="28"/>
        </w:rPr>
        <w:t>
      3.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(Қазақстан Республикасы Парламентінің Жаршысы, 2003 ж., № 16, 140-құжат; 2004 ж., № 23, 142-құжат; 2006 ж., № 3, 22-құжат; № 16, 97 құжат; 2007 ж., № 1, 4-құжат; № 2, 18-құжат; № 3, 20-құжат; 2008 ж., № 23, 114-құжат; 2009 ж., № 18, 84-құжат; 2010 ж. № 5, 23-құжат; 2011 ж. № 1, 2, 3-құжат, № 11, 102-құжат; 2012 ж., № 2, 14-құжат; № 3, 27-құжат; № 14, 92, 95-құжаттар; № 15, 97-құжат; 2013 г. № 9, 51-құжат; № 14, 75-құжат):</w:t>
      </w:r>
      <w:r>
        <w:br/>
      </w:r>
      <w:r>
        <w:rPr>
          <w:rFonts w:ascii="Times New Roman"/>
          <w:b w:val="false"/>
          <w:i w:val="false"/>
          <w:color w:val="000000"/>
          <w:sz w:val="28"/>
        </w:rPr>
        <w:t>
      1) 13-баптың 1-тармағының 18-2) тармақшасы алып тасталсын.</w:t>
      </w:r>
      <w:r>
        <w:br/>
      </w:r>
      <w:r>
        <w:rPr>
          <w:rFonts w:ascii="Times New Roman"/>
          <w:b w:val="false"/>
          <w:i w:val="false"/>
          <w:color w:val="000000"/>
          <w:sz w:val="28"/>
        </w:rPr>
        <w:t>
      4.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 № 5, 43-құжат; № 6, 50-құжат; № 11, 102-құжат; № 16, 129-құжат; 2012 ж., № 3, 27-құжат; № 14, 92-құжат; № 15, 97-құжат; № 21-22, 124-құжат; 2013 ж., № 9, 51-құжат; № 14, 72, 75-құжаттар; № 15, 79, 82-құжаттар; № 16, 83-құжат; 2014 ж. № 1, 4-құжат; № 2, 10-құжат):</w:t>
      </w:r>
      <w:r>
        <w:br/>
      </w:r>
      <w:r>
        <w:rPr>
          <w:rFonts w:ascii="Times New Roman"/>
          <w:b w:val="false"/>
          <w:i w:val="false"/>
          <w:color w:val="000000"/>
          <w:sz w:val="28"/>
        </w:rPr>
        <w:t>
      36-бап мынадай мазмұндағы 20-1) тармақшамен толықтырылсын:</w:t>
      </w:r>
      <w:r>
        <w:br/>
      </w:r>
      <w:r>
        <w:rPr>
          <w:rFonts w:ascii="Times New Roman"/>
          <w:b w:val="false"/>
          <w:i w:val="false"/>
          <w:color w:val="000000"/>
          <w:sz w:val="28"/>
        </w:rPr>
        <w:t>
      «20-1) арнайы су пайдалануға рұқсат беруге өтініштің нысанын және арнайы су пайдалануға рұқсаттың нысанын бекітеді;»;</w:t>
      </w:r>
      <w:r>
        <w:br/>
      </w:r>
      <w:r>
        <w:rPr>
          <w:rFonts w:ascii="Times New Roman"/>
          <w:b w:val="false"/>
          <w:i w:val="false"/>
          <w:color w:val="000000"/>
          <w:sz w:val="28"/>
        </w:rPr>
        <w:t>
      2) 37-баптың 1-тармағы:</w:t>
      </w:r>
      <w:r>
        <w:br/>
      </w:r>
      <w:r>
        <w:rPr>
          <w:rFonts w:ascii="Times New Roman"/>
          <w:b w:val="false"/>
          <w:i w:val="false"/>
          <w:color w:val="000000"/>
          <w:sz w:val="28"/>
        </w:rPr>
        <w:t>
      мынадай мазмұндағы 4-2) тармақшамен толықтырылсын:</w:t>
      </w:r>
      <w:r>
        <w:br/>
      </w:r>
      <w:r>
        <w:rPr>
          <w:rFonts w:ascii="Times New Roman"/>
          <w:b w:val="false"/>
          <w:i w:val="false"/>
          <w:color w:val="000000"/>
          <w:sz w:val="28"/>
        </w:rPr>
        <w:t>
      «4-2) су тұтынудың және су бұрудың үлестік нормаларын келіседі;»;</w:t>
      </w:r>
      <w:r>
        <w:br/>
      </w:r>
      <w:r>
        <w:rPr>
          <w:rFonts w:ascii="Times New Roman"/>
          <w:b w:val="false"/>
          <w:i w:val="false"/>
          <w:color w:val="000000"/>
          <w:sz w:val="28"/>
        </w:rPr>
        <w:t>
      5-1) және 6) тармақшалары алып тасталсын;</w:t>
      </w:r>
      <w:r>
        <w:br/>
      </w:r>
      <w:r>
        <w:rPr>
          <w:rFonts w:ascii="Times New Roman"/>
          <w:b w:val="false"/>
          <w:i w:val="false"/>
          <w:color w:val="000000"/>
          <w:sz w:val="28"/>
        </w:rPr>
        <w:t>
      6-1) тармақшасы мынадай редакцияда жазылсын:</w:t>
      </w:r>
      <w:r>
        <w:br/>
      </w:r>
      <w:r>
        <w:rPr>
          <w:rFonts w:ascii="Times New Roman"/>
          <w:b w:val="false"/>
          <w:i w:val="false"/>
          <w:color w:val="000000"/>
          <w:sz w:val="28"/>
        </w:rPr>
        <w:t>
      «6-1) арнайы су пайдалануға рұқсат беруге өтініштің нысанын және арнайы су пайдалануға рұқсаттың нысанын әзірлейді;»;</w:t>
      </w:r>
      <w:r>
        <w:br/>
      </w:r>
      <w:r>
        <w:rPr>
          <w:rFonts w:ascii="Times New Roman"/>
          <w:b w:val="false"/>
          <w:i w:val="false"/>
          <w:color w:val="000000"/>
          <w:sz w:val="28"/>
        </w:rPr>
        <w:t>
      3) 40-бапта:</w:t>
      </w:r>
      <w:r>
        <w:br/>
      </w:r>
      <w:r>
        <w:rPr>
          <w:rFonts w:ascii="Times New Roman"/>
          <w:b w:val="false"/>
          <w:i w:val="false"/>
          <w:color w:val="000000"/>
          <w:sz w:val="28"/>
        </w:rPr>
        <w:t>
      2-тармақтың 6) тармақшасы мынадай редакцияда жазылсын:</w:t>
      </w:r>
      <w:r>
        <w:br/>
      </w:r>
      <w:r>
        <w:rPr>
          <w:rFonts w:ascii="Times New Roman"/>
          <w:b w:val="false"/>
          <w:i w:val="false"/>
          <w:color w:val="000000"/>
          <w:sz w:val="28"/>
        </w:rPr>
        <w:t>
      «6) осы Кодексте белгіленген тәртіппен арнайы су пайдалануға рұқсат беру, оның қолданылуын тоқтата тұру, ұзарту және қайта ресімдеу, сондай-ақ арнайы су пайдалануға құқықты тоқтату;»;</w:t>
      </w:r>
      <w:r>
        <w:br/>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салық органына бергенге дейін жер үсті көздерінің су ресурстар пайдаланғаны үшін төлем бойынша салық есептілігін куәландыру;»;</w:t>
      </w:r>
      <w:r>
        <w:br/>
      </w:r>
      <w:r>
        <w:rPr>
          <w:rFonts w:ascii="Times New Roman"/>
          <w:b w:val="false"/>
          <w:i w:val="false"/>
          <w:color w:val="000000"/>
          <w:sz w:val="28"/>
        </w:rPr>
        <w:t>
      4) 51-баптың 1-тармағының 2) тармақшасы мынадай редакцияда жазылсын:</w:t>
      </w:r>
      <w:r>
        <w:br/>
      </w:r>
      <w:r>
        <w:rPr>
          <w:rFonts w:ascii="Times New Roman"/>
          <w:b w:val="false"/>
          <w:i w:val="false"/>
          <w:color w:val="000000"/>
          <w:sz w:val="28"/>
        </w:rPr>
        <w:t>
      «2) Қазақстан Республикасының заңдарымен белгіленген тәртіппен арнайы су пайдалануға рұқсаттың қолданылуын тоқтата тұру және арнайы су пайдалану құқығын тоқтату туралы ұсыныстарды енгізуге;»;</w:t>
      </w:r>
      <w:r>
        <w:br/>
      </w:r>
      <w:r>
        <w:rPr>
          <w:rFonts w:ascii="Times New Roman"/>
          <w:b w:val="false"/>
          <w:i w:val="false"/>
          <w:color w:val="000000"/>
          <w:sz w:val="28"/>
        </w:rPr>
        <w:t>
      5) 66-бапта:</w:t>
      </w:r>
      <w:r>
        <w:br/>
      </w:r>
      <w:r>
        <w:rPr>
          <w:rFonts w:ascii="Times New Roman"/>
          <w:b w:val="false"/>
          <w:i w:val="false"/>
          <w:color w:val="000000"/>
          <w:sz w:val="28"/>
        </w:rPr>
        <w:t>
      6-тармақтың 1) тармақшасы мынадай редакцияда жазылсын:</w:t>
      </w:r>
      <w:r>
        <w:br/>
      </w:r>
      <w:r>
        <w:rPr>
          <w:rFonts w:ascii="Times New Roman"/>
          <w:b w:val="false"/>
          <w:i w:val="false"/>
          <w:color w:val="000000"/>
          <w:sz w:val="28"/>
        </w:rPr>
        <w:t>
      «1) өнеркәсіптік, коммуналдық-тұрмыстық, сорғытылған және басқа  да қалдық суларды жер үсті су объектілеріне, су шаруашылығы құрылыстарына немесе жергілікті жер бедеріне ағызу;»;</w:t>
      </w:r>
      <w:r>
        <w:br/>
      </w:r>
      <w:r>
        <w:rPr>
          <w:rFonts w:ascii="Times New Roman"/>
          <w:b w:val="false"/>
          <w:i w:val="false"/>
          <w:color w:val="000000"/>
          <w:sz w:val="28"/>
        </w:rPr>
        <w:t>
      8-тармақта: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қалдық суларды беруге немесе қабылдауға өтінімдерімен қосалқы су пайдаланушылардың тізбесі бар жеке және заңды тұлғаларға рұқсат беріледі.»;</w:t>
      </w:r>
      <w:r>
        <w:br/>
      </w:r>
      <w:r>
        <w:rPr>
          <w:rFonts w:ascii="Times New Roman"/>
          <w:b w:val="false"/>
          <w:i w:val="false"/>
          <w:color w:val="000000"/>
          <w:sz w:val="28"/>
        </w:rPr>
        <w:t>
      9-тармақта: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суларды беруге өтінімдерімен қосалқы су пайдаланушылардың тізбесі;»;</w:t>
      </w:r>
      <w:r>
        <w:br/>
      </w:r>
      <w:r>
        <w:rPr>
          <w:rFonts w:ascii="Times New Roman"/>
          <w:b w:val="false"/>
          <w:i w:val="false"/>
          <w:color w:val="000000"/>
          <w:sz w:val="28"/>
        </w:rPr>
        <w:t>
      мынадай мазмұндағы 5) және 6) тармақшалармен толықтырылсын:</w:t>
      </w:r>
      <w:r>
        <w:br/>
      </w:r>
      <w:r>
        <w:rPr>
          <w:rFonts w:ascii="Times New Roman"/>
          <w:b w:val="false"/>
          <w:i w:val="false"/>
          <w:color w:val="000000"/>
          <w:sz w:val="28"/>
        </w:rPr>
        <w:t>
      «5) жер асты суларын шаруашылық-ауыз сумен жабдықтау үшін алғанда оның санитариялық-эпидемиологиялық талаптарға сәйкестігі туралы санитариялық-эпидемиологиялық қорытындысы бар;</w:t>
      </w:r>
      <w:r>
        <w:br/>
      </w:r>
      <w:r>
        <w:rPr>
          <w:rFonts w:ascii="Times New Roman"/>
          <w:b w:val="false"/>
          <w:i w:val="false"/>
          <w:color w:val="000000"/>
          <w:sz w:val="28"/>
        </w:rPr>
        <w:t>
      6) осы су пайдаланудың шарттарын жер қойнауын зерделеу мен пайдалану жөніндегі уәкілетті органның аумақтық органдарымен келісімі бар жеке және заңды тұлғаларға рұқсат беріледі.»;</w:t>
      </w:r>
      <w:r>
        <w:br/>
      </w:r>
      <w:r>
        <w:rPr>
          <w:rFonts w:ascii="Times New Roman"/>
          <w:b w:val="false"/>
          <w:i w:val="false"/>
          <w:color w:val="000000"/>
          <w:sz w:val="28"/>
        </w:rPr>
        <w:t>
      10-тармақта: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Қазақстан Республикасының Үкіметі белгілеген нысан бойынша арнайы су пайдалануға рұқсат беру туралы өтінішті;»;</w:t>
      </w:r>
      <w:r>
        <w:br/>
      </w:r>
      <w:r>
        <w:rPr>
          <w:rFonts w:ascii="Times New Roman"/>
          <w:b w:val="false"/>
          <w:i w:val="false"/>
          <w:color w:val="000000"/>
          <w:sz w:val="28"/>
        </w:rPr>
        <w:t>
      мынадай мазмұндағы 6), 7) және 8) тармақшалармен толықтырылсын:</w:t>
      </w:r>
      <w:r>
        <w:br/>
      </w:r>
      <w:r>
        <w:rPr>
          <w:rFonts w:ascii="Times New Roman"/>
          <w:b w:val="false"/>
          <w:i w:val="false"/>
          <w:color w:val="000000"/>
          <w:sz w:val="28"/>
        </w:rPr>
        <w:t>
      «6) су тұтыну және су бұру көлемдерінің негіздемесі бойынша есеп айырысуларды;</w:t>
      </w:r>
      <w:r>
        <w:br/>
      </w:r>
      <w:r>
        <w:rPr>
          <w:rFonts w:ascii="Times New Roman"/>
          <w:b w:val="false"/>
          <w:i w:val="false"/>
          <w:color w:val="000000"/>
          <w:sz w:val="28"/>
        </w:rPr>
        <w:t>
      7) жер үсті және/немесе жер асты суларын шаруашылық-ауыз сумен жабдықтау үшін алғанда оның санитариялық-эпидемиологиялық талаптарға сәйкестігі туралы санитариялық-эпидемиологиялық қорытындыны ұсынады.;</w:t>
      </w:r>
      <w:r>
        <w:br/>
      </w:r>
      <w:r>
        <w:rPr>
          <w:rFonts w:ascii="Times New Roman"/>
          <w:b w:val="false"/>
          <w:i w:val="false"/>
          <w:color w:val="000000"/>
          <w:sz w:val="28"/>
        </w:rPr>
        <w:t>
      8) қалдық суларды беруге немесе қабылдауға өтінімдерімен қосалқы су пайдаланушылардың тізбесі;»;</w:t>
      </w:r>
      <w:r>
        <w:br/>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«10-1. Уәкілетті органның өңірлік органдары тәулігіне елуден екі мың текше метрге дейін алу лимитімен жер қойнауы бөлігінен шаруашылық-ауыз су және өндірістік-техникалық жерасты суларын пайдалану үшін арнайы су пайдалануға рұқсат алу үшін құжаттарды алғаннан кейін үш жұмыс күні ішінде жер қойнауын зерделеу және пайдалану жөніндегі уәкілетті органның тиісті аумақтық бөлімшесіне осы су пайдалану шарттарын келісу үшін сұрау салу жібереді.</w:t>
      </w:r>
      <w:r>
        <w:br/>
      </w:r>
      <w:r>
        <w:rPr>
          <w:rFonts w:ascii="Times New Roman"/>
          <w:b w:val="false"/>
          <w:i w:val="false"/>
          <w:color w:val="000000"/>
          <w:sz w:val="28"/>
        </w:rPr>
        <w:t>
      Жер қойнауын зерделеу және пайдалану жөніндегі уәкілетті органның аумақтық бөлімшелері уәкілетті органның өңірлік органына бес жұмыс күні ішінде оң не теріс қорытынды беруге міндетті.»;</w:t>
      </w:r>
      <w:r>
        <w:br/>
      </w:r>
      <w:r>
        <w:rPr>
          <w:rFonts w:ascii="Times New Roman"/>
          <w:b w:val="false"/>
          <w:i w:val="false"/>
          <w:color w:val="000000"/>
          <w:sz w:val="28"/>
        </w:rPr>
        <w:t>
      14-тармақша мынадай редакцияда жазылсын:</w:t>
      </w:r>
      <w:r>
        <w:br/>
      </w:r>
      <w:r>
        <w:rPr>
          <w:rFonts w:ascii="Times New Roman"/>
          <w:b w:val="false"/>
          <w:i w:val="false"/>
          <w:color w:val="000000"/>
          <w:sz w:val="28"/>
        </w:rPr>
        <w:t>
      «14. Арнайы су пайдалануға рұқсатты уәкілетті органның өңірлік органы өтінім беруші осы Кодекске сәйкес ұсынған барлық қажетті құжаттармен өтініш берген күннен бастап жиырма төрт жұмыс күннен кешіктірмей береді.»;</w:t>
      </w:r>
      <w:r>
        <w:br/>
      </w:r>
      <w:r>
        <w:rPr>
          <w:rFonts w:ascii="Times New Roman"/>
          <w:b w:val="false"/>
          <w:i w:val="false"/>
          <w:color w:val="000000"/>
          <w:sz w:val="28"/>
        </w:rPr>
        <w:t>
      мынадай мазмұндағы 14-1-тармақпен толықтырылсын:</w:t>
      </w:r>
      <w:r>
        <w:br/>
      </w:r>
      <w:r>
        <w:rPr>
          <w:rFonts w:ascii="Times New Roman"/>
          <w:b w:val="false"/>
          <w:i w:val="false"/>
          <w:color w:val="000000"/>
          <w:sz w:val="28"/>
        </w:rPr>
        <w:t>
      «14-1. Арнайы су пайдалануға рұқсаттың қолданылу мерзімі осы Кодекстің 70-бабына сәйкес айқындалады.»;</w:t>
      </w:r>
      <w:r>
        <w:br/>
      </w:r>
      <w:r>
        <w:rPr>
          <w:rFonts w:ascii="Times New Roman"/>
          <w:b w:val="false"/>
          <w:i w:val="false"/>
          <w:color w:val="000000"/>
          <w:sz w:val="28"/>
        </w:rPr>
        <w:t>
      15-тармақ мынадай редакцияда жазылсын:</w:t>
      </w:r>
      <w:r>
        <w:br/>
      </w:r>
      <w:r>
        <w:rPr>
          <w:rFonts w:ascii="Times New Roman"/>
          <w:b w:val="false"/>
          <w:i w:val="false"/>
          <w:color w:val="000000"/>
          <w:sz w:val="28"/>
        </w:rPr>
        <w:t>
      «15. Заңды тұлғаның атауының өзгеруі және (немесе) оның заңды мекенжайының өзгеруі, жеке тұлға тегінің, атының, әкесінің атының (болған жағдайда) өзгеруі, дара кәсіпкерді қайта тіркеу жеке немесе заңды тұлғаның жазба өтініші негізінде арнайы су пайдалануға рұқсатты қайта ресімдеуді талап етеді.</w:t>
      </w:r>
      <w:r>
        <w:br/>
      </w:r>
      <w:r>
        <w:rPr>
          <w:rFonts w:ascii="Times New Roman"/>
          <w:b w:val="false"/>
          <w:i w:val="false"/>
          <w:color w:val="000000"/>
          <w:sz w:val="28"/>
        </w:rPr>
        <w:t>
      Өтініш уәкілетті органның өңірлік органына өзгерістер болған сәттен бастап заңды тұлғаның атауының өзгеруі және (немесе) оның заңды мекенжайының өзгеруі, жеке тұлғаның тегінің, атының, әкесінің атының (болған жағдайда) өзгеруі, дара кәсіпкерді қайта тіркеу туралы растайтын құжаттарды қоса бере отырып, күнтізбелік отыз күннің ішінде жіберіледі.</w:t>
      </w:r>
      <w:r>
        <w:br/>
      </w:r>
      <w:r>
        <w:rPr>
          <w:rFonts w:ascii="Times New Roman"/>
          <w:b w:val="false"/>
          <w:i w:val="false"/>
          <w:color w:val="000000"/>
          <w:sz w:val="28"/>
        </w:rPr>
        <w:t>
      Арнайы су пайдалануға рұқсатты қайта ресімдеу кезінде оның нөмірі, шарттары және қолданылу мерзімі өзгеріссіз қалдырылады. Рұқсат беру құжатының жоғарғы оң жақ бұрышына «Қайта ресімделді» деген белгі қойылады.</w:t>
      </w:r>
      <w:r>
        <w:br/>
      </w:r>
      <w:r>
        <w:rPr>
          <w:rFonts w:ascii="Times New Roman"/>
          <w:b w:val="false"/>
          <w:i w:val="false"/>
          <w:color w:val="000000"/>
          <w:sz w:val="28"/>
        </w:rPr>
        <w:t>
      Арнайы су пайдалану шарттарының өзгеруі арнайы су пайдалануға жаңа рұқсатты алуды талап етеді.»;</w:t>
      </w:r>
      <w:r>
        <w:br/>
      </w:r>
      <w:r>
        <w:rPr>
          <w:rFonts w:ascii="Times New Roman"/>
          <w:b w:val="false"/>
          <w:i w:val="false"/>
          <w:color w:val="000000"/>
          <w:sz w:val="28"/>
        </w:rPr>
        <w:t>
      мынадай мазмұндағы 15-1-тармақпен толықтырылсын:</w:t>
      </w:r>
      <w:r>
        <w:br/>
      </w:r>
      <w:r>
        <w:rPr>
          <w:rFonts w:ascii="Times New Roman"/>
          <w:b w:val="false"/>
          <w:i w:val="false"/>
          <w:color w:val="000000"/>
          <w:sz w:val="28"/>
        </w:rPr>
        <w:t>
      «15-1. Егер су пайдалану шарттары өзгеріссіз қалған жағдайда, арнайы су пайдалануға рұқсаттың қолданылу мерзімі жеке немесе заңды тұлғаның жазбаша өтініші негізінде ұзартылуы мүмкін.»;</w:t>
      </w:r>
      <w:r>
        <w:br/>
      </w:r>
      <w:r>
        <w:rPr>
          <w:rFonts w:ascii="Times New Roman"/>
          <w:b w:val="false"/>
          <w:i w:val="false"/>
          <w:color w:val="000000"/>
          <w:sz w:val="28"/>
        </w:rPr>
        <w:t>
      16-тармақ мынадай редакцияда жазылсын:</w:t>
      </w:r>
      <w:r>
        <w:br/>
      </w:r>
      <w:r>
        <w:rPr>
          <w:rFonts w:ascii="Times New Roman"/>
          <w:b w:val="false"/>
          <w:i w:val="false"/>
          <w:color w:val="000000"/>
          <w:sz w:val="28"/>
        </w:rPr>
        <w:t>
      «16. Арнайы су пайдалануға рұқсат берген уәкілетті органның өңірлік органы:</w:t>
      </w:r>
      <w:r>
        <w:br/>
      </w:r>
      <w:r>
        <w:rPr>
          <w:rFonts w:ascii="Times New Roman"/>
          <w:b w:val="false"/>
          <w:i w:val="false"/>
          <w:color w:val="000000"/>
          <w:sz w:val="28"/>
        </w:rPr>
        <w:t>
      1) арнайы су пайдалануға рұқсат алу үшін ұсынылған мәліметтердің дәйексіздігі анықталған;</w:t>
      </w:r>
      <w:r>
        <w:br/>
      </w:r>
      <w:r>
        <w:rPr>
          <w:rFonts w:ascii="Times New Roman"/>
          <w:b w:val="false"/>
          <w:i w:val="false"/>
          <w:color w:val="000000"/>
          <w:sz w:val="28"/>
        </w:rPr>
        <w:t>
      2) Қазақстан Республикасының су және экологиялық заңнамасы талаптарының бұзылғаны анықталған;</w:t>
      </w:r>
      <w:r>
        <w:br/>
      </w:r>
      <w:r>
        <w:rPr>
          <w:rFonts w:ascii="Times New Roman"/>
          <w:b w:val="false"/>
          <w:i w:val="false"/>
          <w:color w:val="000000"/>
          <w:sz w:val="28"/>
        </w:rPr>
        <w:t>
      3) осы Кодекстің 74-бабында көзделген су пайдалану құқығы шектелген жағдайларда Қазақстан Республикасының заңдарында белгіленген тәртіппен оның қолданылуын тоқтата тұрады.</w:t>
      </w:r>
      <w:r>
        <w:br/>
      </w:r>
      <w:r>
        <w:rPr>
          <w:rFonts w:ascii="Times New Roman"/>
          <w:b w:val="false"/>
          <w:i w:val="false"/>
          <w:color w:val="000000"/>
          <w:sz w:val="28"/>
        </w:rPr>
        <w:t>
      Тексеру барысында осы тармақтың 1) және 2) тармақшаларында көрсетілген фактілер анықталған кезде уәкілетті органның өңірлік органы мерзімдерін көрсете отырып, оларды жою туралы нұсқама береді. Белгіленген мерзім аяқталған соң уәкілетті органның өңірлік органы бұзушылықты жою фактісін анықтау тұрғысынан қайталап тексеруді жүргізеді.</w:t>
      </w:r>
      <w:r>
        <w:br/>
      </w:r>
      <w:r>
        <w:rPr>
          <w:rFonts w:ascii="Times New Roman"/>
          <w:b w:val="false"/>
          <w:i w:val="false"/>
          <w:color w:val="000000"/>
          <w:sz w:val="28"/>
        </w:rPr>
        <w:t>
      Нұсқама белгіленген мерзімде орындалмаған жағдайда уәкілетті органның өңірлік органы қайталап тексеруді жүргізген сәттен бастап он жұмыс күні ішінде тоқтата тұрудың себебі мен мерзімін көрсете отырып, арнайы су пайдалануға рұқсаттың қолданылуын тоқтата тұру туралы хабарлама жібереді.</w:t>
      </w:r>
      <w:r>
        <w:br/>
      </w:r>
      <w:r>
        <w:rPr>
          <w:rFonts w:ascii="Times New Roman"/>
          <w:b w:val="false"/>
          <w:i w:val="false"/>
          <w:color w:val="000000"/>
          <w:sz w:val="28"/>
        </w:rPr>
        <w:t>
      Осы тармақтың 3) тармақшасының негізінде арнайы су пайдалануға рұқсаттың қолданылуын тоқтата тұрған жағдайда, уәкілетті органның өңірлік органы рұқсаттың қолданылуын тоқтата тұрудың себебін көрсете отырып, жеке немесе заңды тұлғаны хабардар етумен ғана шектеледі.</w:t>
      </w:r>
      <w:r>
        <w:br/>
      </w:r>
      <w:r>
        <w:rPr>
          <w:rFonts w:ascii="Times New Roman"/>
          <w:b w:val="false"/>
          <w:i w:val="false"/>
          <w:color w:val="000000"/>
          <w:sz w:val="28"/>
        </w:rPr>
        <w:t>
      Осы тармақтың 3) тармақшасының негізінде уақытша тоқтатылған арнайы су пайдалануға рұқсаттың қолданылуын қайта бастау берілген мәліметтердің дәйексіздігі жойылғаннан кейін немесе осы тармақтың 3) тармақшасында негізделген мән-жайлар тоқтатылғаннан кейін жүзеге асырылады.»;</w:t>
      </w:r>
      <w:r>
        <w:br/>
      </w:r>
      <w:r>
        <w:rPr>
          <w:rFonts w:ascii="Times New Roman"/>
          <w:b w:val="false"/>
          <w:i w:val="false"/>
          <w:color w:val="000000"/>
          <w:sz w:val="28"/>
        </w:rPr>
        <w:t>
      6) 75-бап мынадай редакцияда жазылсын:</w:t>
      </w:r>
      <w:r>
        <w:br/>
      </w:r>
      <w:r>
        <w:rPr>
          <w:rFonts w:ascii="Times New Roman"/>
          <w:b w:val="false"/>
          <w:i w:val="false"/>
          <w:color w:val="000000"/>
          <w:sz w:val="28"/>
        </w:rPr>
        <w:t>
      «75-бап. Арнайы су пайдалану құқығын тоқтату.</w:t>
      </w:r>
      <w:r>
        <w:br/>
      </w:r>
      <w:r>
        <w:rPr>
          <w:rFonts w:ascii="Times New Roman"/>
          <w:b w:val="false"/>
          <w:i w:val="false"/>
          <w:color w:val="000000"/>
          <w:sz w:val="28"/>
        </w:rPr>
        <w:t>
      1. Арнайы су пайдалану құқығы:</w:t>
      </w:r>
      <w:r>
        <w:br/>
      </w:r>
      <w:r>
        <w:rPr>
          <w:rFonts w:ascii="Times New Roman"/>
          <w:b w:val="false"/>
          <w:i w:val="false"/>
          <w:color w:val="000000"/>
          <w:sz w:val="28"/>
        </w:rPr>
        <w:t>
      1) су пайдаланушы су пайдалану құқығынан бас тартқан;</w:t>
      </w:r>
      <w:r>
        <w:br/>
      </w:r>
      <w:r>
        <w:rPr>
          <w:rFonts w:ascii="Times New Roman"/>
          <w:b w:val="false"/>
          <w:i w:val="false"/>
          <w:color w:val="000000"/>
          <w:sz w:val="28"/>
        </w:rPr>
        <w:t>
      2) су пайдалану мерзімі өтіп кеткен;</w:t>
      </w:r>
      <w:r>
        <w:br/>
      </w:r>
      <w:r>
        <w:rPr>
          <w:rFonts w:ascii="Times New Roman"/>
          <w:b w:val="false"/>
          <w:i w:val="false"/>
          <w:color w:val="000000"/>
          <w:sz w:val="28"/>
        </w:rPr>
        <w:t>
      3) су пайдаланушы жеке тұлға қайтыс болған;</w:t>
      </w:r>
      <w:r>
        <w:br/>
      </w:r>
      <w:r>
        <w:rPr>
          <w:rFonts w:ascii="Times New Roman"/>
          <w:b w:val="false"/>
          <w:i w:val="false"/>
          <w:color w:val="000000"/>
          <w:sz w:val="28"/>
        </w:rPr>
        <w:t>
      4) су пайдаланушы заңды тұлға таратылған;</w:t>
      </w:r>
      <w:r>
        <w:br/>
      </w:r>
      <w:r>
        <w:rPr>
          <w:rFonts w:ascii="Times New Roman"/>
          <w:b w:val="false"/>
          <w:i w:val="false"/>
          <w:color w:val="000000"/>
          <w:sz w:val="28"/>
        </w:rPr>
        <w:t>
      5) су объектілері табиғи немесе жасанды түрде жойылып кеткен;</w:t>
      </w:r>
      <w:r>
        <w:br/>
      </w:r>
      <w:r>
        <w:rPr>
          <w:rFonts w:ascii="Times New Roman"/>
          <w:b w:val="false"/>
          <w:i w:val="false"/>
          <w:color w:val="000000"/>
          <w:sz w:val="28"/>
        </w:rPr>
        <w:t>
      6) су объектілерін пайдалану құқығы Қазақстан Республикасының заңдарында белгіленген тәртіппен басқа жеке және заңды тұлғаларға ауысқан жағдайларда тоқтатуға жатады.</w:t>
      </w:r>
      <w:r>
        <w:br/>
      </w:r>
      <w:r>
        <w:rPr>
          <w:rFonts w:ascii="Times New Roman"/>
          <w:b w:val="false"/>
          <w:i w:val="false"/>
          <w:color w:val="000000"/>
          <w:sz w:val="28"/>
        </w:rPr>
        <w:t>
      Осы баптың 1-тармағының 1) - 6) тармақшаларында көзделген мән-жайлар туындаған жағдайда, уәкілетті органның өңірлік органы жеке немесе заңды тұлғаға арнайы су пайдалануға рұқсаттың тоқтатылуы туралы хабарлама жібереді.</w:t>
      </w:r>
      <w:r>
        <w:br/>
      </w:r>
      <w:r>
        <w:rPr>
          <w:rFonts w:ascii="Times New Roman"/>
          <w:b w:val="false"/>
          <w:i w:val="false"/>
          <w:color w:val="000000"/>
          <w:sz w:val="28"/>
        </w:rPr>
        <w:t>
      2. Арнайы су пайдалану құқығы:</w:t>
      </w:r>
      <w:r>
        <w:br/>
      </w:r>
      <w:r>
        <w:rPr>
          <w:rFonts w:ascii="Times New Roman"/>
          <w:b w:val="false"/>
          <w:i w:val="false"/>
          <w:color w:val="000000"/>
          <w:sz w:val="28"/>
        </w:rPr>
        <w:t>
      1) ауыз сумен жабдықтауға арналған су ресурстары бір жыл бойы пайдаланылмаған;</w:t>
      </w:r>
      <w:r>
        <w:br/>
      </w:r>
      <w:r>
        <w:rPr>
          <w:rFonts w:ascii="Times New Roman"/>
          <w:b w:val="false"/>
          <w:i w:val="false"/>
          <w:color w:val="000000"/>
          <w:sz w:val="28"/>
        </w:rPr>
        <w:t>
      2) су ресурстары үш жыл бойы пайдаланылмаған;</w:t>
      </w:r>
      <w:r>
        <w:br/>
      </w:r>
      <w:r>
        <w:rPr>
          <w:rFonts w:ascii="Times New Roman"/>
          <w:b w:val="false"/>
          <w:i w:val="false"/>
          <w:color w:val="000000"/>
          <w:sz w:val="28"/>
        </w:rPr>
        <w:t>
      3) су ресурстарын мемлекеттік мұқтаждықтар үшін пайдалану қажеттігі туындаған;</w:t>
      </w:r>
      <w:r>
        <w:br/>
      </w:r>
      <w:r>
        <w:rPr>
          <w:rFonts w:ascii="Times New Roman"/>
          <w:b w:val="false"/>
          <w:i w:val="false"/>
          <w:color w:val="000000"/>
          <w:sz w:val="28"/>
        </w:rPr>
        <w:t>
      4) арнайы су пайдалануға рұқсаттың қолданылуын тоқтата тұруға негіз болған бұзушылықтар жойылмаған жағдайларда арнайы су пайдалануға рұқсаттан айыру арқылы тоқтатуға жатады.</w:t>
      </w:r>
      <w:r>
        <w:br/>
      </w:r>
      <w:r>
        <w:rPr>
          <w:rFonts w:ascii="Times New Roman"/>
          <w:b w:val="false"/>
          <w:i w:val="false"/>
          <w:color w:val="000000"/>
          <w:sz w:val="28"/>
        </w:rPr>
        <w:t>
      3. Осы баптың 2-тармағының 1) және 2) тармақшаларында көзделген арнайы су пайдалануға рұқсаттан айыру үшін негіздер су қорын пайдалану және қорғау саласындағы мемлекеттік бақылау барысында анықталады.</w:t>
      </w:r>
      <w:r>
        <w:br/>
      </w:r>
      <w:r>
        <w:rPr>
          <w:rFonts w:ascii="Times New Roman"/>
          <w:b w:val="false"/>
          <w:i w:val="false"/>
          <w:color w:val="000000"/>
          <w:sz w:val="28"/>
        </w:rPr>
        <w:t>
      Осы баптың 2-тармағының 3) тармақшасында көзделген жағдайда уәкілетті органның өңірлік органы анықталған бұзушылықтарды жою қажет болған күннен бастап он жұмыс күні ішінде жеке немесе заңды тұлғаға арнайы су пайдалануға рұқсаттан айыру туралы хабарламаны жібереді.</w:t>
      </w:r>
      <w:r>
        <w:br/>
      </w:r>
      <w:r>
        <w:rPr>
          <w:rFonts w:ascii="Times New Roman"/>
          <w:b w:val="false"/>
          <w:i w:val="false"/>
          <w:color w:val="000000"/>
          <w:sz w:val="28"/>
        </w:rPr>
        <w:t>
      4. Арнайы су пайдалану құқығы уәкілетті органның өңірлік органы арнайы су пайдалану құқығының тоқтатылғаны туралы жазбаша хабарламада көрсеткен күннен бастап тоқтатылған болып есептеледі.</w:t>
      </w:r>
      <w:r>
        <w:br/>
      </w:r>
      <w:r>
        <w:rPr>
          <w:rFonts w:ascii="Times New Roman"/>
          <w:b w:val="false"/>
          <w:i w:val="false"/>
          <w:color w:val="000000"/>
          <w:sz w:val="28"/>
        </w:rPr>
        <w:t>
      Арнайы су пайдалану құқығын тоқтату туралы шешім су пайдалану шартын бұзу үшін негіз болып табылады.».</w:t>
      </w:r>
      <w:r>
        <w:br/>
      </w:r>
      <w:r>
        <w:rPr>
          <w:rFonts w:ascii="Times New Roman"/>
          <w:b w:val="false"/>
          <w:i w:val="false"/>
          <w:color w:val="000000"/>
          <w:sz w:val="28"/>
        </w:rPr>
        <w:t>
      5. 2007 жылғы 9 қаңтардағы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w:t>
      </w:r>
      <w:r>
        <w:br/>
      </w:r>
      <w:r>
        <w:rPr>
          <w:rFonts w:ascii="Times New Roman"/>
          <w:b w:val="false"/>
          <w:i w:val="false"/>
          <w:color w:val="000000"/>
          <w:sz w:val="28"/>
        </w:rPr>
        <w:t>
      21-баптың 2-тармағы мынадай редакцияда жазылсын:</w:t>
      </w:r>
      <w:r>
        <w:br/>
      </w:r>
      <w:r>
        <w:rPr>
          <w:rFonts w:ascii="Times New Roman"/>
          <w:b w:val="false"/>
          <w:i w:val="false"/>
          <w:color w:val="000000"/>
          <w:sz w:val="28"/>
        </w:rPr>
        <w:t>
      «2</w:t>
      </w:r>
      <w:r>
        <w:rPr>
          <w:rFonts w:ascii="Times New Roman"/>
          <w:b w:val="false"/>
          <w:i/>
          <w:color w:val="000000"/>
          <w:sz w:val="28"/>
        </w:rPr>
        <w:t xml:space="preserve">. </w:t>
      </w:r>
      <w:r>
        <w:rPr>
          <w:rFonts w:ascii="Times New Roman"/>
          <w:b w:val="false"/>
          <w:i w:val="false"/>
          <w:color w:val="000000"/>
          <w:sz w:val="28"/>
        </w:rPr>
        <w:t>Қоршаған ортаны қорғау саласындағы жұмыстарды орындау мен қызметтер көрсетуге арналған лицензияларды беруді Қазақстан Республикасының рұқсаттар және хабарламалар туралы заңнамасына сәйкес қоршаған ортаны қорғау саласындағы уәкілетті орган жүзеге асырады.».</w:t>
      </w:r>
      <w:r>
        <w:br/>
      </w:r>
      <w:r>
        <w:rPr>
          <w:rFonts w:ascii="Times New Roman"/>
          <w:b w:val="false"/>
          <w:i w:val="false"/>
          <w:color w:val="000000"/>
          <w:sz w:val="28"/>
        </w:rPr>
        <w:t>
      6.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125-құжат; 2014 ж. № 1, 9-құжат):</w:t>
      </w:r>
      <w:r>
        <w:br/>
      </w:r>
      <w:r>
        <w:rPr>
          <w:rFonts w:ascii="Times New Roman"/>
          <w:b w:val="false"/>
          <w:i w:val="false"/>
          <w:color w:val="000000"/>
          <w:sz w:val="28"/>
        </w:rPr>
        <w:t>
      1) 13-баптың 1-тармағында:</w:t>
      </w:r>
      <w:r>
        <w:br/>
      </w:r>
      <w:r>
        <w:rPr>
          <w:rFonts w:ascii="Times New Roman"/>
          <w:b w:val="false"/>
          <w:i w:val="false"/>
          <w:color w:val="000000"/>
          <w:sz w:val="28"/>
        </w:rPr>
        <w:t>
      8) тармақшасы мынадай редакцияда жазылсын:</w:t>
      </w:r>
      <w:r>
        <w:br/>
      </w:r>
      <w:r>
        <w:rPr>
          <w:rFonts w:ascii="Times New Roman"/>
          <w:b w:val="false"/>
          <w:i w:val="false"/>
          <w:color w:val="000000"/>
          <w:sz w:val="28"/>
        </w:rPr>
        <w:t>
      «8) салықтық өтініш бойынша осы Кодексте белгіленген тәртіппен және мерзімде резидент еместің Қазақстан Республикасындағы көздерден алған табыстарының және ұсталған (төленген) салықтардың сомасы туралы анықтама алуға;»;</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сұрау салу бойынша осы Кодексте белгіленген тәртіппен және мерзімде салықтық берешектің, міндетті зейнетақы жарналары, міндетті кәсіптік зейнетақы жарналары және әлеуметтік аударымдар бойынша берешектің жоқ екендігі (бар екендігі) туралы мәліметтерді алуға;»;</w:t>
      </w:r>
      <w:r>
        <w:br/>
      </w:r>
      <w:r>
        <w:rPr>
          <w:rFonts w:ascii="Times New Roman"/>
          <w:b w:val="false"/>
          <w:i w:val="false"/>
          <w:color w:val="000000"/>
          <w:sz w:val="28"/>
        </w:rPr>
        <w:t>
      2) 20-баптың 1-тармағында:</w:t>
      </w:r>
      <w:r>
        <w:br/>
      </w:r>
      <w:r>
        <w:rPr>
          <w:rFonts w:ascii="Times New Roman"/>
          <w:b w:val="false"/>
          <w:i w:val="false"/>
          <w:color w:val="000000"/>
          <w:sz w:val="28"/>
        </w:rPr>
        <w:t>
      12) тармақ мынадай редакцияда жазылсын:</w:t>
      </w:r>
      <w:r>
        <w:br/>
      </w:r>
      <w:r>
        <w:rPr>
          <w:rFonts w:ascii="Times New Roman"/>
          <w:b w:val="false"/>
          <w:i w:val="false"/>
          <w:color w:val="000000"/>
          <w:sz w:val="28"/>
        </w:rPr>
        <w:t>
      «12) салық төлеушінің (салық агентінің, оператордың) салықтық өтініші бойынша осы Кодексте белгіленген тәртіппен және мерзімде резидент еместің Қазақстан Республикасындағы көздерден алған табыстарының және ұсталған (төленген) салықтардың сомасы туралы анықтама беруге;»;</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осы Кодексте белгіленген тәртіппен және мерзімде салықтық берешектің, міндетті зейнетақы жарналары, міндетті кәсіптік зейнетақы жарналары және әлеуметтік аударымдар бойынша берешектің жоқ екендігі (бар екендігі) туралы мәліметтерді беруге;»;</w:t>
      </w:r>
      <w:r>
        <w:br/>
      </w:r>
      <w:r>
        <w:rPr>
          <w:rFonts w:ascii="Times New Roman"/>
          <w:b w:val="false"/>
          <w:i w:val="false"/>
          <w:color w:val="000000"/>
          <w:sz w:val="28"/>
        </w:rPr>
        <w:t>
      3) 73-баптың 2-тармағы мынадай редакцияда жазылсын:</w:t>
      </w:r>
      <w:r>
        <w:br/>
      </w:r>
      <w:r>
        <w:rPr>
          <w:rFonts w:ascii="Times New Roman"/>
          <w:b w:val="false"/>
          <w:i w:val="false"/>
          <w:color w:val="000000"/>
          <w:sz w:val="28"/>
        </w:rPr>
        <w:t>
      «2. Салық есептілігін табыс етуді тоқтата тұру (ұзарту, қайта бастау) туралы салықтық өтініш алған күннен бастап үш жұмыс күні ішінде салық органы уәкілетті орган әзірлеген және Қазақстан Республикасының Үкіметі бекіткен нысан бойынша салық есептілігін табыс етуді тоқтата тұру туралы немесе салық есептілігін табыс етуді тоқтата тұрудан бас тарту туралы шешім қабылдайды.»;</w:t>
      </w:r>
      <w:r>
        <w:br/>
      </w:r>
      <w:r>
        <w:rPr>
          <w:rFonts w:ascii="Times New Roman"/>
          <w:b w:val="false"/>
          <w:i w:val="false"/>
          <w:color w:val="000000"/>
          <w:sz w:val="28"/>
        </w:rPr>
        <w:t>
      4) 74-баптың 2-тармағы мынадай редакцияда жазылсын:</w:t>
      </w:r>
      <w:r>
        <w:br/>
      </w:r>
      <w:r>
        <w:rPr>
          <w:rFonts w:ascii="Times New Roman"/>
          <w:b w:val="false"/>
          <w:i w:val="false"/>
          <w:color w:val="000000"/>
          <w:sz w:val="28"/>
        </w:rPr>
        <w:t>
      «2. Салық органының салық есептілігін табыс етуді тоқтата тұру туралы шешімі салықтық өтініш берілген күнге уәкілетті орган әзірлеген және Қазақстан Республикасының Үкіметі бекіткен нысан бойынша шығарылады.»;</w:t>
      </w:r>
      <w:r>
        <w:br/>
      </w:r>
      <w:r>
        <w:rPr>
          <w:rFonts w:ascii="Times New Roman"/>
          <w:b w:val="false"/>
          <w:i w:val="false"/>
          <w:color w:val="000000"/>
          <w:sz w:val="28"/>
        </w:rPr>
        <w:t>
      5) 250-баптың 2-тармағында: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бағалы қағаздар нарығына кәсіби қатысушылардың, сондай-ақ Қазақстан Республикасының рұқсаттар және хабарламалар туралы заңнамасына сәйкес бағалы қағаздар нарығындағы кәсіби қызметті лицензиясыз жүзеге асыратын тұлғалардың көрсететін қызметтері;»;</w:t>
      </w:r>
      <w:r>
        <w:br/>
      </w:r>
      <w:r>
        <w:rPr>
          <w:rFonts w:ascii="Times New Roman"/>
          <w:b w:val="false"/>
          <w:i w:val="false"/>
          <w:color w:val="000000"/>
          <w:sz w:val="28"/>
        </w:rPr>
        <w:t>
      8) тармақшасы мынадай редакцияда жазылсын:</w:t>
      </w:r>
      <w:r>
        <w:br/>
      </w:r>
      <w:r>
        <w:rPr>
          <w:rFonts w:ascii="Times New Roman"/>
          <w:b w:val="false"/>
          <w:i w:val="false"/>
          <w:color w:val="000000"/>
          <w:sz w:val="28"/>
        </w:rPr>
        <w:t>
      «8) ерікті зейнетақы жарналарын (ерікті жинақтаушы зейнетақы қоры) тарту құқығымен инвестициялық портфельді, сондай-ақ Мемлекеттік әлеуметтік сақтандыру қорының активтерін басқару жөніндегі қызмет;»;</w:t>
      </w:r>
      <w:r>
        <w:br/>
      </w:r>
      <w:r>
        <w:rPr>
          <w:rFonts w:ascii="Times New Roman"/>
          <w:b w:val="false"/>
          <w:i w:val="false"/>
          <w:color w:val="000000"/>
          <w:sz w:val="28"/>
        </w:rPr>
        <w:t>
      6) 426-баптың 3-тармағы 2) тармақшасының бірінші бөлігі мынадай редакцияда жазылсын:</w:t>
      </w:r>
      <w:r>
        <w:br/>
      </w:r>
      <w:r>
        <w:rPr>
          <w:rFonts w:ascii="Times New Roman"/>
          <w:b w:val="false"/>
          <w:i w:val="false"/>
          <w:color w:val="000000"/>
          <w:sz w:val="28"/>
        </w:rPr>
        <w:t>
      «2) осы баптың 5-тармағында көрсетілгендерді қоспағанда, салық төлеушілер тапсыратын, уәкілетті орган әзірлеген және Қазақстан Республикасының Үкіметі бекіткен нысан бойынша, қолданылатын салық салу режімі туралы хабарламада (осы тарауды қолдану мақсатында бұдан әрі - қолданылатын салық салу режімі туралы хабарлама) - бір салық салу режімінен өзге салық салу режіміне ауысу кезіндегі салық төлеушілер, сондай-ақ жаңадан құрылған (пайда болған) заңды тұлғалар жүзеге асырады.»;</w:t>
      </w:r>
      <w:r>
        <w:br/>
      </w:r>
      <w:r>
        <w:rPr>
          <w:rFonts w:ascii="Times New Roman"/>
          <w:b w:val="false"/>
          <w:i w:val="false"/>
          <w:color w:val="000000"/>
          <w:sz w:val="28"/>
        </w:rPr>
        <w:t>
      7) 557-баптың 3-тармағының 12) тармақшасы мынадай редакцияда жазылсын:</w:t>
      </w:r>
      <w:r>
        <w:br/>
      </w:r>
      <w:r>
        <w:rPr>
          <w:rFonts w:ascii="Times New Roman"/>
          <w:b w:val="false"/>
          <w:i w:val="false"/>
          <w:color w:val="000000"/>
          <w:sz w:val="28"/>
        </w:rPr>
        <w:t>
      «12) салық берешегінің, салық құпиясын құрайтын міндетті зейнетақы жарналары, міндетті кәсіптік зейнетақы жарналары және әлеуметтік аударымдар бойынша берешектің жоқ (бар) екендігі туралы мәліметтер бөлігінде заңды тұлғаларды мемлекеттік тіркеуді, қайта тіркеуді, заңды тұлғалар қызметінің тоқтатылуын мемлекеттік тіркеуді, құрылымдық бөлімшелерді есептік тіркеуді, қайта тіркеуді, есептік тіркеуден шығаруды жүзеге асыратын уәкілетті мемлекеттік органға, сондай-ақ мемлекеттік органдарға және (немесе) мүдделі тұлғаларға береді;»;</w:t>
      </w:r>
      <w:r>
        <w:br/>
      </w:r>
      <w:r>
        <w:rPr>
          <w:rFonts w:ascii="Times New Roman"/>
          <w:b w:val="false"/>
          <w:i w:val="false"/>
          <w:color w:val="000000"/>
          <w:sz w:val="28"/>
        </w:rPr>
        <w:t>
      8) 569-баптың 2-тармағының бірінші бөлігі мынадай редакцияда жазылсын:</w:t>
      </w:r>
      <w:r>
        <w:br/>
      </w:r>
      <w:r>
        <w:rPr>
          <w:rFonts w:ascii="Times New Roman"/>
          <w:b w:val="false"/>
          <w:i w:val="false"/>
          <w:color w:val="000000"/>
          <w:sz w:val="28"/>
        </w:rPr>
        <w:t>
      «2. Салық органы қосылған құн салығы бойынша тіркеу есебіне қою туралы салықтық өтініш берілген күннен бастап бес жұмыс күні ішінде қосылған құн салығы бойынша тіркеу есебіне қою туралы куәлік бере отырып, салық төлеушіні қосылған құн салығы бойынша тіркеу есебіне қояды немесе Қазақстан Республикасының Үкіметі белгілеген нысан бойынша оны қосылған құн салығы бойынша тіркеу есебіне қоюдан бас тарту туралы шешім шығарады.»;</w:t>
      </w:r>
      <w:r>
        <w:br/>
      </w:r>
      <w:r>
        <w:rPr>
          <w:rFonts w:ascii="Times New Roman"/>
          <w:b w:val="false"/>
          <w:i w:val="false"/>
          <w:color w:val="000000"/>
          <w:sz w:val="28"/>
        </w:rPr>
        <w:t>
      9) 574-баптың 5-тармағы мынадай редакцияда жазылсын:</w:t>
      </w:r>
      <w:r>
        <w:br/>
      </w:r>
      <w:r>
        <w:rPr>
          <w:rFonts w:ascii="Times New Roman"/>
          <w:b w:val="false"/>
          <w:i w:val="false"/>
          <w:color w:val="000000"/>
          <w:sz w:val="28"/>
        </w:rPr>
        <w:t>
      «5. Осы баптың 4-тармағында көрсетілген салықтық өтініш салық органына мынадай мерзімдерде:</w:t>
      </w:r>
      <w:r>
        <w:br/>
      </w:r>
      <w:r>
        <w:rPr>
          <w:rFonts w:ascii="Times New Roman"/>
          <w:b w:val="false"/>
          <w:i w:val="false"/>
          <w:color w:val="000000"/>
          <w:sz w:val="28"/>
        </w:rPr>
        <w:t>
      1) осы баптың 1-тармағы 1) және 2) тармақшаларында көрсетілген қызметті жүзеге асырған кезде жекелеген қызмет түрлерін жүзеге асыру басталғанға дейін үш жұмыс күнінен кешіктірілмей;</w:t>
      </w:r>
      <w:r>
        <w:br/>
      </w:r>
      <w:r>
        <w:rPr>
          <w:rFonts w:ascii="Times New Roman"/>
          <w:b w:val="false"/>
          <w:i w:val="false"/>
          <w:color w:val="000000"/>
          <w:sz w:val="28"/>
        </w:rPr>
        <w:t>
      2) осы баптың 1-тармағы 3), 4), 5) (темекі өнімдерін көтерме саудада өткізуді қоспағанда), 6), 7) тармақшаларында көрсетілген қызметті жүзеге асырған кезде лицензия берген күннен бастап күнтізбелік он күннен кешіктірілмей табыс етіледі.</w:t>
      </w:r>
      <w:r>
        <w:br/>
      </w:r>
      <w:r>
        <w:rPr>
          <w:rFonts w:ascii="Times New Roman"/>
          <w:b w:val="false"/>
          <w:i w:val="false"/>
          <w:color w:val="000000"/>
          <w:sz w:val="28"/>
        </w:rPr>
        <w:t>
      Осы баптың 4-тармағында көрсетілген салықтық өтініш осы баптың 1-тармағының 1), 2) және 4) тармақшаларында көрсетілген қызметті жүзеге асырған кезде салық органына мұнай өнімдерін өндірушінің өндірістік объектісін, мұнай өнімдері базасын (резервуарды), автомобильге май құю станциясын, алкоголь өнімін көтерме саудада өткізу кезінде қойма үй-жайларды жалдау шартының көшірмесін осындай шартты 1 жыл кезеңге дейін не мұнай өнімдерін өндірушімен мұнайды қайта өңдеу шартын жасасқан кезде қоса беріле отырып, ұсынылады.</w:t>
      </w:r>
      <w:r>
        <w:br/>
      </w:r>
      <w:r>
        <w:rPr>
          <w:rFonts w:ascii="Times New Roman"/>
          <w:b w:val="false"/>
          <w:i w:val="false"/>
          <w:color w:val="000000"/>
          <w:sz w:val="28"/>
        </w:rPr>
        <w:t>
      Салыстыру үшін шарттың төлнұсқасы ұсынылмаған жағдайда шарттардың көшірмелері нотариалды куәландырылуы тиіс.»;</w:t>
      </w:r>
      <w:r>
        <w:br/>
      </w:r>
      <w:r>
        <w:rPr>
          <w:rFonts w:ascii="Times New Roman"/>
          <w:b w:val="false"/>
          <w:i w:val="false"/>
          <w:color w:val="000000"/>
          <w:sz w:val="28"/>
        </w:rPr>
        <w:t>
      10) 598-бап мынадай редакцияда жазылсын:</w:t>
      </w:r>
      <w:r>
        <w:br/>
      </w:r>
      <w:r>
        <w:rPr>
          <w:rFonts w:ascii="Times New Roman"/>
          <w:b w:val="false"/>
          <w:i w:val="false"/>
          <w:color w:val="000000"/>
          <w:sz w:val="28"/>
        </w:rPr>
        <w:t>
      «598-бап.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 беру тәртібі</w:t>
      </w:r>
      <w:r>
        <w:br/>
      </w:r>
      <w:r>
        <w:rPr>
          <w:rFonts w:ascii="Times New Roman"/>
          <w:b w:val="false"/>
          <w:i w:val="false"/>
          <w:color w:val="000000"/>
          <w:sz w:val="28"/>
        </w:rPr>
        <w:t>
      1. Салық төлеуші (салық агенті) тіркеу есебіне алынған жері бойынша «электрондық үкіметтің» веб-порталы; салық органдарының ақпараттық жүйелерінің веб-қосымшасы; халыққа қызмет көрсету орталығы арқылы салық органына салық берешегінің, міндетті зейнетақы жарналары, міндетті кәсіптік зейнетақы жарналары мен әлеуметтік аударымдар (осы бапты қолдану мақсатында - берешегінің жоқ (бар) екендігі туралы мәліметтер) бойынша берешектің жоқ (бар) екендігі туралы мәліметтер алу үшін сұрау салуға құқылы.</w:t>
      </w:r>
      <w:r>
        <w:br/>
      </w:r>
      <w:r>
        <w:rPr>
          <w:rFonts w:ascii="Times New Roman"/>
          <w:b w:val="false"/>
          <w:i w:val="false"/>
          <w:color w:val="000000"/>
          <w:sz w:val="28"/>
        </w:rPr>
        <w:t>
      2. Салық органы электронды түрде берешегінің жоқ (бар) екендігі туралы мәліметтерді:</w:t>
      </w:r>
      <w:r>
        <w:br/>
      </w:r>
      <w:r>
        <w:rPr>
          <w:rFonts w:ascii="Times New Roman"/>
          <w:b w:val="false"/>
          <w:i w:val="false"/>
          <w:color w:val="000000"/>
          <w:sz w:val="28"/>
        </w:rPr>
        <w:t>
      1) заңды тұлғаларды мемлекеттік тіркеуді, қайта тіркеуді, заңды тұлғалар қызметінің тоқтатылуын мемлекеттік тіркеуді, құрылымдық бөлімшелерді есептік тіркеуді, қайта тіркеуді, есептік тіркеуден шығаруды жүзеге асыратын уәкілетті мемлекеттік органға - Бизнес-сәйкестендіру нөмірлері ұлттық тізілімінің мәліметтері негізінде;</w:t>
      </w:r>
      <w:r>
        <w:br/>
      </w:r>
      <w:r>
        <w:rPr>
          <w:rFonts w:ascii="Times New Roman"/>
          <w:b w:val="false"/>
          <w:i w:val="false"/>
          <w:color w:val="000000"/>
          <w:sz w:val="28"/>
        </w:rPr>
        <w:t>
      2) уәкілетті мемлекеттік органдарға және (немесе) мүдделі тұлғаларға - мұндай органның және (немесе) тұлғаның сұрау салуы бойынша;</w:t>
      </w:r>
      <w:r>
        <w:br/>
      </w:r>
      <w:r>
        <w:rPr>
          <w:rFonts w:ascii="Times New Roman"/>
          <w:b w:val="false"/>
          <w:i w:val="false"/>
          <w:color w:val="000000"/>
          <w:sz w:val="28"/>
        </w:rPr>
        <w:t>
      3) салық төлеушіге (салық агентіне) - салық төлеушінің (салық агентінің) сұрау салуы бойынша береді.</w:t>
      </w:r>
      <w:r>
        <w:br/>
      </w:r>
      <w:r>
        <w:rPr>
          <w:rFonts w:ascii="Times New Roman"/>
          <w:b w:val="false"/>
          <w:i w:val="false"/>
          <w:color w:val="000000"/>
          <w:sz w:val="28"/>
        </w:rPr>
        <w:t>
      3. Берешегінің жоқ (бар) екендігі туралы мәліметтер салық төлеушінің (салық агентінің) тіркеу есебіне алынған орны бойынша салық органдарында ашылған дербес шоттар деректері ескеріле отырып жасалады.</w:t>
      </w:r>
      <w:r>
        <w:br/>
      </w:r>
      <w:r>
        <w:rPr>
          <w:rFonts w:ascii="Times New Roman"/>
          <w:b w:val="false"/>
          <w:i w:val="false"/>
          <w:color w:val="000000"/>
          <w:sz w:val="28"/>
        </w:rPr>
        <w:t>
      4. Берешегінің жоқ (бар) екендігі туралы мәліметтер уәкілетті органның электрондық цифрлық қолтаңбасымен куәландырылады.</w:t>
      </w:r>
      <w:r>
        <w:br/>
      </w:r>
      <w:r>
        <w:rPr>
          <w:rFonts w:ascii="Times New Roman"/>
          <w:b w:val="false"/>
          <w:i w:val="false"/>
          <w:color w:val="000000"/>
          <w:sz w:val="28"/>
        </w:rPr>
        <w:t>
      5. Берешектің жоқ (бар) екендігі туралы мәліметтер:</w:t>
      </w:r>
      <w:r>
        <w:br/>
      </w:r>
      <w:r>
        <w:rPr>
          <w:rFonts w:ascii="Times New Roman"/>
          <w:b w:val="false"/>
          <w:i w:val="false"/>
          <w:color w:val="000000"/>
          <w:sz w:val="28"/>
        </w:rPr>
        <w:t>
      1) Бизнес-сәйкестендіру нөмірлерінің ұлттық тізілімінің мәліметтері негізінде - мәліметтер келіп түскен күннен бастап бес жұмыс күнінен кешіктірілмей;</w:t>
      </w:r>
      <w:r>
        <w:br/>
      </w:r>
      <w:r>
        <w:rPr>
          <w:rFonts w:ascii="Times New Roman"/>
          <w:b w:val="false"/>
          <w:i w:val="false"/>
          <w:color w:val="000000"/>
          <w:sz w:val="28"/>
        </w:rPr>
        <w:t>
      2) уәкілетті мемлекеттік органның және (немесе) мүдделі тұлғаның сұрау салуы бойынша - сұрау салу келіп түскен күннен бастап үш жұмыс күнінен кешіктірілмей жасалады.</w:t>
      </w:r>
      <w:r>
        <w:br/>
      </w:r>
      <w:r>
        <w:rPr>
          <w:rFonts w:ascii="Times New Roman"/>
          <w:b w:val="false"/>
          <w:i w:val="false"/>
          <w:color w:val="000000"/>
          <w:sz w:val="28"/>
        </w:rPr>
        <w:t>
      6. Заңды тұлға таратылған немесе шетелдік заңды тұлғаның филиалы (өкілдігі) қызметін тоқтатқан жағдайда, мұндай тұлғаның және (немесе) филиалдың (өкілдіктің) берешегінің жоқ (бар) екендігі туралы мәліметтер осы Кодекстің 37 және 37-1-баптарында белгіленген шарттар сақталған кезде Бизнес-сәйкестендіру нөмірлері ұлттық тізілімінің мәліметтері негізінде беріледі.</w:t>
      </w:r>
      <w:r>
        <w:br/>
      </w:r>
      <w:r>
        <w:rPr>
          <w:rFonts w:ascii="Times New Roman"/>
          <w:b w:val="false"/>
          <w:i w:val="false"/>
          <w:color w:val="000000"/>
          <w:sz w:val="28"/>
        </w:rPr>
        <w:t>
      7. Жеке тұлға, оның ішінде дара кәсіпкер, жекеше нотариус, жеке сот орындаушысы, адвокат ретінде тіркеу есебіне қойылған жеке тұлға Қазақстан Республикасынан тұрғылықты жерге кеткен кезде мұндай тұлғаның берешегінің жоқ (бар) екендігі туралы мәліметтер осы Кодекстің 41 - 43-баптарында белгіленген шарттар сақталған кезде беріледі.»;</w:t>
      </w:r>
      <w:r>
        <w:br/>
      </w:r>
      <w:r>
        <w:rPr>
          <w:rFonts w:ascii="Times New Roman"/>
          <w:b w:val="false"/>
          <w:i w:val="false"/>
          <w:color w:val="000000"/>
          <w:sz w:val="28"/>
        </w:rPr>
        <w:t>
      11) 627-бапта:</w:t>
      </w:r>
      <w:r>
        <w:br/>
      </w:r>
      <w:r>
        <w:rPr>
          <w:rFonts w:ascii="Times New Roman"/>
          <w:b w:val="false"/>
          <w:i w:val="false"/>
          <w:color w:val="000000"/>
          <w:sz w:val="28"/>
        </w:rPr>
        <w:t>
      2-тармақтың екінші бөлігінің жетінші абзацы мынадай редакцияда жазылсын:</w:t>
      </w:r>
      <w:r>
        <w:br/>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 мәселелері бойынша тақырыптық тексерулер кезінде - нұсқамада көрсетілген аумақтың учаскесінде кәсіпкерлік қызметті жүзеге асыратын салық төлеуші;»;</w:t>
      </w:r>
      <w:r>
        <w:br/>
      </w:r>
      <w:r>
        <w:rPr>
          <w:rFonts w:ascii="Times New Roman"/>
          <w:b w:val="false"/>
          <w:i w:val="false"/>
          <w:color w:val="000000"/>
          <w:sz w:val="28"/>
        </w:rPr>
        <w:t>
      5-тармақтың 2) тармақшасы бірінші бөлігінің жиырмасыншы абзацы мынадай редакцияда жазылсын:</w:t>
      </w:r>
      <w:r>
        <w:br/>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w:t>
      </w:r>
      <w:r>
        <w:br/>
      </w:r>
      <w:r>
        <w:rPr>
          <w:rFonts w:ascii="Times New Roman"/>
          <w:b w:val="false"/>
          <w:i w:val="false"/>
          <w:color w:val="000000"/>
          <w:sz w:val="28"/>
        </w:rPr>
        <w:t>
      5-тармақтың 2) тармақшасы екінші бөлігінің бесінші абзацы мынадай редакцияда жазылсын:</w:t>
      </w:r>
      <w:r>
        <w:br/>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 мәселелері бойынша тақырыптық тексеру жүргізуге қатысу үшін жеке кәсіпкерлік субъектілері бірлестіктерінің өкілдері осындай бірлестіктермен келісім бойынша тартылуы мүмкін.»;</w:t>
      </w:r>
      <w:r>
        <w:br/>
      </w:r>
      <w:r>
        <w:rPr>
          <w:rFonts w:ascii="Times New Roman"/>
          <w:b w:val="false"/>
          <w:i w:val="false"/>
          <w:color w:val="000000"/>
          <w:sz w:val="28"/>
        </w:rPr>
        <w:t>
      9-тармақтың 2) тармақшасы бірінші бөлігінің жиырма алтыншы абзацы мынадай редакцияда жазылсын:</w:t>
      </w:r>
      <w:r>
        <w:br/>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 мәселелері бойынша;»;</w:t>
      </w:r>
      <w:r>
        <w:br/>
      </w:r>
      <w:r>
        <w:rPr>
          <w:rFonts w:ascii="Times New Roman"/>
          <w:b w:val="false"/>
          <w:i w:val="false"/>
          <w:color w:val="000000"/>
          <w:sz w:val="28"/>
        </w:rPr>
        <w:t>
      12) 632-бапта:</w:t>
      </w:r>
      <w:r>
        <w:br/>
      </w:r>
      <w:r>
        <w:rPr>
          <w:rFonts w:ascii="Times New Roman"/>
          <w:b w:val="false"/>
          <w:i w:val="false"/>
          <w:color w:val="000000"/>
          <w:sz w:val="28"/>
        </w:rPr>
        <w:t>
      2-тармақтың 1) тармақшасының бесінші абзацы мынадай редакцияда жазылсын:</w:t>
      </w:r>
      <w:r>
        <w:br/>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w:t>
      </w:r>
      <w:r>
        <w:br/>
      </w:r>
      <w:r>
        <w:rPr>
          <w:rFonts w:ascii="Times New Roman"/>
          <w:b w:val="false"/>
          <w:i w:val="false"/>
          <w:color w:val="000000"/>
          <w:sz w:val="28"/>
        </w:rPr>
        <w:t>
      3-тармақтың 16) тармақшасы мынадай редакцияда жазылсын:</w:t>
      </w:r>
      <w:r>
        <w:br/>
      </w:r>
      <w:r>
        <w:rPr>
          <w:rFonts w:ascii="Times New Roman"/>
          <w:b w:val="false"/>
          <w:i w:val="false"/>
          <w:color w:val="000000"/>
          <w:sz w:val="28"/>
        </w:rPr>
        <w:t>
      «16)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w:t>
      </w:r>
      <w:r>
        <w:br/>
      </w:r>
      <w:r>
        <w:rPr>
          <w:rFonts w:ascii="Times New Roman"/>
          <w:b w:val="false"/>
          <w:i w:val="false"/>
          <w:color w:val="000000"/>
          <w:sz w:val="28"/>
        </w:rPr>
        <w:t>
      6-тармақтың бесінші абзацы мынадай редакцияда жазылсын:</w:t>
      </w:r>
      <w:r>
        <w:br/>
      </w:r>
      <w:r>
        <w:rPr>
          <w:rFonts w:ascii="Times New Roman"/>
          <w:b w:val="false"/>
          <w:i w:val="false"/>
          <w:color w:val="000000"/>
          <w:sz w:val="28"/>
        </w:rPr>
        <w:t>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 мәселелері бойынша тақырыптық тексерулерді қоспағанда, бір нұсқама негізінде бір ғана салықтық тексеру жүргізілуі мүмкін.»;</w:t>
      </w:r>
      <w:r>
        <w:br/>
      </w:r>
      <w:r>
        <w:rPr>
          <w:rFonts w:ascii="Times New Roman"/>
          <w:b w:val="false"/>
          <w:i w:val="false"/>
          <w:color w:val="000000"/>
          <w:sz w:val="28"/>
        </w:rPr>
        <w:t>
      13) 633-баптың 3 және 4 тармақтары мынадай редакцияда жазылсын:</w:t>
      </w:r>
      <w:r>
        <w:br/>
      </w:r>
      <w:r>
        <w:rPr>
          <w:rFonts w:ascii="Times New Roman"/>
          <w:b w:val="false"/>
          <w:i w:val="false"/>
          <w:color w:val="000000"/>
          <w:sz w:val="28"/>
        </w:rPr>
        <w:t>
      «3. Салық қызметі органының салықтық тексеру жүргізетін лауазымды адамы мынадай: салық органдарында тіркеу есебіне қою; бақылау-кассалық машиналардың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 мәселелері бойынша тақырыптық тексерулерді қоспағанда, салық төлеушіге (салық агентіне) нұсқаманың түпнұсқасын табыс етеді.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r>
        <w:br/>
      </w:r>
      <w:r>
        <w:rPr>
          <w:rFonts w:ascii="Times New Roman"/>
          <w:b w:val="false"/>
          <w:i w:val="false"/>
          <w:color w:val="000000"/>
          <w:sz w:val="28"/>
        </w:rPr>
        <w:t>
      4. Мынадай: салық органдарында тіркеу есебіне қою; бақылау-кассалық машиналардың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лицензияның, патенттің, осы Кодекстің 574-бабында көрсетілген тіркеу карточкасының болуы мәселелері бойынша тақырыптық тексерулер жүргізілген кезде салық төлеушіге немесе оның тауарларды өткізуді жүзеге асыратын және қызметтер көрсететін қызметкеріне танысу үшін нұсқаманың түпнұсқасы көрсетіледі және оның көшірмесі табыс етіледі. Түпнұсқаға салық төлеушінің немесе оның тауарларды өткізуді жүзеге асыратын және қызметтер көрсететін қызметкерінің нұсқамамен танысқаны және оның көшірмесін алғаны туралы қолы, нұсқаманың көшірмесін алған күні мен уақыты қойылады.»;</w:t>
      </w:r>
      <w:r>
        <w:br/>
      </w:r>
      <w:r>
        <w:rPr>
          <w:rFonts w:ascii="Times New Roman"/>
          <w:b w:val="false"/>
          <w:i w:val="false"/>
          <w:color w:val="000000"/>
          <w:sz w:val="28"/>
        </w:rPr>
        <w:t>
      14) 660-баптың 1-тармағының 1) тармақшасы алып тасталсын.</w:t>
      </w:r>
      <w:r>
        <w:br/>
      </w:r>
      <w:r>
        <w:rPr>
          <w:rFonts w:ascii="Times New Roman"/>
          <w:b w:val="false"/>
          <w:i w:val="false"/>
          <w:color w:val="000000"/>
          <w:sz w:val="28"/>
        </w:rPr>
        <w:t>
      7.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w:t>
      </w:r>
      <w:r>
        <w:br/>
      </w:r>
      <w:r>
        <w:rPr>
          <w:rFonts w:ascii="Times New Roman"/>
          <w:b w:val="false"/>
          <w:i w:val="false"/>
          <w:color w:val="000000"/>
          <w:sz w:val="28"/>
        </w:rPr>
        <w:t>
      1) 7-баптың 1-тармағы мынадай мазмұндағы 29-7) тармақшамен толықтырылсын:</w:t>
      </w:r>
      <w:r>
        <w:br/>
      </w:r>
      <w:r>
        <w:rPr>
          <w:rFonts w:ascii="Times New Roman"/>
          <w:b w:val="false"/>
          <w:i w:val="false"/>
          <w:color w:val="000000"/>
          <w:sz w:val="28"/>
        </w:rPr>
        <w:t>
      «29-7) «Рұқсаттар және хабарламалар туралы» Қазақстан Республикасының Заңында көзделген тәртіппен денсаулық сақтау саласындағы қызметті жүзеге асыруды бастау немесе тоқтату туралы хабарламаларды қабылдауды жүзеге асыру, сондай-ақ Қазақстан Республикасының заңдарында көзделген жағдайларда хабарламалар тізілімінен алып тастау;»;</w:t>
      </w:r>
      <w:r>
        <w:br/>
      </w:r>
      <w:r>
        <w:rPr>
          <w:rFonts w:ascii="Times New Roman"/>
          <w:b w:val="false"/>
          <w:i w:val="false"/>
          <w:color w:val="000000"/>
          <w:sz w:val="28"/>
        </w:rPr>
        <w:t>
      2) 9-баптың 2-тармағында:</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Қазақстан Республикасының рұқсаттар және хабарламалар туралы заңнамасына сәйкес медициналық және фармацевтикалық қызметті, сондай-ақ денсаулық сақтау саласындағы есірткі құралдарының, психотроптық заттар мен прекурсорлардың айналымына байланысты қызмет түрлерін лицензиялауды жүзеге асырады;»;</w:t>
      </w:r>
      <w:r>
        <w:br/>
      </w:r>
      <w:r>
        <w:rPr>
          <w:rFonts w:ascii="Times New Roman"/>
          <w:b w:val="false"/>
          <w:i w:val="false"/>
          <w:color w:val="000000"/>
          <w:sz w:val="28"/>
        </w:rPr>
        <w:t>
      18-2) тармақша мынадай редакцияда жазылсын:</w:t>
      </w:r>
      <w:r>
        <w:br/>
      </w:r>
      <w:r>
        <w:rPr>
          <w:rFonts w:ascii="Times New Roman"/>
          <w:b w:val="false"/>
          <w:i w:val="false"/>
          <w:color w:val="000000"/>
          <w:sz w:val="28"/>
        </w:rPr>
        <w:t>
      «18-2) медициналық және фармацевтикалық қызметпен айналысу, сондай-ақ денсаулық сақтау саласындағы есірткі құралдарының, психотроптық заттар мен прекурсорлардың айналымына байланысты қызмет түрлері бойынша Қазақстан Республикасының рұқсаттар және хабарламалар туралы заңнамасының сақталуына бақылауды жүзеге асырады;»;</w:t>
      </w:r>
      <w:r>
        <w:br/>
      </w:r>
      <w:r>
        <w:rPr>
          <w:rFonts w:ascii="Times New Roman"/>
          <w:b w:val="false"/>
          <w:i w:val="false"/>
          <w:color w:val="000000"/>
          <w:sz w:val="28"/>
        </w:rPr>
        <w:t>
      3) 13-1-бап мынадай мазмұндағы бөлікпен толықтырылсын:</w:t>
      </w:r>
      <w:r>
        <w:br/>
      </w:r>
      <w:r>
        <w:rPr>
          <w:rFonts w:ascii="Times New Roman"/>
          <w:b w:val="false"/>
          <w:i w:val="false"/>
          <w:color w:val="000000"/>
          <w:sz w:val="28"/>
        </w:rPr>
        <w:t>
      «Осы бапта көрсетілген қызметті жүзеге асыруды бастау немесе тоқтату туралы хабарлама «Рұқсаттар және хабарламалар туралы» Қазақстан Республикасының Заңында белгіленген тәртіппен беріледі.»;</w:t>
      </w:r>
      <w:r>
        <w:br/>
      </w:r>
      <w:r>
        <w:rPr>
          <w:rFonts w:ascii="Times New Roman"/>
          <w:b w:val="false"/>
          <w:i w:val="false"/>
          <w:color w:val="000000"/>
          <w:sz w:val="28"/>
        </w:rPr>
        <w:t>
      4) 18-бапта: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Көрсетілетін қызметтердің, дәрілік заттардың, медициналық мақсаттағы бұйымдар мен медициналық техниканың жарнамасын тарату және орналастыру тек қана мамандандырылған медициналық басылымдарда және денсаулық сақтау ұйымдарында жүзеге асырылады.</w:t>
      </w:r>
      <w:r>
        <w:br/>
      </w:r>
      <w:r>
        <w:rPr>
          <w:rFonts w:ascii="Times New Roman"/>
          <w:b w:val="false"/>
          <w:i w:val="false"/>
          <w:color w:val="000000"/>
          <w:sz w:val="28"/>
        </w:rPr>
        <w:t>
      Рецепт бойынша босатылатын, оның ішінде есірткі, психотроптық заттар мен прекурсорларды қамтитын дәрілік заттардың жарнамасы тек медицина және фармацевтика қызметкерлеріне арналған мамандандырылған баспа басылымдарында ғана жүзеге асырылуы мүмкін.»;</w:t>
      </w:r>
      <w:r>
        <w:br/>
      </w:r>
      <w:r>
        <w:rPr>
          <w:rFonts w:ascii="Times New Roman"/>
          <w:b w:val="false"/>
          <w:i w:val="false"/>
          <w:color w:val="000000"/>
          <w:sz w:val="28"/>
        </w:rPr>
        <w:t>
      3-тармақтың 7) тармақшасы мынадай редакцияда жазылсын:</w:t>
      </w:r>
      <w:r>
        <w:br/>
      </w:r>
      <w:r>
        <w:rPr>
          <w:rFonts w:ascii="Times New Roman"/>
          <w:b w:val="false"/>
          <w:i w:val="false"/>
          <w:color w:val="000000"/>
          <w:sz w:val="28"/>
        </w:rPr>
        <w:t>
      «7) тиісті қызмет түрін жүзеге асыруға лицензиясы болмаған кезде дәрілік заттарды, медициналық мақсаттағы бұйымдар мен медициналық техниканы жарнамалауға;»;</w:t>
      </w:r>
      <w:r>
        <w:br/>
      </w:r>
      <w:r>
        <w:rPr>
          <w:rFonts w:ascii="Times New Roman"/>
          <w:b w:val="false"/>
          <w:i w:val="false"/>
          <w:color w:val="000000"/>
          <w:sz w:val="28"/>
        </w:rPr>
        <w:t>
      4 және 5-тармақтар алып тасталсын;</w:t>
      </w:r>
      <w:r>
        <w:br/>
      </w:r>
      <w:r>
        <w:rPr>
          <w:rFonts w:ascii="Times New Roman"/>
          <w:b w:val="false"/>
          <w:i w:val="false"/>
          <w:color w:val="000000"/>
          <w:sz w:val="28"/>
        </w:rPr>
        <w:t>
      5) 62-бапта: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Санитариялық-эпидемиологиялық сараптама - физикалық факторлардың ағзалық-лептикалық, санитариялық-гигиеналық, эпидемиологиялық, микробиологиялық, вирусологиялық, паразитологиялық, санитариялық-химиялық, биохимиялық, токсикологиялық, радиологиялық, радиометриялық, дозиметриялық өлшеулерінің және басқа да зерттеулер мен сынаулардың кешені, сондай-ақ жобалардың, өнімдердің, кәсіпкерлік және (немесе) өзге қызмет объектілерінің халықтың санитариялық-эпидемиологиялық салауаттылығы саласындағы нормативтік құқықтық актілерге және гигиеналық нормативтерге сәйкестігін бағалау мақсатында жобаларды сараптау.»;</w:t>
      </w:r>
      <w:r>
        <w:br/>
      </w:r>
      <w:r>
        <w:rPr>
          <w:rFonts w:ascii="Times New Roman"/>
          <w:b w:val="false"/>
          <w:i w:val="false"/>
          <w:color w:val="000000"/>
          <w:sz w:val="28"/>
        </w:rPr>
        <w:t>
      8-тармақтың 6) тармақшасы мынадай редакцияда жазылсын:</w:t>
      </w:r>
      <w:r>
        <w:br/>
      </w:r>
      <w:r>
        <w:rPr>
          <w:rFonts w:ascii="Times New Roman"/>
          <w:b w:val="false"/>
          <w:i w:val="false"/>
          <w:color w:val="000000"/>
          <w:sz w:val="28"/>
        </w:rPr>
        <w:t>
      «6) шикізатты, тамақ өнімдерін, ауыз суды, құрылыс материалдарын, кең тұтынылатын тауарларды, уытты, радиоактивті және биологиялық заттарды өндіру, тасымалдау, сақтау, қолдану және өткізу жағдайларына;»;</w:t>
      </w:r>
      <w:r>
        <w:br/>
      </w:r>
      <w:r>
        <w:rPr>
          <w:rFonts w:ascii="Times New Roman"/>
          <w:b w:val="false"/>
          <w:i w:val="false"/>
          <w:color w:val="000000"/>
          <w:sz w:val="28"/>
        </w:rPr>
        <w:t>
      6) 174-баптың 1-тармағы мынадай редакцияда жазылсын:</w:t>
      </w:r>
      <w:r>
        <w:br/>
      </w:r>
      <w:r>
        <w:rPr>
          <w:rFonts w:ascii="Times New Roman"/>
          <w:b w:val="false"/>
          <w:i w:val="false"/>
          <w:color w:val="000000"/>
          <w:sz w:val="28"/>
        </w:rPr>
        <w:t>
      «1. Осы Кодекстің 172-бабының 3-тармағында және 173-бабының 4-тармағында көрсетілген денсаулық сақтау ұйымдарының адамның ағзаларын (ағзаларының бөліктерін) және (немесе) тіндерін, қан мен оның компоненттерін Кеден одағына кірмейтін елдерден Қазақстан Республикасының аумағына әкелуі және Қазақстан Республикасының аумағынан осы елдерге әкетуі Қазақстан Республикасы ратификациялаған тауарлардың сыртқы саудасын лицензиялау саласындағы халықаралық шарттарда және «Рұқсаттар және хабарламалар туралы» Қазақстан Республикасының Заңында белгіленген тәртіппен берілетін лицензия негізінде жүзеге асырылады.».</w:t>
      </w:r>
      <w:r>
        <w:br/>
      </w:r>
      <w:r>
        <w:rPr>
          <w:rFonts w:ascii="Times New Roman"/>
          <w:b w:val="false"/>
          <w:i w:val="false"/>
          <w:color w:val="000000"/>
          <w:sz w:val="28"/>
        </w:rPr>
        <w:t>
      8.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 № 7, 35-құжат; № 10-11, 56-құжат; № 14, 72-құжат; № 16, 83-құжат; 2014 ж.,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Заңы):</w:t>
      </w:r>
      <w:r>
        <w:br/>
      </w:r>
      <w:r>
        <w:rPr>
          <w:rFonts w:ascii="Times New Roman"/>
          <w:b w:val="false"/>
          <w:i w:val="false"/>
          <w:color w:val="000000"/>
          <w:sz w:val="28"/>
        </w:rPr>
        <w:t>
      1) 41-баптың 2-тармағында:</w:t>
      </w:r>
      <w:r>
        <w:br/>
      </w:r>
      <w:r>
        <w:rPr>
          <w:rFonts w:ascii="Times New Roman"/>
          <w:b w:val="false"/>
          <w:i w:val="false"/>
          <w:color w:val="000000"/>
          <w:sz w:val="28"/>
        </w:rPr>
        <w:t>
      1) тармақшасы алып тасталсын;</w:t>
      </w:r>
      <w:r>
        <w:br/>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құрылтай құжаттарының көшірмелері;»;</w:t>
      </w:r>
      <w:r>
        <w:br/>
      </w:r>
      <w:r>
        <w:rPr>
          <w:rFonts w:ascii="Times New Roman"/>
          <w:b w:val="false"/>
          <w:i w:val="false"/>
          <w:color w:val="000000"/>
          <w:sz w:val="28"/>
        </w:rPr>
        <w:t>
      2) 48-баптың 2-тармағында:</w:t>
      </w:r>
      <w:r>
        <w:br/>
      </w:r>
      <w:r>
        <w:rPr>
          <w:rFonts w:ascii="Times New Roman"/>
          <w:b w:val="false"/>
          <w:i w:val="false"/>
          <w:color w:val="000000"/>
          <w:sz w:val="28"/>
        </w:rPr>
        <w:t>
      1) тармақшасы алып тасталсын;</w:t>
      </w:r>
      <w:r>
        <w:br/>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құрылтай құжаттарының көшірмелері;»;</w:t>
      </w:r>
      <w:r>
        <w:br/>
      </w:r>
      <w:r>
        <w:rPr>
          <w:rFonts w:ascii="Times New Roman"/>
          <w:b w:val="false"/>
          <w:i w:val="false"/>
          <w:color w:val="000000"/>
          <w:sz w:val="28"/>
        </w:rPr>
        <w:t>
      3) 55-баптың 2-тармағында:</w:t>
      </w:r>
      <w:r>
        <w:br/>
      </w:r>
      <w:r>
        <w:rPr>
          <w:rFonts w:ascii="Times New Roman"/>
          <w:b w:val="false"/>
          <w:i w:val="false"/>
          <w:color w:val="000000"/>
          <w:sz w:val="28"/>
        </w:rPr>
        <w:t>
      1) тармақшасы алып тасталсын;</w:t>
      </w:r>
      <w:r>
        <w:br/>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құрылтай құжаттарының көшірмелері;».</w:t>
      </w:r>
      <w:r>
        <w:br/>
      </w:r>
      <w:r>
        <w:rPr>
          <w:rFonts w:ascii="Times New Roman"/>
          <w:b w:val="false"/>
          <w:i w:val="false"/>
          <w:color w:val="000000"/>
          <w:sz w:val="28"/>
        </w:rPr>
        <w:t>
      9. «Тарихи-мәдени мұра объектілерін қорғау және пайдалану туралы» 1992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1992 ж., № 15, 363-құжат; 1995 ж., № 20, 120-құжат; Қазақстан Республикасы Парламентінің Жаршысы, 2004 ж., № 23, 142-құжат; 2007 ж, № 2, 18-құжат; № 17, 139-құжат; 2009 ж, № 18, 84-құжат; 2010 ж, № 5, 23-құжат; 2011 ж, № 1, 2-құжат; № 5, 43-құжат; № 11, 102-құжат; № 12, 111-құжат; 2012 ж, № 15, 97-құжат; 2013 ж, № 14, 75-құжат; 2014 ж. № 1, 4-құжат):</w:t>
      </w:r>
      <w:r>
        <w:br/>
      </w:r>
      <w:r>
        <w:rPr>
          <w:rFonts w:ascii="Times New Roman"/>
          <w:b w:val="false"/>
          <w:i w:val="false"/>
          <w:color w:val="000000"/>
          <w:sz w:val="28"/>
        </w:rPr>
        <w:t>
      19-баптың 4) тармақшасы мынадай редакцияда жазылсын:</w:t>
      </w:r>
      <w:r>
        <w:br/>
      </w:r>
      <w:r>
        <w:rPr>
          <w:rFonts w:ascii="Times New Roman"/>
          <w:b w:val="false"/>
          <w:i w:val="false"/>
          <w:color w:val="000000"/>
          <w:sz w:val="28"/>
        </w:rPr>
        <w:t>
      «4) тарих және мәдениет ескерткіштерінде археологиялық және (немесе) ғылыми-реставрациялау жұмыстарын жүргізуге Қазақстан Республикасының рұқсаттар және хабарламалар туралы заңнамасында белгіленген тәртіппен лицензиялар береді;».</w:t>
      </w:r>
      <w:r>
        <w:br/>
      </w:r>
      <w:r>
        <w:rPr>
          <w:rFonts w:ascii="Times New Roman"/>
          <w:b w:val="false"/>
          <w:i w:val="false"/>
          <w:color w:val="000000"/>
          <w:sz w:val="28"/>
        </w:rPr>
        <w:t>
      10.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14, 75-құжат; № 16, 83-құжат):</w:t>
      </w:r>
      <w:r>
        <w:br/>
      </w:r>
      <w:r>
        <w:rPr>
          <w:rFonts w:ascii="Times New Roman"/>
          <w:b w:val="false"/>
          <w:i w:val="false"/>
          <w:color w:val="000000"/>
          <w:sz w:val="28"/>
        </w:rPr>
        <w:t>
      1) 11-баптың екінші абзацы мынадай редакцияда жазылсын:</w:t>
      </w:r>
      <w:r>
        <w:br/>
      </w:r>
      <w:r>
        <w:rPr>
          <w:rFonts w:ascii="Times New Roman"/>
          <w:b w:val="false"/>
          <w:i w:val="false"/>
          <w:color w:val="000000"/>
          <w:sz w:val="28"/>
        </w:rPr>
        <w:t>
      - «Рұқсаттар және хабарламалар туралы» Қазақстан Республикасының Заңында көзделген тасымалдау құқығын қамтамасыз ететін рұқсат алуға;»;</w:t>
      </w:r>
      <w:r>
        <w:br/>
      </w:r>
      <w:r>
        <w:rPr>
          <w:rFonts w:ascii="Times New Roman"/>
          <w:b w:val="false"/>
          <w:i w:val="false"/>
          <w:color w:val="000000"/>
          <w:sz w:val="28"/>
        </w:rPr>
        <w:t>
      2) 25-баптың 6) тармақшасы мынадай редакцияда жазылсын:</w:t>
      </w:r>
      <w:r>
        <w:br/>
      </w:r>
      <w:r>
        <w:rPr>
          <w:rFonts w:ascii="Times New Roman"/>
          <w:b w:val="false"/>
          <w:i w:val="false"/>
          <w:color w:val="000000"/>
          <w:sz w:val="28"/>
        </w:rPr>
        <w:t>
      «6) көліктік қызметтер көрсету саласында Қазақстан Республикасының рұқсаттар және хабарламалар туралы заңнамасының сақталуын бақылауды;».</w:t>
      </w:r>
      <w:r>
        <w:br/>
      </w:r>
      <w:r>
        <w:rPr>
          <w:rFonts w:ascii="Times New Roman"/>
          <w:b w:val="false"/>
          <w:i w:val="false"/>
          <w:color w:val="000000"/>
          <w:sz w:val="28"/>
        </w:rPr>
        <w:t>
      11.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 2013 ж. № 10-11, 56-құжат):</w:t>
      </w:r>
      <w:r>
        <w:br/>
      </w:r>
      <w:r>
        <w:rPr>
          <w:rFonts w:ascii="Times New Roman"/>
          <w:b w:val="false"/>
          <w:i w:val="false"/>
          <w:color w:val="000000"/>
          <w:sz w:val="28"/>
        </w:rPr>
        <w:t>
      1) 15-бапта:</w:t>
      </w:r>
      <w:r>
        <w:br/>
      </w:r>
      <w:r>
        <w:rPr>
          <w:rFonts w:ascii="Times New Roman"/>
          <w:b w:val="false"/>
          <w:i w:val="false"/>
          <w:color w:val="000000"/>
          <w:sz w:val="28"/>
        </w:rPr>
        <w:t>
      бірінші бөлім мынадай мазмұндағы 55-4) және 55-5) тармақшалармен толықтырылсын:</w:t>
      </w:r>
      <w:r>
        <w:br/>
      </w:r>
      <w:r>
        <w:rPr>
          <w:rFonts w:ascii="Times New Roman"/>
          <w:b w:val="false"/>
          <w:i w:val="false"/>
          <w:color w:val="000000"/>
          <w:sz w:val="28"/>
        </w:rPr>
        <w:t>
      «55-4) қаржы ұйымдарының көрсетілетін қаржы қызметтерін тұтынушыларға ұсынуы үшін Қазақстан Республикасы Ұлттық Банкінің келісімін талап ететін қаржы өнімдерінің тізбесін (түрлерін);</w:t>
      </w:r>
      <w:r>
        <w:br/>
      </w:r>
      <w:r>
        <w:rPr>
          <w:rFonts w:ascii="Times New Roman"/>
          <w:b w:val="false"/>
          <w:i w:val="false"/>
          <w:color w:val="000000"/>
          <w:sz w:val="28"/>
        </w:rPr>
        <w:t>
      55-5) қаржы ұйымдарының көрсетілетін қаржы қызметтерін тұтынушыларға қаржы өнімдерін ұсынуы, сондай-ақ микроқаржы ұйымдарының тұтынушыларына микрокредиттер ұсынуы үшін Қазақстан Республикасы Ұлттық Банкінің келісімін беру ережесін»;</w:t>
      </w:r>
      <w:r>
        <w:br/>
      </w:r>
      <w:r>
        <w:rPr>
          <w:rFonts w:ascii="Times New Roman"/>
          <w:b w:val="false"/>
          <w:i w:val="false"/>
          <w:color w:val="000000"/>
          <w:sz w:val="28"/>
        </w:rPr>
        <w:t>
      2) 56-баптың 5), 6) және 7) тармақшалар мынадай редакцияда жазылсын:</w:t>
      </w:r>
      <w:r>
        <w:br/>
      </w:r>
      <w:r>
        <w:rPr>
          <w:rFonts w:ascii="Times New Roman"/>
          <w:b w:val="false"/>
          <w:i w:val="false"/>
          <w:color w:val="000000"/>
          <w:sz w:val="28"/>
        </w:rPr>
        <w:t>
      «5) қолма-қол шетел валютасымен айырбас операцияларын ұйымдастыру жөніндегі қызметті жүзеге асыруға лицензиялау тәртібін белгілейді және лицензия және (немесе) лицензияға қосымша береді;</w:t>
      </w:r>
      <w:r>
        <w:br/>
      </w:r>
      <w:r>
        <w:rPr>
          <w:rFonts w:ascii="Times New Roman"/>
          <w:b w:val="false"/>
          <w:i w:val="false"/>
          <w:color w:val="000000"/>
          <w:sz w:val="28"/>
        </w:rPr>
        <w:t>
      6) айырбастау пункттерін ашу тәртібін белгілейді және уәкілетті банктердің айырбастау пункттеріне куәліктер береді;</w:t>
      </w:r>
      <w:r>
        <w:br/>
      </w:r>
      <w:r>
        <w:rPr>
          <w:rFonts w:ascii="Times New Roman"/>
          <w:b w:val="false"/>
          <w:i w:val="false"/>
          <w:color w:val="000000"/>
          <w:sz w:val="28"/>
        </w:rPr>
        <w:t>
      7) қолма-қол шетел валютасымен айырбас операцияларын ұйымдастыру жөніндегі қызметті жүзеге асыруға қойылатын біліктілік талаптарын белгілейді;»;</w:t>
      </w:r>
      <w:r>
        <w:br/>
      </w:r>
      <w:r>
        <w:rPr>
          <w:rFonts w:ascii="Times New Roman"/>
          <w:b w:val="false"/>
          <w:i w:val="false"/>
          <w:color w:val="000000"/>
          <w:sz w:val="28"/>
        </w:rPr>
        <w:t>
      3) 62-5-баптың 4) тармақшасы мынадай редакцияда жазылсын:</w:t>
      </w:r>
      <w:r>
        <w:br/>
      </w:r>
      <w:r>
        <w:rPr>
          <w:rFonts w:ascii="Times New Roman"/>
          <w:b w:val="false"/>
          <w:i w:val="false"/>
          <w:color w:val="000000"/>
          <w:sz w:val="28"/>
        </w:rPr>
        <w:t>
      «4) уәкілетті ұйымдардың айырбастау пункттерінің біліктілік</w:t>
      </w:r>
      <w:r>
        <w:br/>
      </w:r>
      <w:r>
        <w:rPr>
          <w:rFonts w:ascii="Times New Roman"/>
          <w:b w:val="false"/>
          <w:i w:val="false"/>
          <w:color w:val="000000"/>
          <w:sz w:val="28"/>
        </w:rPr>
        <w:t>
талаптарына сәйкестігін қарап тексеру;».</w:t>
      </w:r>
      <w:r>
        <w:br/>
      </w:r>
      <w:r>
        <w:rPr>
          <w:rFonts w:ascii="Times New Roman"/>
          <w:b w:val="false"/>
          <w:i w:val="false"/>
          <w:color w:val="000000"/>
          <w:sz w:val="28"/>
        </w:rPr>
        <w:t>
      12.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г. № 1, 9-құжат):</w:t>
      </w:r>
      <w:r>
        <w:br/>
      </w:r>
      <w:r>
        <w:rPr>
          <w:rFonts w:ascii="Times New Roman"/>
          <w:b w:val="false"/>
          <w:i w:val="false"/>
          <w:color w:val="000000"/>
          <w:sz w:val="28"/>
        </w:rPr>
        <w:t>
      1) 5-бап мынадай мазмұндағы екінші бөлікпен толықтырылсын:</w:t>
      </w:r>
      <w:r>
        <w:br/>
      </w:r>
      <w:r>
        <w:rPr>
          <w:rFonts w:ascii="Times New Roman"/>
          <w:b w:val="false"/>
          <w:i w:val="false"/>
          <w:color w:val="000000"/>
          <w:sz w:val="28"/>
        </w:rPr>
        <w:t>
      «Банк операцияларының жекелеген түрлерін жүзеге асыратын ұйымдар көрсетілетін қаржылық қызметтерді тұтынушыларға көрсетілетін қаржылық қызметтерді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r>
        <w:br/>
      </w:r>
      <w:r>
        <w:rPr>
          <w:rFonts w:ascii="Times New Roman"/>
          <w:b w:val="false"/>
          <w:i w:val="false"/>
          <w:color w:val="000000"/>
          <w:sz w:val="28"/>
        </w:rPr>
        <w:t>
      2) 26-баптың 2-тармағында:</w:t>
      </w:r>
      <w:r>
        <w:br/>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өтініш беруші жарғысының нотариат куәландырған көшірмесін;»;</w:t>
      </w:r>
      <w:r>
        <w:br/>
      </w:r>
      <w:r>
        <w:rPr>
          <w:rFonts w:ascii="Times New Roman"/>
          <w:b w:val="false"/>
          <w:i w:val="false"/>
          <w:color w:val="000000"/>
          <w:sz w:val="28"/>
        </w:rPr>
        <w:t>
      4) тармақшасы алып тасталсын;</w:t>
      </w:r>
      <w:r>
        <w:br/>
      </w:r>
      <w:r>
        <w:rPr>
          <w:rFonts w:ascii="Times New Roman"/>
          <w:b w:val="false"/>
          <w:i w:val="false"/>
          <w:color w:val="000000"/>
          <w:sz w:val="28"/>
        </w:rPr>
        <w:t>
      3) 29-бапта:</w:t>
      </w:r>
      <w:r>
        <w:br/>
      </w:r>
      <w:r>
        <w:rPr>
          <w:rFonts w:ascii="Times New Roman"/>
          <w:b w:val="false"/>
          <w:i w:val="false"/>
          <w:color w:val="000000"/>
          <w:sz w:val="28"/>
        </w:rPr>
        <w:t>
      2-тармақтың 1) тармақшасы алып тасталсын;</w:t>
      </w:r>
      <w:r>
        <w:br/>
      </w:r>
      <w:r>
        <w:rPr>
          <w:rFonts w:ascii="Times New Roman"/>
          <w:b w:val="false"/>
          <w:i w:val="false"/>
          <w:color w:val="000000"/>
          <w:sz w:val="28"/>
        </w:rPr>
        <w:t>
      8-тармақтың 2) тармақшасы алып тасталсын;</w:t>
      </w:r>
      <w:r>
        <w:br/>
      </w:r>
      <w:r>
        <w:rPr>
          <w:rFonts w:ascii="Times New Roman"/>
          <w:b w:val="false"/>
          <w:i w:val="false"/>
          <w:color w:val="000000"/>
          <w:sz w:val="28"/>
        </w:rPr>
        <w:t>
      11-тармақтың 1) тармақшасы алып тасталсын;</w:t>
      </w:r>
      <w:r>
        <w:br/>
      </w:r>
      <w:r>
        <w:rPr>
          <w:rFonts w:ascii="Times New Roman"/>
          <w:b w:val="false"/>
          <w:i w:val="false"/>
          <w:color w:val="000000"/>
          <w:sz w:val="28"/>
        </w:rPr>
        <w:t>
      4) 30-бапта:</w:t>
      </w:r>
      <w:r>
        <w:br/>
      </w:r>
      <w:r>
        <w:rPr>
          <w:rFonts w:ascii="Times New Roman"/>
          <w:b w:val="false"/>
          <w:i w:val="false"/>
          <w:color w:val="000000"/>
          <w:sz w:val="28"/>
        </w:rPr>
        <w:t>
      2-тармақтың 9) тармақшасы мынадай редакцияда жазылсын:</w:t>
      </w:r>
      <w:r>
        <w:br/>
      </w:r>
      <w:r>
        <w:rPr>
          <w:rFonts w:ascii="Times New Roman"/>
          <w:b w:val="false"/>
          <w:i w:val="false"/>
          <w:color w:val="000000"/>
          <w:sz w:val="28"/>
        </w:rPr>
        <w:t>
      «9) қолма-қол шетел валютасымен айырбас операцияларын ұйымдастыруды қоса алғанда, шетел валютасымен айырбас операцияларын ұйымдастыру;»;</w:t>
      </w:r>
      <w:r>
        <w:br/>
      </w:r>
      <w:r>
        <w:rPr>
          <w:rFonts w:ascii="Times New Roman"/>
          <w:b w:val="false"/>
          <w:i w:val="false"/>
          <w:color w:val="000000"/>
          <w:sz w:val="28"/>
        </w:rPr>
        <w:t>
      6-тармақтың 2) тармақшасы мынадай мазмұндағы үшінші бөлікпен толықтырылсын:</w:t>
      </w:r>
      <w:r>
        <w:br/>
      </w:r>
      <w:r>
        <w:rPr>
          <w:rFonts w:ascii="Times New Roman"/>
          <w:b w:val="false"/>
          <w:i w:val="false"/>
          <w:color w:val="000000"/>
          <w:sz w:val="28"/>
        </w:rPr>
        <w:t>
      «Осы баптың 2-тармағының 9) тармақшасында көзделген қолма-қол шетел валютасымен айырбас операцияларын ұйымдастыру бөлігінде банк операцияларына лицензия осы қызмет айрықша болып табылатын заңды тұлғаларға беріледі.»;</w:t>
      </w:r>
      <w:r>
        <w:br/>
      </w:r>
      <w:r>
        <w:rPr>
          <w:rFonts w:ascii="Times New Roman"/>
          <w:b w:val="false"/>
          <w:i w:val="false"/>
          <w:color w:val="000000"/>
          <w:sz w:val="28"/>
        </w:rPr>
        <w:t>
      5) 31-бап мынадай мазмұндағы 1-1-тармақпен толықтырылсын:</w:t>
      </w:r>
      <w:r>
        <w:br/>
      </w:r>
      <w:r>
        <w:rPr>
          <w:rFonts w:ascii="Times New Roman"/>
          <w:b w:val="false"/>
          <w:i w:val="false"/>
          <w:color w:val="000000"/>
          <w:sz w:val="28"/>
        </w:rPr>
        <w:t>
      «1-1. Банктер көрсетілетін қаржылық қызметтерді тұтынушыларға көрсетілетін қаржылық қызметтерді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r>
        <w:br/>
      </w:r>
      <w:r>
        <w:rPr>
          <w:rFonts w:ascii="Times New Roman"/>
          <w:b w:val="false"/>
          <w:i w:val="false"/>
          <w:color w:val="000000"/>
          <w:sz w:val="28"/>
        </w:rPr>
        <w:t>
      6) мынадай мазмұндағы 31-2-баппен толықтырылсын:</w:t>
      </w:r>
      <w:r>
        <w:br/>
      </w:r>
      <w:r>
        <w:rPr>
          <w:rFonts w:ascii="Times New Roman"/>
          <w:b w:val="false"/>
          <w:i w:val="false"/>
          <w:color w:val="000000"/>
          <w:sz w:val="28"/>
        </w:rPr>
        <w:t>
      «31-2-бап. Банктің, банк операцияларының жекелеген түрлерін жүзеге асыратын ұйымдардың қаржы өнімдерін келісу</w:t>
      </w:r>
      <w:r>
        <w:br/>
      </w:r>
      <w:r>
        <w:rPr>
          <w:rFonts w:ascii="Times New Roman"/>
          <w:b w:val="false"/>
          <w:i w:val="false"/>
          <w:color w:val="000000"/>
          <w:sz w:val="28"/>
        </w:rPr>
        <w:t>
      1. Банк, банк операцияларының жекелеген түрлерін жүзеге асыратын ұйым уәкілетті органның нормативтік құқықтық актілерінде көзделген тәртіппен және қаржы өнімдерінің тізбесіне (түрлеріне) сәйкес қаржылық қызметтерді тұтынушыларға қаржы өнімдерін ұсыну үшін уәкілетті органның келісімін алуға міндетті.</w:t>
      </w:r>
      <w:r>
        <w:br/>
      </w:r>
      <w:r>
        <w:rPr>
          <w:rFonts w:ascii="Times New Roman"/>
          <w:b w:val="false"/>
          <w:i w:val="false"/>
          <w:color w:val="000000"/>
          <w:sz w:val="28"/>
        </w:rPr>
        <w:t>
      2. Уәкілетті орган қабылданған шешім туралы банкке, банк операцияларының жекелеген түрлерін жүзеге асыратын ұйымға жазбаша хабарлайды.</w:t>
      </w:r>
      <w:r>
        <w:br/>
      </w:r>
      <w:r>
        <w:rPr>
          <w:rFonts w:ascii="Times New Roman"/>
          <w:b w:val="false"/>
          <w:i w:val="false"/>
          <w:color w:val="000000"/>
          <w:sz w:val="28"/>
        </w:rPr>
        <w:t>
      3. Уәкілетті орган банкке, банк операцияларының жекелеген түрлерін жүзеге асыратын ұйымға құжаттар пакеті толық ұсынбаған не ұсынған құжаттар уәкілетті органның нормативтік құқықтық актілерінде көзделген талаптарға сәйкес келмеген жағдайда қаржылық қызметтерді тұтынушыларға қаржы өнімдерін ұсынуға келісім беруден бас тартады.</w:t>
      </w:r>
      <w:r>
        <w:br/>
      </w:r>
      <w:r>
        <w:rPr>
          <w:rFonts w:ascii="Times New Roman"/>
          <w:b w:val="false"/>
          <w:i w:val="false"/>
          <w:color w:val="000000"/>
          <w:sz w:val="28"/>
        </w:rPr>
        <w:t xml:space="preserve">
      4. Уәкілетті орган банктерге, банк операцияларының жекелеген түрлерін жүзеге асыратын ұйымдарға қаржылық қызметтерді тұтынушыларға қаржы өнімдерін ұсынуға берілген келісімдердің есебін жүргізеді.»; </w:t>
      </w:r>
      <w:r>
        <w:br/>
      </w:r>
      <w:r>
        <w:rPr>
          <w:rFonts w:ascii="Times New Roman"/>
          <w:b w:val="false"/>
          <w:i w:val="false"/>
          <w:color w:val="000000"/>
          <w:sz w:val="28"/>
        </w:rPr>
        <w:t>
      7) 48-бапта: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«48-бап. Барлық немесе жекелеген банк операцияларын жүргізуге берілген лицензияның және (немесе) лицензияға қосымшаның қолданылуын тоқтата тұру, тоқтату не олардан айыру үшін негіздер»;</w:t>
      </w:r>
      <w:r>
        <w:br/>
      </w:r>
      <w:r>
        <w:rPr>
          <w:rFonts w:ascii="Times New Roman"/>
          <w:b w:val="false"/>
          <w:i w:val="false"/>
          <w:color w:val="000000"/>
          <w:sz w:val="28"/>
        </w:rPr>
        <w:t>
      1-тармақта:</w:t>
      </w:r>
      <w:r>
        <w:br/>
      </w:r>
      <w:r>
        <w:rPr>
          <w:rFonts w:ascii="Times New Roman"/>
          <w:b w:val="false"/>
          <w:i w:val="false"/>
          <w:color w:val="000000"/>
          <w:sz w:val="28"/>
        </w:rPr>
        <w:t>
      бірінші абзац және к-1) тармақшасы мынадай редакцияда жазылсын:</w:t>
      </w:r>
      <w:r>
        <w:br/>
      </w:r>
      <w:r>
        <w:rPr>
          <w:rFonts w:ascii="Times New Roman"/>
          <w:b w:val="false"/>
          <w:i w:val="false"/>
          <w:color w:val="000000"/>
          <w:sz w:val="28"/>
        </w:rPr>
        <w:t>
      «1. Барлық немесе жекелеген банк операцияларын жүргізуге берілген лицензияны және (немесе) лицензияға қосымшаны тоқтата тұру не одан айыру мынадай кез келген негіздер бойынша жүргізіледі:»;</w:t>
      </w:r>
      <w:r>
        <w:br/>
      </w:r>
      <w:r>
        <w:rPr>
          <w:rFonts w:ascii="Times New Roman"/>
          <w:b w:val="false"/>
          <w:i w:val="false"/>
          <w:color w:val="000000"/>
          <w:sz w:val="28"/>
        </w:rPr>
        <w:t>
      «к-1) банктің, банк операцияларының жекелеген түрлерін жүзеге асыратын ұйымның өзіне берілген лицензияға және (немесе) оған қосымшаға сәйкес қызметті лицензия берілген күннен бастап қатарынан он екі күнтізбелік ай ішінде жүзеге асырмауы;»;</w:t>
      </w:r>
      <w:r>
        <w:br/>
      </w:r>
      <w:r>
        <w:rPr>
          <w:rFonts w:ascii="Times New Roman"/>
          <w:b w:val="false"/>
          <w:i w:val="false"/>
          <w:color w:val="000000"/>
          <w:sz w:val="28"/>
        </w:rPr>
        <w:t>
      мынадай мазмұндағы к-2) тармақшасымен толықтырылсын:</w:t>
      </w:r>
      <w:r>
        <w:br/>
      </w:r>
      <w:r>
        <w:rPr>
          <w:rFonts w:ascii="Times New Roman"/>
          <w:b w:val="false"/>
          <w:i w:val="false"/>
          <w:color w:val="000000"/>
          <w:sz w:val="28"/>
        </w:rPr>
        <w:t>
      «к-2) қолма-қол шетел валютасымен айырбас операцияларын ұйымдастыру қызметінің айрықша түрі болып табылатын заңды тұлғаның өзіне берілген лицензияға және (немесе) оған қосымшаға сәйкес қызметті лицензия берілген күннен бастап қатарынан он екі күнтізбелік ай ішінде жүзеге асырмауы;»;</w:t>
      </w:r>
      <w:r>
        <w:br/>
      </w:r>
      <w:r>
        <w:rPr>
          <w:rFonts w:ascii="Times New Roman"/>
          <w:b w:val="false"/>
          <w:i w:val="false"/>
          <w:color w:val="000000"/>
          <w:sz w:val="28"/>
        </w:rPr>
        <w:t>
      8) 48-баптың 1-4-тармағы мынадай редакцияда жазылсын:</w:t>
      </w:r>
      <w:r>
        <w:br/>
      </w:r>
      <w:r>
        <w:rPr>
          <w:rFonts w:ascii="Times New Roman"/>
          <w:b w:val="false"/>
          <w:i w:val="false"/>
          <w:color w:val="000000"/>
          <w:sz w:val="28"/>
        </w:rPr>
        <w:t>
      «1-4. Барлық немесе жекелеген банк операцияларын жүргізуге берілген лицензияның қолданылуын тоқтату «Рұқсаттар және хабарламалар туралы» Қазақстан Республикасының Заңында көзделген негіздер бойынша және лицензиатты барлық немесе жекелеген банк операцияларын жүргізуге құқылы және Қазақстан Республикасының заңдарына сәйкес лицензиялануға жататын тұлғалар тізбесінен алып тастаған кезде де жүзеге асырылады.».</w:t>
      </w:r>
      <w:r>
        <w:br/>
      </w:r>
      <w:r>
        <w:rPr>
          <w:rFonts w:ascii="Times New Roman"/>
          <w:b w:val="false"/>
          <w:i w:val="false"/>
          <w:color w:val="000000"/>
          <w:sz w:val="28"/>
        </w:rPr>
        <w:t>
      13. «Қазақстан Республикасының ішкі істер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23, 154-құжат; Қазақстан Республикасы Парламентінің Жаршысы, 1997 ж., № 7, 79-құжат; № 12, 184-құжат; 1998 ж., № 17-18, 225-құжат; № 23, 416-құжат; № 24, 436-құжат; 1999 ж., № 8, 233, 247-құжаттар; № 23, 920-құжат; 2000 ж., № 3-4, 66-құжат; 2001 ж., № 13-14, 174-құжат; № 17-18, 245-құжат; № 20, 257-құжат; № 23, 309-құжат; 2002 ж., № 17, 155-құжат; 2003 ж., № 12, 82-құжат; 2004 ж., № 23, 142-құжат; № 24, 154, 155-құжаттар; 2006 ж., № 1, 5-құжат; № 3, 22-құжат; 2007 ж., № 2, 18-құжат; № 3, 20-құжат; № 9, 67-құжат; № 10, 69-құжат; 2008 ж., № 15-16, 61-құжат; 2009 ж., № 8, 44-құжат; № 18, 84-құжат; № 19, 88-құжат; 2010 ж., № 5, 23-құжат; № 7, 28, 32-құжаттар; № 8, 41-құжат; № 24, 149-құжат; 2011 ж., № 1, 2, 3-құжаттар; № 2, 25-құжат; № 11, 102-құжат; № 12, 111-құжат; 2012 ж., № 3, 26-құжат; № 4, 32-құжат; № 5, 35-құжат; № 8, 64-құжат; № 15, 97-құжат; 2013 ж., № 1, 2, 3-құжаттар; № 2, 8-құжат; № 9, 51-құжат; № 12, 57-құжат; № 14, 75-құжат; № 16, 83-құжат; № 23-24, 116-құжат;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5-1-баптың 1-тармағының 15) тармақшасы мынадай редакцияда жазылсын:</w:t>
      </w:r>
      <w:r>
        <w:br/>
      </w:r>
      <w:r>
        <w:rPr>
          <w:rFonts w:ascii="Times New Roman"/>
          <w:b w:val="false"/>
          <w:i w:val="false"/>
          <w:color w:val="000000"/>
          <w:sz w:val="28"/>
        </w:rPr>
        <w:t>
      «5) ішкі істер органдарының құзыретіне жататын мәселелері бойынша Қазақстан Республикасының рұқсаттар және хабарламалар туралы заңнамасының сақталуына мемлекеттік бақылауды жүзеге асырады;»;</w:t>
      </w:r>
      <w:r>
        <w:br/>
      </w:r>
      <w:r>
        <w:rPr>
          <w:rFonts w:ascii="Times New Roman"/>
          <w:b w:val="false"/>
          <w:i w:val="false"/>
          <w:color w:val="000000"/>
          <w:sz w:val="28"/>
        </w:rPr>
        <w:t>
      2) 5-1-баптың 2-тармағының 17) тармақшасы мынадай редакцияда жазылсын:</w:t>
      </w:r>
      <w:r>
        <w:br/>
      </w:r>
      <w:r>
        <w:rPr>
          <w:rFonts w:ascii="Times New Roman"/>
          <w:b w:val="false"/>
          <w:i w:val="false"/>
          <w:color w:val="000000"/>
          <w:sz w:val="28"/>
        </w:rPr>
        <w:t>
      «17) ішкі істер органдарының құзыретіне жататын мәселелер бойынша Қазақстан Республикасының рұқсаттар және хабарламалар туралы заңнамасының сақталуына мемлекеттік бақылауды жүзеге асырады;»;</w:t>
      </w:r>
      <w:r>
        <w:br/>
      </w:r>
      <w:r>
        <w:rPr>
          <w:rFonts w:ascii="Times New Roman"/>
          <w:b w:val="false"/>
          <w:i w:val="false"/>
          <w:color w:val="000000"/>
          <w:sz w:val="28"/>
        </w:rPr>
        <w:t>
      3) 5-1-баптың 3-тармағының 4) тармақшасы мынадай редакцияда жазылсын:</w:t>
      </w:r>
      <w:r>
        <w:br/>
      </w:r>
      <w:r>
        <w:rPr>
          <w:rFonts w:ascii="Times New Roman"/>
          <w:b w:val="false"/>
          <w:i w:val="false"/>
          <w:color w:val="000000"/>
          <w:sz w:val="28"/>
        </w:rPr>
        <w:t>
      «4) ішкі істер органдарының құзыретіне жататын мәселелер бойынша Қазақстан Республикасының рұқсаттар және хабарламалар туралы заңнамасының сақталуына мемлекеттік бақылауды жүзеге асырады;».</w:t>
      </w:r>
      <w:r>
        <w:br/>
      </w:r>
      <w:r>
        <w:rPr>
          <w:rFonts w:ascii="Times New Roman"/>
          <w:b w:val="false"/>
          <w:i w:val="false"/>
          <w:color w:val="000000"/>
          <w:sz w:val="28"/>
        </w:rPr>
        <w:t>
      14. «Жол жүрісі қауіпсіздігі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14, 273-құжат; 2001 ж., № 24, 338-құжат; 2003 ж., № 10, 54-құжат; № 12, 82-құжат; 2004 ж., № 23, 142-құжат; 2005 ж., № 7-8, 23-құжат; 2006 ж., № 1, 5-құжат; № 24, 148-құжат; 2007 ж., № 2, 18-құжат; 2008 ж., № 13-14, 54-құжат; № 23, 114-құжат; 2009 ж., № 23, 100-құжат; 2010 ж., № 24, 146-құжат; 2011 ж., № 1, 7-құжат; № 2, 25-құжат; № 11, 102-құжат; № 12, 111-құжат; 2012 ж., № 8, 64-құжат; № 15, 97-құжат; № 21-22, 124-құжат; 2013 ж., № 1, 3-құжат; № 9, 51-құжат; № 14, 72, 75-құжаттар; № 16, 83-құжат; 2014 г., № 1, 4-құжат):</w:t>
      </w:r>
      <w:r>
        <w:br/>
      </w:r>
      <w:r>
        <w:rPr>
          <w:rFonts w:ascii="Times New Roman"/>
          <w:b w:val="false"/>
          <w:i w:val="false"/>
          <w:color w:val="000000"/>
          <w:sz w:val="28"/>
        </w:rPr>
        <w:t>
      1) 15-баптың 6-тармағы мынадай редакцияда жазылсын:</w:t>
      </w:r>
      <w:r>
        <w:br/>
      </w:r>
      <w:r>
        <w:rPr>
          <w:rFonts w:ascii="Times New Roman"/>
          <w:b w:val="false"/>
          <w:i w:val="false"/>
          <w:color w:val="000000"/>
          <w:sz w:val="28"/>
        </w:rPr>
        <w:t>
      «6. Адамдарды көлік құралдарын жүргізу құқығына емтихандарға жіберу, оларды тапсыру, көлік құралдарын жүргізу құқығына куәліктерді беру тәртібін Қазақстан Республикасының Үкіметі белгілейді.»;</w:t>
      </w:r>
      <w:r>
        <w:br/>
      </w:r>
      <w:r>
        <w:rPr>
          <w:rFonts w:ascii="Times New Roman"/>
          <w:b w:val="false"/>
          <w:i w:val="false"/>
          <w:color w:val="000000"/>
          <w:sz w:val="28"/>
        </w:rPr>
        <w:t>
      2) 17-баптың 3-тармағы мынадай редакцияда жазылсын:</w:t>
      </w:r>
      <w:r>
        <w:br/>
      </w:r>
      <w:r>
        <w:rPr>
          <w:rFonts w:ascii="Times New Roman"/>
          <w:b w:val="false"/>
          <w:i w:val="false"/>
          <w:color w:val="000000"/>
          <w:sz w:val="28"/>
        </w:rPr>
        <w:t>
      «3. Адамдардың көлік құралдарын жүргізуіне тыйым салуға негіз болатын медициналық кінәраттардың тізбесін, медициналық куәландыру, қарап тексеру тәртібін және олардың мерзімділігін Қазақстан Республикасының Үкіметі белгілейді.»;</w:t>
      </w:r>
      <w:r>
        <w:br/>
      </w:r>
      <w:r>
        <w:rPr>
          <w:rFonts w:ascii="Times New Roman"/>
          <w:b w:val="false"/>
          <w:i w:val="false"/>
          <w:color w:val="000000"/>
          <w:sz w:val="28"/>
        </w:rPr>
        <w:t>
      15. «Атом энергиясын пайдалану туралы» 1997 жылғы 14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7, 83-құжат; 2004 ж., № 23, 142-құжат; 2007 ж., № 1, 4-құжат; № 2, 18-құжат; № 8, 52-құжат; 2009 ж., № 18, 84-құжат; 2010 ж., № 5, 23-құжат; 2011 ж., № 1, 2-құжат; 2012 ж., № 15, 97-құжат; 2014 ж., № 1, 4-құжат):</w:t>
      </w:r>
      <w:r>
        <w:br/>
      </w:r>
      <w:r>
        <w:rPr>
          <w:rFonts w:ascii="Times New Roman"/>
          <w:b w:val="false"/>
          <w:i w:val="false"/>
          <w:color w:val="000000"/>
          <w:sz w:val="28"/>
        </w:rPr>
        <w:t>
      1) 8-баптың 3) тармақшасы мынадай редакцияда жазылсын:</w:t>
      </w:r>
      <w:r>
        <w:br/>
      </w:r>
      <w:r>
        <w:rPr>
          <w:rFonts w:ascii="Times New Roman"/>
          <w:b w:val="false"/>
          <w:i w:val="false"/>
          <w:color w:val="000000"/>
          <w:sz w:val="28"/>
        </w:rPr>
        <w:t>
      «3) атом энергиясын пайдалануға байланысты қызмет түрлерін лицензиялауды жүзеге асыру және лицензиялардың қолданылуы шарттарының Қазақстан Республикасының рұқсаттар және хабарламалар туралы заңнамасына сәйкес орындалуын тексеру;»;</w:t>
      </w:r>
      <w:r>
        <w:br/>
      </w:r>
      <w:r>
        <w:rPr>
          <w:rFonts w:ascii="Times New Roman"/>
          <w:b w:val="false"/>
          <w:i w:val="false"/>
          <w:color w:val="000000"/>
          <w:sz w:val="28"/>
        </w:rPr>
        <w:t>
      2) 11-бап мынадай редакцияда жазылсын:</w:t>
      </w:r>
      <w:r>
        <w:br/>
      </w:r>
      <w:r>
        <w:rPr>
          <w:rFonts w:ascii="Times New Roman"/>
          <w:b w:val="false"/>
          <w:i w:val="false"/>
          <w:color w:val="000000"/>
          <w:sz w:val="28"/>
        </w:rPr>
        <w:t>
      «11-бап. Атом энергиясын пайдалануға байланысты қызметті лицензиялау Атом энергиясын пайдалануға байланысты қызмет Қазақстан Республикасының рұқсаттар және хабарламалар туралы заңнамасында белгіленген тәртіппен міндетті түрде лицензиялануға жатады.</w:t>
      </w:r>
      <w:r>
        <w:br/>
      </w:r>
      <w:r>
        <w:rPr>
          <w:rFonts w:ascii="Times New Roman"/>
          <w:b w:val="false"/>
          <w:i w:val="false"/>
          <w:color w:val="000000"/>
          <w:sz w:val="28"/>
        </w:rPr>
        <w:t>
      Уәкілетті органның атом энергиясын пайдалану саласындағы қызмет түрлеріне лицензиялардың қолданылуын мынадай:</w:t>
      </w:r>
      <w:r>
        <w:br/>
      </w:r>
      <w:r>
        <w:rPr>
          <w:rFonts w:ascii="Times New Roman"/>
          <w:b w:val="false"/>
          <w:i w:val="false"/>
          <w:color w:val="000000"/>
          <w:sz w:val="28"/>
        </w:rPr>
        <w:t>
      1) радиациялық авариялар және/немесе авариялық ахуалдар;</w:t>
      </w:r>
      <w:r>
        <w:br/>
      </w:r>
      <w:r>
        <w:rPr>
          <w:rFonts w:ascii="Times New Roman"/>
          <w:b w:val="false"/>
          <w:i w:val="false"/>
          <w:color w:val="000000"/>
          <w:sz w:val="28"/>
        </w:rPr>
        <w:t>
      2) тексерулер нәтижесінде анықталған ядролық материалдармен,</w:t>
      </w:r>
      <w:r>
        <w:br/>
      </w:r>
      <w:r>
        <w:rPr>
          <w:rFonts w:ascii="Times New Roman"/>
          <w:b w:val="false"/>
          <w:i w:val="false"/>
          <w:color w:val="000000"/>
          <w:sz w:val="28"/>
        </w:rPr>
        <w:t>
радиоактивті қалдықтармен, иондандырушы сәуле көздерімен айналысу,</w:t>
      </w:r>
      <w:r>
        <w:br/>
      </w:r>
      <w:r>
        <w:rPr>
          <w:rFonts w:ascii="Times New Roman"/>
          <w:b w:val="false"/>
          <w:i w:val="false"/>
          <w:color w:val="000000"/>
          <w:sz w:val="28"/>
        </w:rPr>
        <w:t>
оларды сақтау, тасымалдау, есепке алу және бақылау кезінде ядролық</w:t>
      </w:r>
      <w:r>
        <w:br/>
      </w:r>
      <w:r>
        <w:rPr>
          <w:rFonts w:ascii="Times New Roman"/>
          <w:b w:val="false"/>
          <w:i w:val="false"/>
          <w:color w:val="000000"/>
          <w:sz w:val="28"/>
        </w:rPr>
        <w:t>
және/немесе радиациялық қауіпсіздік талаптары бұзылған;</w:t>
      </w:r>
      <w:r>
        <w:br/>
      </w:r>
      <w:r>
        <w:rPr>
          <w:rFonts w:ascii="Times New Roman"/>
          <w:b w:val="false"/>
          <w:i w:val="false"/>
          <w:color w:val="000000"/>
          <w:sz w:val="28"/>
        </w:rPr>
        <w:t>
      3) дәйексіз мәліметтер анықталған;</w:t>
      </w:r>
      <w:r>
        <w:br/>
      </w:r>
      <w:r>
        <w:rPr>
          <w:rFonts w:ascii="Times New Roman"/>
          <w:b w:val="false"/>
          <w:i w:val="false"/>
          <w:color w:val="000000"/>
          <w:sz w:val="28"/>
        </w:rPr>
        <w:t>
      4) уәкілетті органның ұйғарымдары белгіленген мерзімдерде</w:t>
      </w:r>
      <w:r>
        <w:br/>
      </w:r>
      <w:r>
        <w:rPr>
          <w:rFonts w:ascii="Times New Roman"/>
          <w:b w:val="false"/>
          <w:i w:val="false"/>
          <w:color w:val="000000"/>
          <w:sz w:val="28"/>
        </w:rPr>
        <w:t>
орындалмаған жағдайларда алты айдан аспайтын мерзімге тоқтата тұруға құқығы бар.</w:t>
      </w:r>
      <w:r>
        <w:br/>
      </w:r>
      <w:r>
        <w:rPr>
          <w:rFonts w:ascii="Times New Roman"/>
          <w:b w:val="false"/>
          <w:i w:val="false"/>
          <w:color w:val="000000"/>
          <w:sz w:val="28"/>
        </w:rPr>
        <w:t>
      Лицензияны тоқтата тұрған кезде уәкілетті орган лицензиатқа лицензияны тоқтата тұру туралы бұйрықтың көшірмесін және тоқтата тұрудың себептері мен бұзушылықтарды жою мерзімдерін көрсете отырып, хабарлама жібереді.».</w:t>
      </w:r>
      <w:r>
        <w:br/>
      </w:r>
      <w:r>
        <w:rPr>
          <w:rFonts w:ascii="Times New Roman"/>
          <w:b w:val="false"/>
          <w:i w:val="false"/>
          <w:color w:val="000000"/>
          <w:sz w:val="28"/>
        </w:rPr>
        <w:t>
      16. «Нотариат туралы» 1997 жылғы 14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w:t>
      </w:r>
      <w:r>
        <w:br/>
      </w:r>
      <w:r>
        <w:rPr>
          <w:rFonts w:ascii="Times New Roman"/>
          <w:b w:val="false"/>
          <w:i w:val="false"/>
          <w:color w:val="000000"/>
          <w:sz w:val="28"/>
        </w:rPr>
        <w:t>
      1) 9-баптың 1-тармағы мынадай редакцияда жазылсын:</w:t>
      </w:r>
      <w:r>
        <w:br/>
      </w:r>
      <w:r>
        <w:rPr>
          <w:rFonts w:ascii="Times New Roman"/>
          <w:b w:val="false"/>
          <w:i w:val="false"/>
          <w:color w:val="000000"/>
          <w:sz w:val="28"/>
        </w:rPr>
        <w:t>
      «1. Нотариус лицензиясын беруден бас тарту негіздері рұқсаттар және хабарламалар туралы заңнамада белгіленеді.».</w:t>
      </w:r>
      <w:r>
        <w:br/>
      </w:r>
      <w:r>
        <w:rPr>
          <w:rFonts w:ascii="Times New Roman"/>
          <w:b w:val="false"/>
          <w:i w:val="false"/>
          <w:color w:val="000000"/>
          <w:sz w:val="28"/>
        </w:rPr>
        <w:t>
      17.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74-құжат):</w:t>
      </w:r>
      <w:r>
        <w:br/>
      </w:r>
      <w:r>
        <w:rPr>
          <w:rFonts w:ascii="Times New Roman"/>
          <w:b w:val="false"/>
          <w:i w:val="false"/>
          <w:color w:val="000000"/>
          <w:sz w:val="28"/>
        </w:rPr>
        <w:t>
      1) 10-бап мынадай редакцияда жазылсын:</w:t>
      </w:r>
      <w:r>
        <w:br/>
      </w:r>
      <w:r>
        <w:rPr>
          <w:rFonts w:ascii="Times New Roman"/>
          <w:b w:val="false"/>
          <w:i w:val="false"/>
          <w:color w:val="000000"/>
          <w:sz w:val="28"/>
        </w:rPr>
        <w:t>
      «10-бап. Лицензия беруден бас тарту</w:t>
      </w:r>
      <w:r>
        <w:br/>
      </w:r>
      <w:r>
        <w:rPr>
          <w:rFonts w:ascii="Times New Roman"/>
          <w:b w:val="false"/>
          <w:i w:val="false"/>
          <w:color w:val="000000"/>
          <w:sz w:val="28"/>
        </w:rPr>
        <w:t>
      Лицензия беруден «Рұқсаттар және хабарламалар туралы» Қазақстан Республикасының Заңында көзделген негіздер бойынша бас тартылады.»;</w:t>
      </w:r>
      <w:r>
        <w:br/>
      </w:r>
      <w:r>
        <w:rPr>
          <w:rFonts w:ascii="Times New Roman"/>
          <w:b w:val="false"/>
          <w:i w:val="false"/>
          <w:color w:val="000000"/>
          <w:sz w:val="28"/>
        </w:rPr>
        <w:t>
      2) 12-баптың 2-тармағы мынадай редакцияда жазылсын:</w:t>
      </w:r>
      <w:r>
        <w:br/>
      </w:r>
      <w:r>
        <w:rPr>
          <w:rFonts w:ascii="Times New Roman"/>
          <w:b w:val="false"/>
          <w:i w:val="false"/>
          <w:color w:val="000000"/>
          <w:sz w:val="28"/>
        </w:rPr>
        <w:t>
      «2. Адвокаттық қызметпен айналысуға лицензияның қолданылуын тоқтату Қазақстан Республикасының рұқсаттар және хабарламалар туралы заңнамасында көзделген тәртіппен жүзеге асырылады.».</w:t>
      </w:r>
      <w:r>
        <w:br/>
      </w:r>
      <w:r>
        <w:rPr>
          <w:rFonts w:ascii="Times New Roman"/>
          <w:b w:val="false"/>
          <w:i w:val="false"/>
          <w:color w:val="000000"/>
          <w:sz w:val="28"/>
        </w:rPr>
        <w:t>
      18. «Асыл тұқымды мал шаруашылығы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220-құжат; 2001 ж., № 23, 318-құжат; 2004 ж., № 23, 142-құжат; 2006 ж., № 1, 5-құжат; № 3, 22-құжат; 2008 ж., № 15-16, 60-құжат; 2009 ж., № 18, 84-құжат; 2010 ж., № 5, 23-құжат; 2011 ж., № 1, 2-құжат; № 11, 102-құжат; 2012 ж., № 2, 16-құжат, № 15, 97-құжат; № 21-22, 124-құжат; 2013 ж., № 9, 51-құжат; № 14, 75-құжат; 2014 ж., № 2, 10-құжат):</w:t>
      </w:r>
      <w:r>
        <w:br/>
      </w:r>
      <w:r>
        <w:rPr>
          <w:rFonts w:ascii="Times New Roman"/>
          <w:b w:val="false"/>
          <w:i w:val="false"/>
          <w:color w:val="000000"/>
          <w:sz w:val="28"/>
        </w:rPr>
        <w:t>
      1) 13-баптың 13-1)тармақшасы мынадай редакцияда жазылсын:</w:t>
      </w:r>
      <w:r>
        <w:br/>
      </w:r>
      <w:r>
        <w:rPr>
          <w:rFonts w:ascii="Times New Roman"/>
          <w:b w:val="false"/>
          <w:i w:val="false"/>
          <w:color w:val="000000"/>
          <w:sz w:val="28"/>
        </w:rPr>
        <w:t>
      «13-1) «Рұқсаттар және хабарламалар туралы» Қазақстан Республикасының Заңына сәйкес жеке және заңды тұлғалардан асыл тұқымды мал шаруашылығы саласындағы қызметті бастағаны туралы хабарламаларды қабылдауды жүзеге асырады;»;</w:t>
      </w:r>
      <w:r>
        <w:br/>
      </w:r>
      <w:r>
        <w:rPr>
          <w:rFonts w:ascii="Times New Roman"/>
          <w:b w:val="false"/>
          <w:i w:val="false"/>
          <w:color w:val="000000"/>
          <w:sz w:val="28"/>
        </w:rPr>
        <w:t>
      2) 16-баптың 3-тармағының 7) тармақшасы мынадай редакцияда жазылсын:</w:t>
      </w:r>
      <w:r>
        <w:br/>
      </w:r>
      <w:r>
        <w:rPr>
          <w:rFonts w:ascii="Times New Roman"/>
          <w:b w:val="false"/>
          <w:i w:val="false"/>
          <w:color w:val="000000"/>
          <w:sz w:val="28"/>
        </w:rPr>
        <w:t>
      «7) «Рұқсаттар және хабарламалар туралы» Қазақстан Республикасының Заңында белгіленген тәртіппен жеке және заңды тұлғалардан асыл тұқымды мал шаруашылығы саласындағы қызметті бастағаны туралы хабарламаларды қабылдауға құқылы.»;</w:t>
      </w:r>
      <w:r>
        <w:br/>
      </w:r>
      <w:r>
        <w:rPr>
          <w:rFonts w:ascii="Times New Roman"/>
          <w:b w:val="false"/>
          <w:i w:val="false"/>
          <w:color w:val="000000"/>
          <w:sz w:val="28"/>
        </w:rPr>
        <w:t>
      3) 16-2-баптың 1-тармағы мынадай редакцияда жазылсын:</w:t>
      </w:r>
      <w:r>
        <w:br/>
      </w:r>
      <w:r>
        <w:rPr>
          <w:rFonts w:ascii="Times New Roman"/>
          <w:b w:val="false"/>
          <w:i w:val="false"/>
          <w:color w:val="000000"/>
          <w:sz w:val="28"/>
        </w:rPr>
        <w:t>
      «1. Жеке және заңды тұлғалар асыл тұқымды мал шаруашылығы саласындағы қызметті бастағанға дейін ол туралы уәкілетті органға «Рұқсаттар және хабарламалар туралы» Қазақстан Республикасының Заңында белгіленген тәртіппен хабарлама жасауға міндетті.».</w:t>
      </w:r>
      <w:r>
        <w:br/>
      </w:r>
      <w:r>
        <w:rPr>
          <w:rFonts w:ascii="Times New Roman"/>
          <w:b w:val="false"/>
          <w:i w:val="false"/>
          <w:color w:val="000000"/>
          <w:sz w:val="28"/>
        </w:rPr>
        <w:t>
      19. «Табиғи монополиялар және реттелетін нарықтар туралы»</w:t>
      </w:r>
      <w:r>
        <w:br/>
      </w:r>
      <w:r>
        <w:rPr>
          <w:rFonts w:ascii="Times New Roman"/>
          <w:b w:val="false"/>
          <w:i w:val="false"/>
          <w:color w:val="000000"/>
          <w:sz w:val="28"/>
        </w:rPr>
        <w:t>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w:t>
      </w:r>
      <w:r>
        <w:br/>
      </w:r>
      <w:r>
        <w:rPr>
          <w:rFonts w:ascii="Times New Roman"/>
          <w:b w:val="false"/>
          <w:i w:val="false"/>
          <w:color w:val="000000"/>
          <w:sz w:val="28"/>
        </w:rPr>
        <w:t>
      1) 13-баптың 1-тармағы мынадай мазмұндағы 5-9) тармақшамен толықтырылсын:</w:t>
      </w:r>
      <w:r>
        <w:br/>
      </w:r>
      <w:r>
        <w:rPr>
          <w:rFonts w:ascii="Times New Roman"/>
          <w:b w:val="false"/>
          <w:i w:val="false"/>
          <w:color w:val="000000"/>
          <w:sz w:val="28"/>
        </w:rPr>
        <w:t>
      «5-9) «Рұқсаттар және хабарламалар туралы» Қазақстан Республикасы Заңының 3-бабы 2-тармағының 7) тармақшасында көзделген ерекшеліктерді ескере отырып, «Рұқсаттар және хабарламалар туралы» Қазақстан Республикасының Заңында көзделген рұқсаттарды береді;»;</w:t>
      </w:r>
      <w:r>
        <w:br/>
      </w:r>
      <w:r>
        <w:rPr>
          <w:rFonts w:ascii="Times New Roman"/>
          <w:b w:val="false"/>
          <w:i w:val="false"/>
          <w:color w:val="000000"/>
          <w:sz w:val="28"/>
        </w:rPr>
        <w:t>
      2) 14-баптың 1-тармағы мынадай мазмұндағы 13-4) тармақшамен толықтырылсын:</w:t>
      </w:r>
      <w:r>
        <w:br/>
      </w:r>
      <w:r>
        <w:rPr>
          <w:rFonts w:ascii="Times New Roman"/>
          <w:b w:val="false"/>
          <w:i w:val="false"/>
          <w:color w:val="000000"/>
          <w:sz w:val="28"/>
        </w:rPr>
        <w:t>
      «13-4) рұқсат беру бақылауын жүзеге асыруға;»;</w:t>
      </w:r>
      <w:r>
        <w:br/>
      </w:r>
      <w:r>
        <w:rPr>
          <w:rFonts w:ascii="Times New Roman"/>
          <w:b w:val="false"/>
          <w:i w:val="false"/>
          <w:color w:val="000000"/>
          <w:sz w:val="28"/>
        </w:rPr>
        <w:t>
      3) 18-1-баптың 1-тармағында:</w:t>
      </w:r>
      <w:r>
        <w:br/>
      </w:r>
      <w:r>
        <w:rPr>
          <w:rFonts w:ascii="Times New Roman"/>
          <w:b w:val="false"/>
          <w:i w:val="false"/>
          <w:color w:val="000000"/>
          <w:sz w:val="28"/>
        </w:rPr>
        <w:t>
      бірінші абзац және 1) тармақшасы мынадай редакцияда жазылсын:</w:t>
      </w:r>
      <w:r>
        <w:br/>
      </w:r>
      <w:r>
        <w:rPr>
          <w:rFonts w:ascii="Times New Roman"/>
          <w:b w:val="false"/>
          <w:i w:val="false"/>
          <w:color w:val="000000"/>
          <w:sz w:val="28"/>
        </w:rPr>
        <w:t>
      «1. Табиғи монополия субъектісінің реттеліп көрсетілетін қызметтерін (тауарларын, жұмыстарын) тұтынушылардың құқықтары мен заңды мүдделеріне нұқсан келтіруді не тиісті тауар нарығының табиғи монополия жағдайынан бәсекелестік нарық жағдайына экономикалық жағынан ақтауға болатын ауысуын тежеуді болдырмау мынадай іс-әрекеттерді жасауға:</w:t>
      </w:r>
      <w:r>
        <w:br/>
      </w:r>
      <w:r>
        <w:rPr>
          <w:rFonts w:ascii="Times New Roman"/>
          <w:b w:val="false"/>
          <w:i w:val="false"/>
          <w:color w:val="000000"/>
          <w:sz w:val="28"/>
        </w:rPr>
        <w:t>
      1) егер табиғи монополия субъектісінің иелігінен айыратын мүлкінің немесе ағымдағы жылдың басындағы бухгалтерлік баланста ескерілген, оған қатысты өзге де мәмілелер жасалатын мүлкінің баланстық құны ағымдағы жылдың басындағы бухгалтерлік балансқа сәйкес оның активтерінің баланстық құнының 0,05 пайызынан асатын болса, олар табиғи монополия субъектісінің реттеліп көрсетілетін қызметтеріне (тауарларына, жұмыстарына) тарифтердің (бағалардың, алымдар мөлшерлемелерінің)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керсетілетін қызметтердің (өндірілетін тауарлардың, жұмыстардың) тоқтап қалуына не көлемінің едәуір кемуіне әкеп соқпайтын жағдайда табиғи монополия субъектісінің реттеліп көрсетілетін қызметтерінің (тауарларының, жұмыстарының) өндірісіне және ұсынылуына арналған мүлкімен мәмілелер жасасуға»;</w:t>
      </w:r>
      <w:r>
        <w:br/>
      </w:r>
      <w:r>
        <w:rPr>
          <w:rFonts w:ascii="Times New Roman"/>
          <w:b w:val="false"/>
          <w:i w:val="false"/>
          <w:color w:val="000000"/>
          <w:sz w:val="28"/>
        </w:rPr>
        <w:t>
      қазақ тіліндегі мәтіннің 4) және 5) тармақшаларындағы «немесе келісімін алу» деген сөздер алып тасталсын;</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20.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w:t>
      </w:r>
      <w:r>
        <w:rPr>
          <w:rFonts w:ascii="Times New Roman"/>
          <w:b w:val="false"/>
          <w:i/>
          <w:color w:val="000000"/>
          <w:sz w:val="28"/>
        </w:rPr>
        <w:t xml:space="preserve">ж., </w:t>
      </w:r>
      <w:r>
        <w:rPr>
          <w:rFonts w:ascii="Times New Roman"/>
          <w:b w:val="false"/>
          <w:i w:val="false"/>
          <w:color w:val="000000"/>
          <w:sz w:val="28"/>
        </w:rPr>
        <w:t>№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2012 ж., № 2, 15-құжат; № 8, 64-құжат; № 10, 77-құжат; № 13, 91-құжат; № 15, 97-құжат; 2013 ж., № 10-11, 56-құжат; № 15, 79-құжат; 2014 ж., № 1, 4-құжат):</w:t>
      </w:r>
      <w:r>
        <w:br/>
      </w:r>
      <w:r>
        <w:rPr>
          <w:rFonts w:ascii="Times New Roman"/>
          <w:b w:val="false"/>
          <w:i w:val="false"/>
          <w:color w:val="000000"/>
          <w:sz w:val="28"/>
        </w:rPr>
        <w:t>
      1) 3-баптың 2-тармағының екінші бөлігі мынадай редакцияда жазылсын:</w:t>
      </w:r>
      <w:r>
        <w:br/>
      </w:r>
      <w:r>
        <w:rPr>
          <w:rFonts w:ascii="Times New Roman"/>
          <w:b w:val="false"/>
          <w:i w:val="false"/>
          <w:color w:val="000000"/>
          <w:sz w:val="28"/>
        </w:rPr>
        <w:t>
      «Егер Қазақстан Республикасының заңнамасына сәйкес осы тармақта көзделген өз қызметінің бейіні бойынша жекелеген қызмет түрлерін көрсету рұқсат алуды немесе хабарламаларды жүзеге асыруды талап етсе, аудиторлық ұйымдар рұқсаттарсыз немесе хабарламаларды жүзеге асырмай бұл қызметтерді көрсетуге құқылы емес.»;</w:t>
      </w:r>
      <w:r>
        <w:br/>
      </w:r>
      <w:r>
        <w:rPr>
          <w:rFonts w:ascii="Times New Roman"/>
          <w:b w:val="false"/>
          <w:i w:val="false"/>
          <w:color w:val="000000"/>
          <w:sz w:val="28"/>
        </w:rPr>
        <w:t>
      2) 6-бапта:</w:t>
      </w:r>
      <w:r>
        <w:br/>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«4-1) міндетті аудит жүргізуге жіберілетін аудиторлық ұйымдарға қойылатын біліктілік талаптарын бекітеді;</w:t>
      </w:r>
      <w:r>
        <w:br/>
      </w:r>
      <w:r>
        <w:rPr>
          <w:rFonts w:ascii="Times New Roman"/>
          <w:b w:val="false"/>
          <w:i w:val="false"/>
          <w:color w:val="000000"/>
          <w:sz w:val="28"/>
        </w:rPr>
        <w:t>
      4-2) кәсіби ұйымдарды аккредиттеу тәртібін бекітеді.»;</w:t>
      </w:r>
      <w:r>
        <w:br/>
      </w:r>
      <w:r>
        <w:rPr>
          <w:rFonts w:ascii="Times New Roman"/>
          <w:b w:val="false"/>
          <w:i w:val="false"/>
          <w:color w:val="000000"/>
          <w:sz w:val="28"/>
        </w:rPr>
        <w:t>
      3) 7-бапта:</w:t>
      </w:r>
      <w:r>
        <w:br/>
      </w:r>
      <w:r>
        <w:rPr>
          <w:rFonts w:ascii="Times New Roman"/>
          <w:b w:val="false"/>
          <w:i w:val="false"/>
          <w:color w:val="000000"/>
          <w:sz w:val="28"/>
        </w:rPr>
        <w:t>
      1-2), 2) және 17) тармақшалар мынадай редакцияда жазылсын:</w:t>
      </w:r>
      <w:r>
        <w:br/>
      </w:r>
      <w:r>
        <w:rPr>
          <w:rFonts w:ascii="Times New Roman"/>
          <w:b w:val="false"/>
          <w:i w:val="false"/>
          <w:color w:val="000000"/>
          <w:sz w:val="28"/>
        </w:rPr>
        <w:t>
      «1-2) міндетті аудит жүргізуге жіберілетін аудиторлық ұйымдарға қойылатын, ал қаржы ұйымдарының міндетті аудитіне қатысты - Қазақстан Республикасының Ұлттық Банкімен (бұдан әрі - Ұлттық Банк) келісім бойынша біліктілік талаптарын әзірлейді;</w:t>
      </w:r>
      <w:r>
        <w:br/>
      </w:r>
      <w:r>
        <w:rPr>
          <w:rFonts w:ascii="Times New Roman"/>
          <w:b w:val="false"/>
          <w:i w:val="false"/>
          <w:color w:val="000000"/>
          <w:sz w:val="28"/>
        </w:rPr>
        <w:t>
      2) кәсіби ұйымдарды аккредиттеу тәртібін әзірлейді;»;</w:t>
      </w:r>
      <w:r>
        <w:br/>
      </w:r>
      <w:r>
        <w:rPr>
          <w:rFonts w:ascii="Times New Roman"/>
          <w:b w:val="false"/>
          <w:i w:val="false"/>
          <w:color w:val="000000"/>
          <w:sz w:val="28"/>
        </w:rPr>
        <w:t>
      «17) аудиторлардың, аудиторлық ұйымдардың және кәсіби аудиторлық ұйымдардың қызметіне Қазақстан Республикасының аудиторлық қызмет туралы заңнамасының талаптарын сақтауы бойынша мемлекеттік бақылауды жүзеге асырады;»;</w:t>
      </w:r>
      <w:r>
        <w:br/>
      </w:r>
      <w:r>
        <w:rPr>
          <w:rFonts w:ascii="Times New Roman"/>
          <w:b w:val="false"/>
          <w:i w:val="false"/>
          <w:color w:val="000000"/>
          <w:sz w:val="28"/>
        </w:rPr>
        <w:t>
      4) 10-баптың 1 және 3-тармақтары мынадай редакцияда жазылсын:</w:t>
      </w:r>
      <w:r>
        <w:br/>
      </w:r>
      <w:r>
        <w:rPr>
          <w:rFonts w:ascii="Times New Roman"/>
          <w:b w:val="false"/>
          <w:i w:val="false"/>
          <w:color w:val="000000"/>
          <w:sz w:val="28"/>
        </w:rPr>
        <w:t>
      «1. Кәсіби ұйымның аккредиттелуі Қазақстан Республикасының Үкіметі бекіткен нысандағы аккредиттеу туралы куәлікпен расталады. Аккредиттеу туралы куәлік Қазақстан Республикасының бүкіл аумағында жарамды.»;</w:t>
      </w:r>
      <w:r>
        <w:br/>
      </w:r>
      <w:r>
        <w:rPr>
          <w:rFonts w:ascii="Times New Roman"/>
          <w:b w:val="false"/>
          <w:i w:val="false"/>
          <w:color w:val="000000"/>
          <w:sz w:val="28"/>
        </w:rPr>
        <w:t>
      «3. Кәсіби ұйымдардың құрылымы мен жұмыс органдары кәсіби ұйымдарды аккредиттеу тәртібіне сәйкес олардың жарғыларымен айқындалады.»;</w:t>
      </w:r>
      <w:r>
        <w:br/>
      </w:r>
      <w:r>
        <w:rPr>
          <w:rFonts w:ascii="Times New Roman"/>
          <w:b w:val="false"/>
          <w:i w:val="false"/>
          <w:color w:val="000000"/>
          <w:sz w:val="28"/>
        </w:rPr>
        <w:t>
      5) 16-баптың 1 және 2-тармақтары мынадай редакцияда жазылсын:</w:t>
      </w:r>
      <w:r>
        <w:br/>
      </w:r>
      <w:r>
        <w:rPr>
          <w:rFonts w:ascii="Times New Roman"/>
          <w:b w:val="false"/>
          <w:i w:val="false"/>
          <w:color w:val="000000"/>
          <w:sz w:val="28"/>
        </w:rPr>
        <w:t>
      «1. Аудиторлық қызмет Қазақстан Республикасының рұқсаттар және хабарламалар туралы заңнамасында белгіленген тәртіппен лицензиялануға жатады.</w:t>
      </w:r>
      <w:r>
        <w:br/>
      </w:r>
      <w:r>
        <w:rPr>
          <w:rFonts w:ascii="Times New Roman"/>
          <w:b w:val="false"/>
          <w:i w:val="false"/>
          <w:color w:val="000000"/>
          <w:sz w:val="28"/>
        </w:rPr>
        <w:t>
      2. Қазақстан Республикасының рұқсаттар және хабарламалар туралы заңнамасында көзделген жағдайларда ғана лицензия өзінің қолданылуын тоқтатады.».</w:t>
      </w:r>
      <w:r>
        <w:br/>
      </w:r>
      <w:r>
        <w:rPr>
          <w:rFonts w:ascii="Times New Roman"/>
          <w:b w:val="false"/>
          <w:i w:val="false"/>
          <w:color w:val="000000"/>
          <w:sz w:val="28"/>
        </w:rPr>
        <w:t>
      21.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w:t>
      </w:r>
      <w:r>
        <w:br/>
      </w:r>
      <w:r>
        <w:rPr>
          <w:rFonts w:ascii="Times New Roman"/>
          <w:b w:val="false"/>
          <w:i w:val="false"/>
          <w:color w:val="000000"/>
          <w:sz w:val="28"/>
        </w:rPr>
        <w:t>
      1) 7-баптың 2-тармағының 1) тармақшасы мынадай редакцияда жазылсын:</w:t>
      </w:r>
      <w:r>
        <w:br/>
      </w:r>
      <w:r>
        <w:rPr>
          <w:rFonts w:ascii="Times New Roman"/>
          <w:b w:val="false"/>
          <w:i w:val="false"/>
          <w:color w:val="000000"/>
          <w:sz w:val="28"/>
        </w:rPr>
        <w:t>
      «1) ойық ұңғылы спорттық атыс қаруын не үрлемелі қуаты 7,5 Дж-дан жоғары және калибрі 4,5 миллиметрден астам спорттық пневматикалық қаруды, сондай-ақ спорттық сұқпа суық қаруды спорт объектілерінен басқа жерде сақтауға немесе пайдалануға; жануарлар дүниесі объектілерін жинап, дәрі егуге байланысты ғылыми-зерттеу және алдын алу жұмыстарын жүргізуге арналған садақтар мен арбалеттерді сақтауды және пайдалануды қоспағанда, садақ кермесінің тартылу күші 14 килограмнан астам лақтырылатын қаруды сақтау және алып жүру рұқсатынсыз спорт объектілерінен басқа жерде сақтауға немесе пайдалануға;»;</w:t>
      </w:r>
      <w:r>
        <w:br/>
      </w:r>
      <w:r>
        <w:rPr>
          <w:rFonts w:ascii="Times New Roman"/>
          <w:b w:val="false"/>
          <w:i w:val="false"/>
          <w:color w:val="000000"/>
          <w:sz w:val="28"/>
        </w:rPr>
        <w:t>
      2) 10-бапта: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Лицензия рұқсаттар және хабарламалар туралы заңнамада тізбесі айқындалған құжаттар негізінде беріледі.»;</w:t>
      </w:r>
      <w:r>
        <w:br/>
      </w:r>
      <w:r>
        <w:rPr>
          <w:rFonts w:ascii="Times New Roman"/>
          <w:b w:val="false"/>
          <w:i w:val="false"/>
          <w:color w:val="000000"/>
          <w:sz w:val="28"/>
        </w:rPr>
        <w:t>
      5-тармақтың 3) тармақшасы мынадай редакцияда жазылсын:</w:t>
      </w:r>
      <w:r>
        <w:br/>
      </w:r>
      <w:r>
        <w:rPr>
          <w:rFonts w:ascii="Times New Roman"/>
          <w:b w:val="false"/>
          <w:i w:val="false"/>
          <w:color w:val="000000"/>
          <w:sz w:val="28"/>
        </w:rPr>
        <w:t>
      «3) «Рұқсаттар және хабарламалар туралы» Қазақстан Республикасының Заңында көзделген басқа да негіздер болып табылады.»;</w:t>
      </w:r>
      <w:r>
        <w:br/>
      </w:r>
      <w:r>
        <w:rPr>
          <w:rFonts w:ascii="Times New Roman"/>
          <w:b w:val="false"/>
          <w:i w:val="false"/>
          <w:color w:val="000000"/>
          <w:sz w:val="28"/>
        </w:rPr>
        <w:t>
      14-баптың 2-тармағының бірінші бөлігі мынадай редакцияда жазылсын:</w:t>
      </w:r>
      <w:r>
        <w:br/>
      </w:r>
      <w:r>
        <w:rPr>
          <w:rFonts w:ascii="Times New Roman"/>
          <w:b w:val="false"/>
          <w:i w:val="false"/>
          <w:color w:val="000000"/>
          <w:sz w:val="28"/>
        </w:rPr>
        <w:t>
      «2. Иемденіп алынған қару оны иемденіп алған күннен бастап бір апта мерзімде тиісті ішкі істер органында тіркелуге тиіс. Қару тіркелген кезде қаруды иемденіп алудың заңдылығын растайтын құжаттардың негізінде осы қаруды сақтауға және алып жүруге бес жыл мерзімге рұқсат беріледі.»;</w:t>
      </w:r>
      <w:r>
        <w:br/>
      </w:r>
      <w:r>
        <w:rPr>
          <w:rFonts w:ascii="Times New Roman"/>
          <w:b w:val="false"/>
          <w:i w:val="false"/>
          <w:color w:val="000000"/>
          <w:sz w:val="28"/>
        </w:rPr>
        <w:t>
      4) 19-бап мынадай редакцияда жазылсын:</w:t>
      </w:r>
      <w:r>
        <w:br/>
      </w:r>
      <w:r>
        <w:rPr>
          <w:rFonts w:ascii="Times New Roman"/>
          <w:b w:val="false"/>
          <w:i w:val="false"/>
          <w:color w:val="000000"/>
          <w:sz w:val="28"/>
        </w:rPr>
        <w:t>
      «19-бап. Рұқсаттардың қолданылуын тоқтата тұру, қалпына келтіру және тоқтату, сондай-ақ оларды беруден бас тарту</w:t>
      </w:r>
      <w:r>
        <w:br/>
      </w:r>
      <w:r>
        <w:rPr>
          <w:rFonts w:ascii="Times New Roman"/>
          <w:b w:val="false"/>
          <w:i w:val="false"/>
          <w:color w:val="000000"/>
          <w:sz w:val="28"/>
        </w:rPr>
        <w:t>
      Ішкі істер органдары, егер тұлғаның:</w:t>
      </w:r>
      <w:r>
        <w:br/>
      </w:r>
      <w:r>
        <w:rPr>
          <w:rFonts w:ascii="Times New Roman"/>
          <w:b w:val="false"/>
          <w:i w:val="false"/>
          <w:color w:val="000000"/>
          <w:sz w:val="28"/>
        </w:rPr>
        <w:t>
      1) тұрғылықты жері болмаған;</w:t>
      </w:r>
      <w:r>
        <w:br/>
      </w:r>
      <w:r>
        <w:rPr>
          <w:rFonts w:ascii="Times New Roman"/>
          <w:b w:val="false"/>
          <w:i w:val="false"/>
          <w:color w:val="000000"/>
          <w:sz w:val="28"/>
        </w:rPr>
        <w:t>
      2) қаруды сақтау үшін тиісті жағдайы болмаған жағдайларда, қаруды сақтауға немесе сақтау мен алып жүруге рұқсаттарды тоқтата тұрады.</w:t>
      </w:r>
      <w:r>
        <w:br/>
      </w:r>
      <w:r>
        <w:rPr>
          <w:rFonts w:ascii="Times New Roman"/>
          <w:b w:val="false"/>
          <w:i w:val="false"/>
          <w:color w:val="000000"/>
          <w:sz w:val="28"/>
        </w:rPr>
        <w:t>
      Адам қылмыстық жауапқа тартылған жағдайда рұқсаттың қолданылуы сот шешімі қабылданғанға дейін тоқтатыла тұрады.</w:t>
      </w:r>
      <w:r>
        <w:br/>
      </w:r>
      <w:r>
        <w:rPr>
          <w:rFonts w:ascii="Times New Roman"/>
          <w:b w:val="false"/>
          <w:i w:val="false"/>
          <w:color w:val="000000"/>
          <w:sz w:val="28"/>
        </w:rPr>
        <w:t>
      Осы Заңда көзделген негіздер бойынша рұқсаттың қолданылуын тоқтата тұру туралы шешім қабылданар алдында, рұқсатты берген ішкі істер органы рұқсат иесіне алдын ала жазбаша ескертуге тиіс. Ескертуде нақты қандай құқықтық нормалар және қағидалар бұзылғаны немесе орындалмағаны көрсетіледі және жол берілген бұзушылықтарды жою үшін күнтізбелік 30 күннен аспайтын мерзім тағайындалады.</w:t>
      </w:r>
      <w:r>
        <w:br/>
      </w:r>
      <w:r>
        <w:rPr>
          <w:rFonts w:ascii="Times New Roman"/>
          <w:b w:val="false"/>
          <w:i w:val="false"/>
          <w:color w:val="000000"/>
          <w:sz w:val="28"/>
        </w:rPr>
        <w:t>
      2. Рұқсаттың қолданылуын тоқтата тұруға негіз болған бұзушылықтар жойылған кезде рұқсат иесі рұқсаттың қолданылуын тоқтата тұру мерзімі аяқталғанға дейін ішкі істер органына растаушы құжаттардың көшірмелерін қоса бере отырып, бұзушылықтардың жойылғаны туралы өтініш беруге құқылы.</w:t>
      </w:r>
      <w:r>
        <w:br/>
      </w:r>
      <w:r>
        <w:rPr>
          <w:rFonts w:ascii="Times New Roman"/>
          <w:b w:val="false"/>
          <w:i w:val="false"/>
          <w:color w:val="000000"/>
          <w:sz w:val="28"/>
        </w:rPr>
        <w:t>
      Рұқсаттың қолданылуын қалпына келтіру және тоқтатылуына бастамашылық жасау «Рұқсаттар және хабарламалар туралы» Қазақстан Республикасының Заңында белгіленген тәртіппен және негіздер бойынша жүзеге асырылады.</w:t>
      </w:r>
      <w:r>
        <w:br/>
      </w:r>
      <w:r>
        <w:rPr>
          <w:rFonts w:ascii="Times New Roman"/>
          <w:b w:val="false"/>
          <w:i w:val="false"/>
          <w:color w:val="000000"/>
          <w:sz w:val="28"/>
        </w:rPr>
        <w:t>
      3. Рұқсат иесі рұқсаттың қолданылуын тоқтата тұру негіз болған бұзушылықтардың жойылғаны туралы өтінішті тоқтата тұру мерзімі аяқталғанға дейін ұсынбаған жағдайда, ішкі істер органы рұқсаттың қолданылуын тоқтату рәсіміне бастамашылық жасайды.</w:t>
      </w:r>
      <w:r>
        <w:br/>
      </w:r>
      <w:r>
        <w:rPr>
          <w:rFonts w:ascii="Times New Roman"/>
          <w:b w:val="false"/>
          <w:i w:val="false"/>
          <w:color w:val="000000"/>
          <w:sz w:val="28"/>
        </w:rPr>
        <w:t>
      Рұқсаттың қолданылуын тоқтату туралы мәселені қарау процесінде рұқсат иесі бұзушылықтың жойылу фактісін дәлелдеуге құқылы. Мұндай жағдайда, рұқсатты беруші орган осы баптың 2-тармағын басшылыққа алуға тиіс.</w:t>
      </w:r>
      <w:r>
        <w:br/>
      </w:r>
      <w:r>
        <w:rPr>
          <w:rFonts w:ascii="Times New Roman"/>
          <w:b w:val="false"/>
          <w:i w:val="false"/>
          <w:color w:val="000000"/>
          <w:sz w:val="28"/>
        </w:rPr>
        <w:t>
      4. Ішкі істер органдары алдын ала тоқтата тұрусыз қаруды сақтауға немесе сақтау мен алып жүруге рұқсатардың қолданылуын мынадай жағдайларда:</w:t>
      </w:r>
      <w:r>
        <w:br/>
      </w:r>
      <w:r>
        <w:rPr>
          <w:rFonts w:ascii="Times New Roman"/>
          <w:b w:val="false"/>
          <w:i w:val="false"/>
          <w:color w:val="000000"/>
          <w:sz w:val="28"/>
        </w:rPr>
        <w:t>
      1) рұқсаттан ерікті түрде бас тартылғанда не қару иесі қайтыс болғанда;</w:t>
      </w:r>
      <w:r>
        <w:br/>
      </w:r>
      <w:r>
        <w:rPr>
          <w:rFonts w:ascii="Times New Roman"/>
          <w:b w:val="false"/>
          <w:i w:val="false"/>
          <w:color w:val="000000"/>
          <w:sz w:val="28"/>
        </w:rPr>
        <w:t>
      2) қылмыс жасағаны үшін заңда белгіленген тәртіппен өтелмеген немесе алынбаған соттылығы болғанда;</w:t>
      </w:r>
      <w:r>
        <w:br/>
      </w:r>
      <w:r>
        <w:rPr>
          <w:rFonts w:ascii="Times New Roman"/>
          <w:b w:val="false"/>
          <w:i w:val="false"/>
          <w:color w:val="000000"/>
          <w:sz w:val="28"/>
        </w:rPr>
        <w:t>
      3) Қазақстан Республикасы Қылмыстық кодексінің Ерекше бөлігіндегі баптың тиісті бөлігінде көзделген бас бостандығынан айыру түріндегі жазаның төменгі шегіндегі мерзім өткенге дейін ақталмайтын негіздер бойынша қылмыстық жауаптылықтан босатылғанда;</w:t>
      </w:r>
      <w:r>
        <w:br/>
      </w:r>
      <w:r>
        <w:rPr>
          <w:rFonts w:ascii="Times New Roman"/>
          <w:b w:val="false"/>
          <w:i w:val="false"/>
          <w:color w:val="000000"/>
          <w:sz w:val="28"/>
        </w:rPr>
        <w:t>
      4) бір жыл ішінде Қазақстан Республикасының Әкімшілік құқық бұзушылық туралы кодексінің 111, 111-1, 112, 298, 330, 330-1, 332, 333, 334, 335, 336, 336-1, 336-2, 336-3, 336-4, 338, 340, 341, 341-1, 344, 355, 356, 356-2, 357, 362, 362-1, 363, 365, 367, 368, 369, 370, 371, 372, 374, 374-1, 375, 377, 378, 387, 388-баптарында көзделген әкімшілік құқық бұзушылықтар қайталап жасалғанда;</w:t>
      </w:r>
      <w:r>
        <w:br/>
      </w:r>
      <w:r>
        <w:rPr>
          <w:rFonts w:ascii="Times New Roman"/>
          <w:b w:val="false"/>
          <w:i w:val="false"/>
          <w:color w:val="000000"/>
          <w:sz w:val="28"/>
        </w:rPr>
        <w:t>
      5) Қазақстан Республикасының Әкімшілік құқық бұзушылық туралы кодексінің 79-1, 79-5 және 355-1-баптарында көзделген әкімшілік құқық бұзушылықтар жасалғанда;</w:t>
      </w:r>
      <w:r>
        <w:br/>
      </w:r>
      <w:r>
        <w:rPr>
          <w:rFonts w:ascii="Times New Roman"/>
          <w:b w:val="false"/>
          <w:i w:val="false"/>
          <w:color w:val="000000"/>
          <w:sz w:val="28"/>
        </w:rPr>
        <w:t>
      6) Қазақстан Республикасының заңнамасында көзделген рұқсаттар алу мүмкіндігін жоққа шығаратын мән-жайлар туындағанда;</w:t>
      </w:r>
      <w:r>
        <w:br/>
      </w:r>
      <w:r>
        <w:rPr>
          <w:rFonts w:ascii="Times New Roman"/>
          <w:b w:val="false"/>
          <w:i w:val="false"/>
          <w:color w:val="000000"/>
          <w:sz w:val="28"/>
        </w:rPr>
        <w:t>
      7) азаматтық немесе қызметтік қару иесі аталған қарудың конструкциясын қайта жасап, бұл оның баллистикалық және басқа да техникалық сипаттамаларының өзгеруіне әкеп соққан;</w:t>
      </w:r>
      <w:r>
        <w:br/>
      </w:r>
      <w:r>
        <w:rPr>
          <w:rFonts w:ascii="Times New Roman"/>
          <w:b w:val="false"/>
          <w:i w:val="false"/>
          <w:color w:val="000000"/>
          <w:sz w:val="28"/>
        </w:rPr>
        <w:t>
      8) азаматтық және қызметтік қару азаматтық және қызметтік қарудың және оларға патрондардың айналымы саласындағы техникалық регламенттерге, сондай-ақ криминалистік талаптарға сәйкес келмегенде тоқтатады.</w:t>
      </w:r>
      <w:r>
        <w:br/>
      </w:r>
      <w:r>
        <w:rPr>
          <w:rFonts w:ascii="Times New Roman"/>
          <w:b w:val="false"/>
          <w:i w:val="false"/>
          <w:color w:val="000000"/>
          <w:sz w:val="28"/>
        </w:rPr>
        <w:t>
      Қаруды сақтауға немесе сақтау мен алып жүруге рұқсаттың қолданылуын тоқтату туралы ішкі істер органының шешіміне сотқа шағымдануға болады.</w:t>
      </w:r>
      <w:r>
        <w:br/>
      </w:r>
      <w:r>
        <w:rPr>
          <w:rFonts w:ascii="Times New Roman"/>
          <w:b w:val="false"/>
          <w:i w:val="false"/>
          <w:color w:val="000000"/>
          <w:sz w:val="28"/>
        </w:rPr>
        <w:t>
      Рұқсаттың қолданылуы тоқтатылған жағдайда оны алу үшін, олардың қолданылуы тоқтатылған күннен бастап үш жыл өткен соң өтініш жасауға болады. Рұқсаттан өз еркімен бас тартқан жағдайда оны алуға қайталап өтініш жасау мерзімі белгіленбейді.</w:t>
      </w:r>
      <w:r>
        <w:br/>
      </w:r>
      <w:r>
        <w:rPr>
          <w:rFonts w:ascii="Times New Roman"/>
          <w:b w:val="false"/>
          <w:i w:val="false"/>
          <w:color w:val="000000"/>
          <w:sz w:val="28"/>
        </w:rPr>
        <w:t>
      5. Осы баптың 1 және 4-тармақтарында көзделген жағдайларда, ішкі істер органдары қаруды сатып алуға, сақтауға немесе сақтау мен алып жүруге рұқсатты беруден бас тартады.»;</w:t>
      </w:r>
      <w:r>
        <w:br/>
      </w:r>
      <w:r>
        <w:rPr>
          <w:rFonts w:ascii="Times New Roman"/>
          <w:b w:val="false"/>
          <w:i w:val="false"/>
          <w:color w:val="000000"/>
          <w:sz w:val="28"/>
        </w:rPr>
        <w:t>
      5) 20-баптың 1) тармақшасының үшінші абзацы мынадай редакцияда жазылсын:</w:t>
      </w:r>
      <w:r>
        <w:br/>
      </w:r>
      <w:r>
        <w:rPr>
          <w:rFonts w:ascii="Times New Roman"/>
          <w:b w:val="false"/>
          <w:i w:val="false"/>
          <w:color w:val="000000"/>
          <w:sz w:val="28"/>
        </w:rPr>
        <w:t>
      «аталған лицензиялар мен рұқсаттардың қолданылуы белгіленген тәртіппен тоқтатыла тұрғанда немесе айырылғанда;»;</w:t>
      </w:r>
      <w:r>
        <w:br/>
      </w:r>
      <w:r>
        <w:rPr>
          <w:rFonts w:ascii="Times New Roman"/>
          <w:b w:val="false"/>
          <w:i w:val="false"/>
          <w:color w:val="000000"/>
          <w:sz w:val="28"/>
        </w:rPr>
        <w:t>
      6) 21-баптың бірінші бөлігі мынадай редакцияда жазылсын:</w:t>
      </w:r>
      <w:r>
        <w:br/>
      </w:r>
      <w:r>
        <w:rPr>
          <w:rFonts w:ascii="Times New Roman"/>
          <w:b w:val="false"/>
          <w:i w:val="false"/>
          <w:color w:val="000000"/>
          <w:sz w:val="28"/>
        </w:rPr>
        <w:t>
      «Қаруды, оның негізгі бөліктерін өндіру, қарудың жойылған зақымдаушы қасиеттерін қалпына келтіру мақсатымен оны құрастыру, қайта жасау немесе жөндеу, сондай-ақ оның патрондарын жасау Қазақстан Республикасының рұқсаттар және хабарламалар туралы қолданыстағы заңнамасына сәйкес лицензиялануға тиіс.».</w:t>
      </w:r>
      <w:r>
        <w:br/>
      </w:r>
      <w:r>
        <w:rPr>
          <w:rFonts w:ascii="Times New Roman"/>
          <w:b w:val="false"/>
          <w:i w:val="false"/>
          <w:color w:val="000000"/>
          <w:sz w:val="28"/>
        </w:rPr>
        <w:t>
      22.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w:t>
      </w:r>
      <w:r>
        <w:br/>
      </w:r>
      <w:r>
        <w:rPr>
          <w:rFonts w:ascii="Times New Roman"/>
          <w:b w:val="false"/>
          <w:i w:val="false"/>
          <w:color w:val="000000"/>
          <w:sz w:val="28"/>
        </w:rPr>
        <w:t>
      1) 9-баптың 3) тармақшасы мынадай редакцияда жазылсын:</w:t>
      </w:r>
      <w:r>
        <w:br/>
      </w:r>
      <w:r>
        <w:rPr>
          <w:rFonts w:ascii="Times New Roman"/>
          <w:b w:val="false"/>
          <w:i w:val="false"/>
          <w:color w:val="000000"/>
          <w:sz w:val="28"/>
        </w:rPr>
        <w:t>
      «3) Қазақстан Республикасының рұқсаттар және хабарламалар туралы заңнамасына сәйкес қызмет түрлерін лицензиялауды жүзеге асырады;».</w:t>
      </w:r>
      <w:r>
        <w:br/>
      </w:r>
      <w:r>
        <w:rPr>
          <w:rFonts w:ascii="Times New Roman"/>
          <w:b w:val="false"/>
          <w:i w:val="false"/>
          <w:color w:val="000000"/>
          <w:sz w:val="28"/>
        </w:rPr>
        <w:t>
      23.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w:t>
      </w:r>
      <w:r>
        <w:br/>
      </w:r>
      <w:r>
        <w:rPr>
          <w:rFonts w:ascii="Times New Roman"/>
          <w:b w:val="false"/>
          <w:i w:val="false"/>
          <w:color w:val="000000"/>
          <w:sz w:val="28"/>
        </w:rPr>
        <w:t>
      1) 4-баптың 2-тармағының 2) тармақшасы алып тасталсын;</w:t>
      </w:r>
      <w:r>
        <w:br/>
      </w:r>
      <w:r>
        <w:rPr>
          <w:rFonts w:ascii="Times New Roman"/>
          <w:b w:val="false"/>
          <w:i w:val="false"/>
          <w:color w:val="000000"/>
          <w:sz w:val="28"/>
        </w:rPr>
        <w:t>
      2) 6-бап алып тасталсын;</w:t>
      </w:r>
      <w:r>
        <w:br/>
      </w:r>
      <w:r>
        <w:rPr>
          <w:rFonts w:ascii="Times New Roman"/>
          <w:b w:val="false"/>
          <w:i w:val="false"/>
          <w:color w:val="000000"/>
          <w:sz w:val="28"/>
        </w:rPr>
        <w:t>
      3) 10-бапта 1 және 1-1-тармақ мынадай редакцияда жазылсын:</w:t>
      </w:r>
      <w:r>
        <w:br/>
      </w:r>
      <w:r>
        <w:rPr>
          <w:rFonts w:ascii="Times New Roman"/>
          <w:b w:val="false"/>
          <w:i w:val="false"/>
          <w:color w:val="000000"/>
          <w:sz w:val="28"/>
        </w:rPr>
        <w:t>
      «1. Қазақстан Республикасының аумағына этил спирті немесе шарап материалы импорты этил спирті немесе шарап материалы жасап шығаруға пайдаланылатын алкоголь өнімін өндіруге лицензиясы және сыртқы сауда шарты (келісімшарты), оған қосымша және (немесе) толықтыру болған кезде жүзеге асырылады.</w:t>
      </w:r>
      <w:r>
        <w:br/>
      </w:r>
      <w:r>
        <w:rPr>
          <w:rFonts w:ascii="Times New Roman"/>
          <w:b w:val="false"/>
          <w:i w:val="false"/>
          <w:color w:val="000000"/>
          <w:sz w:val="28"/>
        </w:rPr>
        <w:t>
      Қазақстан Республикасының аумағына алкоголь өнімі (шарап материалынан басқа) импорты алкоголь өнімін сақтауға және көтерме саудада өткізуге лицензиясы және сыртқы сауда шарты (келісімшарты), оған қосымша және (немесе) толықтыру болған кезде жүзеге асырылады.</w:t>
      </w:r>
      <w:r>
        <w:br/>
      </w:r>
      <w:r>
        <w:rPr>
          <w:rFonts w:ascii="Times New Roman"/>
          <w:b w:val="false"/>
          <w:i w:val="false"/>
          <w:color w:val="000000"/>
          <w:sz w:val="28"/>
        </w:rPr>
        <w:t>
      1-1. Алкоголь өнімін әкелуге осы Заңның 5-бабының 1-тармағында көрсетілген түрлер және сыртқы экономикалық қызметтің бірыңғай тауар номенклатурасына сәйкес олардың атаулары бойынша жол беріледі.</w:t>
      </w:r>
      <w:r>
        <w:br/>
      </w:r>
      <w:r>
        <w:rPr>
          <w:rFonts w:ascii="Times New Roman"/>
          <w:b w:val="false"/>
          <w:i w:val="false"/>
          <w:color w:val="000000"/>
          <w:sz w:val="28"/>
        </w:rPr>
        <w:t>
      Қазақстан Республикасына әкелінетін этил спирті мен алкоголь өнімінің сапасы этил спирті мен алкоголь өнімін өндіру және оның айналымы саласындағы мемлекеттік стандарттарда, техникалық шарттарда көзделген этил спирті мен алкоголь өнімі сапасынан төмен болмауы тиіс.»;</w:t>
      </w:r>
      <w:r>
        <w:br/>
      </w:r>
      <w:r>
        <w:rPr>
          <w:rFonts w:ascii="Times New Roman"/>
          <w:b w:val="false"/>
          <w:i w:val="false"/>
          <w:color w:val="000000"/>
          <w:sz w:val="28"/>
        </w:rPr>
        <w:t>
      4) 15-бапта: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алкоголь өнімін өндіру аумағында оны сақтау және көтерме және (немесе) бөлшек саудада өткізу жөніндегі қызметті қоспағанда, алкоголь өнімін сақтауға және көтерме және (немесе) бөлшек саудада өткізуге уәкілетті органның облыстар, Астана және Алматы қалалары бойынша аумақтық бөлімшелері беретін лицензиялардың негізінде жүзеге асырылады.»;</w:t>
      </w:r>
      <w:r>
        <w:br/>
      </w:r>
      <w:r>
        <w:rPr>
          <w:rFonts w:ascii="Times New Roman"/>
          <w:b w:val="false"/>
          <w:i w:val="false"/>
          <w:color w:val="000000"/>
          <w:sz w:val="28"/>
        </w:rPr>
        <w:t>
      1-1-тармақ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Лицензия әрбір қызмет объектісіне нақты мекенжайы бойынша беріледі.</w:t>
      </w:r>
      <w:r>
        <w:br/>
      </w:r>
      <w:r>
        <w:rPr>
          <w:rFonts w:ascii="Times New Roman"/>
          <w:b w:val="false"/>
          <w:i w:val="false"/>
          <w:color w:val="000000"/>
          <w:sz w:val="28"/>
        </w:rPr>
        <w:t>
      Лицензия тиісті құжаттармен бірге өтініш ұсынылған күннен бастап он бес жұмыс күнінен кешіктірілмей беріледі.»;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Этил спирті мен алкоголь өнімін өндіруге және олардың айналымына байланысты жекелеген қызмет түрлері Қазақстан Республикасының рұқсаттар және хабарламалар туралы заңнамасына сәйкес лицензиялануға жатады.»;</w:t>
      </w:r>
      <w:r>
        <w:br/>
      </w:r>
      <w:r>
        <w:rPr>
          <w:rFonts w:ascii="Times New Roman"/>
          <w:b w:val="false"/>
          <w:i w:val="false"/>
          <w:color w:val="000000"/>
          <w:sz w:val="28"/>
        </w:rPr>
        <w:t>
      5) 19-баптың 1-тармағы алып тасталсын.</w:t>
      </w:r>
      <w:r>
        <w:br/>
      </w:r>
      <w:r>
        <w:rPr>
          <w:rFonts w:ascii="Times New Roman"/>
          <w:b w:val="false"/>
          <w:i w:val="false"/>
          <w:color w:val="000000"/>
          <w:sz w:val="28"/>
        </w:rPr>
        <w:t>
      24. «Қазақстан Республикасындағы селолық тұтыну кооперациясы туралы» 1999 жылғы 21 шілдедегі Қазақстан Республикасының № 450-І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770-құжат; 2006 ж., № 8, 45-құжат; 2007 ж., № 9, 67-құжат; 2012 ж., № 8, 64-құжат; № 21-22, 124-құжат):</w:t>
      </w:r>
      <w:r>
        <w:br/>
      </w:r>
      <w:r>
        <w:rPr>
          <w:rFonts w:ascii="Times New Roman"/>
          <w:b w:val="false"/>
          <w:i w:val="false"/>
          <w:color w:val="000000"/>
          <w:sz w:val="28"/>
        </w:rPr>
        <w:t>
      7-баптың 2-тармағы мынадай редакцияда жазылсын:</w:t>
      </w:r>
      <w:r>
        <w:br/>
      </w:r>
      <w:r>
        <w:rPr>
          <w:rFonts w:ascii="Times New Roman"/>
          <w:b w:val="false"/>
          <w:i w:val="false"/>
          <w:color w:val="000000"/>
          <w:sz w:val="28"/>
        </w:rPr>
        <w:t>
      «2. Селолық тұтыну кооперативі тізбесі заңнамалық актілерде айқындалатын қызметтің жекелеген түрлерімен тек қана рұқсат негізінде айналыса алады.».</w:t>
      </w:r>
      <w:r>
        <w:br/>
      </w:r>
      <w:r>
        <w:rPr>
          <w:rFonts w:ascii="Times New Roman"/>
          <w:b w:val="false"/>
          <w:i w:val="false"/>
          <w:color w:val="000000"/>
          <w:sz w:val="28"/>
        </w:rPr>
        <w:t>
      25. «Бұқаралық ақпарат құралдары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771-құжат; 2001 ж., № 10, 122-құжат; 2003 ж., № 24, 175-құжат; 2005 ж., № 13, 53-құжат; 2006 ж., № 1, 5-құжат; № 3, 22-құжат; № 12, 77-құжат; 2007 ж., № 12, 88-құжат; 2009 ж., № 2-3, 7-құжат; № 5-16, 74-құжат; 2010 ж., № 5, 23-құжат; № 22, 130-құжат; 2011 ж., № 1, 2-құжат; № 11, 102-құжат; 2012 ж., № 2, 13-құжат; № 3, 25-құжат; № 15, 97-құжат; 2013 ж., № 1, 2-құжат; № 10-11, 56-құжат; № 14, 75-құжат; 2014 ж., № 2, 11-құжат):</w:t>
      </w:r>
      <w:r>
        <w:br/>
      </w:r>
      <w:r>
        <w:rPr>
          <w:rFonts w:ascii="Times New Roman"/>
          <w:b w:val="false"/>
          <w:i w:val="false"/>
          <w:color w:val="000000"/>
          <w:sz w:val="28"/>
        </w:rPr>
        <w:t>
      11-баптың 2-тармағы мынадай редакцияда жазылсын:</w:t>
      </w:r>
      <w:r>
        <w:br/>
      </w:r>
      <w:r>
        <w:rPr>
          <w:rFonts w:ascii="Times New Roman"/>
          <w:b w:val="false"/>
          <w:i w:val="false"/>
          <w:color w:val="000000"/>
          <w:sz w:val="28"/>
        </w:rPr>
        <w:t>
      «2. Мерзімді баспасөз басылымын және (немесе) ақпарат агенттігін есепке қою кезінде өзге рұқсат беру талаптарды алға тартуға тыйым салынады.».</w:t>
      </w:r>
      <w:r>
        <w:br/>
      </w:r>
      <w:r>
        <w:rPr>
          <w:rFonts w:ascii="Times New Roman"/>
          <w:b w:val="false"/>
          <w:i w:val="false"/>
          <w:color w:val="000000"/>
          <w:sz w:val="28"/>
        </w:rPr>
        <w:t>
      26. «Өлшем бірлігін қамтамасыз ету туралы» 2000 жылғы 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7, 165-құжат; 2004 ж., № 11-12, 62-құжат; № 23, 142-құжат; 2006 ж., № 3, 22-құжат; № 24, 148-құжат; 2008 ж., № 15-16, 60-құжат; 2009 ж., № 18, 84-құжат; 2010 ж., № 5, 23-құжат; 2011 ж., № 1, 2-құжат; № 11, 102-құжат; № 12, 111-құжат; 2012 ж., № 14, 92-құжат; № 15, 97-құжат; 2013 ж., № 14, 75-құжат; 2014 ж., № 1, 4-құжат):</w:t>
      </w:r>
      <w:r>
        <w:br/>
      </w:r>
      <w:r>
        <w:rPr>
          <w:rFonts w:ascii="Times New Roman"/>
          <w:b w:val="false"/>
          <w:i w:val="false"/>
          <w:color w:val="000000"/>
          <w:sz w:val="28"/>
        </w:rPr>
        <w:t>
      1) 1-баптың 13) тармақшасы мынадай редакцияда жазылсын:</w:t>
      </w:r>
      <w:r>
        <w:br/>
      </w:r>
      <w:r>
        <w:rPr>
          <w:rFonts w:ascii="Times New Roman"/>
          <w:b w:val="false"/>
          <w:i w:val="false"/>
          <w:color w:val="000000"/>
          <w:sz w:val="28"/>
        </w:rPr>
        <w:t>
      «13) өлшем құралдарын салыстырып тексеруші - өлшем құралдарын салыстырып тексеру құқығына Қазақстан Республикасының Үкіметі белгілеген тәртіппен аттестатталған мемлекеттік метрологиялық қызметтің немесе аккредиттелген заңды тұлғалардың метрологиялық қызметтерінің маманы;»;</w:t>
      </w:r>
      <w:r>
        <w:br/>
      </w:r>
      <w:r>
        <w:rPr>
          <w:rFonts w:ascii="Times New Roman"/>
          <w:b w:val="false"/>
          <w:i w:val="false"/>
          <w:color w:val="000000"/>
          <w:sz w:val="28"/>
        </w:rPr>
        <w:t>
      2) 5-баптың 2-тармағында:</w:t>
      </w:r>
      <w:r>
        <w:br/>
      </w:r>
      <w:r>
        <w:rPr>
          <w:rFonts w:ascii="Times New Roman"/>
          <w:b w:val="false"/>
          <w:i w:val="false"/>
          <w:color w:val="000000"/>
          <w:sz w:val="28"/>
        </w:rPr>
        <w:t>
      11-1) тармақша мынадай редакцияда жазылсын:</w:t>
      </w:r>
      <w:r>
        <w:br/>
      </w:r>
      <w:r>
        <w:rPr>
          <w:rFonts w:ascii="Times New Roman"/>
          <w:b w:val="false"/>
          <w:i w:val="false"/>
          <w:color w:val="000000"/>
          <w:sz w:val="28"/>
        </w:rPr>
        <w:t>
      «11-1) өлшем бірлігін қамтамасыз ету саласындағы техникалық сарапшыларға аттестаттау және қайта аттестаттау жүргізу қағидаларын, сондай-ақ оларға қойылатын біліктілік талаптарын әзірлейді және бекітеді;»;</w:t>
      </w:r>
      <w:r>
        <w:br/>
      </w:r>
      <w:r>
        <w:rPr>
          <w:rFonts w:ascii="Times New Roman"/>
          <w:b w:val="false"/>
          <w:i w:val="false"/>
          <w:color w:val="000000"/>
          <w:sz w:val="28"/>
        </w:rPr>
        <w:t>
      мынадай мазмұндағы 11-2) тармақшамен толықтырылсын:</w:t>
      </w:r>
      <w:r>
        <w:br/>
      </w:r>
      <w:r>
        <w:rPr>
          <w:rFonts w:ascii="Times New Roman"/>
          <w:b w:val="false"/>
          <w:i w:val="false"/>
          <w:color w:val="000000"/>
          <w:sz w:val="28"/>
        </w:rPr>
        <w:t>
      «11-2) өлшем құралдарын салыстырып тексерушілерге аттестаттау және қайта аттестаттау жүргізу қағидаларын, сондай-ақ оларға қойылатын рұқсат беру талаптарын әзірлейді;»;</w:t>
      </w:r>
      <w:r>
        <w:br/>
      </w:r>
      <w:r>
        <w:rPr>
          <w:rFonts w:ascii="Times New Roman"/>
          <w:b w:val="false"/>
          <w:i w:val="false"/>
          <w:color w:val="000000"/>
          <w:sz w:val="28"/>
        </w:rPr>
        <w:t>
      3) 11-1-баптың 2-тармағы мынадай редакцияда жазылсын:</w:t>
      </w:r>
      <w:r>
        <w:br/>
      </w:r>
      <w:r>
        <w:rPr>
          <w:rFonts w:ascii="Times New Roman"/>
          <w:b w:val="false"/>
          <w:i w:val="false"/>
          <w:color w:val="000000"/>
          <w:sz w:val="28"/>
        </w:rPr>
        <w:t>
      «2. Өлшем құралдарын салыстырып тексеру әдістемелерін әзірлеу, тіркеу және қолдану тәртібін Қазақстан Республикасының Үкіметі айқындайды.»;</w:t>
      </w:r>
      <w:r>
        <w:br/>
      </w:r>
      <w:r>
        <w:rPr>
          <w:rFonts w:ascii="Times New Roman"/>
          <w:b w:val="false"/>
          <w:i w:val="false"/>
          <w:color w:val="000000"/>
          <w:sz w:val="28"/>
        </w:rPr>
        <w:t>
      4) 12-баптың 2-тармағы мынадай редакцияда жазылсын:</w:t>
      </w:r>
      <w:r>
        <w:br/>
      </w:r>
      <w:r>
        <w:rPr>
          <w:rFonts w:ascii="Times New Roman"/>
          <w:b w:val="false"/>
          <w:i w:val="false"/>
          <w:color w:val="000000"/>
          <w:sz w:val="28"/>
        </w:rPr>
        <w:t>
      «2. Өлшемдерді орындау әдістемелерін әзірлеу, тіркеу және метрологиялық аттестаттау тәртібін Қазақстан Республикасының Үкіметі айқындайды.»;</w:t>
      </w:r>
      <w:r>
        <w:br/>
      </w:r>
      <w:r>
        <w:rPr>
          <w:rFonts w:ascii="Times New Roman"/>
          <w:b w:val="false"/>
          <w:i w:val="false"/>
          <w:color w:val="000000"/>
          <w:sz w:val="28"/>
        </w:rPr>
        <w:t>
      5) 19-баптың 5-тармағы мынадай редакцияда жазылсын:</w:t>
      </w:r>
      <w:r>
        <w:br/>
      </w:r>
      <w:r>
        <w:rPr>
          <w:rFonts w:ascii="Times New Roman"/>
          <w:b w:val="false"/>
          <w:i w:val="false"/>
          <w:color w:val="000000"/>
          <w:sz w:val="28"/>
        </w:rPr>
        <w:t>
      «5. Өлшем құралдарын салыстырып тексеруді мемлекеттік метрологиялық қызметтің немесе аккредиттелген заңды тұлғалардың метрологиялық қызметтерінің салыстырып тексерушілері өлшем құралдарын салыстырып тексеру әдістемесіне сәйкес жүзеге асырады. Салыстырып тексерушілерді аттестаттау Қазақстан Республикасының Үкіметі айқындайтын тәртіппен бес жылда бір рет жүзеге асырылады.».</w:t>
      </w:r>
      <w:r>
        <w:br/>
      </w:r>
      <w:r>
        <w:rPr>
          <w:rFonts w:ascii="Times New Roman"/>
          <w:b w:val="false"/>
          <w:i w:val="false"/>
          <w:color w:val="000000"/>
          <w:sz w:val="28"/>
        </w:rPr>
        <w:t>
      27.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2013 ж., № 1, 2-құжат):</w:t>
      </w:r>
      <w:r>
        <w:br/>
      </w:r>
      <w:r>
        <w:rPr>
          <w:rFonts w:ascii="Times New Roman"/>
          <w:b w:val="false"/>
          <w:i w:val="false"/>
          <w:color w:val="000000"/>
          <w:sz w:val="28"/>
        </w:rPr>
        <w:t>
      1) 5-баптың 1-тармағы мынадай редакцияда жазылсын:</w:t>
      </w:r>
      <w:r>
        <w:br/>
      </w:r>
      <w:r>
        <w:rPr>
          <w:rFonts w:ascii="Times New Roman"/>
          <w:b w:val="false"/>
          <w:i w:val="false"/>
          <w:color w:val="000000"/>
          <w:sz w:val="28"/>
        </w:rPr>
        <w:t>
      «1. Күзет қызметі рұқсаттар және хабарламалар туралы заңнамада айқындалған тәртіппен, осы Заңда көзделген ерекшеліктер ескеріле отырып лицензиялануға жатады. Күзет қызметін жүзеге асыруға лицензиясы жоқ заңды тұлғаларға күзет қызметін көрсетуге тыйым салынады.»;</w:t>
      </w:r>
      <w:r>
        <w:br/>
      </w:r>
      <w:r>
        <w:rPr>
          <w:rFonts w:ascii="Times New Roman"/>
          <w:b w:val="false"/>
          <w:i w:val="false"/>
          <w:color w:val="000000"/>
          <w:sz w:val="28"/>
        </w:rPr>
        <w:t>
      2) 15-1-баптың 2-тармағы мынадай редакцияда жазылсын:</w:t>
      </w:r>
      <w:r>
        <w:br/>
      </w:r>
      <w:r>
        <w:rPr>
          <w:rFonts w:ascii="Times New Roman"/>
          <w:b w:val="false"/>
          <w:i w:val="false"/>
          <w:color w:val="000000"/>
          <w:sz w:val="28"/>
        </w:rPr>
        <w:t>
      «2. Хабарлама жасау тәртібі «Рұқсаттар және хабарламалар туралы» Қазақстан Республикасының Заңына сәйкес жүзеге асырылады.»;</w:t>
      </w:r>
      <w:r>
        <w:br/>
      </w:r>
      <w:r>
        <w:rPr>
          <w:rFonts w:ascii="Times New Roman"/>
          <w:b w:val="false"/>
          <w:i w:val="false"/>
          <w:color w:val="000000"/>
          <w:sz w:val="28"/>
        </w:rPr>
        <w:t>
      3) 18-баптың 3-тармағы мынадай редакцияда жазылсын:</w:t>
      </w:r>
      <w:r>
        <w:br/>
      </w:r>
      <w:r>
        <w:rPr>
          <w:rFonts w:ascii="Times New Roman"/>
          <w:b w:val="false"/>
          <w:i w:val="false"/>
          <w:color w:val="000000"/>
          <w:sz w:val="28"/>
        </w:rPr>
        <w:t>
      «Сатып алынған қару тиісті ішкі істер органында оның сатып алынған күнінен бастап бір апта мерзімде тіркелуге тиіс. Қаруды тіркеу кезінде қарудың сатып алынғандығы заңды екендігін растайтын құжаттар негізінде бұл қаруды бес жыл мерзімге сақтауға, алып жүруге және пайдалануға рұқсат беріледі.</w:t>
      </w:r>
      <w:r>
        <w:br/>
      </w:r>
      <w:r>
        <w:rPr>
          <w:rFonts w:ascii="Times New Roman"/>
          <w:b w:val="false"/>
          <w:i w:val="false"/>
          <w:color w:val="000000"/>
          <w:sz w:val="28"/>
        </w:rPr>
        <w:t>
      Рұқсаттың нысанын және оның қолданылу мерзімін ұзарту тәртібін Қазақстан Республикасының Үкіметі бекітеді.»;</w:t>
      </w:r>
      <w:r>
        <w:br/>
      </w:r>
      <w:r>
        <w:rPr>
          <w:rFonts w:ascii="Times New Roman"/>
          <w:b w:val="false"/>
          <w:i w:val="false"/>
          <w:color w:val="000000"/>
          <w:sz w:val="28"/>
        </w:rPr>
        <w:t>
      4) 19-баптың 2-тармағы мынадай редакцияда жазылсын:</w:t>
      </w:r>
      <w:r>
        <w:br/>
      </w:r>
      <w:r>
        <w:rPr>
          <w:rFonts w:ascii="Times New Roman"/>
          <w:b w:val="false"/>
          <w:i w:val="false"/>
          <w:color w:val="000000"/>
          <w:sz w:val="28"/>
        </w:rPr>
        <w:t>
      «2. Жеке күзет ұйымдары күзетшілерінің қару мен арнаулы құралдарды заңнамада белгіленген шекте:</w:t>
      </w:r>
      <w:r>
        <w:br/>
      </w:r>
      <w:r>
        <w:rPr>
          <w:rFonts w:ascii="Times New Roman"/>
          <w:b w:val="false"/>
          <w:i w:val="false"/>
          <w:color w:val="000000"/>
          <w:sz w:val="28"/>
        </w:rPr>
        <w:t>
      1) күзетілетін объектіге немесе оның қызметкерлеріне шабуылды тойтару үшін:</w:t>
      </w:r>
      <w:r>
        <w:br/>
      </w:r>
      <w:r>
        <w:rPr>
          <w:rFonts w:ascii="Times New Roman"/>
          <w:b w:val="false"/>
          <w:i w:val="false"/>
          <w:color w:val="000000"/>
          <w:sz w:val="28"/>
        </w:rPr>
        <w:t>
      2) күзетілетін адамға шабуылды тойтару үшін;</w:t>
      </w:r>
      <w:r>
        <w:br/>
      </w:r>
      <w:r>
        <w:rPr>
          <w:rFonts w:ascii="Times New Roman"/>
          <w:b w:val="false"/>
          <w:i w:val="false"/>
          <w:color w:val="000000"/>
          <w:sz w:val="28"/>
        </w:rPr>
        <w:t>
      3) құқық бұзушыларды ұстау үшін, соның ішінде егер олар қарсылық көрсетсе, оларды ішкі істер органдарына апару үшін, егер олар қашып кетуі немесе айналасына немесе өзіне зиян келтіруі мүмкін деп пайымдауға жеткілікті негіздер болса;</w:t>
      </w:r>
      <w:r>
        <w:br/>
      </w:r>
      <w:r>
        <w:rPr>
          <w:rFonts w:ascii="Times New Roman"/>
          <w:b w:val="false"/>
          <w:i w:val="false"/>
          <w:color w:val="000000"/>
          <w:sz w:val="28"/>
        </w:rPr>
        <w:t>
      4) жануарлардың шабуылынан қорғану үшін;</w:t>
      </w:r>
      <w:r>
        <w:br/>
      </w:r>
      <w:r>
        <w:rPr>
          <w:rFonts w:ascii="Times New Roman"/>
          <w:b w:val="false"/>
          <w:i w:val="false"/>
          <w:color w:val="000000"/>
          <w:sz w:val="28"/>
        </w:rPr>
        <w:t>
      5) қауіп-қатер дабылын беру немесе көмекке шақыру үшін;</w:t>
      </w:r>
      <w:r>
        <w:br/>
      </w:r>
      <w:r>
        <w:rPr>
          <w:rFonts w:ascii="Times New Roman"/>
          <w:b w:val="false"/>
          <w:i w:val="false"/>
          <w:color w:val="000000"/>
          <w:sz w:val="28"/>
        </w:rPr>
        <w:t>
      6) қажетті қорғану және аса қажеттілік жағдайларында қолдануға құқығы бар.</w:t>
      </w:r>
      <w:r>
        <w:br/>
      </w:r>
      <w:r>
        <w:rPr>
          <w:rFonts w:ascii="Times New Roman"/>
          <w:b w:val="false"/>
          <w:i w:val="false"/>
          <w:color w:val="000000"/>
          <w:sz w:val="28"/>
        </w:rPr>
        <w:t>
      Арнаулы құралдар мен қаруды осы Заңда және өзге де заңнамалық актілерде көзделмеген мақсаттарда қолдануға тыйым салынады.</w:t>
      </w:r>
      <w:r>
        <w:br/>
      </w:r>
      <w:r>
        <w:rPr>
          <w:rFonts w:ascii="Times New Roman"/>
          <w:b w:val="false"/>
          <w:i w:val="false"/>
          <w:color w:val="000000"/>
          <w:sz w:val="28"/>
        </w:rPr>
        <w:t>
      Арнаулы құралдарды немесе қаруды өзге мақсаттарда, сондай-ақ өз өкілеттігінен, қажетті қорғану шегінен асыра пайдалануға жол берген адам Қазақстан Республикасының заңнамалық актілерінде көзделген жауапкершілікте болады.</w:t>
      </w:r>
      <w:r>
        <w:br/>
      </w:r>
      <w:r>
        <w:rPr>
          <w:rFonts w:ascii="Times New Roman"/>
          <w:b w:val="false"/>
          <w:i w:val="false"/>
          <w:color w:val="000000"/>
          <w:sz w:val="28"/>
        </w:rPr>
        <w:t>
      Арнаулы құралдарды немесе қаруды өз өкілеттігінен, қажетті қорғану шегінен асыра қолдану жеке күзет ұйымы күзетшісі құжаттарының күшін жоюға әкеп соғады. Бұдан басқа, уәкілетті орган рұқсаттар және хабарламалар туралы заңнамада көзделген санкцияларды қолдануы мүмкін.».</w:t>
      </w:r>
      <w:r>
        <w:br/>
      </w:r>
      <w:r>
        <w:rPr>
          <w:rFonts w:ascii="Times New Roman"/>
          <w:b w:val="false"/>
          <w:i w:val="false"/>
          <w:color w:val="000000"/>
          <w:sz w:val="28"/>
        </w:rPr>
        <w:t>
      28. «Әкімшілік рәсімдер туралы» 2000 жылғы 27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w:t>
      </w:r>
      <w:r>
        <w:br/>
      </w:r>
      <w:r>
        <w:rPr>
          <w:rFonts w:ascii="Times New Roman"/>
          <w:b w:val="false"/>
          <w:i w:val="false"/>
          <w:color w:val="000000"/>
          <w:sz w:val="28"/>
        </w:rPr>
        <w:t>
      1) 1-бапта:</w:t>
      </w:r>
      <w:r>
        <w:br/>
      </w:r>
      <w:r>
        <w:rPr>
          <w:rFonts w:ascii="Times New Roman"/>
          <w:b w:val="false"/>
          <w:i w:val="false"/>
          <w:color w:val="000000"/>
          <w:sz w:val="28"/>
        </w:rPr>
        <w:t>
      4 және 5-тармақтар алып тасталсын;</w:t>
      </w:r>
      <w:r>
        <w:br/>
      </w:r>
      <w:r>
        <w:rPr>
          <w:rFonts w:ascii="Times New Roman"/>
          <w:b w:val="false"/>
          <w:i w:val="false"/>
          <w:color w:val="000000"/>
          <w:sz w:val="28"/>
        </w:rPr>
        <w:t>
      2) 9-2-баптың төртінші абзацы мынадай редакцияда жазылсын:</w:t>
      </w:r>
      <w:r>
        <w:br/>
      </w: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және оларға қосымшаларды беруге, ұзартуға, қайта ресімдеуге, қалпына келтіруге және оларға қатысты Қазақстан Республикасының заңнамасында көзделген басқа да іс-қимылдарды жүзеге асыруға бағытталған функциялар іске асыру функциялары болып табылады;»;</w:t>
      </w:r>
      <w:r>
        <w:br/>
      </w:r>
      <w:r>
        <w:rPr>
          <w:rFonts w:ascii="Times New Roman"/>
          <w:b w:val="false"/>
          <w:i w:val="false"/>
          <w:color w:val="000000"/>
          <w:sz w:val="28"/>
        </w:rPr>
        <w:t>
      3) 15-3-бап алып тасталсын;</w:t>
      </w:r>
      <w:r>
        <w:br/>
      </w:r>
      <w:r>
        <w:rPr>
          <w:rFonts w:ascii="Times New Roman"/>
          <w:b w:val="false"/>
          <w:i w:val="false"/>
          <w:color w:val="000000"/>
          <w:sz w:val="28"/>
        </w:rPr>
        <w:t>
      4) 21-бапта:</w:t>
      </w:r>
      <w:r>
        <w:br/>
      </w:r>
      <w:r>
        <w:rPr>
          <w:rFonts w:ascii="Times New Roman"/>
          <w:b w:val="false"/>
          <w:i w:val="false"/>
          <w:color w:val="000000"/>
          <w:sz w:val="28"/>
        </w:rPr>
        <w:t>
      1-тармағының 4) тармақшасы мынадай редакцияда жазылсын:</w:t>
      </w:r>
      <w:r>
        <w:br/>
      </w:r>
      <w:r>
        <w:rPr>
          <w:rFonts w:ascii="Times New Roman"/>
          <w:b w:val="false"/>
          <w:i w:val="false"/>
          <w:color w:val="000000"/>
          <w:sz w:val="28"/>
        </w:rPr>
        <w:t>
      «4) мемлекеттік орган рұқсаттарды Қазақстан Республикасының заңнамасында белгіленген мерзімде дәлелді бас тартуды ұсынбаған жағдайда олардың автоматты түрде берілетіндігін қамтуға тиіс.»;</w:t>
      </w:r>
      <w:r>
        <w:br/>
      </w:r>
      <w:r>
        <w:rPr>
          <w:rFonts w:ascii="Times New Roman"/>
          <w:b w:val="false"/>
          <w:i w:val="false"/>
          <w:color w:val="000000"/>
          <w:sz w:val="28"/>
        </w:rPr>
        <w:t>
      2-тармағының 2) тармақшасы мынадай редакцияда жазылсын:</w:t>
      </w:r>
      <w:r>
        <w:br/>
      </w:r>
      <w:r>
        <w:rPr>
          <w:rFonts w:ascii="Times New Roman"/>
          <w:b w:val="false"/>
          <w:i w:val="false"/>
          <w:color w:val="000000"/>
          <w:sz w:val="28"/>
        </w:rPr>
        <w:t>
      «2) рұқсаттар беруге;».</w:t>
      </w:r>
      <w:r>
        <w:br/>
      </w:r>
      <w:r>
        <w:rPr>
          <w:rFonts w:ascii="Times New Roman"/>
          <w:b w:val="false"/>
          <w:i w:val="false"/>
          <w:color w:val="000000"/>
          <w:sz w:val="28"/>
        </w:rPr>
        <w:t>
      29.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20, 381-құжат; 2001 ж., № 24, 338-құжат; 2003 ж., № 3, 19-құжат; № 10, 54-құжат; 2004 ж., № 23, 142-құжат; 2007 ж., № 2, 18-құжат; 2009 ж., № 23, 97-құжат; 2010 ж., № 5, 23-құжат; 2011 ж., № 3, 32-құжат; № 5, 43-құжат; № 6, 49-құжат; № 11, 102-құжат; 2012 ж., № 14, 95-құжат; № 15, 97-құжат; 2014 ж., № 1, 4-құжат):</w:t>
      </w:r>
      <w:r>
        <w:br/>
      </w:r>
      <w:r>
        <w:rPr>
          <w:rFonts w:ascii="Times New Roman"/>
          <w:b w:val="false"/>
          <w:i w:val="false"/>
          <w:color w:val="000000"/>
          <w:sz w:val="28"/>
        </w:rPr>
        <w:t>
      1) 4-баптың 2 және 3 тармақтары мынадай редакцияда жазылсын:</w:t>
      </w:r>
      <w:r>
        <w:br/>
      </w:r>
      <w:r>
        <w:rPr>
          <w:rFonts w:ascii="Times New Roman"/>
          <w:b w:val="false"/>
          <w:i w:val="false"/>
          <w:color w:val="000000"/>
          <w:sz w:val="28"/>
        </w:rPr>
        <w:t>
      «2. Бағалаушы жеке тұлғалар осы Заңға сәйкес бағалау қызметін жүзеге асыратын заңды тұлғамен еңбек шартының негізінде не Қазақстан Республикасының рұқсаттар және хабарламалар туралы заңнамасына сәйкес лицензияның негізінде дара кәсіпкер ретінде дербес бағалау қызметімен айналысуға құқылы.;</w:t>
      </w:r>
      <w:r>
        <w:br/>
      </w:r>
      <w:r>
        <w:rPr>
          <w:rFonts w:ascii="Times New Roman"/>
          <w:b w:val="false"/>
          <w:i w:val="false"/>
          <w:color w:val="000000"/>
          <w:sz w:val="28"/>
        </w:rPr>
        <w:t>
      3. Бағалаушы заңды тұлғалар Қазақстан Республикасының рұқсаттар және хабарламалар туралы заңнамасына сәйкес лицензияның негізінде бағалау қызметімен айналысуға құқылы.»;</w:t>
      </w:r>
      <w:r>
        <w:br/>
      </w:r>
      <w:r>
        <w:rPr>
          <w:rFonts w:ascii="Times New Roman"/>
          <w:b w:val="false"/>
          <w:i w:val="false"/>
          <w:color w:val="000000"/>
          <w:sz w:val="28"/>
        </w:rPr>
        <w:t>
      2) 20-баптың 1-тармағы мынадай редакцияда жазылсын:</w:t>
      </w:r>
      <w:r>
        <w:br/>
      </w:r>
      <w:r>
        <w:rPr>
          <w:rFonts w:ascii="Times New Roman"/>
          <w:b w:val="false"/>
          <w:i w:val="false"/>
          <w:color w:val="000000"/>
          <w:sz w:val="28"/>
        </w:rPr>
        <w:t>
      «1. Бағалау қызметін лицензиялау Қазақстан Республикасының рұқсаттар және хабарламалар туралы заңнамасына сәйкес жүзеге асырылады.».</w:t>
      </w:r>
      <w:r>
        <w:br/>
      </w:r>
      <w:r>
        <w:rPr>
          <w:rFonts w:ascii="Times New Roman"/>
          <w:b w:val="false"/>
          <w:i w:val="false"/>
          <w:color w:val="000000"/>
          <w:sz w:val="28"/>
        </w:rPr>
        <w:t>
      30.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11-1-бап мынадай мазмұндағы 1-1-тармақпен толықтырылсын:</w:t>
      </w:r>
      <w:r>
        <w:br/>
      </w:r>
      <w:r>
        <w:rPr>
          <w:rFonts w:ascii="Times New Roman"/>
          <w:b w:val="false"/>
          <w:i w:val="false"/>
          <w:color w:val="000000"/>
          <w:sz w:val="28"/>
        </w:rPr>
        <w:t>
      «1-1. Сақтандыру (қайта сақтандыру) ұйымы қаржы қызметтерін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r>
        <w:br/>
      </w:r>
      <w:r>
        <w:rPr>
          <w:rFonts w:ascii="Times New Roman"/>
          <w:b w:val="false"/>
          <w:i w:val="false"/>
          <w:color w:val="000000"/>
          <w:sz w:val="28"/>
        </w:rPr>
        <w:t>
      2) мынадай мазмұндағы 31-2-баппен толықтырылсын:</w:t>
      </w:r>
      <w:r>
        <w:br/>
      </w:r>
      <w:r>
        <w:rPr>
          <w:rFonts w:ascii="Times New Roman"/>
          <w:b w:val="false"/>
          <w:i w:val="false"/>
          <w:color w:val="000000"/>
          <w:sz w:val="28"/>
        </w:rPr>
        <w:t>
      «31-2-бап. Сақтандыру (қайта сақтандыру) ұйымының қаржы өнімдерін келісу</w:t>
      </w:r>
      <w:r>
        <w:br/>
      </w:r>
      <w:r>
        <w:rPr>
          <w:rFonts w:ascii="Times New Roman"/>
          <w:b w:val="false"/>
          <w:i w:val="false"/>
          <w:color w:val="000000"/>
          <w:sz w:val="28"/>
        </w:rPr>
        <w:t>
      1. Сақтандыру (қайта сақтандыру) ұйымы уәкілетті органның нормативтік құқықтық актілерінде көзделген тәртіппен және қаржы өнімдерінің тізбесіне (түрлеріне) сәйкес қаржылық көрсетілетін қызметтердің тұтынушыларына қаржы өнімдерін ұсыну үшін уәкілетті органның келісімін алуға міндетті.</w:t>
      </w:r>
      <w:r>
        <w:br/>
      </w:r>
      <w:r>
        <w:rPr>
          <w:rFonts w:ascii="Times New Roman"/>
          <w:b w:val="false"/>
          <w:i w:val="false"/>
          <w:color w:val="000000"/>
          <w:sz w:val="28"/>
        </w:rPr>
        <w:t>
      2. Уәкілетті орган қабылданған шешім туралы сақтандыру (қайта сақтандыру) ұйымына жазбаша хабарлайды.</w:t>
      </w:r>
      <w:r>
        <w:br/>
      </w:r>
      <w:r>
        <w:rPr>
          <w:rFonts w:ascii="Times New Roman"/>
          <w:b w:val="false"/>
          <w:i w:val="false"/>
          <w:color w:val="000000"/>
          <w:sz w:val="28"/>
        </w:rPr>
        <w:t>
      3. Уәкілетті орган сақтандыру (қайта сақтандыру) ұйымына құжаттар пакетін толық емес ұсынған не уәкілетті органның нормативтік құқықтық актілерінде көзделген талаптарға ұсынылған құжаттар сәйкес келмеген жағдайда қаржылық көрсетілетін қызметтердің тұтынушыларына қаржы өнімдерін ұсынуға келісім беруден бас тартады.</w:t>
      </w:r>
      <w:r>
        <w:br/>
      </w:r>
      <w:r>
        <w:rPr>
          <w:rFonts w:ascii="Times New Roman"/>
          <w:b w:val="false"/>
          <w:i w:val="false"/>
          <w:color w:val="000000"/>
          <w:sz w:val="28"/>
        </w:rPr>
        <w:t>
      4. Уәкілетті орган сақтандыру (қайта сақтандыру) ұйымдарына қаржылық көрсетілетін қызметтердің тұтынушыларына қаржылық көрсетілетін қызметтерді ұсынуға берілген келісімдердің есебін жүргізеді.»;</w:t>
      </w:r>
      <w:r>
        <w:br/>
      </w:r>
      <w:r>
        <w:rPr>
          <w:rFonts w:ascii="Times New Roman"/>
          <w:b w:val="false"/>
          <w:i w:val="false"/>
          <w:color w:val="000000"/>
          <w:sz w:val="28"/>
        </w:rPr>
        <w:t>
      3) 32-баптың 4-тармағының 9) тармақшасы алып тасталсын;</w:t>
      </w:r>
      <w:r>
        <w:br/>
      </w:r>
      <w:r>
        <w:rPr>
          <w:rFonts w:ascii="Times New Roman"/>
          <w:b w:val="false"/>
          <w:i w:val="false"/>
          <w:color w:val="000000"/>
          <w:sz w:val="28"/>
        </w:rPr>
        <w:t>
      4) 33-бапта:</w:t>
      </w:r>
      <w:r>
        <w:br/>
      </w:r>
      <w:r>
        <w:rPr>
          <w:rFonts w:ascii="Times New Roman"/>
          <w:b w:val="false"/>
          <w:i w:val="false"/>
          <w:color w:val="000000"/>
          <w:sz w:val="28"/>
        </w:rPr>
        <w:t>
      2-тармақтың 1) тармақшасы алып тасталсын;</w:t>
      </w:r>
      <w:r>
        <w:br/>
      </w:r>
      <w:r>
        <w:rPr>
          <w:rFonts w:ascii="Times New Roman"/>
          <w:b w:val="false"/>
          <w:i w:val="false"/>
          <w:color w:val="000000"/>
          <w:sz w:val="28"/>
        </w:rPr>
        <w:t>
      7-тармақтың 2) тармақшасы алып тасталсын;</w:t>
      </w:r>
      <w:r>
        <w:br/>
      </w:r>
      <w:r>
        <w:rPr>
          <w:rFonts w:ascii="Times New Roman"/>
          <w:b w:val="false"/>
          <w:i w:val="false"/>
          <w:color w:val="000000"/>
          <w:sz w:val="28"/>
        </w:rPr>
        <w:t>
      10-тармақтың 1) тармақшасы алып тасталсын;</w:t>
      </w:r>
      <w:r>
        <w:br/>
      </w:r>
      <w:r>
        <w:rPr>
          <w:rFonts w:ascii="Times New Roman"/>
          <w:b w:val="false"/>
          <w:i w:val="false"/>
          <w:color w:val="000000"/>
          <w:sz w:val="28"/>
        </w:rPr>
        <w:t>
      5) 37-бапта:</w:t>
      </w:r>
      <w:r>
        <w:br/>
      </w:r>
      <w:r>
        <w:rPr>
          <w:rFonts w:ascii="Times New Roman"/>
          <w:b w:val="false"/>
          <w:i w:val="false"/>
          <w:color w:val="000000"/>
          <w:sz w:val="28"/>
        </w:rPr>
        <w:t>
      1-тармақтың 3) және 4) тармақшалары алып тасталсын;</w:t>
      </w:r>
      <w:r>
        <w:br/>
      </w:r>
      <w:r>
        <w:rPr>
          <w:rFonts w:ascii="Times New Roman"/>
          <w:b w:val="false"/>
          <w:i w:val="false"/>
          <w:color w:val="000000"/>
          <w:sz w:val="28"/>
        </w:rPr>
        <w:t>
      8-тармақтың 2) тармақшасы алып тасталсын.</w:t>
      </w:r>
      <w:r>
        <w:br/>
      </w:r>
      <w:r>
        <w:rPr>
          <w:rFonts w:ascii="Times New Roman"/>
          <w:b w:val="false"/>
          <w:i w:val="false"/>
          <w:color w:val="000000"/>
          <w:sz w:val="28"/>
        </w:rPr>
        <w:t>
      31. «Ауылшаруашылық серіктестіктері және олардың қауымдастықтары (одақтары) туралы» 2000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23, 413-құжат; 2006 ж., № 8, 45-құжат; 2007 ж., № 9, 67-құжат; 2011 ж., № 6, 49-құжат):</w:t>
      </w:r>
      <w:r>
        <w:br/>
      </w:r>
      <w:r>
        <w:rPr>
          <w:rFonts w:ascii="Times New Roman"/>
          <w:b w:val="false"/>
          <w:i w:val="false"/>
          <w:color w:val="000000"/>
          <w:sz w:val="28"/>
        </w:rPr>
        <w:t>
      1) 11-баптың 2-тармағы мынадай редакцияда жазылсын:</w:t>
      </w:r>
      <w:r>
        <w:br/>
      </w:r>
      <w:r>
        <w:rPr>
          <w:rFonts w:ascii="Times New Roman"/>
          <w:b w:val="false"/>
          <w:i w:val="false"/>
          <w:color w:val="000000"/>
          <w:sz w:val="28"/>
        </w:rPr>
        <w:t>
      «2. Ауылшаруашылық серіктестігінің айналысу үшін рұқсат алу қажет болатын қызмет саласындағы құқық қабілеттілігі осындай рұқсат алған кезінен бастап пайда болады.».</w:t>
      </w:r>
      <w:r>
        <w:br/>
      </w:r>
      <w:r>
        <w:rPr>
          <w:rFonts w:ascii="Times New Roman"/>
          <w:b w:val="false"/>
          <w:i w:val="false"/>
          <w:color w:val="000000"/>
          <w:sz w:val="28"/>
        </w:rPr>
        <w:t>
      32.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w:t>
      </w:r>
      <w:r>
        <w:br/>
      </w:r>
      <w:r>
        <w:rPr>
          <w:rFonts w:ascii="Times New Roman"/>
          <w:b w:val="false"/>
          <w:i w:val="false"/>
          <w:color w:val="000000"/>
          <w:sz w:val="28"/>
        </w:rPr>
        <w:t>
      1) 13-баптың 2-тармағының екінші бөлігі мынадай редакцияда жазылсын:</w:t>
      </w:r>
      <w:r>
        <w:br/>
      </w:r>
      <w:r>
        <w:rPr>
          <w:rFonts w:ascii="Times New Roman"/>
          <w:b w:val="false"/>
          <w:i w:val="false"/>
          <w:color w:val="000000"/>
          <w:sz w:val="28"/>
        </w:rPr>
        <w:t>
      «Заңды тұлға Қазақстан Республикасының рұқсаттар және хабарламалар туралы заңнамасында белгіленген тәртіппен бір немесе бірнеше астық қоймаларында (элеваторларда, астық қабылдау пункттерінде) астық қолхаттарын бере отырып, қойма қызметі бойынша қызметтер көрсету жөніндегі қызметті жүзеге асыру құқығына лицензия алуға құқылы.».</w:t>
      </w:r>
      <w:r>
        <w:br/>
      </w:r>
      <w:r>
        <w:rPr>
          <w:rFonts w:ascii="Times New Roman"/>
          <w:b w:val="false"/>
          <w:i w:val="false"/>
          <w:color w:val="000000"/>
          <w:sz w:val="28"/>
        </w:rPr>
        <w:t>
      33.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2014 жылғы 22 ақпанда «Егемен Қазақстан» және «Казахстанская правда» газеттерінде жарияланған Қазақстан Республикасының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6-баптың 1-тармағы мынадай мазмұндағы 4-2) тармақшамен толықтырылсын:</w:t>
      </w:r>
      <w:r>
        <w:br/>
      </w:r>
      <w:r>
        <w:rPr>
          <w:rFonts w:ascii="Times New Roman"/>
          <w:b w:val="false"/>
          <w:i w:val="false"/>
          <w:color w:val="000000"/>
          <w:sz w:val="28"/>
        </w:rPr>
        <w:t>
      «4-2) Қазақстан Республикасының Үкіметі бекітетін үлгілік қағидалар негізінде әзірленген қалалар мен елді мекендердің аумақтарын салу қағидаларын, жасыл көшеттерді күтіп ұстау және қорғау қағидаларын, қалалар мен елді мекендердің аумақтарын абаттандыру қағидаларын бекіту;»;</w:t>
      </w:r>
      <w:r>
        <w:br/>
      </w:r>
      <w:r>
        <w:rPr>
          <w:rFonts w:ascii="Times New Roman"/>
          <w:b w:val="false"/>
          <w:i w:val="false"/>
          <w:color w:val="000000"/>
          <w:sz w:val="28"/>
        </w:rPr>
        <w:t>
      2) 27-бапта:</w:t>
      </w:r>
      <w:r>
        <w:br/>
      </w:r>
      <w:r>
        <w:rPr>
          <w:rFonts w:ascii="Times New Roman"/>
          <w:b w:val="false"/>
          <w:i w:val="false"/>
          <w:color w:val="000000"/>
          <w:sz w:val="28"/>
        </w:rPr>
        <w:t>
      1-тармақтың 22-3) тармақшасы мынадай редакцияда жазылсын:</w:t>
      </w:r>
      <w:r>
        <w:br/>
      </w:r>
      <w:r>
        <w:rPr>
          <w:rFonts w:ascii="Times New Roman"/>
          <w:b w:val="false"/>
          <w:i w:val="false"/>
          <w:color w:val="000000"/>
          <w:sz w:val="28"/>
        </w:rPr>
        <w:t>
      «22-3) Қазақстан Республикасының рұқсаттар және хабарламалар туралы заңнамасына сәйкес лицензиялауды, рұқсат беру рәсімдерін, хабарламаларды қабылдауды жүзеге асырады;»;</w:t>
      </w:r>
      <w:r>
        <w:br/>
      </w:r>
      <w:r>
        <w:rPr>
          <w:rFonts w:ascii="Times New Roman"/>
          <w:b w:val="false"/>
          <w:i w:val="false"/>
          <w:color w:val="000000"/>
          <w:sz w:val="28"/>
        </w:rPr>
        <w:t>
      мынадай мазмұндағы 1-3-тармақпен толықтырылсын:</w:t>
      </w:r>
      <w:r>
        <w:br/>
      </w:r>
      <w:r>
        <w:rPr>
          <w:rFonts w:ascii="Times New Roman"/>
          <w:b w:val="false"/>
          <w:i w:val="false"/>
          <w:color w:val="000000"/>
          <w:sz w:val="28"/>
        </w:rPr>
        <w:t>
      «1-3. Облыстың, республикалық маңызы бар қаланың, астананың әкімдігі Қазақстан Республикасының Үкіметі бекіткен үлгілік қағидалар негізінде қалалар мен елді мекендердің аумақтарын салу қағидаларын, жасыл көшеттерді күтіп ұстау және қорғау қағидаларын, қалалар мен елді мекендердің аумақтарын абаттандыру қағидаларын әзірлейді.»;</w:t>
      </w:r>
      <w:r>
        <w:br/>
      </w:r>
      <w:r>
        <w:rPr>
          <w:rFonts w:ascii="Times New Roman"/>
          <w:b w:val="false"/>
          <w:i w:val="false"/>
          <w:color w:val="000000"/>
          <w:sz w:val="28"/>
        </w:rPr>
        <w:t>
      3) 31-баптың 1-тармағының 22) тармақшасы мынадай редакцияда жазылсын:</w:t>
      </w:r>
      <w:r>
        <w:br/>
      </w:r>
      <w:r>
        <w:rPr>
          <w:rFonts w:ascii="Times New Roman"/>
          <w:b w:val="false"/>
          <w:i w:val="false"/>
          <w:color w:val="000000"/>
          <w:sz w:val="28"/>
        </w:rPr>
        <w:t>
      «22) Қазақстан Республикасының рұқсаттар және хабарламалар туралы заңнамасында белгіленген жағдайлар мен тәртіппен лицензиялауды жүзеге асырады;».</w:t>
      </w:r>
      <w:r>
        <w:br/>
      </w:r>
      <w:r>
        <w:rPr>
          <w:rFonts w:ascii="Times New Roman"/>
          <w:b w:val="false"/>
          <w:i w:val="false"/>
          <w:color w:val="000000"/>
          <w:sz w:val="28"/>
        </w:rPr>
        <w:t>
      34. «Тұтыну кооперативі туралы» 2001 жылғы 8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10, 138-құжат; 2006 ж., № 8, 45-құжат; № 13, 85-құжат; 2007 ж., № 9, 67-құжат; 2012 ж., № 8, 64-құжат; № 21-22, 124-құжат;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6-баптың 2-тармағы мынадай редакцияда жазылсын:</w:t>
      </w:r>
      <w:r>
        <w:br/>
      </w:r>
      <w:r>
        <w:rPr>
          <w:rFonts w:ascii="Times New Roman"/>
          <w:b w:val="false"/>
          <w:i w:val="false"/>
          <w:color w:val="000000"/>
          <w:sz w:val="28"/>
        </w:rPr>
        <w:t>
      «2. Тізбесі заңнамалық актілерде айқындалатын қызметтің жекелеген түрлерімен тұтыну кооперативі рұқсат негізінде ғана айналыса алады.».</w:t>
      </w:r>
      <w:r>
        <w:br/>
      </w:r>
      <w:r>
        <w:rPr>
          <w:rFonts w:ascii="Times New Roman"/>
          <w:b w:val="false"/>
          <w:i w:val="false"/>
          <w:color w:val="000000"/>
          <w:sz w:val="28"/>
        </w:rPr>
        <w:t>
      35.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13-14, 175-құжат; 2002  ж., № 4, 33-құжат; 2003 ж., № 23, 168-құжат; 2004 ж., № 23, 142-құжат; 2006 ж., № 3, 22-құжат; 2007 ж., № 2, 18-құжат; № 17, 139-құжат; 2008 ж., № 13-14, 57-құжат; 2009 ж., № 18, 84-құжат; 2010 ж., № 5, 23-құжат; 2011 ж., № 1, 2-құжат; № 11, 102-құжат; № 12, 111-құжат; 2012 ж., № 15, 97-құжат; 2013 ж., № 14, 75-құжат; 2014 ж., № 1, 4-құжат):</w:t>
      </w:r>
      <w:r>
        <w:br/>
      </w:r>
      <w:r>
        <w:rPr>
          <w:rFonts w:ascii="Times New Roman"/>
          <w:b w:val="false"/>
          <w:i w:val="false"/>
          <w:color w:val="000000"/>
          <w:sz w:val="28"/>
        </w:rPr>
        <w:t>
      15-баптың 2-тармағының бірінші бөлігі мынадай редакцияда жазылсын:</w:t>
      </w:r>
      <w:r>
        <w:br/>
      </w:r>
      <w:r>
        <w:rPr>
          <w:rFonts w:ascii="Times New Roman"/>
          <w:b w:val="false"/>
          <w:i w:val="false"/>
          <w:color w:val="000000"/>
          <w:sz w:val="28"/>
        </w:rPr>
        <w:t>
      «2. Қазақстан Республикасының рұқсаттар және хабарламалар туралы заңнамасына сәйкес туроператорлық қызмет лицензияланатын қызмет түрі болып табылады.».</w:t>
      </w:r>
      <w:r>
        <w:br/>
      </w:r>
      <w:r>
        <w:rPr>
          <w:rFonts w:ascii="Times New Roman"/>
          <w:b w:val="false"/>
          <w:i w:val="false"/>
          <w:color w:val="000000"/>
          <w:sz w:val="28"/>
        </w:rPr>
        <w:t>
      36.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4-құжат; № 2, 12-құжат):</w:t>
      </w:r>
      <w:r>
        <w:br/>
      </w:r>
      <w:r>
        <w:rPr>
          <w:rFonts w:ascii="Times New Roman"/>
          <w:b w:val="false"/>
          <w:i w:val="false"/>
          <w:color w:val="000000"/>
          <w:sz w:val="28"/>
        </w:rPr>
        <w:t>
      1) 17-баптың 1-тармағының 5) тармақшасы мынадай редакцияда жазылсын:</w:t>
      </w:r>
      <w:r>
        <w:br/>
      </w:r>
      <w:r>
        <w:rPr>
          <w:rFonts w:ascii="Times New Roman"/>
          <w:b w:val="false"/>
          <w:i w:val="false"/>
          <w:color w:val="000000"/>
          <w:sz w:val="28"/>
        </w:rPr>
        <w:t>
      «5) «Рұқсаттар және хабарламалар туралы» Қазақстан Республикасының Заңында белгіленген тәртіппен мемлекеттік сәулет-құрылыс бақылауын және қадағалауын жүзеге асыратын органдарға хабарлама жасамай құрылыс-монтаждау жұмыстарын жүргізу;»;</w:t>
      </w:r>
      <w:r>
        <w:br/>
      </w:r>
      <w:r>
        <w:rPr>
          <w:rFonts w:ascii="Times New Roman"/>
          <w:b w:val="false"/>
          <w:i w:val="false"/>
          <w:color w:val="000000"/>
          <w:sz w:val="28"/>
        </w:rPr>
        <w:t>
      2) 32-баптың 1-тармағы мынадай редакцияда жазылсын:</w:t>
      </w:r>
      <w:r>
        <w:br/>
      </w:r>
      <w:r>
        <w:rPr>
          <w:rFonts w:ascii="Times New Roman"/>
          <w:b w:val="false"/>
          <w:i w:val="false"/>
          <w:color w:val="000000"/>
          <w:sz w:val="28"/>
        </w:rPr>
        <w:t>
      «1. Сәулет, қала құрылысы және құрылыс саласындағы жекелеген қызмет түрлері Қазақстан Республикасының рұқсаттар және хабарламалар туралы заңнамасына сәйкес лицензиялануға жатады.»;</w:t>
      </w:r>
      <w:r>
        <w:br/>
      </w:r>
      <w:r>
        <w:rPr>
          <w:rFonts w:ascii="Times New Roman"/>
          <w:b w:val="false"/>
          <w:i w:val="false"/>
          <w:color w:val="000000"/>
          <w:sz w:val="28"/>
        </w:rPr>
        <w:t>
      3) 68-баптың 11-тармағы мынадай редакцияда жазылсын:</w:t>
      </w:r>
      <w:r>
        <w:br/>
      </w:r>
      <w:r>
        <w:rPr>
          <w:rFonts w:ascii="Times New Roman"/>
          <w:b w:val="false"/>
          <w:i w:val="false"/>
          <w:color w:val="000000"/>
          <w:sz w:val="28"/>
        </w:rPr>
        <w:t>
      «11. Тапсырыс беруші құрылыс-монтаждау жұмыстары жүргізіле басталғанға дейін кемінде он жұмыс күні бұрын «Рұқсаттар және хабарламалар туралы» Қазақстан Республикасының Заңында белгіленген тәртіппен құрылыс-монтаждау жұмыстарын жүргізу бойынша қызметін жүзеге асыру басталғаны туралы мемлекеттік сәулет-құрылыс бақылауын жүзеге асыратын органдарға хабарлама жасауға міндетті.».</w:t>
      </w:r>
      <w:r>
        <w:br/>
      </w:r>
      <w:r>
        <w:rPr>
          <w:rFonts w:ascii="Times New Roman"/>
          <w:b w:val="false"/>
          <w:i w:val="false"/>
          <w:color w:val="000000"/>
          <w:sz w:val="28"/>
        </w:rPr>
        <w:t>
      37. «Автомобиль жолдары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w:t>
      </w:r>
      <w:r>
        <w:br/>
      </w:r>
      <w:r>
        <w:rPr>
          <w:rFonts w:ascii="Times New Roman"/>
          <w:b w:val="false"/>
          <w:i w:val="false"/>
          <w:color w:val="000000"/>
          <w:sz w:val="28"/>
        </w:rPr>
        <w:t>
      16-баптың 1-тармағы мынадай редакцияда жазылсын:</w:t>
      </w:r>
      <w:r>
        <w:br/>
      </w:r>
      <w:r>
        <w:rPr>
          <w:rFonts w:ascii="Times New Roman"/>
          <w:b w:val="false"/>
          <w:i w:val="false"/>
          <w:color w:val="000000"/>
          <w:sz w:val="28"/>
        </w:rPr>
        <w:t>
      «1. Жол қызметін лицензиялау «Рұқсаттар және хабарламалар туралы» Қазақстан Республикасының Заңына сәйкес жүзеге асырылады.».</w:t>
      </w:r>
      <w:r>
        <w:br/>
      </w:r>
      <w:r>
        <w:rPr>
          <w:rFonts w:ascii="Times New Roman"/>
          <w:b w:val="false"/>
          <w:i w:val="false"/>
          <w:color w:val="000000"/>
          <w:sz w:val="28"/>
        </w:rPr>
        <w:t>
      38.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w:t>
      </w:r>
      <w:r>
        <w:br/>
      </w:r>
      <w:r>
        <w:rPr>
          <w:rFonts w:ascii="Times New Roman"/>
          <w:b w:val="false"/>
          <w:i w:val="false"/>
          <w:color w:val="000000"/>
          <w:sz w:val="28"/>
        </w:rPr>
        <w:t>
      1) 4-бапта:</w:t>
      </w:r>
      <w:r>
        <w:br/>
      </w:r>
      <w:r>
        <w:rPr>
          <w:rFonts w:ascii="Times New Roman"/>
          <w:b w:val="false"/>
          <w:i w:val="false"/>
          <w:color w:val="000000"/>
          <w:sz w:val="28"/>
        </w:rPr>
        <w:t>
      2-тармақтың 25) тармақшасы мынадай редакцияда жазылсын:</w:t>
      </w:r>
      <w:r>
        <w:br/>
      </w:r>
      <w:r>
        <w:rPr>
          <w:rFonts w:ascii="Times New Roman"/>
          <w:b w:val="false"/>
          <w:i w:val="false"/>
          <w:color w:val="000000"/>
          <w:sz w:val="28"/>
        </w:rPr>
        <w:t>
      «25) Кеме экипажының ең аз құрамына талаптарды белгілеу және кеме экипажының ең аз құрамы туралы куәлікті беру тәртібін айқындау;»;</w:t>
      </w:r>
      <w:r>
        <w:br/>
      </w:r>
      <w:r>
        <w:rPr>
          <w:rFonts w:ascii="Times New Roman"/>
          <w:b w:val="false"/>
          <w:i w:val="false"/>
          <w:color w:val="000000"/>
          <w:sz w:val="28"/>
        </w:rPr>
        <w:t>
      3-тармақ мынадай мазмұндағы 55-9) және 55-10) тармақшалармен толықтырылсын:</w:t>
      </w:r>
      <w:r>
        <w:br/>
      </w:r>
      <w:r>
        <w:rPr>
          <w:rFonts w:ascii="Times New Roman"/>
          <w:b w:val="false"/>
          <w:i w:val="false"/>
          <w:color w:val="000000"/>
          <w:sz w:val="28"/>
        </w:rPr>
        <w:t>
      «55-9) кеме экипажының ең аз құрамына қойылатын талаптарды және кеме экипажының ең аз құрамы туралы куәлікті беру тәртібін әзірлеу;</w:t>
      </w:r>
      <w:r>
        <w:br/>
      </w:r>
      <w:r>
        <w:rPr>
          <w:rFonts w:ascii="Times New Roman"/>
          <w:b w:val="false"/>
          <w:i w:val="false"/>
          <w:color w:val="000000"/>
          <w:sz w:val="28"/>
        </w:rPr>
        <w:t>
      55-10) кеме экипажының ең аз құрамы туралы куәліктің нысанын әзірлеу және бекіту;»;</w:t>
      </w:r>
      <w:r>
        <w:br/>
      </w:r>
      <w:r>
        <w:rPr>
          <w:rFonts w:ascii="Times New Roman"/>
          <w:b w:val="false"/>
          <w:i w:val="false"/>
          <w:color w:val="000000"/>
          <w:sz w:val="28"/>
        </w:rPr>
        <w:t>
      2) 8-3-баптың 7-тармағы мынадай редакцияда жазылсын:</w:t>
      </w:r>
      <w:r>
        <w:br/>
      </w:r>
      <w:r>
        <w:rPr>
          <w:rFonts w:ascii="Times New Roman"/>
          <w:b w:val="false"/>
          <w:i w:val="false"/>
          <w:color w:val="000000"/>
          <w:sz w:val="28"/>
        </w:rPr>
        <w:t>
      «7. Кеме кітабында мемлекеттік тіркеуге жататын өздігінен жүзетін кемелердің кеме жүргізушілері кеме жүргізушілерді даярлау бағдарламасы бойынша оқытудан өтуге және оларда өздігінен жүзетін шағын көлемді кемені басқару құқығына куәлігі болуға тиіс.</w:t>
      </w:r>
      <w:r>
        <w:br/>
      </w:r>
      <w:r>
        <w:rPr>
          <w:rFonts w:ascii="Times New Roman"/>
          <w:b w:val="false"/>
          <w:i w:val="false"/>
          <w:color w:val="000000"/>
          <w:sz w:val="28"/>
        </w:rPr>
        <w:t>
      Өздігінен жүзетін шағын көлемді кемені басқару құқығына арналған куәлік беруді, кеме жүргізушілерді даярлау бағдарламасын келісуді және шағын көлемді кемелердің кеме жүргізушілерін даярлау жөніндегі курстарды есепке алуды уәкілетті органның аумақтық бөлімшесі кеме жүргізушілерді шағын көлемді кемені басқару құқығына аттестаттау қағидаларына сәйкес жүзеге асырады.</w:t>
      </w:r>
      <w:r>
        <w:br/>
      </w:r>
      <w:r>
        <w:rPr>
          <w:rFonts w:ascii="Times New Roman"/>
          <w:b w:val="false"/>
          <w:i w:val="false"/>
          <w:color w:val="000000"/>
          <w:sz w:val="28"/>
        </w:rPr>
        <w:t>
      Ұйымдар шағын көлемді кемелердің кеме жүргізушілерін даярлау жөніндегі курстарды ашу кезінде уәкілетті органның аумақтық бөлімшесіне:</w:t>
      </w:r>
      <w:r>
        <w:br/>
      </w:r>
      <w:r>
        <w:rPr>
          <w:rFonts w:ascii="Times New Roman"/>
          <w:b w:val="false"/>
          <w:i w:val="false"/>
          <w:color w:val="000000"/>
          <w:sz w:val="28"/>
        </w:rPr>
        <w:t>
      1) оқытушылар құрамының су көлігі саласындағы мамандықтар бойынша жоғары немесе орта техникалық білімі туралы дипломдарының көшірмелерін;</w:t>
      </w:r>
      <w:r>
        <w:br/>
      </w:r>
      <w:r>
        <w:rPr>
          <w:rFonts w:ascii="Times New Roman"/>
          <w:b w:val="false"/>
          <w:i w:val="false"/>
          <w:color w:val="000000"/>
          <w:sz w:val="28"/>
        </w:rPr>
        <w:t>
      2) кеме жүргізушілерді шағын көлемді кемені басқару құқығына</w:t>
      </w:r>
      <w:r>
        <w:br/>
      </w:r>
      <w:r>
        <w:rPr>
          <w:rFonts w:ascii="Times New Roman"/>
          <w:b w:val="false"/>
          <w:i w:val="false"/>
          <w:color w:val="000000"/>
          <w:sz w:val="28"/>
        </w:rPr>
        <w:t>
аттестаттау қағидаларына сәйкес шағын көлемді кемелердің кеме жүргізушілерін даярлаудың үлгі бағдарламасы негізінде әзірленген шағын көлемді кемелердің кеме жүргізушілерін даярлау бойынша оқу бағдарламасын;</w:t>
      </w:r>
      <w:r>
        <w:br/>
      </w:r>
      <w:r>
        <w:rPr>
          <w:rFonts w:ascii="Times New Roman"/>
          <w:b w:val="false"/>
          <w:i w:val="false"/>
          <w:color w:val="000000"/>
          <w:sz w:val="28"/>
        </w:rPr>
        <w:t>
      3) оқу процесін ұйымдастыру үшін меншік құқығындағы немесе жалға алынған үй-жайдың болуын растайтын құжаттың көшірмесін қоса бере отырып, шағын көлемді кемелердің кеме жүргізушілерін даярлау жөніндегі қызметті жүзеге асыруды бастағаны туралы хабарлама жібереді.</w:t>
      </w:r>
      <w:r>
        <w:br/>
      </w:r>
      <w:r>
        <w:rPr>
          <w:rFonts w:ascii="Times New Roman"/>
          <w:b w:val="false"/>
          <w:i w:val="false"/>
          <w:color w:val="000000"/>
          <w:sz w:val="28"/>
        </w:rPr>
        <w:t>
      Шағын көлемді кемелердің кеме жүргізушілерін даярлау жөніндегі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r>
        <w:br/>
      </w:r>
      <w:r>
        <w:rPr>
          <w:rFonts w:ascii="Times New Roman"/>
          <w:b w:val="false"/>
          <w:i w:val="false"/>
          <w:color w:val="000000"/>
          <w:sz w:val="28"/>
        </w:rPr>
        <w:t>
      Шағын көлемді кемелердің кеме жүргізушілерін даярлау жөніндегі курстарды ашқан ұйымдар аумақтық бөлімшеге шағын көлемді кемелердің кеме жүргізушілерін даярлау бағдарламасы бойынша оқуды сәтті өткен адамдардың тізімін жіберуге міндетті. Оқудан еткен адамдар туралы ақпаратты беру тәртібі шағын көлемді кемені басқару құқығына кемені жүргізушілерді аттестаттау қағидаларында айқындалады.»;</w:t>
      </w:r>
      <w:r>
        <w:br/>
      </w:r>
      <w:r>
        <w:rPr>
          <w:rFonts w:ascii="Times New Roman"/>
          <w:b w:val="false"/>
          <w:i w:val="false"/>
          <w:color w:val="000000"/>
          <w:sz w:val="28"/>
        </w:rPr>
        <w:t>
      3) 177-баптың 3-тармағы мынадай редакцияда жазылсын:</w:t>
      </w:r>
      <w:r>
        <w:br/>
      </w:r>
      <w:r>
        <w:rPr>
          <w:rFonts w:ascii="Times New Roman"/>
          <w:b w:val="false"/>
          <w:i w:val="false"/>
          <w:color w:val="000000"/>
          <w:sz w:val="28"/>
        </w:rPr>
        <w:t>
      «3. Кеменің бортында жауапкершіліктің сақтандырылуын немесе қаржымен қамтамасыз етілуін растайтын куәліктің болуы міндетті. Куәлікті Қазақстан Республикасының Үкіметі белгілеген тәртіппен және нысан бойынша кемені мемлекеттік тіркеу органы береді.».</w:t>
      </w:r>
      <w:r>
        <w:br/>
      </w:r>
      <w:r>
        <w:rPr>
          <w:rFonts w:ascii="Times New Roman"/>
          <w:b w:val="false"/>
          <w:i w:val="false"/>
          <w:color w:val="000000"/>
          <w:sz w:val="28"/>
        </w:rPr>
        <w:t>
      39.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 № 6, 50-құжат; № 11, 102-құжат; № 12, 111-құжат; № 15, 118-құжат; 2012 ж., № 3, 26-құжат; № 15, 97-құжат; № 21-22, 124-құжат; 2013 ж., № 14, 75-құжат):</w:t>
      </w:r>
      <w:r>
        <w:br/>
      </w:r>
      <w:r>
        <w:rPr>
          <w:rFonts w:ascii="Times New Roman"/>
          <w:b w:val="false"/>
          <w:i w:val="false"/>
          <w:color w:val="000000"/>
          <w:sz w:val="28"/>
        </w:rPr>
        <w:t>
      1) 17-баптың 2) тармақшасы мынадай редакцияда жазылсын:</w:t>
      </w:r>
      <w:r>
        <w:br/>
      </w:r>
      <w:r>
        <w:rPr>
          <w:rFonts w:ascii="Times New Roman"/>
          <w:b w:val="false"/>
          <w:i w:val="false"/>
          <w:color w:val="000000"/>
          <w:sz w:val="28"/>
        </w:rPr>
        <w:t>
      «2) сот-сараптама қызметін ұйымдастыру және сот сарапшыларына Қазақстан Республикасының рұқсаттар және хабарламалар туралы заңнамасында белгіленген тәртіппен лицензиялар беру;»;</w:t>
      </w:r>
      <w:r>
        <w:br/>
      </w:r>
      <w:r>
        <w:rPr>
          <w:rFonts w:ascii="Times New Roman"/>
          <w:b w:val="false"/>
          <w:i w:val="false"/>
          <w:color w:val="000000"/>
          <w:sz w:val="28"/>
        </w:rPr>
        <w:t>
      2) 19-баптың 1-тармағының 1) және 3) тармақшалары мынадай редакцияда жазылсын:</w:t>
      </w:r>
      <w:r>
        <w:br/>
      </w:r>
      <w:r>
        <w:rPr>
          <w:rFonts w:ascii="Times New Roman"/>
          <w:b w:val="false"/>
          <w:i w:val="false"/>
          <w:color w:val="000000"/>
          <w:sz w:val="28"/>
        </w:rPr>
        <w:t>
      «1) мемлекеттік нотариат кадрларын іріктеу, аттестаттау және орналастыру, Қазақстан Республикасының рұқсаттар және хабарламалар туралы заңнамасында белгіленген тәртіппен адвокаттар мен нотариустарға лицензиялар беру, оларды тоқтата тұру және тоқтату (олардан айыруды қоспағанда);»;</w:t>
      </w:r>
      <w:r>
        <w:br/>
      </w:r>
      <w:r>
        <w:rPr>
          <w:rFonts w:ascii="Times New Roman"/>
          <w:b w:val="false"/>
          <w:i w:val="false"/>
          <w:color w:val="000000"/>
          <w:sz w:val="28"/>
        </w:rPr>
        <w:t>
      «3) Қазақстан Республикасының рұқсаттар және хабарламалар туралы заңнамасына сәйкес жекелеген қызмет түрлерін лицензиялау;».</w:t>
      </w:r>
      <w:r>
        <w:br/>
      </w:r>
      <w:r>
        <w:rPr>
          <w:rFonts w:ascii="Times New Roman"/>
          <w:b w:val="false"/>
          <w:i w:val="false"/>
          <w:color w:val="000000"/>
          <w:sz w:val="28"/>
        </w:rPr>
        <w:t>
      40.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7-8, 77-құжат; 2004 ж., № 23, 142-құжат; 2006 ж., № 3, 22-құжат; № 24, 148-құжат; 2007 ж., № 20, 152-құжат; 2008 ж., № 6-7, 27-құжат; № 21, 97-құжат; 2009 ж., № 18, 84-құжат; 2010 ж., № 5, 23-құжат; № 9, 44-құжат; 2011 ж., № 1, 2, 7-құжаттар; № 11, 102-құжат; № 12, 111-құжат; 2012 ж., № 1, 5-құжат; № 15, 97-құжат; 2013 ж., № 14, 75-құжат; 2014 ж., № 1, 4-құжат):</w:t>
      </w:r>
      <w:r>
        <w:br/>
      </w:r>
      <w:r>
        <w:rPr>
          <w:rFonts w:ascii="Times New Roman"/>
          <w:b w:val="false"/>
          <w:i w:val="false"/>
          <w:color w:val="000000"/>
          <w:sz w:val="28"/>
        </w:rPr>
        <w:t>
      1) 11-1-бапта:</w:t>
      </w:r>
      <w:r>
        <w:br/>
      </w:r>
      <w:r>
        <w:rPr>
          <w:rFonts w:ascii="Times New Roman"/>
          <w:b w:val="false"/>
          <w:i w:val="false"/>
          <w:color w:val="000000"/>
          <w:sz w:val="28"/>
        </w:rPr>
        <w:t>
      8-тармақ мынадай мазмұндағы бөлікпен толықтырылсын:</w:t>
      </w:r>
      <w:r>
        <w:br/>
      </w:r>
      <w:r>
        <w:rPr>
          <w:rFonts w:ascii="Times New Roman"/>
          <w:b w:val="false"/>
          <w:i w:val="false"/>
          <w:color w:val="000000"/>
          <w:sz w:val="28"/>
        </w:rPr>
        <w:t>
      «Декларацияның тіркеу шифрын беру не беруден бас тарту туралы дәлелді жауап құжаттар толық көлемде берілген күннен бастап он жұмыс күнінен аспайтын мерзімде жүзеге асырылады.»;</w:t>
      </w:r>
      <w:r>
        <w:br/>
      </w:r>
      <w:r>
        <w:rPr>
          <w:rFonts w:ascii="Times New Roman"/>
          <w:b w:val="false"/>
          <w:i w:val="false"/>
          <w:color w:val="000000"/>
          <w:sz w:val="28"/>
        </w:rPr>
        <w:t>
      10-тармақ мынадай мазмұндағы бөлікпен толықтырылсын:</w:t>
      </w:r>
      <w:r>
        <w:br/>
      </w:r>
      <w:r>
        <w:rPr>
          <w:rFonts w:ascii="Times New Roman"/>
          <w:b w:val="false"/>
          <w:i w:val="false"/>
          <w:color w:val="000000"/>
          <w:sz w:val="28"/>
        </w:rPr>
        <w:t>
      «10. Құжаттарды қарау құжаттар толық көлемде берілген күннен бастап он жұмыс күнінен аспайтын мерзімде жүзеге асырылады.»;</w:t>
      </w:r>
      <w:r>
        <w:br/>
      </w:r>
      <w:r>
        <w:rPr>
          <w:rFonts w:ascii="Times New Roman"/>
          <w:b w:val="false"/>
          <w:i w:val="false"/>
          <w:color w:val="000000"/>
          <w:sz w:val="28"/>
        </w:rPr>
        <w:t>
      2) 11-3-бап мынадай редакцияда жазылсын:</w:t>
      </w:r>
      <w:r>
        <w:br/>
      </w:r>
      <w:r>
        <w:rPr>
          <w:rFonts w:ascii="Times New Roman"/>
          <w:b w:val="false"/>
          <w:i w:val="false"/>
          <w:color w:val="000000"/>
          <w:sz w:val="28"/>
        </w:rPr>
        <w:t>
      «11-3-бап. Қауіпті өндірістік объектілерді салу, реконструкциялау, жаңарту, жою жобаларын, сондай-ақ жергілікті жобаларды келісу</w:t>
      </w:r>
      <w:r>
        <w:br/>
      </w:r>
      <w:r>
        <w:rPr>
          <w:rFonts w:ascii="Times New Roman"/>
          <w:b w:val="false"/>
          <w:i w:val="false"/>
          <w:color w:val="000000"/>
          <w:sz w:val="28"/>
        </w:rPr>
        <w:t>
      1. Қауіпті өндірістік объектінің иесі жобаны, сондай-ақ жергілікті жобаны келісу үшін Қазақстан Республикасының өнеркәсіптік қауіпсіздік саласындағы мемлекеттік бас инспекторға:</w:t>
      </w:r>
      <w:r>
        <w:br/>
      </w:r>
      <w:r>
        <w:rPr>
          <w:rFonts w:ascii="Times New Roman"/>
          <w:b w:val="false"/>
          <w:i w:val="false"/>
          <w:color w:val="000000"/>
          <w:sz w:val="28"/>
        </w:rPr>
        <w:t>
      1) жобаны келісуге жіберу туралы өтінішті;</w:t>
      </w:r>
      <w:r>
        <w:br/>
      </w:r>
      <w:r>
        <w:rPr>
          <w:rFonts w:ascii="Times New Roman"/>
          <w:b w:val="false"/>
          <w:i w:val="false"/>
          <w:color w:val="000000"/>
          <w:sz w:val="28"/>
        </w:rPr>
        <w:t>
      2) жобаның көшірмесін ұсынады.»</w:t>
      </w:r>
      <w:r>
        <w:br/>
      </w:r>
      <w:r>
        <w:rPr>
          <w:rFonts w:ascii="Times New Roman"/>
          <w:b w:val="false"/>
          <w:i w:val="false"/>
          <w:color w:val="000000"/>
          <w:sz w:val="28"/>
        </w:rPr>
        <w:t>
      3) 14-10-бап алып тасталсын;</w:t>
      </w:r>
      <w:r>
        <w:br/>
      </w:r>
      <w:r>
        <w:rPr>
          <w:rFonts w:ascii="Times New Roman"/>
          <w:b w:val="false"/>
          <w:i w:val="false"/>
          <w:color w:val="000000"/>
          <w:sz w:val="28"/>
        </w:rPr>
        <w:t>
      4) 14-12-баптың 1-тармағының 2) тармақшасы мынадай редакцияда жазылсын:</w:t>
      </w:r>
      <w:r>
        <w:br/>
      </w:r>
      <w:r>
        <w:rPr>
          <w:rFonts w:ascii="Times New Roman"/>
          <w:b w:val="false"/>
          <w:i w:val="false"/>
          <w:color w:val="000000"/>
          <w:sz w:val="28"/>
        </w:rPr>
        <w:t>
      «2) қауіпті өндірістік объектіде қолданылатын технологиялар, техникалық құрылғылар, материалдар жатады, бұл ретте сараптамалық ұйымның қорытындысы өнеркәсіптік қауіпсіздік саласындағы уәкілетті органмен келісіледі.»;</w:t>
      </w:r>
      <w:r>
        <w:br/>
      </w:r>
      <w:r>
        <w:rPr>
          <w:rFonts w:ascii="Times New Roman"/>
          <w:b w:val="false"/>
          <w:i w:val="false"/>
          <w:color w:val="000000"/>
          <w:sz w:val="28"/>
        </w:rPr>
        <w:t>
      5) мынадай мазмұндағы 14-14-баппен толықтырылсын:</w:t>
      </w:r>
      <w:r>
        <w:br/>
      </w:r>
      <w:r>
        <w:rPr>
          <w:rFonts w:ascii="Times New Roman"/>
          <w:b w:val="false"/>
          <w:i w:val="false"/>
          <w:color w:val="000000"/>
          <w:sz w:val="28"/>
        </w:rPr>
        <w:t>
      «14-14-бап. Қауіпті өндірістік объектіде қолданылатын  технологияларға, техникалық құрылғыларға, материалдарға сараптамалық қорытындыны келісу</w:t>
      </w:r>
      <w:r>
        <w:br/>
      </w:r>
      <w:r>
        <w:rPr>
          <w:rFonts w:ascii="Times New Roman"/>
          <w:b w:val="false"/>
          <w:i w:val="false"/>
          <w:color w:val="000000"/>
          <w:sz w:val="28"/>
        </w:rPr>
        <w:t>
      1. Сараптамалық ұйым технологияларға, техникалық құрылғыларға, материалдарға сарапшылық қорытындыны келісу үшін:</w:t>
      </w:r>
      <w:r>
        <w:br/>
      </w:r>
      <w:r>
        <w:rPr>
          <w:rFonts w:ascii="Times New Roman"/>
          <w:b w:val="false"/>
          <w:i w:val="false"/>
          <w:color w:val="000000"/>
          <w:sz w:val="28"/>
        </w:rPr>
        <w:t>
      1) технологиялардың, техникалық құрылғылардың, материалдардың және қолданылу салаларының мақсаты туралы қысқаша ақпараты бар электрондық құжат нысанындағы өтінішті;</w:t>
      </w:r>
      <w:r>
        <w:br/>
      </w:r>
      <w:r>
        <w:rPr>
          <w:rFonts w:ascii="Times New Roman"/>
          <w:b w:val="false"/>
          <w:i w:val="false"/>
          <w:color w:val="000000"/>
          <w:sz w:val="28"/>
        </w:rPr>
        <w:t>
      2) технологиялардың, техникалық құрылғылардың, материалдардың өнеркәсіптік қауіпсіздік талаптарына сәйкестігі туралы сараптамалық қорытындының электрондық көшірмесін ұсынады.</w:t>
      </w:r>
      <w:r>
        <w:br/>
      </w:r>
      <w:r>
        <w:rPr>
          <w:rFonts w:ascii="Times New Roman"/>
          <w:b w:val="false"/>
          <w:i w:val="false"/>
          <w:color w:val="000000"/>
          <w:sz w:val="28"/>
        </w:rPr>
        <w:t>
      2. Технологиялар, техникалық құрылғылар, материалдар өнеркәсіптік қауіпсіздік талаптарына сәйкес келген жағдайда уәкілетті орган қолдануға келісім-хат береді.</w:t>
      </w:r>
      <w:r>
        <w:br/>
      </w:r>
      <w:r>
        <w:rPr>
          <w:rFonts w:ascii="Times New Roman"/>
          <w:b w:val="false"/>
          <w:i w:val="false"/>
          <w:color w:val="000000"/>
          <w:sz w:val="28"/>
        </w:rPr>
        <w:t>
      Келісім Қазақстан Республикасының аумағында барлық құқық субъектілері үшін қолданылады.</w:t>
      </w:r>
      <w:r>
        <w:br/>
      </w:r>
      <w:r>
        <w:rPr>
          <w:rFonts w:ascii="Times New Roman"/>
          <w:b w:val="false"/>
          <w:i w:val="false"/>
          <w:color w:val="000000"/>
          <w:sz w:val="28"/>
        </w:rPr>
        <w:t>
      3. Пайдалану процесінде технологиялардың, техникалық құрылғылардың, материалдардың өнеркәсіптік қауіпсіздік талаптарына сәйкес келмейтіндігі анықталған жағдайда оларды қолдануға берілген келісім кері қайтарып алынады.</w:t>
      </w:r>
      <w:r>
        <w:br/>
      </w:r>
      <w:r>
        <w:rPr>
          <w:rFonts w:ascii="Times New Roman"/>
          <w:b w:val="false"/>
          <w:i w:val="false"/>
          <w:color w:val="000000"/>
          <w:sz w:val="28"/>
        </w:rPr>
        <w:t>
      4. Технологияларды, техникалық құрылғыларды, материалдарды қолдануға берілген, кері қайтарып алынған келісілулердің есебін уәкілетті орган жүзеге асырады.</w:t>
      </w:r>
      <w:r>
        <w:br/>
      </w:r>
      <w:r>
        <w:rPr>
          <w:rFonts w:ascii="Times New Roman"/>
          <w:b w:val="false"/>
          <w:i w:val="false"/>
          <w:color w:val="000000"/>
          <w:sz w:val="28"/>
        </w:rPr>
        <w:t>
      5. Қазақстан Республикасының аумағында қолдануға жіберілген және кері қайтарып алынған технологиялар, техникалық құрылғылар, материалдар туралы ақпаратты уәкілетті орган мерзімді басылымда жариялайды немесе уәкілетті органның сайтына орналастырады.</w:t>
      </w:r>
      <w:r>
        <w:br/>
      </w:r>
      <w:r>
        <w:rPr>
          <w:rFonts w:ascii="Times New Roman"/>
          <w:b w:val="false"/>
          <w:i w:val="false"/>
          <w:color w:val="000000"/>
          <w:sz w:val="28"/>
        </w:rPr>
        <w:t>
      6. Техникалық құрылғылардың құрамына кіретін ілмектерді, бөлшектерді, аспаптарды, жинақтаушы бұйымдарды, қосалқы бөлшектерді қолдануға келісім беру талап етілмейді.».</w:t>
      </w:r>
      <w:r>
        <w:br/>
      </w:r>
      <w:r>
        <w:rPr>
          <w:rFonts w:ascii="Times New Roman"/>
          <w:b w:val="false"/>
          <w:i w:val="false"/>
          <w:color w:val="000000"/>
          <w:sz w:val="28"/>
        </w:rPr>
        <w:t>
      41. «Өсімдіктерді қорғау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140-құжат; 2004 ж., № 17, 98-құжат; № 23, 142-құжат; 2006 ж., № 1, 5-құжат; № 3, 22-құжат; № 24, 148-құжат; 2007 ж., № 2, 18-құжат; 2009 ж., № 18, 84, 85-құжаттар; 2010 ж., № 5, 23-құжат; № 15, 71-құжат; 2011 ж., № 1, 2, 7-құжаттар; № 11, 102-құжат; № 12, 111-құжат; 2012 ж., № 14, 95-құжат; № 15, 97-құжат; 2013 ж., № 9, 51-құжат; № 14, 75-құжат; 2014 ж., № 1, 4-құжат):</w:t>
      </w:r>
      <w:r>
        <w:br/>
      </w:r>
      <w:r>
        <w:rPr>
          <w:rFonts w:ascii="Times New Roman"/>
          <w:b w:val="false"/>
          <w:i w:val="false"/>
          <w:color w:val="000000"/>
          <w:sz w:val="28"/>
        </w:rPr>
        <w:t>
      1) 14-бап мынадай редакцияда жазылсын:</w:t>
      </w:r>
      <w:r>
        <w:br/>
      </w:r>
      <w:r>
        <w:rPr>
          <w:rFonts w:ascii="Times New Roman"/>
          <w:b w:val="false"/>
          <w:i w:val="false"/>
          <w:color w:val="000000"/>
          <w:sz w:val="28"/>
        </w:rPr>
        <w:t>
      «14-бап. Өсімдіктерді қорғау саласындағы қызметті лицензиялау</w:t>
      </w:r>
      <w:r>
        <w:br/>
      </w:r>
      <w:r>
        <w:rPr>
          <w:rFonts w:ascii="Times New Roman"/>
          <w:b w:val="false"/>
          <w:i w:val="false"/>
          <w:color w:val="000000"/>
          <w:sz w:val="28"/>
        </w:rPr>
        <w:t>
      Өсімдіктерді қорғау саласындағы қызметті лицензиялау Қазақстан Республикасының рұқсаттар және хабарламалар туралы заңнамасына сәйкес жүзеге асырылады.»;</w:t>
      </w:r>
      <w:r>
        <w:br/>
      </w:r>
      <w:r>
        <w:rPr>
          <w:rFonts w:ascii="Times New Roman"/>
          <w:b w:val="false"/>
          <w:i w:val="false"/>
          <w:color w:val="000000"/>
          <w:sz w:val="28"/>
        </w:rPr>
        <w:t>
      2) 14-1-бап мынадай редакцияда жазылсын:</w:t>
      </w:r>
      <w:r>
        <w:br/>
      </w:r>
      <w:r>
        <w:rPr>
          <w:rFonts w:ascii="Times New Roman"/>
          <w:b w:val="false"/>
          <w:i w:val="false"/>
          <w:color w:val="000000"/>
          <w:sz w:val="28"/>
        </w:rPr>
        <w:t>
      «14-1-бап. Пестицидтерді (улы химикаттарды) залалсыздандыру</w:t>
      </w:r>
      <w:r>
        <w:br/>
      </w:r>
      <w:r>
        <w:rPr>
          <w:rFonts w:ascii="Times New Roman"/>
          <w:b w:val="false"/>
          <w:i w:val="false"/>
          <w:color w:val="000000"/>
          <w:sz w:val="28"/>
        </w:rPr>
        <w:t>
      1. Тыйым салынған, жарамсыз болып қалған пестицидтер (улы</w:t>
      </w:r>
      <w:r>
        <w:br/>
      </w:r>
      <w:r>
        <w:rPr>
          <w:rFonts w:ascii="Times New Roman"/>
          <w:b w:val="false"/>
          <w:i w:val="false"/>
          <w:color w:val="000000"/>
          <w:sz w:val="28"/>
        </w:rPr>
        <w:t>
химикаттар) мен пестицидтердің (улы химикаттардың) ыдыстары залалсыздандырылуға жатады. Пестицидтерді (улы химикаттарды) залалсыздандыру тәртібін уәкілетті орган қоршаған орта және су ресурстары және денсаулық сақтау саласындағы уәкілетті мемлекеттік органдармен келісім бойынша айқындайды.</w:t>
      </w:r>
      <w:r>
        <w:br/>
      </w:r>
      <w:r>
        <w:rPr>
          <w:rFonts w:ascii="Times New Roman"/>
          <w:b w:val="false"/>
          <w:i w:val="false"/>
          <w:color w:val="000000"/>
          <w:sz w:val="28"/>
        </w:rPr>
        <w:t>
      2. Пестицидтерді (улы химикаттарды) залалсыздандыру үшін арнаулы сақтау орындары (көмінділер) пайдаланылады.</w:t>
      </w:r>
      <w:r>
        <w:br/>
      </w:r>
      <w:r>
        <w:rPr>
          <w:rFonts w:ascii="Times New Roman"/>
          <w:b w:val="false"/>
          <w:i w:val="false"/>
          <w:color w:val="000000"/>
          <w:sz w:val="28"/>
        </w:rPr>
        <w:t>
      3. Арнаулы сақтау орындарын (көмінділерді) салуға, сондай-ақ пестицидтерді (улы химикаттарды) залалсыздандыруға рұқсатты қоршаған орта және су ресурстары саласындағы уәкілетті мемлекеттік орган береді.</w:t>
      </w:r>
      <w:r>
        <w:br/>
      </w:r>
      <w:r>
        <w:rPr>
          <w:rFonts w:ascii="Times New Roman"/>
          <w:b w:val="false"/>
          <w:i w:val="false"/>
          <w:color w:val="000000"/>
          <w:sz w:val="28"/>
        </w:rPr>
        <w:t>
      4. Өңірлерде арнаулы сақтау орындарын (көмінділерді) орналастырудың орындылығын және олардың санын облыстардың, республикалық маңызы бар қалалардың және астананың жергілікті атқарушы органдары қоршаған орта және су ресурстары және денсаулық сақтау саласындағы уәкілетті мемлекеттік органдармен келісім бойынша айқындайды.»;</w:t>
      </w:r>
      <w:r>
        <w:br/>
      </w:r>
      <w:r>
        <w:rPr>
          <w:rFonts w:ascii="Times New Roman"/>
          <w:b w:val="false"/>
          <w:i w:val="false"/>
          <w:color w:val="000000"/>
          <w:sz w:val="28"/>
        </w:rPr>
        <w:t>
      3) 17-баптың 6) тармақшасы мынадай редакцияда жазылсын:</w:t>
      </w:r>
      <w:r>
        <w:br/>
      </w:r>
      <w:r>
        <w:rPr>
          <w:rFonts w:ascii="Times New Roman"/>
          <w:b w:val="false"/>
          <w:i w:val="false"/>
          <w:color w:val="000000"/>
          <w:sz w:val="28"/>
        </w:rPr>
        <w:t>
      «6) Қазақстан Республикасының рұқсаттар және хабарламалар туралы заңнамасында белгіленген талаптардың сақталуын бақылаудан тұрады.»;</w:t>
      </w:r>
      <w:r>
        <w:br/>
      </w:r>
      <w:r>
        <w:rPr>
          <w:rFonts w:ascii="Times New Roman"/>
          <w:b w:val="false"/>
          <w:i w:val="false"/>
          <w:color w:val="000000"/>
          <w:sz w:val="28"/>
        </w:rPr>
        <w:t>
      4) 19-2-баптың 2-тармағы мынадай редакцияда жазылсын:</w:t>
      </w:r>
      <w:r>
        <w:br/>
      </w:r>
      <w:r>
        <w:rPr>
          <w:rFonts w:ascii="Times New Roman"/>
          <w:b w:val="false"/>
          <w:i w:val="false"/>
          <w:color w:val="000000"/>
          <w:sz w:val="28"/>
        </w:rPr>
        <w:t>
      «2. Тіркеу және өндіру сынақтарын жүргізу тәртібін қоршаған орта және су ресурстары және денсаулық сақтау саласындағы уәкілетті мемлекеттік органдармен келісім бойынша уәкілетті орган белгілейді.»;</w:t>
      </w:r>
      <w:r>
        <w:br/>
      </w:r>
      <w:r>
        <w:rPr>
          <w:rFonts w:ascii="Times New Roman"/>
          <w:b w:val="false"/>
          <w:i w:val="false"/>
          <w:color w:val="000000"/>
          <w:sz w:val="28"/>
        </w:rPr>
        <w:t>
      5) 19-3-баптың 2-тармағы мынадай редакцияда жазылсын:</w:t>
      </w:r>
      <w:r>
        <w:br/>
      </w:r>
      <w:r>
        <w:rPr>
          <w:rFonts w:ascii="Times New Roman"/>
          <w:b w:val="false"/>
          <w:i w:val="false"/>
          <w:color w:val="000000"/>
          <w:sz w:val="28"/>
        </w:rPr>
        <w:t>
      «2. Пестицидтерді (улы химикаттарды) залалсыздандыру тәртібін, сондай-ақ арнаулы сақтау орындарын (көмінділерді) тиісті жағдайда ұстау шарттарын қоршаған орта және су ресурстары және денсаулық сақтау саласындағы уәкілетті мемлекеттік органдармен келісім бойынша уәкілетті орган айқындайды.».</w:t>
      </w:r>
      <w:r>
        <w:br/>
      </w:r>
      <w:r>
        <w:rPr>
          <w:rFonts w:ascii="Times New Roman"/>
          <w:b w:val="false"/>
          <w:i w:val="false"/>
          <w:color w:val="000000"/>
          <w:sz w:val="28"/>
        </w:rPr>
        <w:t>
      42.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w:t>
      </w:r>
      <w:r>
        <w:br/>
      </w:r>
      <w:r>
        <w:rPr>
          <w:rFonts w:ascii="Times New Roman"/>
          <w:b w:val="false"/>
          <w:i w:val="false"/>
          <w:color w:val="000000"/>
          <w:sz w:val="28"/>
        </w:rPr>
        <w:t>
      1) 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«7-бап. Геодезия және (немесе) картография саласындағы хабарлама»;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Геодезиялық және картографиялық қызметтің мынадай түрлері «Рұқсаттар және хабарламалар туралы» Қазақстан Республикасының Заңында белгіленген тәртіппен берілетін қызметтің жүзеге асырылуының басталуы немесе аяқталуы туралы хабарлама бойынша жүзеге асырылады:</w:t>
      </w:r>
      <w:r>
        <w:br/>
      </w:r>
      <w:r>
        <w:rPr>
          <w:rFonts w:ascii="Times New Roman"/>
          <w:b w:val="false"/>
          <w:i w:val="false"/>
          <w:color w:val="000000"/>
          <w:sz w:val="28"/>
        </w:rPr>
        <w:t>
      1) геодезиялық жұмыстарды жүргізу;</w:t>
      </w:r>
      <w:r>
        <w:br/>
      </w:r>
      <w:r>
        <w:rPr>
          <w:rFonts w:ascii="Times New Roman"/>
          <w:b w:val="false"/>
          <w:i w:val="false"/>
          <w:color w:val="000000"/>
          <w:sz w:val="28"/>
        </w:rPr>
        <w:t>
      2) картографиялық жұмыстарды жүргізу.»;</w:t>
      </w:r>
      <w:r>
        <w:br/>
      </w:r>
      <w:r>
        <w:rPr>
          <w:rFonts w:ascii="Times New Roman"/>
          <w:b w:val="false"/>
          <w:i w:val="false"/>
          <w:color w:val="000000"/>
          <w:sz w:val="28"/>
        </w:rPr>
        <w:t>
      2) 7-1-баптың тақырыбы мынадай редакцияда жазылсын:</w:t>
      </w:r>
      <w:r>
        <w:br/>
      </w:r>
      <w:r>
        <w:rPr>
          <w:rFonts w:ascii="Times New Roman"/>
          <w:b w:val="false"/>
          <w:i w:val="false"/>
          <w:color w:val="000000"/>
          <w:sz w:val="28"/>
        </w:rPr>
        <w:t>
      «7-1-бап. Геодезиялық және (немесе) картографиялық жұмыстарды жүргізуді жүзеге асыратын субъектілерге қойылатын талаптар»</w:t>
      </w:r>
      <w:r>
        <w:br/>
      </w:r>
      <w:r>
        <w:rPr>
          <w:rFonts w:ascii="Times New Roman"/>
          <w:b w:val="false"/>
          <w:i w:val="false"/>
          <w:color w:val="000000"/>
          <w:sz w:val="28"/>
        </w:rPr>
        <w:t>
      43.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15, 148-құжат; 2004 ж., № 23, 142-құжат; 2005 ж., № 7-8, 23-құжат; 2006 ж., № 1, 5-құжат; № 3, 22-құжат; № 24, 148-құжат; 2007 ж., № 2, 18-құжат; № 20, 152-құжат; 2008 ж., № 24, 129-құжат; 2009 ж., № 18, 84, 86-құжаттар; 2010 ж., № 1-2, 1-құжат; № 15, 71-құжат; 2011 ж., № 1, 2, 3, 7-құжаттар; № 6, 49-құжат; № 11, 102-құжат; № 12, 111-құжат; 2012 ж., № 2, 16-құжат; № 8, 64-құжат; № 14, 95-құжат; № 15, 97-құжат; 2013 ж., № 9, 51-құжат; № 14, 72, 75-құжаттар; 2014 ж., № 2, 10-құжат):</w:t>
      </w:r>
      <w:r>
        <w:br/>
      </w:r>
      <w:r>
        <w:rPr>
          <w:rFonts w:ascii="Times New Roman"/>
          <w:b w:val="false"/>
          <w:i w:val="false"/>
          <w:color w:val="000000"/>
          <w:sz w:val="28"/>
        </w:rPr>
        <w:t>
      1) 8-бапта:</w:t>
      </w:r>
      <w:r>
        <w:br/>
      </w:r>
      <w:r>
        <w:rPr>
          <w:rFonts w:ascii="Times New Roman"/>
          <w:b w:val="false"/>
          <w:i w:val="false"/>
          <w:color w:val="000000"/>
          <w:sz w:val="28"/>
        </w:rPr>
        <w:t>
      46) тармақша алып тасталсын;</w:t>
      </w:r>
      <w:r>
        <w:br/>
      </w:r>
      <w:r>
        <w:rPr>
          <w:rFonts w:ascii="Times New Roman"/>
          <w:b w:val="false"/>
          <w:i w:val="false"/>
          <w:color w:val="000000"/>
          <w:sz w:val="28"/>
        </w:rPr>
        <w:t>
      46-9) тармақша мынадай редакцияда жазылсын:</w:t>
      </w:r>
      <w:r>
        <w:br/>
      </w:r>
      <w:r>
        <w:rPr>
          <w:rFonts w:ascii="Times New Roman"/>
          <w:b w:val="false"/>
          <w:i w:val="false"/>
          <w:color w:val="000000"/>
          <w:sz w:val="28"/>
        </w:rPr>
        <w:t>
      «46-9) Қазақстан Республикасының рұқсаттар және хабарламалар туралы заңнамасына сәйкес ветеринариялық мақсаттағы препараттар өндірісін лицензиялау;»;</w:t>
      </w:r>
      <w:r>
        <w:br/>
      </w:r>
      <w:r>
        <w:rPr>
          <w:rFonts w:ascii="Times New Roman"/>
          <w:b w:val="false"/>
          <w:i w:val="false"/>
          <w:color w:val="000000"/>
          <w:sz w:val="28"/>
        </w:rPr>
        <w:t>
      2) 10-бапта:</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Қазақстан Республикасының рұқсаттар және хабарламалар туралы заңнамасына сәйкес жануарлардан алынатын өнімдер мен шикізатқа ветеринариялық-санитариялық сараптама жасауды лицензиялау;»;</w:t>
      </w:r>
      <w:r>
        <w:br/>
      </w:r>
      <w:r>
        <w:rPr>
          <w:rFonts w:ascii="Times New Roman"/>
          <w:b w:val="false"/>
          <w:i w:val="false"/>
          <w:color w:val="000000"/>
          <w:sz w:val="28"/>
        </w:rPr>
        <w:t>
      1-1-тармақта: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Республикасының рұқсаттар және хабарламалар туралы заңнамасына сәйкес жануарлардан алынатын өнімдер мен шикізатқа ветеринариялық-санитариялық сараптама жасауды лицензиялау;»;</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ветеринария саласында кәсіпкерлік қызметті жүзеге асырудың басталуы немесе аяқталуы туралы жеке және заңды тұлғалардан хабарламалар қабылдау, сондай-ақ «Рұқсаттар және хабарламалар туралы» Қазақстан Республикасының Заңына сәйкес рұқсаттар мен хабарламалардың мемлекеттік электрондық тізілімін жүргізу;»;</w:t>
      </w:r>
      <w:r>
        <w:br/>
      </w:r>
      <w:r>
        <w:rPr>
          <w:rFonts w:ascii="Times New Roman"/>
          <w:b w:val="false"/>
          <w:i w:val="false"/>
          <w:color w:val="000000"/>
          <w:sz w:val="28"/>
        </w:rPr>
        <w:t>
      2-тармақ мынадай мазмұндағы 20-6) тармақшамен толықтырылсын:</w:t>
      </w:r>
      <w:r>
        <w:br/>
      </w:r>
      <w:r>
        <w:rPr>
          <w:rFonts w:ascii="Times New Roman"/>
          <w:b w:val="false"/>
          <w:i w:val="false"/>
          <w:color w:val="000000"/>
          <w:sz w:val="28"/>
        </w:rPr>
        <w:t>
      «20-6) ветеринария саласында кәсіпкерлік қызметті жүзеге асырудың басталуы немесе аяқталуы туралы жеке және заңды тұлғалардан хабарламалар қабылдау, сондай-ақ «Рұқсаттар және хабарламалар туралы» Қазақстан Республикасының Заңына сәйкес рұқсаттар мен хабарламалардың мемлекеттік электрондық тізілімін жүргізу;»;</w:t>
      </w:r>
      <w:r>
        <w:br/>
      </w:r>
      <w:r>
        <w:rPr>
          <w:rFonts w:ascii="Times New Roman"/>
          <w:b w:val="false"/>
          <w:i w:val="false"/>
          <w:color w:val="000000"/>
          <w:sz w:val="28"/>
        </w:rPr>
        <w:t>
      3) 11-баптың 2-тармағы мынадай редакцияда жазылсын:</w:t>
      </w:r>
      <w:r>
        <w:br/>
      </w:r>
      <w:r>
        <w:rPr>
          <w:rFonts w:ascii="Times New Roman"/>
          <w:b w:val="false"/>
          <w:i w:val="false"/>
          <w:color w:val="000000"/>
          <w:sz w:val="28"/>
        </w:rPr>
        <w:t>
      «2. Мемлекеттік ветеринариялық ұйымдар қызметтің лицензияланатын түрлерін Қазақстан Республикасының рұқсаттар және хабарламалар туралы заңнамасына сәйкес берілген лицензия негізінде жүзеге асырады.»;</w:t>
      </w:r>
      <w:r>
        <w:br/>
      </w:r>
      <w:r>
        <w:rPr>
          <w:rFonts w:ascii="Times New Roman"/>
          <w:b w:val="false"/>
          <w:i w:val="false"/>
          <w:color w:val="000000"/>
          <w:sz w:val="28"/>
        </w:rPr>
        <w:t>
      4) 12-бап мынадай редакцияда жазылсын:</w:t>
      </w:r>
      <w:r>
        <w:br/>
      </w:r>
      <w:r>
        <w:rPr>
          <w:rFonts w:ascii="Times New Roman"/>
          <w:b w:val="false"/>
          <w:i w:val="false"/>
          <w:color w:val="000000"/>
          <w:sz w:val="28"/>
        </w:rPr>
        <w:t>
      «12-бап. Ветеринария саласындағы қызметті лицензиялау</w:t>
      </w:r>
      <w:r>
        <w:br/>
      </w:r>
      <w:r>
        <w:rPr>
          <w:rFonts w:ascii="Times New Roman"/>
          <w:b w:val="false"/>
          <w:i w:val="false"/>
          <w:color w:val="000000"/>
          <w:sz w:val="28"/>
        </w:rPr>
        <w:t>
      «Ветеринария саласындағы қызметті лицензиялау Қазақстан Республикасының рұқсаттар және хабарламалар туралы заңнамасында белгіленген тәртіппен жүзеге асырылады.»;</w:t>
      </w:r>
      <w:r>
        <w:br/>
      </w:r>
      <w:r>
        <w:rPr>
          <w:rFonts w:ascii="Times New Roman"/>
          <w:b w:val="false"/>
          <w:i w:val="false"/>
          <w:color w:val="000000"/>
          <w:sz w:val="28"/>
        </w:rPr>
        <w:t>
      5) 13-баптың 2-тармағы мынадай редакцияда жазылсын:</w:t>
      </w:r>
      <w:r>
        <w:br/>
      </w:r>
      <w:r>
        <w:rPr>
          <w:rFonts w:ascii="Times New Roman"/>
          <w:b w:val="false"/>
          <w:i w:val="false"/>
          <w:color w:val="000000"/>
          <w:sz w:val="28"/>
        </w:rPr>
        <w:t>
      «2. Ветеринария мамандығы бойынша жоғары, орта оқу орнынан кейінгі немесе техникалық және кәсіби білімі бар адамдардың ветеринария саласында кәсіпкерлік қызметпен айналысуға құқығы бар.</w:t>
      </w:r>
      <w:r>
        <w:br/>
      </w:r>
      <w:r>
        <w:rPr>
          <w:rFonts w:ascii="Times New Roman"/>
          <w:b w:val="false"/>
          <w:i w:val="false"/>
          <w:color w:val="000000"/>
          <w:sz w:val="28"/>
        </w:rPr>
        <w:t>
      Ветеринария саласында кәсіпкерлік қызметті жүзеге асыратын жеке және заңды тұлғалар осы Заңның 13-1-бабында көзделген тәртіппен өз қызметінің жүзеге асыру басталғаны немесе тоқтатылғаны туралы хабарлама жасайды.»;</w:t>
      </w:r>
      <w:r>
        <w:br/>
      </w:r>
      <w:r>
        <w:rPr>
          <w:rFonts w:ascii="Times New Roman"/>
          <w:b w:val="false"/>
          <w:i w:val="false"/>
          <w:color w:val="000000"/>
          <w:sz w:val="28"/>
        </w:rPr>
        <w:t>
      6) мынадай мазмұндағы 13-1-баппен толықтырылсын:</w:t>
      </w:r>
      <w:r>
        <w:br/>
      </w:r>
      <w:r>
        <w:rPr>
          <w:rFonts w:ascii="Times New Roman"/>
          <w:b w:val="false"/>
          <w:i w:val="false"/>
          <w:color w:val="000000"/>
          <w:sz w:val="28"/>
        </w:rPr>
        <w:t>
      «13-1-бап. Ветеринария саласындағы кәсіпкерлік қызметті жүзеге асырудың басталғаны туралы хабарлама жасау</w:t>
      </w:r>
      <w:r>
        <w:br/>
      </w:r>
      <w:r>
        <w:rPr>
          <w:rFonts w:ascii="Times New Roman"/>
          <w:b w:val="false"/>
          <w:i w:val="false"/>
          <w:color w:val="000000"/>
          <w:sz w:val="28"/>
        </w:rPr>
        <w:t>
      1. Ветеринария саласындағы кәсіпкерлік қызметтің мынадай түрлері хабарлама жасауға жатады:</w:t>
      </w:r>
      <w:r>
        <w:br/>
      </w:r>
      <w:r>
        <w:rPr>
          <w:rFonts w:ascii="Times New Roman"/>
          <w:b w:val="false"/>
          <w:i w:val="false"/>
          <w:color w:val="000000"/>
          <w:sz w:val="28"/>
        </w:rPr>
        <w:t>
      1) ветеринариялық емдеу-профилактикалық қызметі;</w:t>
      </w:r>
      <w:r>
        <w:br/>
      </w:r>
      <w:r>
        <w:rPr>
          <w:rFonts w:ascii="Times New Roman"/>
          <w:b w:val="false"/>
          <w:i w:val="false"/>
          <w:color w:val="000000"/>
          <w:sz w:val="28"/>
        </w:rPr>
        <w:t>
      2) ветеринариялық мақсаттарға арналған дәрілік заттарды, биологиялық препараттарды, ветеринариялық және зоогигиеналық мақсаттағы бұйымдар мен атрибуттарды өткізу;</w:t>
      </w:r>
      <w:r>
        <w:br/>
      </w:r>
      <w:r>
        <w:rPr>
          <w:rFonts w:ascii="Times New Roman"/>
          <w:b w:val="false"/>
          <w:i w:val="false"/>
          <w:color w:val="000000"/>
          <w:sz w:val="28"/>
        </w:rPr>
        <w:t>
      3) дезинфекция, дезинсекция, дератизация, дегельминтизация жүргізу.</w:t>
      </w:r>
      <w:r>
        <w:br/>
      </w:r>
      <w:r>
        <w:rPr>
          <w:rFonts w:ascii="Times New Roman"/>
          <w:b w:val="false"/>
          <w:i w:val="false"/>
          <w:color w:val="000000"/>
          <w:sz w:val="28"/>
        </w:rPr>
        <w:t>
      2. Жеке және заңды тұлғалар ветеринария саласындағы кәсіпкерлік</w:t>
      </w:r>
      <w:r>
        <w:br/>
      </w:r>
      <w:r>
        <w:rPr>
          <w:rFonts w:ascii="Times New Roman"/>
          <w:b w:val="false"/>
          <w:i w:val="false"/>
          <w:color w:val="000000"/>
          <w:sz w:val="28"/>
        </w:rPr>
        <w:t>
қызметті жүзеге асыруды бастағанға немесе тоқтатқанға дейін бұл туралы республикалық маңызы бар қаланың, астананың, аудандардың (облыстық маңызы бар қалалардың) жергілікті атқарушы органдарын «Рұқсаттар және хабарламалар туралы» Қазақстан Республикасының Заңында белгіленген тәртіппен хабардар етуге міндетті.</w:t>
      </w:r>
      <w:r>
        <w:br/>
      </w:r>
      <w:r>
        <w:rPr>
          <w:rFonts w:ascii="Times New Roman"/>
          <w:b w:val="false"/>
          <w:i w:val="false"/>
          <w:color w:val="000000"/>
          <w:sz w:val="28"/>
        </w:rPr>
        <w:t>
      3. Республикалық маңызы бар қаланың, астананың, аудандардың(облыстық маңызы бар қалалардың) жергілікті атқарушы органдарын ветеринариялық емдеу-профилактикалық қызметті бастағаны туралы хабардар еткен жеке және заңды тұлғалар:</w:t>
      </w:r>
      <w:r>
        <w:br/>
      </w:r>
      <w:r>
        <w:rPr>
          <w:rFonts w:ascii="Times New Roman"/>
          <w:b w:val="false"/>
          <w:i w:val="false"/>
          <w:color w:val="000000"/>
          <w:sz w:val="28"/>
        </w:rPr>
        <w:t>
      1) қызметті жүзеге асыру үшін қажетті жабдықтар жиынтығына иелік етуге;</w:t>
      </w:r>
      <w:r>
        <w:br/>
      </w:r>
      <w:r>
        <w:rPr>
          <w:rFonts w:ascii="Times New Roman"/>
          <w:b w:val="false"/>
          <w:i w:val="false"/>
          <w:color w:val="000000"/>
          <w:sz w:val="28"/>
        </w:rPr>
        <w:t>
      2) штатында ветеринария саласындағы тиісті мамандықтар бойынша қызметкерлер болуға (заңды тұлғалар);</w:t>
      </w:r>
      <w:r>
        <w:br/>
      </w:r>
      <w:r>
        <w:rPr>
          <w:rFonts w:ascii="Times New Roman"/>
          <w:b w:val="false"/>
          <w:i w:val="false"/>
          <w:color w:val="000000"/>
          <w:sz w:val="28"/>
        </w:rPr>
        <w:t>
      3) ветеринария саласындағы тиісті мамандық бойынша білімі туралы дипломы болуы (жеке тұлғалар) міндетті.</w:t>
      </w:r>
      <w:r>
        <w:br/>
      </w:r>
      <w:r>
        <w:rPr>
          <w:rFonts w:ascii="Times New Roman"/>
          <w:b w:val="false"/>
          <w:i w:val="false"/>
          <w:color w:val="000000"/>
          <w:sz w:val="28"/>
        </w:rPr>
        <w:t>
      4. Республикалық маңызы бар қаланың, астананың, аудандардың, (облыстық маңызы бар қалалардың) жергілікті атқарушы органдарына ветеринариялық емдеу-профилактикалық қызметті бастағаны туралы хабарлаған жеке және заңды тұлғалар хабарламаға қоса:</w:t>
      </w:r>
      <w:r>
        <w:br/>
      </w:r>
      <w:r>
        <w:rPr>
          <w:rFonts w:ascii="Times New Roman"/>
          <w:b w:val="false"/>
          <w:i w:val="false"/>
          <w:color w:val="000000"/>
          <w:sz w:val="28"/>
        </w:rPr>
        <w:t>
      1) бірінші басшы қол қойған және ұйымның мөрімен бекітілген тегін, атын, әкесінің атын, білімін, дипломның нөмірі мен берілген күнін қамтитын жиынтық кестені (заңды тұлғалар);</w:t>
      </w:r>
      <w:r>
        <w:br/>
      </w:r>
      <w:r>
        <w:rPr>
          <w:rFonts w:ascii="Times New Roman"/>
          <w:b w:val="false"/>
          <w:i w:val="false"/>
          <w:color w:val="000000"/>
          <w:sz w:val="28"/>
        </w:rPr>
        <w:t>
      2) ветеринария саласындағы тиісті мамандық бойынша білімі туралы диплом көшірмесін (жеке тұлғалар);</w:t>
      </w:r>
      <w:r>
        <w:br/>
      </w:r>
      <w:r>
        <w:rPr>
          <w:rFonts w:ascii="Times New Roman"/>
          <w:b w:val="false"/>
          <w:i w:val="false"/>
          <w:color w:val="000000"/>
          <w:sz w:val="28"/>
        </w:rPr>
        <w:t>
      3) біліктілікті арттырудың мамандандыру немесе жетілдіру және басқа да түрлерін өткені туралы сертификатты;</w:t>
      </w:r>
      <w:r>
        <w:br/>
      </w:r>
      <w:r>
        <w:rPr>
          <w:rFonts w:ascii="Times New Roman"/>
          <w:b w:val="false"/>
          <w:i w:val="false"/>
          <w:color w:val="000000"/>
          <w:sz w:val="28"/>
        </w:rPr>
        <w:t>
      4) ветеринариялық-санитариялық қорытынды көшірмесін береді.</w:t>
      </w:r>
      <w:r>
        <w:br/>
      </w:r>
      <w:r>
        <w:rPr>
          <w:rFonts w:ascii="Times New Roman"/>
          <w:b w:val="false"/>
          <w:i w:val="false"/>
          <w:color w:val="000000"/>
          <w:sz w:val="28"/>
        </w:rPr>
        <w:t>
      5. Республикалық маңызы бар қаланың, астананың, аудандардың (облыстық маңызы бар қалалардың) жергілікті атқарушы органдарын ветеринариялық мақсаттарға арналған дәрілік заттарды, биологиялық препараттарды, ветеринариялық және зоогигиеналық мақсаттағы бұйымдар мен атрибуттарды өткізу жөніндегі қызметті бастағаны туралы хабардар еткен жеке және заңды тұлғалардың:</w:t>
      </w:r>
      <w:r>
        <w:br/>
      </w:r>
      <w:r>
        <w:rPr>
          <w:rFonts w:ascii="Times New Roman"/>
          <w:b w:val="false"/>
          <w:i w:val="false"/>
          <w:color w:val="000000"/>
          <w:sz w:val="28"/>
        </w:rPr>
        <w:t>
      1) қызметті жүзеге асыру үшін қажетті үй-жайларға және жабдықтар жиынтығына меншік құқығы немесе өзге де заңды негізде иелік етуі;</w:t>
      </w:r>
      <w:r>
        <w:br/>
      </w:r>
      <w:r>
        <w:rPr>
          <w:rFonts w:ascii="Times New Roman"/>
          <w:b w:val="false"/>
          <w:i w:val="false"/>
          <w:color w:val="000000"/>
          <w:sz w:val="28"/>
        </w:rPr>
        <w:t>
      2) штатында ветеринария саласындағы тиісті мамандықтар бойынша қызметкерлерінің болуы (заңды тұлғалар);</w:t>
      </w:r>
      <w:r>
        <w:br/>
      </w:r>
      <w:r>
        <w:rPr>
          <w:rFonts w:ascii="Times New Roman"/>
          <w:b w:val="false"/>
          <w:i w:val="false"/>
          <w:color w:val="000000"/>
          <w:sz w:val="28"/>
        </w:rPr>
        <w:t>
      3) ветеринария саласындағы тиісті мамандық бойынша білімі туралы дипломы болуы (жеке тұлғалар) міндетті.</w:t>
      </w:r>
      <w:r>
        <w:br/>
      </w:r>
      <w:r>
        <w:rPr>
          <w:rFonts w:ascii="Times New Roman"/>
          <w:b w:val="false"/>
          <w:i w:val="false"/>
          <w:color w:val="000000"/>
          <w:sz w:val="28"/>
        </w:rPr>
        <w:t>
      Хабарламаға осы баптың 4-тармағының 1), 2) және 3) тармақшаларында көзделген құжаттар, сондай-ақ:</w:t>
      </w:r>
      <w:r>
        <w:br/>
      </w:r>
      <w:r>
        <w:rPr>
          <w:rFonts w:ascii="Times New Roman"/>
          <w:b w:val="false"/>
          <w:i w:val="false"/>
          <w:color w:val="000000"/>
          <w:sz w:val="28"/>
        </w:rPr>
        <w:t>
      1) объектіге реттік нөмір берілгені туралы растамалар;</w:t>
      </w:r>
      <w:r>
        <w:br/>
      </w:r>
      <w:r>
        <w:rPr>
          <w:rFonts w:ascii="Times New Roman"/>
          <w:b w:val="false"/>
          <w:i w:val="false"/>
          <w:color w:val="000000"/>
          <w:sz w:val="28"/>
        </w:rPr>
        <w:t>
      2) меншік құқығы немесе өзге де заңды негіздерде тиісті үй-жайлардың бар болуын растайтын құқық белгілейтін құжаттар көшірмелері қоса беріледі.</w:t>
      </w:r>
      <w:r>
        <w:br/>
      </w:r>
      <w:r>
        <w:rPr>
          <w:rFonts w:ascii="Times New Roman"/>
          <w:b w:val="false"/>
          <w:i w:val="false"/>
          <w:color w:val="000000"/>
          <w:sz w:val="28"/>
        </w:rPr>
        <w:t>
      6. Республикалық маңызы бар қаланың, астананың, аудандардың (облыстық маңызы бар қалалардың) жергілікті атқарушы органдарын дезинфекция, дезинсекция, дератизация, дегельминтизация жүргізу жөніндегі қызметті бастағаны туралы хабардар еткен жеке және заңды тұлғалардың:</w:t>
      </w:r>
      <w:r>
        <w:br/>
      </w:r>
      <w:r>
        <w:rPr>
          <w:rFonts w:ascii="Times New Roman"/>
          <w:b w:val="false"/>
          <w:i w:val="false"/>
          <w:color w:val="000000"/>
          <w:sz w:val="28"/>
        </w:rPr>
        <w:t>
      1) қызметті жүзеге асыру үшін қажетті үй-жайларға, жабдықтар жиынтығына және техникаға меншік құқығы немесе өзге де заңды негізде иелік етуі;</w:t>
      </w:r>
      <w:r>
        <w:br/>
      </w:r>
      <w:r>
        <w:rPr>
          <w:rFonts w:ascii="Times New Roman"/>
          <w:b w:val="false"/>
          <w:i w:val="false"/>
          <w:color w:val="000000"/>
          <w:sz w:val="28"/>
        </w:rPr>
        <w:t>
      2) штатында ветеринария саласындағы тиісті мамандықтар бойынша қызметкерлерінің болуы (заңды тұлғалар);</w:t>
      </w:r>
      <w:r>
        <w:br/>
      </w:r>
      <w:r>
        <w:rPr>
          <w:rFonts w:ascii="Times New Roman"/>
          <w:b w:val="false"/>
          <w:i w:val="false"/>
          <w:color w:val="000000"/>
          <w:sz w:val="28"/>
        </w:rPr>
        <w:t>
      3) ветеринария саласындағы тиісті мамандық бойынша білімі туралы дипломы болуы (жеке тұлғалар) міндетті.</w:t>
      </w:r>
      <w:r>
        <w:br/>
      </w:r>
      <w:r>
        <w:rPr>
          <w:rFonts w:ascii="Times New Roman"/>
          <w:b w:val="false"/>
          <w:i w:val="false"/>
          <w:color w:val="000000"/>
          <w:sz w:val="28"/>
        </w:rPr>
        <w:t>
      Хабарламаға осы баптың 4-тармағының 1), 2), 3) және 4) тармақшаларында көзделген құжаттар, сондай-ақ тиісті үй-жайлардың меншік құқығында немесе өзге де заңды негіздерде бар болуын растайтын құқық белгілейтін құжаттардың көшірмесі қоса беріледі.</w:t>
      </w:r>
      <w:r>
        <w:br/>
      </w:r>
      <w:r>
        <w:rPr>
          <w:rFonts w:ascii="Times New Roman"/>
          <w:b w:val="false"/>
          <w:i w:val="false"/>
          <w:color w:val="000000"/>
          <w:sz w:val="28"/>
        </w:rPr>
        <w:t>
      7. Осы бапта көзделген құжаттарды ұсыну оларда қамтылған ақпаратты мемлекеттік ақпараттық жүйелерден және (немесе) мәліметтер нысанынан алу мүмкін болған кезде талап етілмейді.</w:t>
      </w:r>
      <w:r>
        <w:br/>
      </w:r>
      <w:r>
        <w:rPr>
          <w:rFonts w:ascii="Times New Roman"/>
          <w:b w:val="false"/>
          <w:i w:val="false"/>
          <w:color w:val="000000"/>
          <w:sz w:val="28"/>
        </w:rPr>
        <w:t>
      Құжаттар «электрондық үкіметтің» веб-порталы немесе халыққа қызмет көрсету орталығы арқылы берілген кезде құжаттар электрондық нысанда ұсынылады.».</w:t>
      </w:r>
      <w:r>
        <w:br/>
      </w:r>
      <w:r>
        <w:rPr>
          <w:rFonts w:ascii="Times New Roman"/>
          <w:b w:val="false"/>
          <w:i w:val="false"/>
          <w:color w:val="000000"/>
          <w:sz w:val="28"/>
        </w:rPr>
        <w:t>
      44. «Тұқым шаруашылығы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16-құжат; 2004 ж., № 23, 142-құжат; 2006 ж., № 1, 5-құжат; № 3, 22-құжат; № 24, 148-құжат; 2009 ж., № 18, 84-құжат; № 24, 129-құжат; 2010 ж., № 5, 23-құжат; 2011 ж., № 1, 2, 7-құжаттар; № 11, 102-құжат; № 12, 111-құжат; 2012 ж., № 14, 92-құжат; № 15, 97-құжат; 2013 ж., № 14, 75-құжат):</w:t>
      </w:r>
      <w:r>
        <w:br/>
      </w:r>
      <w:r>
        <w:rPr>
          <w:rFonts w:ascii="Times New Roman"/>
          <w:b w:val="false"/>
          <w:i w:val="false"/>
          <w:color w:val="000000"/>
          <w:sz w:val="28"/>
        </w:rPr>
        <w:t>
      1) 1-баптың 3) тармақшасы мынадай редакцияда жазылсын:</w:t>
      </w:r>
      <w:r>
        <w:br/>
      </w:r>
      <w:r>
        <w:rPr>
          <w:rFonts w:ascii="Times New Roman"/>
          <w:b w:val="false"/>
          <w:i w:val="false"/>
          <w:color w:val="000000"/>
          <w:sz w:val="28"/>
        </w:rPr>
        <w:t>
      «3) аттестаттау туралы куәлік - мемлекеттің тұқым шаруашылығы саласындағы аттестатталған субъектілердің қызметін тануын растайтын, өз құзыреті шегінде облыстың (республикалық маңызы бар қаланың, астананың) жергілікті атқарушы органы берген құжат;»;</w:t>
      </w:r>
      <w:r>
        <w:br/>
      </w:r>
      <w:r>
        <w:rPr>
          <w:rFonts w:ascii="Times New Roman"/>
          <w:b w:val="false"/>
          <w:i w:val="false"/>
          <w:color w:val="000000"/>
          <w:sz w:val="28"/>
        </w:rPr>
        <w:t>
      2) 4-баптың 5) тармақшасы мынадай редакцияда жазылсын:</w:t>
      </w:r>
      <w:r>
        <w:br/>
      </w:r>
      <w:r>
        <w:rPr>
          <w:rFonts w:ascii="Times New Roman"/>
          <w:b w:val="false"/>
          <w:i w:val="false"/>
          <w:color w:val="000000"/>
          <w:sz w:val="28"/>
        </w:rPr>
        <w:t>
      «5) аттестатталған тұқым өндірушілер қызметінің Қазақстан Республикасының Үкіметі белгілеген біліктілік талаптарына сай келуін бақылау;»;</w:t>
      </w:r>
      <w:r>
        <w:br/>
      </w:r>
      <w:r>
        <w:rPr>
          <w:rFonts w:ascii="Times New Roman"/>
          <w:b w:val="false"/>
          <w:i w:val="false"/>
          <w:color w:val="000000"/>
          <w:sz w:val="28"/>
        </w:rPr>
        <w:t>
      3) 6-баптың 1-тармағының 30) тармақшасы алып тасталсын;</w:t>
      </w:r>
      <w:r>
        <w:br/>
      </w:r>
      <w:r>
        <w:rPr>
          <w:rFonts w:ascii="Times New Roman"/>
          <w:b w:val="false"/>
          <w:i w:val="false"/>
          <w:color w:val="000000"/>
          <w:sz w:val="28"/>
        </w:rPr>
        <w:t>
      4) 6-1-баптың 5) тармақшасы мынадай редакцияда жазылсын:</w:t>
      </w:r>
      <w:r>
        <w:br/>
      </w:r>
      <w:r>
        <w:rPr>
          <w:rFonts w:ascii="Times New Roman"/>
          <w:b w:val="false"/>
          <w:i w:val="false"/>
          <w:color w:val="000000"/>
          <w:sz w:val="28"/>
        </w:rPr>
        <w:t>
      «5) «Рұқсаттар және хабарламалар туралы» Қазақстан Республикасының Заңына сәйкес қызметінің басталғаны туралы хабарлаған байқаудан өткізушілер мен тұқым сарапшыларын есепке алуды жүзеге асырады;».</w:t>
      </w:r>
      <w:r>
        <w:br/>
      </w:r>
      <w:r>
        <w:rPr>
          <w:rFonts w:ascii="Times New Roman"/>
          <w:b w:val="false"/>
          <w:i w:val="false"/>
          <w:color w:val="000000"/>
          <w:sz w:val="28"/>
        </w:rPr>
        <w:t>
      5) 9-баптың 2-тармағының 3) тармақшасы мынадай редакцияда жазылсын:</w:t>
      </w:r>
      <w:r>
        <w:br/>
      </w:r>
      <w:r>
        <w:rPr>
          <w:rFonts w:ascii="Times New Roman"/>
          <w:b w:val="false"/>
          <w:i w:val="false"/>
          <w:color w:val="000000"/>
          <w:sz w:val="28"/>
        </w:rPr>
        <w:t>
      «3) аттестатталған тұқым шаруашылығы субъектілерінің қызметін олардың Қазақстан Республикасының Үкіметі бекіткен рұқсат беру талаптарына сәйкестігі тұрғысынан бақылау;».</w:t>
      </w:r>
      <w:r>
        <w:br/>
      </w:r>
      <w:r>
        <w:rPr>
          <w:rFonts w:ascii="Times New Roman"/>
          <w:b w:val="false"/>
          <w:i w:val="false"/>
          <w:color w:val="000000"/>
          <w:sz w:val="28"/>
        </w:rPr>
        <w:t>
      45. «Су пайдаланушылардың селолық тұтыну кооперативі туралы» 2003 жылғы 8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35-құжат; 2006 ж., № 1, 5-құжат; 2010 ж., № 5, 23-құжат; 2011 ж., № 6, 49-құжат; 2014 ж., № 2, 10-құжат):</w:t>
      </w:r>
      <w:r>
        <w:br/>
      </w:r>
      <w:r>
        <w:rPr>
          <w:rFonts w:ascii="Times New Roman"/>
          <w:b w:val="false"/>
          <w:i w:val="false"/>
          <w:color w:val="000000"/>
          <w:sz w:val="28"/>
        </w:rPr>
        <w:t>
      6-баптың 2-тармағы мынадай редакцияда жазылсын:</w:t>
      </w:r>
      <w:r>
        <w:br/>
      </w:r>
      <w:r>
        <w:rPr>
          <w:rFonts w:ascii="Times New Roman"/>
          <w:b w:val="false"/>
          <w:i w:val="false"/>
          <w:color w:val="000000"/>
          <w:sz w:val="28"/>
        </w:rPr>
        <w:t>
      «2. Тізбесі Қазақстан Республикасының рұқсаттар және хабарламалар туралы заңнамасында айқындалатын, жарғылық мақсаттарға сай келетін кәсіпкерлік қызметтің жекелеген түрлерімен су пайдаланушылар кооперативі рұқсаттың негізінде ғана айналыса алады.».</w:t>
      </w:r>
      <w:r>
        <w:br/>
      </w:r>
      <w:r>
        <w:rPr>
          <w:rFonts w:ascii="Times New Roman"/>
          <w:b w:val="false"/>
          <w:i w:val="false"/>
          <w:color w:val="000000"/>
          <w:sz w:val="28"/>
        </w:rPr>
        <w:t>
      46.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15, 81-құжат; 2014 ж.,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Заңы):</w:t>
      </w:r>
      <w:r>
        <w:br/>
      </w:r>
      <w:r>
        <w:rPr>
          <w:rFonts w:ascii="Times New Roman"/>
          <w:b w:val="false"/>
          <w:i w:val="false"/>
          <w:color w:val="000000"/>
          <w:sz w:val="28"/>
        </w:rPr>
        <w:t>
      1) 79-баптың 1-тармағының 5) тармақшасы мынадай редакцияда жазылсын:</w:t>
      </w:r>
      <w:r>
        <w:br/>
      </w:r>
      <w:r>
        <w:rPr>
          <w:rFonts w:ascii="Times New Roman"/>
          <w:b w:val="false"/>
          <w:i w:val="false"/>
          <w:color w:val="000000"/>
          <w:sz w:val="28"/>
        </w:rPr>
        <w:t>
      «5) қызметтің қандай да түрін жүзеге асыруға қоғамның рұқсаттар алуы, қызметтің қандай да бір түрін жүзеге асыруға қоғамның бұрын алған рұқсаттары қолданылуының тоқтатыла тұруы немесе тоқтатылуы;»;</w:t>
      </w:r>
      <w:r>
        <w:br/>
      </w:r>
      <w:r>
        <w:rPr>
          <w:rFonts w:ascii="Times New Roman"/>
          <w:b w:val="false"/>
          <w:i w:val="false"/>
          <w:color w:val="000000"/>
          <w:sz w:val="28"/>
        </w:rPr>
        <w:t>
      2) 80-баптың 1-тармағының 6) тармақшасы мынадай редакцияда жазылсын:</w:t>
      </w:r>
      <w:r>
        <w:br/>
      </w:r>
      <w:r>
        <w:rPr>
          <w:rFonts w:ascii="Times New Roman"/>
          <w:b w:val="false"/>
          <w:i w:val="false"/>
          <w:color w:val="000000"/>
          <w:sz w:val="28"/>
        </w:rPr>
        <w:t>
      «6) қоғамның белгілі бір қызмет түрлерімен айналысуға және (немесе) белгілі бір әрекеттер жасауға алған рұқсаттары;».</w:t>
      </w:r>
      <w:r>
        <w:br/>
      </w:r>
      <w:r>
        <w:rPr>
          <w:rFonts w:ascii="Times New Roman"/>
          <w:b w:val="false"/>
          <w:i w:val="false"/>
          <w:color w:val="000000"/>
          <w:sz w:val="28"/>
        </w:rPr>
        <w:t>
      47. «Темекі өнімдерінің өндірілуі мен айналымын мемлекеттік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w:t>
      </w:r>
      <w:r>
        <w:br/>
      </w:r>
      <w:r>
        <w:rPr>
          <w:rFonts w:ascii="Times New Roman"/>
          <w:b w:val="false"/>
          <w:i w:val="false"/>
          <w:color w:val="000000"/>
          <w:sz w:val="28"/>
        </w:rPr>
        <w:t>
      1) 5-баптың 3) тармақшасы мынадай редакцияда жазылсын:</w:t>
      </w:r>
      <w:r>
        <w:br/>
      </w:r>
      <w:r>
        <w:rPr>
          <w:rFonts w:ascii="Times New Roman"/>
          <w:b w:val="false"/>
          <w:i w:val="false"/>
          <w:color w:val="000000"/>
          <w:sz w:val="28"/>
        </w:rPr>
        <w:t>
      «3) Қазақстан Республикасының рұқсаттар және хабарламалар туралы заңнамасына сәйкес темекі өнімдерін өндіруге лицензиялар береді;»;</w:t>
      </w:r>
      <w:r>
        <w:br/>
      </w:r>
      <w:r>
        <w:rPr>
          <w:rFonts w:ascii="Times New Roman"/>
          <w:b w:val="false"/>
          <w:i w:val="false"/>
          <w:color w:val="000000"/>
          <w:sz w:val="28"/>
        </w:rPr>
        <w:t>
      2) 9-бап мынадай редакцияда жазылсын:</w:t>
      </w:r>
      <w:r>
        <w:br/>
      </w:r>
      <w:r>
        <w:rPr>
          <w:rFonts w:ascii="Times New Roman"/>
          <w:b w:val="false"/>
          <w:i w:val="false"/>
          <w:color w:val="000000"/>
          <w:sz w:val="28"/>
        </w:rPr>
        <w:t>
      «9-бап. Темекі өнімдерін өндіру жөніндегі қызметті лицензиялау</w:t>
      </w:r>
      <w:r>
        <w:br/>
      </w:r>
      <w:r>
        <w:rPr>
          <w:rFonts w:ascii="Times New Roman"/>
          <w:b w:val="false"/>
          <w:i w:val="false"/>
          <w:color w:val="000000"/>
          <w:sz w:val="28"/>
        </w:rPr>
        <w:t>
      Темекі өнімдерін өндіру жөніндегі қызмет Қазақстан Республикасының рұқсаттар және хабарламалар туралы заңнамасына сәйкес лицензиялануға жатады.»;</w:t>
      </w:r>
      <w:r>
        <w:br/>
      </w:r>
      <w:r>
        <w:rPr>
          <w:rFonts w:ascii="Times New Roman"/>
          <w:b w:val="false"/>
          <w:i w:val="false"/>
          <w:color w:val="000000"/>
          <w:sz w:val="28"/>
        </w:rPr>
        <w:t>
      3) 10-баптың 1-тармағының 1) тармақшасы мынадай редакцияда жазылсын:</w:t>
      </w:r>
      <w:r>
        <w:br/>
      </w:r>
      <w:r>
        <w:rPr>
          <w:rFonts w:ascii="Times New Roman"/>
          <w:b w:val="false"/>
          <w:i w:val="false"/>
          <w:color w:val="000000"/>
          <w:sz w:val="28"/>
        </w:rPr>
        <w:t>
      «1) осы Заңның 6, 7 және 8-баптарында белгіленген нормалар және Қазақстан Республикасының рұқсаттар және хабарламалар туралы заңнамасы бұзылған;».</w:t>
      </w:r>
      <w:r>
        <w:br/>
      </w:r>
      <w:r>
        <w:rPr>
          <w:rFonts w:ascii="Times New Roman"/>
          <w:b w:val="false"/>
          <w:i w:val="false"/>
          <w:color w:val="000000"/>
          <w:sz w:val="28"/>
        </w:rPr>
        <w:t>
      48.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w:t>
      </w:r>
      <w:r>
        <w:br/>
      </w:r>
      <w:r>
        <w:rPr>
          <w:rFonts w:ascii="Times New Roman"/>
          <w:b w:val="false"/>
          <w:i w:val="false"/>
          <w:color w:val="000000"/>
          <w:sz w:val="28"/>
        </w:rPr>
        <w:t>
      18-1-бапта:</w:t>
      </w:r>
      <w:r>
        <w:br/>
      </w:r>
      <w:r>
        <w:rPr>
          <w:rFonts w:ascii="Times New Roman"/>
          <w:b w:val="false"/>
          <w:i w:val="false"/>
          <w:color w:val="000000"/>
          <w:sz w:val="28"/>
        </w:rPr>
        <w:t>
      1-тармақта:</w:t>
      </w:r>
      <w:r>
        <w:br/>
      </w:r>
      <w:r>
        <w:rPr>
          <w:rFonts w:ascii="Times New Roman"/>
          <w:b w:val="false"/>
          <w:i w:val="false"/>
          <w:color w:val="000000"/>
          <w:sz w:val="28"/>
        </w:rPr>
        <w:t>
      2), 3), 5) тармақшалары алып тасталсын;</w:t>
      </w:r>
      <w:r>
        <w:br/>
      </w:r>
      <w:r>
        <w:rPr>
          <w:rFonts w:ascii="Times New Roman"/>
          <w:b w:val="false"/>
          <w:i w:val="false"/>
          <w:color w:val="000000"/>
          <w:sz w:val="28"/>
        </w:rPr>
        <w:t>
      4) тармақшасы мынадай редакцияда жазылсын:</w:t>
      </w:r>
      <w:r>
        <w:br/>
      </w:r>
      <w:r>
        <w:rPr>
          <w:rFonts w:ascii="Times New Roman"/>
          <w:b w:val="false"/>
          <w:i w:val="false"/>
          <w:color w:val="000000"/>
          <w:sz w:val="28"/>
        </w:rPr>
        <w:t>
      «4) құрылтай құжаттарының көшірмелері;»;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Құжаттарды қарау және аккредиттеу туралы куәлік беру туралы шешім немесе аккредиттеуден бас тарту туралы шешім қабылдау мерзімі өтініш табыс етілген күннен бастап он жұмыс күнінен аспауға тиіс.».</w:t>
      </w:r>
      <w:r>
        <w:br/>
      </w:r>
      <w:r>
        <w:rPr>
          <w:rFonts w:ascii="Times New Roman"/>
          <w:b w:val="false"/>
          <w:i w:val="false"/>
          <w:color w:val="000000"/>
          <w:sz w:val="28"/>
        </w:rPr>
        <w:t>
      49.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w:t>
      </w:r>
      <w:r>
        <w:br/>
      </w:r>
      <w:r>
        <w:rPr>
          <w:rFonts w:ascii="Times New Roman"/>
          <w:b w:val="false"/>
          <w:i w:val="false"/>
          <w:color w:val="000000"/>
          <w:sz w:val="28"/>
        </w:rPr>
        <w:t>
      1) 11-баптың 3-тармағының 4) тармақшасы алып тасталсын;</w:t>
      </w:r>
      <w:r>
        <w:br/>
      </w:r>
      <w:r>
        <w:rPr>
          <w:rFonts w:ascii="Times New Roman"/>
          <w:b w:val="false"/>
          <w:i w:val="false"/>
          <w:color w:val="000000"/>
          <w:sz w:val="28"/>
        </w:rPr>
        <w:t>
      2) 12-баптың 1-тармағының 5) тармақшасы алып тасталсын;</w:t>
      </w:r>
      <w:r>
        <w:br/>
      </w:r>
      <w:r>
        <w:rPr>
          <w:rFonts w:ascii="Times New Roman"/>
          <w:b w:val="false"/>
          <w:i w:val="false"/>
          <w:color w:val="000000"/>
          <w:sz w:val="28"/>
        </w:rPr>
        <w:t>
      3) мынадай мазмұндағы 31-2-баппен толықтырылсын:</w:t>
      </w:r>
      <w:r>
        <w:br/>
      </w:r>
      <w:r>
        <w:rPr>
          <w:rFonts w:ascii="Times New Roman"/>
          <w:b w:val="false"/>
          <w:i w:val="false"/>
          <w:color w:val="000000"/>
          <w:sz w:val="28"/>
        </w:rPr>
        <w:t>
      «31-2-бап. Лицензиаттардың қаржы өнімдерін келісу</w:t>
      </w:r>
      <w:r>
        <w:br/>
      </w:r>
      <w:r>
        <w:rPr>
          <w:rFonts w:ascii="Times New Roman"/>
          <w:b w:val="false"/>
          <w:i w:val="false"/>
          <w:color w:val="000000"/>
          <w:sz w:val="28"/>
        </w:rPr>
        <w:t>
      1. Лицензиат қаржы өнімдерін қаржылық көрсетілетін қызметтерді тұтынушыларға уәкілетті органның нормативтік құқықтық актілерінде көзделген қаржы өнімдерінің тәртібінде және тізбесіне (түрлеріне) сәйкес ұсыну үшін уәкілетті органның келісімін алуға міндетті.</w:t>
      </w:r>
      <w:r>
        <w:br/>
      </w:r>
      <w:r>
        <w:rPr>
          <w:rFonts w:ascii="Times New Roman"/>
          <w:b w:val="false"/>
          <w:i w:val="false"/>
          <w:color w:val="000000"/>
          <w:sz w:val="28"/>
        </w:rPr>
        <w:t>
      2. Уәкілетті орган лицензиатқа қабылданған шешім туралы жазбаша хабарлайды.</w:t>
      </w:r>
      <w:r>
        <w:br/>
      </w:r>
      <w:r>
        <w:rPr>
          <w:rFonts w:ascii="Times New Roman"/>
          <w:b w:val="false"/>
          <w:i w:val="false"/>
          <w:color w:val="000000"/>
          <w:sz w:val="28"/>
        </w:rPr>
        <w:t>
      3. Уәкілетті орган құжаттардың толық пакеті ұсынылмаған не ұсынылған құжаттар уәкілетті органның нормативтік құқықтық актілерінде көзделген талаптарға сәйкес келмеген жағдайда лицензиатқа қаржы өнімдерін қаржылық көрсетілетін қызметтерді тұтынушыларға ұсыну үшін келісім беруден бас тартады.</w:t>
      </w:r>
      <w:r>
        <w:br/>
      </w:r>
      <w:r>
        <w:rPr>
          <w:rFonts w:ascii="Times New Roman"/>
          <w:b w:val="false"/>
          <w:i w:val="false"/>
          <w:color w:val="000000"/>
          <w:sz w:val="28"/>
        </w:rPr>
        <w:t>
      4. Уәкілетті орган қаржылық қызмет көрсетуді қаржылық көрсетілетін қызметтерді тұтынушыларға ұсыну үшін лицензиаттарға берілген келісімдерді есепке алуды жүргізеді.»;</w:t>
      </w:r>
      <w:r>
        <w:br/>
      </w:r>
      <w:r>
        <w:rPr>
          <w:rFonts w:ascii="Times New Roman"/>
          <w:b w:val="false"/>
          <w:i w:val="false"/>
          <w:color w:val="000000"/>
          <w:sz w:val="28"/>
        </w:rPr>
        <w:t>
      4) 32-6-бапта:</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Ислам арнайы қаржы компаниясын ерікті түрде қайта ұйымдастыру немесе тарату ислам арнайы қаржы компаниясы шығарған ислам бағалы қағаздары шығарылымын өтеудің қорытындылары туралы есеп бекітілгеннен кейін жүзеге асырылуы мүмкін.»;</w:t>
      </w:r>
      <w:r>
        <w:br/>
      </w:r>
      <w:r>
        <w:rPr>
          <w:rFonts w:ascii="Times New Roman"/>
          <w:b w:val="false"/>
          <w:i w:val="false"/>
          <w:color w:val="000000"/>
          <w:sz w:val="28"/>
        </w:rPr>
        <w:t>
      8-тармақ алып тасталсын;</w:t>
      </w:r>
      <w:r>
        <w:br/>
      </w:r>
      <w:r>
        <w:rPr>
          <w:rFonts w:ascii="Times New Roman"/>
          <w:b w:val="false"/>
          <w:i w:val="false"/>
          <w:color w:val="000000"/>
          <w:sz w:val="28"/>
        </w:rPr>
        <w:t>
      5) 45-баптың 4-1-тармағы мынадай мазмұндағы үшінші бөлікпен толықтырылсын:</w:t>
      </w:r>
      <w:r>
        <w:br/>
      </w:r>
      <w:r>
        <w:rPr>
          <w:rFonts w:ascii="Times New Roman"/>
          <w:b w:val="false"/>
          <w:i w:val="false"/>
          <w:color w:val="000000"/>
          <w:sz w:val="28"/>
        </w:rPr>
        <w:t>
      «Лицензиат қаржылық көрсетілетін қызметтерді ұсыну үшін уәкілетті органның нормативтік құқықтық актілерінде көзделген жағдайларда және тәртіппен уәкілетті органның алдын ала келісімін алуға міндетті.»;</w:t>
      </w:r>
      <w:r>
        <w:br/>
      </w:r>
      <w:r>
        <w:rPr>
          <w:rFonts w:ascii="Times New Roman"/>
          <w:b w:val="false"/>
          <w:i w:val="false"/>
          <w:color w:val="000000"/>
          <w:sz w:val="28"/>
        </w:rPr>
        <w:t>
      6) 51-баптың 5-тармағы мынадай редакцияда жазылсын:</w:t>
      </w:r>
      <w:r>
        <w:br/>
      </w:r>
      <w:r>
        <w:rPr>
          <w:rFonts w:ascii="Times New Roman"/>
          <w:b w:val="false"/>
          <w:i w:val="false"/>
          <w:color w:val="000000"/>
          <w:sz w:val="28"/>
        </w:rPr>
        <w:t>
      «5. Лицензияның қолданылуы Қазақстан Республикасының рұқсаттар және хабарламалар туралы заңнамасында белгіленген негіздемелер бойынша тоқтатылады.»;</w:t>
      </w:r>
      <w:r>
        <w:br/>
      </w:r>
      <w:r>
        <w:rPr>
          <w:rFonts w:ascii="Times New Roman"/>
          <w:b w:val="false"/>
          <w:i w:val="false"/>
          <w:color w:val="000000"/>
          <w:sz w:val="28"/>
        </w:rPr>
        <w:t>
      7) 81-бапта: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Орталық депозитарийдің қағидалар жинағы орталық депозитарийдің бағалы қағаздар рыногының субъектілерімен қарым-қатынасын айқындайды.</w:t>
      </w:r>
      <w:r>
        <w:br/>
      </w:r>
      <w:r>
        <w:rPr>
          <w:rFonts w:ascii="Times New Roman"/>
          <w:b w:val="false"/>
          <w:i w:val="false"/>
          <w:color w:val="000000"/>
          <w:sz w:val="28"/>
        </w:rPr>
        <w:t>
      Орталық депозитарийдің қағидалар жинағын сақтау орталық депозитарий көрсететін қызметтерді пайдаланатын барлық субъектілер үшін міндетті болып табылады. Орталық депозитарийдің қағидалар жинағын орталық депозитарийдің директорлар кеңесі бекітеді.»;</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Орталық депозитарий қағидалар жинағы қабылданған не оларға өзгерістер және (немесе) толықтырулар енгізілген күннен бастап он жұмыс күні ішінде осы құжаттарды қоса бере отырып, бұл туралы уәкілетті органды хабардар етеді.»;</w:t>
      </w:r>
      <w:r>
        <w:br/>
      </w:r>
      <w:r>
        <w:rPr>
          <w:rFonts w:ascii="Times New Roman"/>
          <w:b w:val="false"/>
          <w:i w:val="false"/>
          <w:color w:val="000000"/>
          <w:sz w:val="28"/>
        </w:rPr>
        <w:t>
      8) 85-бапта: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Сауда-саттықты ұйымдастырушының қағидаларын оның атқарушы органы әзірлейді, сауда-саттықты ұйымдастырушының директорлар кеңесі бекітеді.»;</w:t>
      </w:r>
      <w:r>
        <w:br/>
      </w:r>
      <w:r>
        <w:rPr>
          <w:rFonts w:ascii="Times New Roman"/>
          <w:b w:val="false"/>
          <w:i w:val="false"/>
          <w:color w:val="000000"/>
          <w:sz w:val="28"/>
        </w:rPr>
        <w:t>
      2-тармақ алып тасталсын;</w:t>
      </w:r>
      <w:r>
        <w:br/>
      </w:r>
      <w:r>
        <w:rPr>
          <w:rFonts w:ascii="Times New Roman"/>
          <w:b w:val="false"/>
          <w:i w:val="false"/>
          <w:color w:val="000000"/>
          <w:sz w:val="28"/>
        </w:rPr>
        <w:t>
      мынадай мазмұндағы 6-тармақпен толықтырылсын:</w:t>
      </w:r>
      <w:r>
        <w:br/>
      </w:r>
      <w:r>
        <w:rPr>
          <w:rFonts w:ascii="Times New Roman"/>
          <w:b w:val="false"/>
          <w:i w:val="false"/>
          <w:color w:val="000000"/>
          <w:sz w:val="28"/>
        </w:rPr>
        <w:t>
      «6. Сауда-саттықты ұйымдастырушы қағидалар жинағы қабылданған не оларға өзгерістер және (немесе) толықтырулар енгізілген күннен бастап он жұмыс күні ішінде осы құжаттарды қоса бере отырып, бұл туралы уәкілетті органды хабардар етеді.».</w:t>
      </w:r>
      <w:r>
        <w:br/>
      </w:r>
      <w:r>
        <w:rPr>
          <w:rFonts w:ascii="Times New Roman"/>
          <w:b w:val="false"/>
          <w:i w:val="false"/>
          <w:color w:val="000000"/>
          <w:sz w:val="28"/>
        </w:rPr>
        <w:t>
      50.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2012 ж., № 13, 91-құжат; 2013 ж., № 10-11, 56-құжат):</w:t>
      </w:r>
      <w:r>
        <w:br/>
      </w:r>
      <w:r>
        <w:rPr>
          <w:rFonts w:ascii="Times New Roman"/>
          <w:b w:val="false"/>
          <w:i w:val="false"/>
          <w:color w:val="000000"/>
          <w:sz w:val="28"/>
        </w:rPr>
        <w:t>
      1) 1-бап мынадай мазмұндағы 7) тармақшасымен толықтырылсын:</w:t>
      </w:r>
      <w:r>
        <w:br/>
      </w:r>
      <w:r>
        <w:rPr>
          <w:rFonts w:ascii="Times New Roman"/>
          <w:b w:val="false"/>
          <w:i w:val="false"/>
          <w:color w:val="000000"/>
          <w:sz w:val="28"/>
        </w:rPr>
        <w:t>
      «7) қаржы өнімі - бұл қаржы нарығында кәсіби қызметті жүзеге асыру шеңберінде қаржылық көрсетуді тұтынушыларға ұсыну үшін (ұсынылатын) қаржы ұйымдары әзірлеген қызмет көрсету.»;</w:t>
      </w:r>
      <w:r>
        <w:br/>
      </w:r>
      <w:r>
        <w:rPr>
          <w:rFonts w:ascii="Times New Roman"/>
          <w:b w:val="false"/>
          <w:i w:val="false"/>
          <w:color w:val="000000"/>
          <w:sz w:val="28"/>
        </w:rPr>
        <w:t>
      2) 9-баптың 1-тармағында:</w:t>
      </w:r>
      <w:r>
        <w:br/>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Қазақстан Республикасының рұқсаттар және хабарламалар туралы заңнамасында көзделген жағдайларда қаржы рыногында кәсіби қызметті жүзеге асыруға лицензиялар беру, қолданылуын тоқтату және олардан айыру тәртібін белгілейді, аталған лицензияларды береді, қолданылуын тоқтатады және олардан айырады;»;</w:t>
      </w:r>
      <w:r>
        <w:br/>
      </w:r>
      <w:r>
        <w:rPr>
          <w:rFonts w:ascii="Times New Roman"/>
          <w:b w:val="false"/>
          <w:i w:val="false"/>
          <w:color w:val="000000"/>
          <w:sz w:val="28"/>
        </w:rPr>
        <w:t>
      мынадай мазмұндағы 12-1) және 12-2) тармақшалармен толықтырылсын:</w:t>
      </w:r>
      <w:r>
        <w:br/>
      </w:r>
      <w:r>
        <w:rPr>
          <w:rFonts w:ascii="Times New Roman"/>
          <w:b w:val="false"/>
          <w:i w:val="false"/>
          <w:color w:val="000000"/>
          <w:sz w:val="28"/>
        </w:rPr>
        <w:t>
      «12-1) қаржылық қызмет көрсетуді тұтынушыларға қаржы ұйымдарының ұсынуы үшін уәкілетті органның келісімін талап ететін қаржы өнімдерінің тізбесін (түрлерін) белгілейді;</w:t>
      </w:r>
      <w:r>
        <w:br/>
      </w:r>
      <w:r>
        <w:rPr>
          <w:rFonts w:ascii="Times New Roman"/>
          <w:b w:val="false"/>
          <w:i w:val="false"/>
          <w:color w:val="000000"/>
          <w:sz w:val="28"/>
        </w:rPr>
        <w:t>
      12-2) Қазақстан Республикасының заңнамалық актілерінде көзделген жағдайларда, қаржылық қызмет көрсетуді тұтынушыларға қаржы өнімдерінің атауын ұсыну үшін қаржы ұйымдарына келісімін береді, сондай-ақ көрсетілген келісімді беру тәртібін белгілейді.».</w:t>
      </w:r>
      <w:r>
        <w:br/>
      </w:r>
      <w:r>
        <w:rPr>
          <w:rFonts w:ascii="Times New Roman"/>
          <w:b w:val="false"/>
          <w:i w:val="false"/>
          <w:color w:val="000000"/>
          <w:sz w:val="28"/>
        </w:rPr>
        <w:t>
      51.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w:t>
      </w:r>
      <w:r>
        <w:br/>
      </w:r>
      <w:r>
        <w:rPr>
          <w:rFonts w:ascii="Times New Roman"/>
          <w:b w:val="false"/>
          <w:i w:val="false"/>
          <w:color w:val="000000"/>
          <w:sz w:val="28"/>
        </w:rPr>
        <w:t>
      1) 9-баптың 5 және 6-тармақтар мынадай редакцияда жазылсын:</w:t>
      </w:r>
      <w:r>
        <w:br/>
      </w:r>
      <w:r>
        <w:rPr>
          <w:rFonts w:ascii="Times New Roman"/>
          <w:b w:val="false"/>
          <w:i w:val="false"/>
          <w:color w:val="000000"/>
          <w:sz w:val="28"/>
        </w:rPr>
        <w:t>
      «5. Жеке немесе заңды тұлғалар тахографтарды орнату және оларға қызмет көрсету бойынша қызметті жүзеге асыруды бастау алдында «Рұқсаттар және хабарламалар туралы» Қазақстан Республикасының Заңында белгіленген тәртіппен жергілікті атқарушы органдарға белгіленген нысандағы хабарламаны жіберуге міндетті.</w:t>
      </w:r>
      <w:r>
        <w:br/>
      </w:r>
      <w:r>
        <w:rPr>
          <w:rFonts w:ascii="Times New Roman"/>
          <w:b w:val="false"/>
          <w:i w:val="false"/>
          <w:color w:val="000000"/>
          <w:sz w:val="28"/>
        </w:rPr>
        <w:t>
      6. Жеке немесе заңды тұлғалар электрондық (цифрлық) тахографтарға электрондық карточкаларды дайындау және беру бойынша қызметті жүзеге асыруды бастау алдында «Рұқсаттар және хабарламалар туралы» Қазақстан Республикасының Заңында белгіленген тәртіппен уәкілетті органға белгіленген нысандағы хабарламаны жіберуге міндетті.»;</w:t>
      </w:r>
      <w:r>
        <w:br/>
      </w:r>
      <w:r>
        <w:rPr>
          <w:rFonts w:ascii="Times New Roman"/>
          <w:b w:val="false"/>
          <w:i w:val="false"/>
          <w:color w:val="000000"/>
          <w:sz w:val="28"/>
        </w:rPr>
        <w:t>
      2) 12-бап мынадай мазмұндағы 17) тармақшамен толықтырылсын:</w:t>
      </w:r>
      <w:r>
        <w:br/>
      </w:r>
      <w:r>
        <w:rPr>
          <w:rFonts w:ascii="Times New Roman"/>
          <w:b w:val="false"/>
          <w:i w:val="false"/>
          <w:color w:val="000000"/>
          <w:sz w:val="28"/>
        </w:rPr>
        <w:t>
      «17) Халықаралық автомобиль жүк тасымалдарын жүзеге асыруға автомобильмен тасымалдаушыларға рұқсат беру қағидаларын бекітеді;»;</w:t>
      </w:r>
      <w:r>
        <w:br/>
      </w:r>
      <w:r>
        <w:rPr>
          <w:rFonts w:ascii="Times New Roman"/>
          <w:b w:val="false"/>
          <w:i w:val="false"/>
          <w:color w:val="000000"/>
          <w:sz w:val="28"/>
        </w:rPr>
        <w:t>
      3) 13-бабының 10) тармақшасы мынадай редакцияда жазылсын:</w:t>
      </w:r>
      <w:r>
        <w:br/>
      </w:r>
      <w:r>
        <w:rPr>
          <w:rFonts w:ascii="Times New Roman"/>
          <w:b w:val="false"/>
          <w:i w:val="false"/>
          <w:color w:val="000000"/>
          <w:sz w:val="28"/>
        </w:rPr>
        <w:t>
      «10) Халықаралық автомобиль жүк тасымалдарын жүзеге асыруға автомобильмен тасымалдаушыларға рұқсат беру қағидаларын әзірлейді;»;</w:t>
      </w:r>
      <w:r>
        <w:br/>
      </w:r>
      <w:r>
        <w:rPr>
          <w:rFonts w:ascii="Times New Roman"/>
          <w:b w:val="false"/>
          <w:i w:val="false"/>
          <w:color w:val="000000"/>
          <w:sz w:val="28"/>
        </w:rPr>
        <w:t>
      4) 14-баптың 2-тармағының 10-1) тармақшасы мынадай редакцияда жазылсын:</w:t>
      </w:r>
      <w:r>
        <w:br/>
      </w:r>
      <w:r>
        <w:rPr>
          <w:rFonts w:ascii="Times New Roman"/>
          <w:b w:val="false"/>
          <w:i w:val="false"/>
          <w:color w:val="000000"/>
          <w:sz w:val="28"/>
        </w:rPr>
        <w:t>
      «10-1) Қазақстан Республикасының рұқсаттар және хабарламалар туралы заңнамасына сәйкес лицензиялауды жүзеге асырады;»;</w:t>
      </w:r>
      <w:r>
        <w:br/>
      </w:r>
      <w:r>
        <w:rPr>
          <w:rFonts w:ascii="Times New Roman"/>
          <w:b w:val="false"/>
          <w:i w:val="false"/>
          <w:color w:val="000000"/>
          <w:sz w:val="28"/>
        </w:rPr>
        <w:t>
      5) 16-бап мынадай редакцияда жазылсын:</w:t>
      </w:r>
      <w:r>
        <w:br/>
      </w:r>
      <w:r>
        <w:rPr>
          <w:rFonts w:ascii="Times New Roman"/>
          <w:b w:val="false"/>
          <w:i w:val="false"/>
          <w:color w:val="000000"/>
          <w:sz w:val="28"/>
        </w:rPr>
        <w:t>
      «16-бап. Автомобиль көлігі саласындағы лицензиялау</w:t>
      </w:r>
      <w:r>
        <w:br/>
      </w:r>
      <w:r>
        <w:rPr>
          <w:rFonts w:ascii="Times New Roman"/>
          <w:b w:val="false"/>
          <w:i w:val="false"/>
          <w:color w:val="000000"/>
          <w:sz w:val="28"/>
        </w:rPr>
        <w:t>
      Автомобиль көлігі саласындағы кәсіпкерлік қызметтің жекелеген түрлері Қазақстан Республикасының рұқсаттар және хабарламалар туралы заңнамасына сәйкес берілетін лицензия негізінде жүзеге асырылады.»;</w:t>
      </w:r>
      <w:r>
        <w:br/>
      </w:r>
      <w:r>
        <w:rPr>
          <w:rFonts w:ascii="Times New Roman"/>
          <w:b w:val="false"/>
          <w:i w:val="false"/>
          <w:color w:val="000000"/>
          <w:sz w:val="28"/>
        </w:rPr>
        <w:t>
      6) 19-6-баптың 1-тармағының 3) тармақшасы мынадай редакцияда жазылсын:</w:t>
      </w:r>
      <w:r>
        <w:br/>
      </w:r>
      <w:r>
        <w:rPr>
          <w:rFonts w:ascii="Times New Roman"/>
          <w:b w:val="false"/>
          <w:i w:val="false"/>
          <w:color w:val="000000"/>
          <w:sz w:val="28"/>
        </w:rPr>
        <w:t>
      «3) қауіпті жүктерді тасымалдауға арналған (Қазақстан Республикасының аумағы бойынша 1, 6 және 7-сыныптағы қауіпті жүкті тасымалдауға уәкілетті орган берген арнайы рұқсатпен, қауіпті жүкті тасымалдау маршрутының бланкісімен, қауіпті жүкті автокөлік құралымен тасымалдайтын жүргізушінің рұқсаты туралы куәлігімен, халықаралық қатынаста қауіпті жүкті көлік құралымен тасымалдауға рұқсаты туралы куәлігімен);</w:t>
      </w:r>
      <w:r>
        <w:br/>
      </w:r>
      <w:r>
        <w:rPr>
          <w:rFonts w:ascii="Times New Roman"/>
          <w:b w:val="false"/>
          <w:i w:val="false"/>
          <w:color w:val="000000"/>
          <w:sz w:val="28"/>
        </w:rPr>
        <w:t>
      7) 19-7-бапта:</w:t>
      </w:r>
      <w:r>
        <w:br/>
      </w:r>
      <w:r>
        <w:rPr>
          <w:rFonts w:ascii="Times New Roman"/>
          <w:b w:val="false"/>
          <w:i w:val="false"/>
          <w:color w:val="000000"/>
          <w:sz w:val="28"/>
        </w:rPr>
        <w:t>
      бірінші бөлігінің 2) тармақшасы мынадай редакцияда жазылсын:</w:t>
      </w:r>
      <w:r>
        <w:br/>
      </w:r>
      <w:r>
        <w:rPr>
          <w:rFonts w:ascii="Times New Roman"/>
          <w:b w:val="false"/>
          <w:i w:val="false"/>
          <w:color w:val="000000"/>
          <w:sz w:val="28"/>
        </w:rPr>
        <w:t>
      «2) автомобиль көлігі саласында Қазақстан Республикасының рұқсаттар және хабарламалар туралы заңнамасының сақталуын бақылау;»;</w:t>
      </w:r>
      <w:r>
        <w:br/>
      </w:r>
      <w:r>
        <w:rPr>
          <w:rFonts w:ascii="Times New Roman"/>
          <w:b w:val="false"/>
          <w:i w:val="false"/>
          <w:color w:val="000000"/>
          <w:sz w:val="28"/>
        </w:rPr>
        <w:t>
      мынадай мазмұндағы 24) тармақшамен толықтырылсын:</w:t>
      </w:r>
      <w:r>
        <w:br/>
      </w:r>
      <w:r>
        <w:rPr>
          <w:rFonts w:ascii="Times New Roman"/>
          <w:b w:val="false"/>
          <w:i w:val="false"/>
          <w:color w:val="000000"/>
          <w:sz w:val="28"/>
        </w:rPr>
        <w:t>
      «24) халықаралық қатынаста қауіпті жүкті көлік құралымен тасымалдауға рұқсат куәлігін беру.»;</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«Осы баптың бірінші бөлігінің 1), 2), 8), 9), 11), 15), 20), 21), 22), 23) және 24) тармақшаларында көзделгендерді қоспағанда, Кеден одағының кедендік шекарасымен тұспа-тұс келетін Қазақстан Республикасының Мемлекеттік шекарасы арқылы автомобильдік өткізу пункттерінде бақылау функцияларын Қазақстан Республикасының кеден органдары жүзеге асырады.»;</w:t>
      </w:r>
      <w:r>
        <w:br/>
      </w:r>
      <w:r>
        <w:rPr>
          <w:rFonts w:ascii="Times New Roman"/>
          <w:b w:val="false"/>
          <w:i w:val="false"/>
          <w:color w:val="000000"/>
          <w:sz w:val="28"/>
        </w:rPr>
        <w:t>
      8) 26-баптың 1-тармағы мынадай редакцияда жазылсын:</w:t>
      </w:r>
      <w:r>
        <w:br/>
      </w:r>
      <w:r>
        <w:rPr>
          <w:rFonts w:ascii="Times New Roman"/>
          <w:b w:val="false"/>
          <w:i w:val="false"/>
          <w:color w:val="000000"/>
          <w:sz w:val="28"/>
        </w:rPr>
        <w:t>
      «1. Дара кәсіпкерлер немесе заңды тұлғалар таксимен тасымалдаушы болып қызметті жүзеге асыруды бастау алдында қызметін бастағаны туралы хабарламаны жергілікті атқарушы органға «Рұқсаттар және хабарламалар туралы» Қазақстан Республикасының Заңында белгіленген тәртіппен жіберуге міндетті.»;</w:t>
      </w:r>
      <w:r>
        <w:br/>
      </w:r>
      <w:r>
        <w:rPr>
          <w:rFonts w:ascii="Times New Roman"/>
          <w:b w:val="false"/>
          <w:i w:val="false"/>
          <w:color w:val="000000"/>
          <w:sz w:val="28"/>
        </w:rPr>
        <w:t>
      9) 32-баптың 4-тармағының 4) тармақшасы мынадай редакцияда жазылсын:</w:t>
      </w:r>
      <w:r>
        <w:br/>
      </w:r>
      <w:r>
        <w:rPr>
          <w:rFonts w:ascii="Times New Roman"/>
          <w:b w:val="false"/>
          <w:i w:val="false"/>
          <w:color w:val="000000"/>
          <w:sz w:val="28"/>
        </w:rPr>
        <w:t>
      «4) тасымалдаушыға тауар-көлік жүкқұжатын, ал Қазақстан Республикасының заңнамасында көзделген қажетті жағдайларда, жүк тасымалы үшін қажетті өзге де құжаттарды (сертификат, тиісті рұқсат, ветеринариялық құжаттар, кеден декларациясы) көрсетуге міндетті.»;</w:t>
      </w:r>
      <w:r>
        <w:br/>
      </w:r>
      <w:r>
        <w:rPr>
          <w:rFonts w:ascii="Times New Roman"/>
          <w:b w:val="false"/>
          <w:i w:val="false"/>
          <w:color w:val="000000"/>
          <w:sz w:val="28"/>
        </w:rPr>
        <w:t>
      10) 37-бапта:</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Дара кәсіпкер немесе заңды тұлға халықаралық және республикаішілік қатынастарда қауіпті жүктерді тасымалдауды жүзеге асыратын автокөлік құралдары жүргізушілерін арнайы даярлау жөніндегі қызметті жүзеге асыруды бастау алдында «Рұқсаттар және хабарламалар туралы» Қазақстан Республикасының Заңында белгіленген тәртіппен уәкілетті органға белгіленген нысанда хабарлама жіберуге міндетті.».</w:t>
      </w:r>
      <w:r>
        <w:br/>
      </w:r>
      <w:r>
        <w:rPr>
          <w:rFonts w:ascii="Times New Roman"/>
          <w:b w:val="false"/>
          <w:i w:val="false"/>
          <w:color w:val="000000"/>
          <w:sz w:val="28"/>
        </w:rPr>
        <w:t>
      7-тармақ мынадай редакциядағы 6) тармақшамен толықтырылсын:</w:t>
      </w:r>
      <w:r>
        <w:br/>
      </w:r>
      <w:r>
        <w:rPr>
          <w:rFonts w:ascii="Times New Roman"/>
          <w:b w:val="false"/>
          <w:i w:val="false"/>
          <w:color w:val="000000"/>
          <w:sz w:val="28"/>
        </w:rPr>
        <w:t>
      «6) халықаралық қатынаста қауіпті жүкті көлік құралымен тасымалдауға куәлігін беру тәртібі.»;</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Белгіленген мерзімділігіне сәйкес келесі міндетті түрде техникалық байқаудың өту мерзімі көрсетілген техникалық байқаудың днагностикалық картасы негізінде уәкілетті органмен халықаралық қатынаста қауіпті жүкті көлік құралымен тасымалдауға куәлігі беріледі.</w:t>
      </w:r>
      <w:r>
        <w:br/>
      </w:r>
      <w:r>
        <w:rPr>
          <w:rFonts w:ascii="Times New Roman"/>
          <w:b w:val="false"/>
          <w:i w:val="false"/>
          <w:color w:val="000000"/>
          <w:sz w:val="28"/>
        </w:rPr>
        <w:t>
      Халықаралық қатынаста қауіпті жүкті көлік құралымен тасымалдауға куәлігі техникалық байқаудың диагностикалық картасы мерзіміне беріледі.».</w:t>
      </w:r>
      <w:r>
        <w:br/>
      </w:r>
      <w:r>
        <w:rPr>
          <w:rFonts w:ascii="Times New Roman"/>
          <w:b w:val="false"/>
          <w:i w:val="false"/>
          <w:color w:val="000000"/>
          <w:sz w:val="28"/>
        </w:rPr>
        <w:t>
      52. «Сауда қызметін реттеу туралы» 2004 жылғы 12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6, 44-құжат; 2006 ж., № 1, 5-құжат; № 3, 22-құжат; № 23, 141-құжат; 2009 ж., № 17, 80-құжат; № 18, 84-құжат; № 24, 129-құжат; 2010 ж, № 15, 71-құжат; 2011 ж, № 2, 26-құжат; № 11, 102-құжат; 2012 ж, № 2, 11, 14-құжаттар; № 15, 97-құжат; 2013 ж, № 14, 75-құжат; № 15, 81-құжат; № 21-22, 114-құжат, 2014 ж, № 1, 4-құжат):</w:t>
      </w:r>
      <w:r>
        <w:br/>
      </w:r>
      <w:r>
        <w:rPr>
          <w:rFonts w:ascii="Times New Roman"/>
          <w:b w:val="false"/>
          <w:i w:val="false"/>
          <w:color w:val="000000"/>
          <w:sz w:val="28"/>
        </w:rPr>
        <w:t>
      1) 16-1-баптың 3-тармағының үшінші бөлігі мынадай редакцияда жазылсын:</w:t>
      </w:r>
      <w:r>
        <w:br/>
      </w:r>
      <w:r>
        <w:rPr>
          <w:rFonts w:ascii="Times New Roman"/>
          <w:b w:val="false"/>
          <w:i w:val="false"/>
          <w:color w:val="000000"/>
          <w:sz w:val="28"/>
        </w:rPr>
        <w:t>
      «Лицензияларды беру тәртібі мен мерзімдері Қазақстан Республикасының рұқсаттар және хабарламалар туралы заңнамасында айқындалады.»;</w:t>
      </w:r>
      <w:r>
        <w:br/>
      </w:r>
      <w:r>
        <w:rPr>
          <w:rFonts w:ascii="Times New Roman"/>
          <w:b w:val="false"/>
          <w:i w:val="false"/>
          <w:color w:val="000000"/>
          <w:sz w:val="28"/>
        </w:rPr>
        <w:t>
      2) 18-баптың 3-тармағы мынадай редакцияда жазылсын:</w:t>
      </w:r>
      <w:r>
        <w:br/>
      </w:r>
      <w:r>
        <w:rPr>
          <w:rFonts w:ascii="Times New Roman"/>
          <w:b w:val="false"/>
          <w:i w:val="false"/>
          <w:color w:val="000000"/>
          <w:sz w:val="28"/>
        </w:rPr>
        <w:t>
      «3. Жекелеген тауарларды әкетуге және (немесе) әкелуге сан жағынан шектеулер Қазақстан Республикасының заңнамасына сәйкес енгізіледі және «Рұқсаттар және хабарламалар туралы» Қазақстан Республикасының Заңына сәйкес лицензиялау жолымен жүзеге асырылады.».</w:t>
      </w:r>
      <w:r>
        <w:br/>
      </w:r>
      <w:r>
        <w:rPr>
          <w:rFonts w:ascii="Times New Roman"/>
          <w:b w:val="false"/>
          <w:i w:val="false"/>
          <w:color w:val="000000"/>
          <w:sz w:val="28"/>
        </w:rPr>
        <w:t>
      53.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w:t>
      </w:r>
      <w:r>
        <w:br/>
      </w:r>
      <w:r>
        <w:rPr>
          <w:rFonts w:ascii="Times New Roman"/>
          <w:b w:val="false"/>
          <w:i w:val="false"/>
          <w:color w:val="000000"/>
          <w:sz w:val="28"/>
        </w:rPr>
        <w:t>
      1) 17-бап мынадай редакцияда жазылсын:</w:t>
      </w:r>
      <w:r>
        <w:br/>
      </w:r>
      <w:r>
        <w:rPr>
          <w:rFonts w:ascii="Times New Roman"/>
          <w:b w:val="false"/>
          <w:i w:val="false"/>
          <w:color w:val="000000"/>
          <w:sz w:val="28"/>
        </w:rPr>
        <w:t>
      «17-бап. Байланыс саласындағы қызметті лицензиялау</w:t>
      </w:r>
      <w:r>
        <w:br/>
      </w:r>
      <w:r>
        <w:rPr>
          <w:rFonts w:ascii="Times New Roman"/>
          <w:b w:val="false"/>
          <w:i w:val="false"/>
          <w:color w:val="000000"/>
          <w:sz w:val="28"/>
        </w:rPr>
        <w:t>
      Байланыс саласындағы қызметті лицензиялауды уәкілетті орган Қазақстан Республикасының рұқсаттар және хабарламалар туралы заңнамасына сәйкес жүзеге асырады.»;</w:t>
      </w:r>
      <w:r>
        <w:br/>
      </w:r>
      <w:r>
        <w:rPr>
          <w:rFonts w:ascii="Times New Roman"/>
          <w:b w:val="false"/>
          <w:i w:val="false"/>
          <w:color w:val="000000"/>
          <w:sz w:val="28"/>
        </w:rPr>
        <w:t>
      2) 17-1-баптың 1-тармағы мынадай редакцияда жазылсын:</w:t>
      </w:r>
      <w:r>
        <w:br/>
      </w:r>
      <w:r>
        <w:rPr>
          <w:rFonts w:ascii="Times New Roman"/>
          <w:b w:val="false"/>
          <w:i w:val="false"/>
          <w:color w:val="000000"/>
          <w:sz w:val="28"/>
        </w:rPr>
        <w:t>
      «1. Осы баптың 2-тармағында көзделген жағдайларды қоспағанда, шектеулі, оның ішінде басқа тауарлардың құрамына кіріктірілген не кіретін радиоэлектрондық құралдар мен жоғары жиілікті құрылғыларды Кеден одағына кірмейтін елдерден Қазақстан Республикасының аумағына әкелу Қазақстан Республикасы ратификациялаған тауарлардың сыртқы саудасын лицензиялау саласындағы халықаралық шарттар мен «Рұқсаттар және хабарламалар туралы» Қазақстан Республикасының Заңына сәйкес Қазақстан Республикасының Үкіметі уәкілеттік берген орган беретін лицензия негізінде жүзеге асырылады.»;</w:t>
      </w:r>
      <w:r>
        <w:br/>
      </w:r>
      <w:r>
        <w:rPr>
          <w:rFonts w:ascii="Times New Roman"/>
          <w:b w:val="false"/>
          <w:i w:val="false"/>
          <w:color w:val="000000"/>
          <w:sz w:val="28"/>
        </w:rPr>
        <w:t>
      3) 26-бапта:</w:t>
      </w:r>
      <w:r>
        <w:br/>
      </w:r>
      <w:r>
        <w:rPr>
          <w:rFonts w:ascii="Times New Roman"/>
          <w:b w:val="false"/>
          <w:i w:val="false"/>
          <w:color w:val="000000"/>
          <w:sz w:val="28"/>
        </w:rPr>
        <w:t>
      4-тармақтың 4) тармақшасы мынадай редакцияда жазылсын:</w:t>
      </w:r>
      <w:r>
        <w:br/>
      </w:r>
      <w:r>
        <w:rPr>
          <w:rFonts w:ascii="Times New Roman"/>
          <w:b w:val="false"/>
          <w:i w:val="false"/>
          <w:color w:val="000000"/>
          <w:sz w:val="28"/>
        </w:rPr>
        <w:t>
      «4) «Рұқсаттар және хабарламалар туралы» Қазақстан Республикасының Заңында белгіленген тәртіппен тиісті лицензияларды алған жағдайда байланыс қызметінің өзге де түрлерін көрсетуге құқылы.»;</w:t>
      </w:r>
      <w:r>
        <w:br/>
      </w:r>
      <w:r>
        <w:rPr>
          <w:rFonts w:ascii="Times New Roman"/>
          <w:b w:val="false"/>
          <w:i w:val="false"/>
          <w:color w:val="000000"/>
          <w:sz w:val="28"/>
        </w:rPr>
        <w:t>
      5-тармақтың 3) тармақшасы мынадай редакцияда жазылсын:</w:t>
      </w:r>
      <w:r>
        <w:br/>
      </w:r>
      <w:r>
        <w:rPr>
          <w:rFonts w:ascii="Times New Roman"/>
          <w:b w:val="false"/>
          <w:i w:val="false"/>
          <w:color w:val="000000"/>
          <w:sz w:val="28"/>
        </w:rPr>
        <w:t>
      «3) «Рұқсаттар және хабарламалар туралы» Қазақстан Республикасының Заңында белгіленген тәртіппен тиісті лицензияларды алған жағдайда байланыс қызметінің өзге де түрлерін көрсетуге құқылы.»;</w:t>
      </w:r>
      <w:r>
        <w:br/>
      </w:r>
      <w:r>
        <w:rPr>
          <w:rFonts w:ascii="Times New Roman"/>
          <w:b w:val="false"/>
          <w:i w:val="false"/>
          <w:color w:val="000000"/>
          <w:sz w:val="28"/>
        </w:rPr>
        <w:t>
      6-тармақтың 3) тармақшасы мынадай редакцияда жазылсын:</w:t>
      </w:r>
      <w:r>
        <w:br/>
      </w:r>
      <w:r>
        <w:rPr>
          <w:rFonts w:ascii="Times New Roman"/>
          <w:b w:val="false"/>
          <w:i w:val="false"/>
          <w:color w:val="000000"/>
          <w:sz w:val="28"/>
        </w:rPr>
        <w:t>
      «3) «Рұқсаттар және хабарламалар туралы» Қазақстан Республикасының Заңында белгіленген тәртіппен тиісті лицензияларды алған жағдайда байланыс қызметінің өзге де түрлерін көрсетуге құқылы.».</w:t>
      </w:r>
      <w:r>
        <w:br/>
      </w:r>
      <w:r>
        <w:rPr>
          <w:rFonts w:ascii="Times New Roman"/>
          <w:b w:val="false"/>
          <w:i w:val="false"/>
          <w:color w:val="000000"/>
          <w:sz w:val="28"/>
        </w:rPr>
        <w:t>
      54.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 № 20, 121-құжат; № 21-22, 124-құжат):</w:t>
      </w:r>
      <w:r>
        <w:br/>
      </w:r>
      <w:r>
        <w:rPr>
          <w:rFonts w:ascii="Times New Roman"/>
          <w:b w:val="false"/>
          <w:i w:val="false"/>
          <w:color w:val="000000"/>
          <w:sz w:val="28"/>
        </w:rPr>
        <w:t>
      9-баптың 1-тармағының 2) және 2-1) тармақшалары алып тасталсын.</w:t>
      </w:r>
      <w:r>
        <w:br/>
      </w:r>
      <w:r>
        <w:rPr>
          <w:rFonts w:ascii="Times New Roman"/>
          <w:b w:val="false"/>
          <w:i w:val="false"/>
          <w:color w:val="000000"/>
          <w:sz w:val="28"/>
        </w:rPr>
        <w:t>
      55.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w:t>
      </w:r>
      <w:r>
        <w:br/>
      </w:r>
      <w:r>
        <w:rPr>
          <w:rFonts w:ascii="Times New Roman"/>
          <w:b w:val="false"/>
          <w:i w:val="false"/>
          <w:color w:val="000000"/>
          <w:sz w:val="28"/>
        </w:rPr>
        <w:t>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w:t>
      </w:r>
      <w:r>
        <w:br/>
      </w:r>
      <w:r>
        <w:rPr>
          <w:rFonts w:ascii="Times New Roman"/>
          <w:b w:val="false"/>
          <w:i w:val="false"/>
          <w:color w:val="000000"/>
          <w:sz w:val="28"/>
        </w:rPr>
        <w:t>
      1) 15-4-баптың 6-тармағы мынадай редакцияда жазылсын:</w:t>
      </w:r>
      <w:r>
        <w:br/>
      </w:r>
      <w:r>
        <w:rPr>
          <w:rFonts w:ascii="Times New Roman"/>
          <w:b w:val="false"/>
          <w:i w:val="false"/>
          <w:color w:val="000000"/>
          <w:sz w:val="28"/>
        </w:rPr>
        <w:t>
      «6. Кеме кітабында мемлекеттік тіркеуге жататын өздігінен жүзетін кемелердің кеме жүргізушілері кеме жүргізушілерін даярлау бағдарламасы бойынша оқудан өтуге және олардың өздігінен жүзетін шағын көлемді кемені басқару құқығына арналған куәлігі болуға тиіс.</w:t>
      </w:r>
      <w:r>
        <w:br/>
      </w:r>
      <w:r>
        <w:rPr>
          <w:rFonts w:ascii="Times New Roman"/>
          <w:b w:val="false"/>
          <w:i w:val="false"/>
          <w:color w:val="000000"/>
          <w:sz w:val="28"/>
        </w:rPr>
        <w:t>
      Шағын көлемді кемені басқару құқығына арналған куәлікті беруді, кеме жүргізушілерді даярлау бағдарламасын келісуді және шағын көлемді кемелердің кеме жүргізушілерін даярлау жөніндегі курстарды есепке алуды уәкілетті органның аумақтық бөлімшесі кеме жүргізушілерін шағын көлемді кемені басқару құқығына аттестаттау қағидаларына сәйкес жүзеге асырады.</w:t>
      </w:r>
      <w:r>
        <w:br/>
      </w:r>
      <w:r>
        <w:rPr>
          <w:rFonts w:ascii="Times New Roman"/>
          <w:b w:val="false"/>
          <w:i w:val="false"/>
          <w:color w:val="000000"/>
          <w:sz w:val="28"/>
        </w:rPr>
        <w:t>
      Ұйымдар шағын көлемді кемелердің кеме жүргізушілерін даярлау жөніндегі курстарды ашу кезінде аумақтық бөлімшеге:</w:t>
      </w:r>
      <w:r>
        <w:br/>
      </w:r>
      <w:r>
        <w:rPr>
          <w:rFonts w:ascii="Times New Roman"/>
          <w:b w:val="false"/>
          <w:i w:val="false"/>
          <w:color w:val="000000"/>
          <w:sz w:val="28"/>
        </w:rPr>
        <w:t>
      1) оқытушылар құрамы үшін су көлігі мамандығы бойынша жоғары немесе орта техникалық білімі туралы дипломдарының көшірмелерін;</w:t>
      </w:r>
      <w:r>
        <w:br/>
      </w:r>
      <w:r>
        <w:rPr>
          <w:rFonts w:ascii="Times New Roman"/>
          <w:b w:val="false"/>
          <w:i w:val="false"/>
          <w:color w:val="000000"/>
          <w:sz w:val="28"/>
        </w:rPr>
        <w:t>
      2) кеме жүргізушілерін шағын көлемді кемені басқару құқығына аттестаттау қағидаларына сәйкес шағын көлемді кемелердің кеме жүргізушілерін даярлаудың үлгілік бағдарламасы негізінде әзірленген шағын көлемді кемелердің кеме жүргізушілерін даярлау жөніндегі оқу бағдарламасын;</w:t>
      </w:r>
      <w:r>
        <w:br/>
      </w:r>
      <w:r>
        <w:rPr>
          <w:rFonts w:ascii="Times New Roman"/>
          <w:b w:val="false"/>
          <w:i w:val="false"/>
          <w:color w:val="000000"/>
          <w:sz w:val="28"/>
        </w:rPr>
        <w:t>
      3) оқу процесін ұйымдастыру үшін меншік құқығындағы немесе жалға алған үй-жайдың бар екендігін растайтын құжаттың көшірмесін қоса бере отырып, шағын көлемді кемелердің кеме жүргізушілерін даярлау жөніндегі қызметті жүзеге асыруды бастағандығы туралы хабарлама жібереді.</w:t>
      </w:r>
      <w:r>
        <w:br/>
      </w:r>
      <w:r>
        <w:rPr>
          <w:rFonts w:ascii="Times New Roman"/>
          <w:b w:val="false"/>
          <w:i w:val="false"/>
          <w:color w:val="000000"/>
          <w:sz w:val="28"/>
        </w:rPr>
        <w:t>
      Шағын көлемді кемелердің кеме жүргізушілерін даярлау жөніндегі қызметті жүзеге асыруды бастағандығы немесе тоқтатқандығы туралы хабарлама «Рұқсаттар және хабарламалар туралы» Қазақстан Республикасының Заңында белгіленген тәртіппен жіберіледі.</w:t>
      </w:r>
      <w:r>
        <w:br/>
      </w:r>
      <w:r>
        <w:rPr>
          <w:rFonts w:ascii="Times New Roman"/>
          <w:b w:val="false"/>
          <w:i w:val="false"/>
          <w:color w:val="000000"/>
          <w:sz w:val="28"/>
        </w:rPr>
        <w:t>
      Шағын көлемді кемелердің кеме жүргізушілерін даярлау жөніндегі курстарды ашқан ұйымдар аумақтық бөлімшеге шағын көлемді кемелердің кеме жүргізушілерін даярлау бағдарламасы бойынша оқудан сәтті еткен адамдардың тізімін жіберуге міндетті. Оқуды өткен адамдар туралы ақпарат беру тәртібі кеме жүргізушілерін шағын көлемді кемені басқару құқығына аттестаттау қағидаларында айқындалады.»;</w:t>
      </w:r>
      <w:r>
        <w:br/>
      </w:r>
      <w:r>
        <w:rPr>
          <w:rFonts w:ascii="Times New Roman"/>
          <w:b w:val="false"/>
          <w:i w:val="false"/>
          <w:color w:val="000000"/>
          <w:sz w:val="28"/>
        </w:rPr>
        <w:t>
      2) 34-баптың 1-1-тармағы алып тасталсын.</w:t>
      </w:r>
      <w:r>
        <w:br/>
      </w:r>
      <w:r>
        <w:rPr>
          <w:rFonts w:ascii="Times New Roman"/>
          <w:b w:val="false"/>
          <w:i w:val="false"/>
          <w:color w:val="000000"/>
          <w:sz w:val="28"/>
        </w:rPr>
        <w:t>
      56. «Жануарлар дүниесін қорғау, өсімін молайту және пайдалану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107-құжат; 2006 ж., № 3, 22-құжат; 2007 ж., № 1, 4-құжат; 2008 ж., № 23, 114-құжат; 2009 ж., № 18, 84-құжат; 2010 ж., № 1-2, 5-құжат; № 5, 23-құжат; 2011 ж., № 1, 2, 7-құжаттар; № 11, 102-құжат; № 12, 111-құжат; 2012 ж., № 3, 27-құжат; № 15, 97-құжат; 2013 ж., № 9, 51-құжат; № 12, 57-құжат; № 14, 75-құжат):</w:t>
      </w:r>
      <w:r>
        <w:br/>
      </w:r>
      <w:r>
        <w:rPr>
          <w:rFonts w:ascii="Times New Roman"/>
          <w:b w:val="false"/>
          <w:i w:val="false"/>
          <w:color w:val="000000"/>
          <w:sz w:val="28"/>
        </w:rPr>
        <w:t>
      1) 8-бапта:</w:t>
      </w:r>
      <w:r>
        <w:br/>
      </w:r>
      <w:r>
        <w:rPr>
          <w:rFonts w:ascii="Times New Roman"/>
          <w:b w:val="false"/>
          <w:i w:val="false"/>
          <w:color w:val="000000"/>
          <w:sz w:val="28"/>
        </w:rPr>
        <w:t>
      24-2) тармақша алып тасталсын;</w:t>
      </w:r>
      <w:r>
        <w:br/>
      </w:r>
      <w:r>
        <w:rPr>
          <w:rFonts w:ascii="Times New Roman"/>
          <w:b w:val="false"/>
          <w:i w:val="false"/>
          <w:color w:val="000000"/>
          <w:sz w:val="28"/>
        </w:rPr>
        <w:t>
      мынадай мазмұндағы 24-14), 24-15), 24-16), 24-17) және 24-18) тармақшалармен толықтырылсын:</w:t>
      </w:r>
      <w:r>
        <w:br/>
      </w:r>
      <w:r>
        <w:rPr>
          <w:rFonts w:ascii="Times New Roman"/>
          <w:b w:val="false"/>
          <w:i w:val="false"/>
          <w:color w:val="000000"/>
          <w:sz w:val="28"/>
        </w:rPr>
        <w:t>
      «24-14) ішкі және сыртқы рынокта сату үшін бекіре тұқымдас балықтар түрлерінің уылдырығы таңбасының тәртібін бекітеді;</w:t>
      </w:r>
      <w:r>
        <w:br/>
      </w:r>
      <w:r>
        <w:rPr>
          <w:rFonts w:ascii="Times New Roman"/>
          <w:b w:val="false"/>
          <w:i w:val="false"/>
          <w:color w:val="000000"/>
          <w:sz w:val="28"/>
        </w:rPr>
        <w:t>
      24-15) балық аулауға және балық шаруашылығын жүргізуге арналған шарттардың үлгі нысанын бекітеді;</w:t>
      </w:r>
      <w:r>
        <w:br/>
      </w:r>
      <w:r>
        <w:rPr>
          <w:rFonts w:ascii="Times New Roman"/>
          <w:b w:val="false"/>
          <w:i w:val="false"/>
          <w:color w:val="000000"/>
          <w:sz w:val="28"/>
        </w:rPr>
        <w:t>
      24-16) қолдануға рұқсат етілген кәсіпшілік және кәсіпшілік емес балық аулау құралдарының түрлері мен тәсілдерінің тізбесін бекітеді;</w:t>
      </w:r>
      <w:r>
        <w:br/>
      </w:r>
      <w:r>
        <w:rPr>
          <w:rFonts w:ascii="Times New Roman"/>
          <w:b w:val="false"/>
          <w:i w:val="false"/>
          <w:color w:val="000000"/>
          <w:sz w:val="28"/>
        </w:rPr>
        <w:t>
      24-17) су тарту құрылыстарында балық қорғау құрылғыларына қойылатын талаптарды бекітеді;</w:t>
      </w:r>
      <w:r>
        <w:br/>
      </w:r>
      <w:r>
        <w:rPr>
          <w:rFonts w:ascii="Times New Roman"/>
          <w:b w:val="false"/>
          <w:i w:val="false"/>
          <w:color w:val="000000"/>
          <w:sz w:val="28"/>
        </w:rPr>
        <w:t>
      24-18) жабайы фауна мен флораның құрып кету қаупі төнген түрлерінің халықаралық саудасы туралы конвенцияның I және II қосымшаларына түрлері енгізілген жануарларды жасанды өсіруді жүзеге асыратын жеке және заңды тұлғаларды әкімшілік органда тіркеу қағидасын бекітеді.»;</w:t>
      </w:r>
      <w:r>
        <w:br/>
      </w:r>
      <w:r>
        <w:rPr>
          <w:rFonts w:ascii="Times New Roman"/>
          <w:b w:val="false"/>
          <w:i w:val="false"/>
          <w:color w:val="000000"/>
          <w:sz w:val="28"/>
        </w:rPr>
        <w:t>
      2) 9-баптың 1-тармағында:</w:t>
      </w:r>
      <w:r>
        <w:br/>
      </w:r>
      <w:r>
        <w:rPr>
          <w:rFonts w:ascii="Times New Roman"/>
          <w:b w:val="false"/>
          <w:i w:val="false"/>
          <w:color w:val="000000"/>
          <w:sz w:val="28"/>
        </w:rPr>
        <w:t>
      12), 15), 16), 17), 21) және 29) тармақшалар мынадай редакцияда жазылсын:</w:t>
      </w:r>
      <w:r>
        <w:br/>
      </w:r>
      <w:r>
        <w:rPr>
          <w:rFonts w:ascii="Times New Roman"/>
          <w:b w:val="false"/>
          <w:i w:val="false"/>
          <w:color w:val="000000"/>
          <w:sz w:val="28"/>
        </w:rPr>
        <w:t>
      «12) ішкі және сыртқы рыноктарда сату үшін бекіре тұқымдас балықтар түрлерінің уылдырығын таңбалау тәртібін әзірлейді;»;</w:t>
      </w:r>
      <w:r>
        <w:br/>
      </w:r>
      <w:r>
        <w:rPr>
          <w:rFonts w:ascii="Times New Roman"/>
          <w:b w:val="false"/>
          <w:i w:val="false"/>
          <w:color w:val="000000"/>
          <w:sz w:val="28"/>
        </w:rPr>
        <w:t>
      «15) жануарлар дүниесінің объектілерін, олардың бөліктері мен дериваттарын, оның ішінде сирек кездесетін және құрып кету қаупі төнген санаттарға жатқызылған жануарлар түрлерін әкетуге келісу береді;</w:t>
      </w:r>
      <w:r>
        <w:br/>
      </w:r>
      <w:r>
        <w:rPr>
          <w:rFonts w:ascii="Times New Roman"/>
          <w:b w:val="false"/>
          <w:i w:val="false"/>
          <w:color w:val="000000"/>
          <w:sz w:val="28"/>
        </w:rPr>
        <w:t>
      16) жануарлар дүниесін пайдалануға арналған биологиялық негіздеме дайындаудың тәртібін әзірлейді;</w:t>
      </w:r>
      <w:r>
        <w:br/>
      </w:r>
      <w:r>
        <w:rPr>
          <w:rFonts w:ascii="Times New Roman"/>
          <w:b w:val="false"/>
          <w:i w:val="false"/>
          <w:color w:val="000000"/>
          <w:sz w:val="28"/>
        </w:rPr>
        <w:t>
      17) балық аулауға және балық шаруашылығын жүргізуге арналған шарттардың үлгі нысанын белгілейді және әзірлейді;»;</w:t>
      </w:r>
      <w:r>
        <w:br/>
      </w:r>
      <w:r>
        <w:rPr>
          <w:rFonts w:ascii="Times New Roman"/>
          <w:b w:val="false"/>
          <w:i w:val="false"/>
          <w:color w:val="000000"/>
          <w:sz w:val="28"/>
        </w:rPr>
        <w:t>
      «21) қолдануға рұқсат етілген кәсіпшілік және кәсіпшілік емес балық аулау құралдарының түрлері мен тәсілдерінің тізбесін әзірлейді;»;</w:t>
      </w:r>
      <w:r>
        <w:br/>
      </w:r>
      <w:r>
        <w:rPr>
          <w:rFonts w:ascii="Times New Roman"/>
          <w:b w:val="false"/>
          <w:i w:val="false"/>
          <w:color w:val="000000"/>
          <w:sz w:val="28"/>
        </w:rPr>
        <w:t>
      «29) су тарту құрылыстарындағы балық қорғау құрылғыларына қойылатын талаптарды әзірлейді және оларды орнатуды келіседі;»;</w:t>
      </w:r>
      <w:r>
        <w:br/>
      </w:r>
      <w:r>
        <w:rPr>
          <w:rFonts w:ascii="Times New Roman"/>
          <w:b w:val="false"/>
          <w:i w:val="false"/>
          <w:color w:val="000000"/>
          <w:sz w:val="28"/>
        </w:rPr>
        <w:t>
      48) тармақша алып тасталсын;</w:t>
      </w:r>
      <w:r>
        <w:br/>
      </w:r>
      <w:r>
        <w:rPr>
          <w:rFonts w:ascii="Times New Roman"/>
          <w:b w:val="false"/>
          <w:i w:val="false"/>
          <w:color w:val="000000"/>
          <w:sz w:val="28"/>
        </w:rPr>
        <w:t>
      51-10) тармақша мынадай редакцияда жазылсын:</w:t>
      </w:r>
      <w:r>
        <w:br/>
      </w:r>
      <w:r>
        <w:rPr>
          <w:rFonts w:ascii="Times New Roman"/>
          <w:b w:val="false"/>
          <w:i w:val="false"/>
          <w:color w:val="000000"/>
          <w:sz w:val="28"/>
        </w:rPr>
        <w:t>
      «51-10) жабайы фауна мен флораның құрып кету қаупі төнген түрлерінің халықаралық саудасы туралы конвенцияның I және II қосымшаларына түрлері енгізілген жануарларды жасанды өсіруді жүзеге асыратын жеке және заңды тұлғаларды әкімшілік органда тіркеу қағидасын әзірлейді.»;</w:t>
      </w:r>
      <w:r>
        <w:br/>
      </w:r>
      <w:r>
        <w:rPr>
          <w:rFonts w:ascii="Times New Roman"/>
          <w:b w:val="false"/>
          <w:i w:val="false"/>
          <w:color w:val="000000"/>
          <w:sz w:val="28"/>
        </w:rPr>
        <w:t>
      3) 20-1-бап алып тасталсын;</w:t>
      </w:r>
      <w:r>
        <w:br/>
      </w:r>
      <w:r>
        <w:rPr>
          <w:rFonts w:ascii="Times New Roman"/>
          <w:b w:val="false"/>
          <w:i w:val="false"/>
          <w:color w:val="000000"/>
          <w:sz w:val="28"/>
        </w:rPr>
        <w:t>
      4) 52-бапта:</w:t>
      </w:r>
      <w:r>
        <w:br/>
      </w:r>
      <w:r>
        <w:rPr>
          <w:rFonts w:ascii="Times New Roman"/>
          <w:b w:val="false"/>
          <w:i w:val="false"/>
          <w:color w:val="000000"/>
          <w:sz w:val="28"/>
        </w:rPr>
        <w:t>
      1-тармақтың 7-1) тармақшасы мынадай редакцияда жазылсын:</w:t>
      </w:r>
      <w:r>
        <w:br/>
      </w:r>
      <w:r>
        <w:rPr>
          <w:rFonts w:ascii="Times New Roman"/>
          <w:b w:val="false"/>
          <w:i w:val="false"/>
          <w:color w:val="000000"/>
          <w:sz w:val="28"/>
        </w:rPr>
        <w:t>
      «7-1) су тарту құрылыстарын оларды тиісті балық қорғау құрылғыларымен жабдықтау нысанына тексеруді жүзеге асыруға;»;</w:t>
      </w:r>
      <w:r>
        <w:br/>
      </w:r>
      <w:r>
        <w:rPr>
          <w:rFonts w:ascii="Times New Roman"/>
          <w:b w:val="false"/>
          <w:i w:val="false"/>
          <w:color w:val="000000"/>
          <w:sz w:val="28"/>
        </w:rPr>
        <w:t>
      2-тармақтың 7) тармақшасы мынадай редакцияда жазылсын:</w:t>
      </w:r>
      <w:r>
        <w:br/>
      </w:r>
      <w:r>
        <w:rPr>
          <w:rFonts w:ascii="Times New Roman"/>
          <w:b w:val="false"/>
          <w:i w:val="false"/>
          <w:color w:val="000000"/>
          <w:sz w:val="28"/>
        </w:rPr>
        <w:t>
      «7) жануарларды интродукциялауды, реинтродукциялауды, будандастыруды жүзеге асыру тәртібінің сақталуына;».</w:t>
      </w:r>
      <w:r>
        <w:br/>
      </w:r>
      <w:r>
        <w:rPr>
          <w:rFonts w:ascii="Times New Roman"/>
          <w:b w:val="false"/>
          <w:i w:val="false"/>
          <w:color w:val="000000"/>
          <w:sz w:val="28"/>
        </w:rPr>
        <w:t>
      57.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w:t>
      </w:r>
      <w:r>
        <w:br/>
      </w:r>
      <w:r>
        <w:rPr>
          <w:rFonts w:ascii="Times New Roman"/>
          <w:b w:val="false"/>
          <w:i w:val="false"/>
          <w:color w:val="000000"/>
          <w:sz w:val="28"/>
        </w:rPr>
        <w:t>
      1) 4-бап мынадай мазмұндағы 38-8) және 38-9) тармақшалармен толықтырылсын:</w:t>
      </w:r>
      <w:r>
        <w:br/>
      </w:r>
      <w:r>
        <w:rPr>
          <w:rFonts w:ascii="Times New Roman"/>
          <w:b w:val="false"/>
          <w:i w:val="false"/>
          <w:color w:val="000000"/>
          <w:sz w:val="28"/>
        </w:rPr>
        <w:t>
      «38-8) энергетикалық сараптама жүргізуге ұйымдарды аккредиттеу қағидаларын бекітеді;</w:t>
      </w:r>
      <w:r>
        <w:br/>
      </w:r>
      <w:r>
        <w:rPr>
          <w:rFonts w:ascii="Times New Roman"/>
          <w:b w:val="false"/>
          <w:i w:val="false"/>
          <w:color w:val="000000"/>
          <w:sz w:val="28"/>
        </w:rPr>
        <w:t>
      38-9) энергетика ұйымдарының басшылары мен мамандарын аттестаттау қағидаларын бекітеді;»;</w:t>
      </w:r>
      <w:r>
        <w:br/>
      </w:r>
      <w:r>
        <w:rPr>
          <w:rFonts w:ascii="Times New Roman"/>
          <w:b w:val="false"/>
          <w:i w:val="false"/>
          <w:color w:val="000000"/>
          <w:sz w:val="28"/>
        </w:rPr>
        <w:t>
      2) 5-баптың 23) және 24) тармақшалары мынадай редакцияда жазылсын:</w:t>
      </w:r>
      <w:r>
        <w:br/>
      </w:r>
      <w:r>
        <w:rPr>
          <w:rFonts w:ascii="Times New Roman"/>
          <w:b w:val="false"/>
          <w:i w:val="false"/>
          <w:color w:val="000000"/>
          <w:sz w:val="28"/>
        </w:rPr>
        <w:t>
      «23) энергетикалық сараптама жүргізуге ұйымдарды аккредиттеу қағидаларын әзірлейді;</w:t>
      </w:r>
      <w:r>
        <w:br/>
      </w:r>
      <w:r>
        <w:rPr>
          <w:rFonts w:ascii="Times New Roman"/>
          <w:b w:val="false"/>
          <w:i w:val="false"/>
          <w:color w:val="000000"/>
          <w:sz w:val="28"/>
        </w:rPr>
        <w:t>
      24) энергетика ұйымдарының басшылары мен мамандарын аттестаттау қағидаларын әзірлейді;»;</w:t>
      </w:r>
      <w:r>
        <w:br/>
      </w:r>
      <w:r>
        <w:rPr>
          <w:rFonts w:ascii="Times New Roman"/>
          <w:b w:val="false"/>
          <w:i w:val="false"/>
          <w:color w:val="000000"/>
          <w:sz w:val="28"/>
        </w:rPr>
        <w:t>
      3) 7-1-бап мынадай редакцияда жазылсын:</w:t>
      </w:r>
      <w:r>
        <w:br/>
      </w:r>
      <w:r>
        <w:rPr>
          <w:rFonts w:ascii="Times New Roman"/>
          <w:b w:val="false"/>
          <w:i w:val="false"/>
          <w:color w:val="000000"/>
          <w:sz w:val="28"/>
        </w:rPr>
        <w:t>
      «7-1-бап. Электр энергетикасы саласындағы лицензиялау</w:t>
      </w:r>
      <w:r>
        <w:br/>
      </w:r>
      <w:r>
        <w:rPr>
          <w:rFonts w:ascii="Times New Roman"/>
          <w:b w:val="false"/>
          <w:i w:val="false"/>
          <w:color w:val="000000"/>
          <w:sz w:val="28"/>
        </w:rPr>
        <w:t>
      Электр энергетикасы саласындағы қызметтің жекелеген түрлері Қазақстан Республикасының рұқсаттар және хабарламалар туралы заңнамасына сәйкес лицензиялауға жатады.»;</w:t>
      </w:r>
      <w:r>
        <w:br/>
      </w:r>
      <w:r>
        <w:rPr>
          <w:rFonts w:ascii="Times New Roman"/>
          <w:b w:val="false"/>
          <w:i w:val="false"/>
          <w:color w:val="000000"/>
          <w:sz w:val="28"/>
        </w:rPr>
        <w:t>
      4) 9-баптың 1-тармағы мынадай редакцияда жазылсын:</w:t>
      </w:r>
      <w:r>
        <w:br/>
      </w:r>
      <w:r>
        <w:rPr>
          <w:rFonts w:ascii="Times New Roman"/>
          <w:b w:val="false"/>
          <w:i w:val="false"/>
          <w:color w:val="000000"/>
          <w:sz w:val="28"/>
        </w:rPr>
        <w:t>
      «1. Қосалқы (шунтталатын) электр беру желілері мен шағын станцияларды жобалау және салу уәкілетті органмен, табиғи монополиялар салаларындағы және реттелетін нарықтардағы басшылықты жүзеге асыратын мемлекеттік органмен және жүйелік оператормен алдын ала келісе отырып</w:t>
      </w:r>
      <w:r>
        <w:rPr>
          <w:rFonts w:ascii="Times New Roman"/>
          <w:b w:val="false"/>
          <w:i w:val="false"/>
          <w:color w:val="000000"/>
          <w:vertAlign w:val="subscript"/>
        </w:rPr>
        <w:t> </w:t>
      </w:r>
      <w:r>
        <w:rPr>
          <w:rFonts w:ascii="Times New Roman"/>
          <w:b w:val="false"/>
          <w:i w:val="false"/>
          <w:color w:val="000000"/>
          <w:sz w:val="28"/>
        </w:rPr>
        <w:t>жүзеге асырылады.»;</w:t>
      </w:r>
      <w:r>
        <w:br/>
      </w:r>
      <w:r>
        <w:rPr>
          <w:rFonts w:ascii="Times New Roman"/>
          <w:b w:val="false"/>
          <w:i w:val="false"/>
          <w:color w:val="000000"/>
          <w:sz w:val="28"/>
        </w:rPr>
        <w:t>
      5) 22-баптың 4-тармағы мынадай редакцияда жазылсын:</w:t>
      </w:r>
      <w:r>
        <w:br/>
      </w:r>
      <w:r>
        <w:rPr>
          <w:rFonts w:ascii="Times New Roman"/>
          <w:b w:val="false"/>
          <w:i w:val="false"/>
          <w:color w:val="000000"/>
          <w:sz w:val="28"/>
        </w:rPr>
        <w:t>
      «4. Электр энергетикасының объектілерін және (немесе) оның жекелеген бөліктерін меншік нысанына қарамастан сатып алу-сату, жалға немесе сенімгерлік басқаруға беру уәкілетті орган мен табиғи монополия салаларындағы және реттелетін нарықтардағы басшылықты жүзеге асыратын мемлекеттік органды алдын ала хабардар ете отырып жүзеге асырылады.».</w:t>
      </w:r>
      <w:r>
        <w:br/>
      </w:r>
      <w:r>
        <w:rPr>
          <w:rFonts w:ascii="Times New Roman"/>
          <w:b w:val="false"/>
          <w:i w:val="false"/>
          <w:color w:val="000000"/>
          <w:sz w:val="28"/>
        </w:rPr>
        <w:t>
      58.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w:t>
      </w:r>
      <w:r>
        <w:br/>
      </w:r>
      <w:r>
        <w:rPr>
          <w:rFonts w:ascii="Times New Roman"/>
          <w:b w:val="false"/>
          <w:i w:val="false"/>
          <w:color w:val="000000"/>
          <w:sz w:val="28"/>
        </w:rPr>
        <w:t>
      1) 6-бап мынадай мазмұндағы 14-2) тармақшамен толықтырылсын:</w:t>
      </w:r>
      <w:r>
        <w:br/>
      </w:r>
      <w:r>
        <w:rPr>
          <w:rFonts w:ascii="Times New Roman"/>
          <w:b w:val="false"/>
          <w:i w:val="false"/>
          <w:color w:val="000000"/>
          <w:sz w:val="28"/>
        </w:rPr>
        <w:t>
      «14-2) сәйкестікті растау, аккредиттеу, тауардың шығарылған елін, Кеден одағы тауарының немесе шетелдік тауардың мәртебесін айқындау жөніндегі сарапшы-аудиторларды даярлау, қайта даярлау, біліктілігін арттыру және оларды аттестаттау тәртібін бекіту, сондай-ақ оларға қойылатын рұқсат беру талаптарын белгілеу;»;</w:t>
      </w:r>
      <w:r>
        <w:br/>
      </w:r>
      <w:r>
        <w:rPr>
          <w:rFonts w:ascii="Times New Roman"/>
          <w:b w:val="false"/>
          <w:i w:val="false"/>
          <w:color w:val="000000"/>
          <w:sz w:val="28"/>
        </w:rPr>
        <w:t>
      2) 7-бапта:</w:t>
      </w:r>
      <w:r>
        <w:br/>
      </w:r>
      <w:r>
        <w:rPr>
          <w:rFonts w:ascii="Times New Roman"/>
          <w:b w:val="false"/>
          <w:i w:val="false"/>
          <w:color w:val="000000"/>
          <w:sz w:val="28"/>
        </w:rPr>
        <w:t>
      екінші бөліктің 11) тармақшасы мынадай редакцияда жазылсын:</w:t>
      </w:r>
      <w:r>
        <w:br/>
      </w:r>
      <w:r>
        <w:rPr>
          <w:rFonts w:ascii="Times New Roman"/>
          <w:b w:val="false"/>
          <w:i w:val="false"/>
          <w:color w:val="000000"/>
          <w:sz w:val="28"/>
        </w:rPr>
        <w:t>
      «11) сәйкестікті растау, аккредиттеу, тауардың шығарылған елін, Кеден одағы тауарының немесе шетелдік тауардың мәртебесін айқындау жөніндегі сарапшы-аудиторларды даярлау, қайта даярлау, біліктілігін арттыру және оларды аттестаттау тәртібін әзірлейді және оларды ұйымдастырады, сондай-ақ оларға қойылатын рұқсат беру талаптарын әзірлейді;»;</w:t>
      </w:r>
      <w:r>
        <w:br/>
      </w:r>
      <w:r>
        <w:rPr>
          <w:rFonts w:ascii="Times New Roman"/>
          <w:b w:val="false"/>
          <w:i w:val="false"/>
          <w:color w:val="000000"/>
          <w:sz w:val="28"/>
        </w:rPr>
        <w:t>
      төртінші бөлігінде:</w:t>
      </w:r>
      <w:r>
        <w:br/>
      </w:r>
      <w:r>
        <w:rPr>
          <w:rFonts w:ascii="Times New Roman"/>
          <w:b w:val="false"/>
          <w:i w:val="false"/>
          <w:color w:val="000000"/>
          <w:sz w:val="28"/>
        </w:rPr>
        <w:t>
      3) тармақшасы мынадай редакцияда жазылсын:</w:t>
      </w:r>
      <w:r>
        <w:br/>
      </w:r>
      <w:r>
        <w:rPr>
          <w:rFonts w:ascii="Times New Roman"/>
          <w:b w:val="false"/>
          <w:i w:val="false"/>
          <w:color w:val="000000"/>
          <w:sz w:val="28"/>
        </w:rPr>
        <w:t>
      «3) сәйкестік сертификатының, сәйкестік туралы декларацияның, тауардың шығарылған елін айқындау жөніндегі сертификаттың нысандарын белгілейді және оларды шығаруды ұйымдастырады;»;</w:t>
      </w:r>
      <w:r>
        <w:br/>
      </w:r>
      <w:r>
        <w:rPr>
          <w:rFonts w:ascii="Times New Roman"/>
          <w:b w:val="false"/>
          <w:i w:val="false"/>
          <w:color w:val="000000"/>
          <w:sz w:val="28"/>
        </w:rPr>
        <w:t>
      3-1) тармақшасы алып тасталсын;</w:t>
      </w:r>
      <w:r>
        <w:br/>
      </w:r>
      <w:r>
        <w:rPr>
          <w:rFonts w:ascii="Times New Roman"/>
          <w:b w:val="false"/>
          <w:i w:val="false"/>
          <w:color w:val="000000"/>
          <w:sz w:val="28"/>
        </w:rPr>
        <w:t>
      8) тармақшасы мынадай редакцияда жазылсын:</w:t>
      </w:r>
      <w:r>
        <w:br/>
      </w:r>
      <w:r>
        <w:rPr>
          <w:rFonts w:ascii="Times New Roman"/>
          <w:b w:val="false"/>
          <w:i w:val="false"/>
          <w:color w:val="000000"/>
          <w:sz w:val="28"/>
        </w:rPr>
        <w:t>
      «8) Қазақстан Республикасының аумағында шетелдік үлгінің сәйкестігін растау саласындағы құжаттарды беру жөніндегі қызметтің жүзеге асырылуының басталғандығы немесе тоқтатылғандығы туралы хабарлаған шетелдік және халықаралық ұйымдардың тізілімін жүргізеді.»;</w:t>
      </w:r>
      <w:r>
        <w:br/>
      </w:r>
      <w:r>
        <w:rPr>
          <w:rFonts w:ascii="Times New Roman"/>
          <w:b w:val="false"/>
          <w:i w:val="false"/>
          <w:color w:val="000000"/>
          <w:sz w:val="28"/>
        </w:rPr>
        <w:t>
      3) 12-бапта:</w:t>
      </w:r>
      <w:r>
        <w:br/>
      </w:r>
      <w:r>
        <w:rPr>
          <w:rFonts w:ascii="Times New Roman"/>
          <w:b w:val="false"/>
          <w:i w:val="false"/>
          <w:color w:val="000000"/>
          <w:sz w:val="28"/>
        </w:rPr>
        <w:t>
      3-тармақтың 4) тармақшасы мынадай редакцияда жазылсын:</w:t>
      </w:r>
      <w:r>
        <w:br/>
      </w:r>
      <w:r>
        <w:rPr>
          <w:rFonts w:ascii="Times New Roman"/>
          <w:b w:val="false"/>
          <w:i w:val="false"/>
          <w:color w:val="000000"/>
          <w:sz w:val="28"/>
        </w:rPr>
        <w:t>
      «4) сәйкестік туралы декларацияларды тіркейді;»;</w:t>
      </w:r>
      <w:r>
        <w:br/>
      </w:r>
      <w:r>
        <w:rPr>
          <w:rFonts w:ascii="Times New Roman"/>
          <w:b w:val="false"/>
          <w:i w:val="false"/>
          <w:color w:val="000000"/>
          <w:sz w:val="28"/>
        </w:rPr>
        <w:t>
      5-тармақтың 3) тармақшасы мынадай редакцияда жазылсын:</w:t>
      </w:r>
      <w:r>
        <w:br/>
      </w:r>
      <w:r>
        <w:rPr>
          <w:rFonts w:ascii="Times New Roman"/>
          <w:b w:val="false"/>
          <w:i w:val="false"/>
          <w:color w:val="000000"/>
          <w:sz w:val="28"/>
        </w:rPr>
        <w:t>
      «3) уәкілетті орган белгілеген тәртіппен сәйкестік туралы тіркелген декларациялар, берілген сәйкестік сертификаттары туралы, сертификаттаудан бас тарту туралы деректердің электрондық есебін және оларды беруді жүзеге асыруға;»;</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Сәйкестікті растау жөніндегі органдар және сарапшы-аудиторлар сәйкестікті міндетті растау қағидаларын бұзғаны және сәйкестік сертификатын заңсыз бергені, сәйкестік туралы декларацияларды заңсыз тіркегені үшін Қазақстан Республикасының заңдарына сәйкес жауапты болады.»;</w:t>
      </w:r>
      <w:r>
        <w:br/>
      </w:r>
      <w:r>
        <w:rPr>
          <w:rFonts w:ascii="Times New Roman"/>
          <w:b w:val="false"/>
          <w:i w:val="false"/>
          <w:color w:val="000000"/>
          <w:sz w:val="28"/>
        </w:rPr>
        <w:t>
      4) 16-1-баптың 4-тармағының екінші бөлігі мынадай редакцияда жазылсын:</w:t>
      </w:r>
      <w:r>
        <w:br/>
      </w:r>
      <w:r>
        <w:rPr>
          <w:rFonts w:ascii="Times New Roman"/>
          <w:b w:val="false"/>
          <w:i w:val="false"/>
          <w:color w:val="000000"/>
          <w:sz w:val="28"/>
        </w:rPr>
        <w:t>
      «Тауардың шығарылған елін, Кеден одағы тауарының немесе шетел тауарының мәртебесін айқындау жөніндегі сарапшы-аудиторларды аттестаттау Қазақстан Республикасының Үкіметі айқындайтын тәртіппен бес жылда бір рет жүзеге асырылады.»;</w:t>
      </w:r>
      <w:r>
        <w:br/>
      </w:r>
      <w:r>
        <w:rPr>
          <w:rFonts w:ascii="Times New Roman"/>
          <w:b w:val="false"/>
          <w:i w:val="false"/>
          <w:color w:val="000000"/>
          <w:sz w:val="28"/>
        </w:rPr>
        <w:t>
      5) 26-баптың 6-тармағы мынадай редакцияда жазылсын:</w:t>
      </w:r>
      <w:r>
        <w:br/>
      </w:r>
      <w:r>
        <w:rPr>
          <w:rFonts w:ascii="Times New Roman"/>
          <w:b w:val="false"/>
          <w:i w:val="false"/>
          <w:color w:val="000000"/>
          <w:sz w:val="28"/>
        </w:rPr>
        <w:t>
      «6. Шетелдік үлгінің сәйкестігін растау саласындағы құжаттарды беретін шетелдік және халықаралық ұйымдар «Рұқсаттар және хабарламалар туралы» Қазақстан Республикасының Заңында белгіленген тәртіппен қызметінің басталғандығы туралы уәкілетті органды хабардар ете отырып, Қазақстан Республикасының аумағында қызметін жүзеге асыруға құқылы.».</w:t>
      </w:r>
      <w:r>
        <w:br/>
      </w:r>
      <w:r>
        <w:rPr>
          <w:rFonts w:ascii="Times New Roman"/>
          <w:b w:val="false"/>
          <w:i w:val="false"/>
          <w:color w:val="000000"/>
          <w:sz w:val="28"/>
        </w:rPr>
        <w:t>
      59. «Валюталық реттеу және валюталық бақылау туралы» 2005 жылғы 13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11, 38-құжат; 2007 ж., № 3, 20-құжат; 2008 ж., № 23, 114-құжат; 2009 ж., № 13-14, 63-құжат; 2010 ж., № 15, 71-құжат; 2012 ж., № 1, 6-құжат; № 13, 91-құжат):</w:t>
      </w:r>
      <w:r>
        <w:br/>
      </w:r>
      <w:r>
        <w:rPr>
          <w:rFonts w:ascii="Times New Roman"/>
          <w:b w:val="false"/>
          <w:i w:val="false"/>
          <w:color w:val="000000"/>
          <w:sz w:val="28"/>
        </w:rPr>
        <w:t>
      1) 1-баптың 1) және 13) тармақшалары мынадай редакцияда жазылсын:</w:t>
      </w:r>
      <w:r>
        <w:br/>
      </w:r>
      <w:r>
        <w:rPr>
          <w:rFonts w:ascii="Times New Roman"/>
          <w:b w:val="false"/>
          <w:i w:val="false"/>
          <w:color w:val="000000"/>
          <w:sz w:val="28"/>
        </w:rPr>
        <w:t>
      «1) айырбастау пункттері - қолма-қол шетел валютасымен айырбастау операциялары жүргізілетін арнайы жабдықталған орындар;»;</w:t>
      </w:r>
      <w:r>
        <w:br/>
      </w:r>
      <w:r>
        <w:rPr>
          <w:rFonts w:ascii="Times New Roman"/>
          <w:b w:val="false"/>
          <w:i w:val="false"/>
          <w:color w:val="000000"/>
          <w:sz w:val="28"/>
        </w:rPr>
        <w:t>
      «13) уәкілетті ұйымдар - Қазақстан Республикасының заңнамасына сәйкес құрылған, қызметінің ерекше түрі қолма-қол шетел валютасымен айырбастау операцияларын ұйымдастыру болып табылатын заңды тұлғалар;»;</w:t>
      </w:r>
      <w:r>
        <w:br/>
      </w:r>
      <w:r>
        <w:rPr>
          <w:rFonts w:ascii="Times New Roman"/>
          <w:b w:val="false"/>
          <w:i w:val="false"/>
          <w:color w:val="000000"/>
          <w:sz w:val="28"/>
        </w:rPr>
        <w:t>
      2) 5-баптың 4-тармағының 1) тармақшасы мынадай редакцияда жазылсын:</w:t>
      </w:r>
      <w:r>
        <w:br/>
      </w:r>
      <w:r>
        <w:rPr>
          <w:rFonts w:ascii="Times New Roman"/>
          <w:b w:val="false"/>
          <w:i w:val="false"/>
          <w:color w:val="000000"/>
          <w:sz w:val="28"/>
        </w:rPr>
        <w:t>
      «1) қолма-қол шетел валютасымен айырбастау операцияларын ұйымдастыру жөніндегі қызметті жүзеге асыру тәртібін және оған қойылатын талаптарды;»;</w:t>
      </w:r>
      <w:r>
        <w:br/>
      </w:r>
      <w:r>
        <w:rPr>
          <w:rFonts w:ascii="Times New Roman"/>
          <w:b w:val="false"/>
          <w:i w:val="false"/>
          <w:color w:val="000000"/>
          <w:sz w:val="28"/>
        </w:rPr>
        <w:t>
      3) 6-бап мынадай редакцияда жазылсын:</w:t>
      </w:r>
      <w:r>
        <w:br/>
      </w:r>
      <w:r>
        <w:rPr>
          <w:rFonts w:ascii="Times New Roman"/>
          <w:b w:val="false"/>
          <w:i w:val="false"/>
          <w:color w:val="000000"/>
          <w:sz w:val="28"/>
        </w:rPr>
        <w:t>
      «6-бап. Қолма-қол шетел валютасымен айырбастау операцияларын ұйымдастыру жөніндегі қызметті жүзеге асыруға қойылатын талаптар</w:t>
      </w:r>
      <w:r>
        <w:br/>
      </w:r>
      <w:r>
        <w:rPr>
          <w:rFonts w:ascii="Times New Roman"/>
          <w:b w:val="false"/>
          <w:i w:val="false"/>
          <w:color w:val="000000"/>
          <w:sz w:val="28"/>
        </w:rPr>
        <w:t>
      1. Қазақстан Республикасының аумағында қолма-қол шетел валютасымен айырбастау операцияларын ұйымдастыруды өздеріне берілген лицензияға немесе Қазақстан Республикасының заңдарымен берілген құқығына сәйкес шетел валютасымен айырбастау операцияларын ұйымдастыруға құқығы бар уәкілетті банктер және уәкілетті ұйымдар жүзеге асырады.</w:t>
      </w:r>
      <w:r>
        <w:br/>
      </w:r>
      <w:r>
        <w:rPr>
          <w:rFonts w:ascii="Times New Roman"/>
          <w:b w:val="false"/>
          <w:i w:val="false"/>
          <w:color w:val="000000"/>
          <w:sz w:val="28"/>
        </w:rPr>
        <w:t>
      2. Уәкілетті ұйым қызметті Қазақстан Республикасының Ұлттық Банкі берген қолма-қол шетел валютасымен айырбастау операцияларын ұйымдастыру жөніндегі қызметті жүзеге асыруға арналған лицензияның және оған уәкілетті ұйымның айырбастау пункті (пункттері) көрсетілетін қосымшаның (қосымшалардың) негізінде өздерінің айырбастау пункттері арқылы жүзеге асырады.</w:t>
      </w:r>
      <w:r>
        <w:br/>
      </w:r>
      <w:r>
        <w:rPr>
          <w:rFonts w:ascii="Times New Roman"/>
          <w:b w:val="false"/>
          <w:i w:val="false"/>
          <w:color w:val="000000"/>
          <w:sz w:val="28"/>
        </w:rPr>
        <w:t>
      Лицензия алу үшін уәкілетті ұйымда айырбастау пунктінің болуы міндетті.</w:t>
      </w:r>
      <w:r>
        <w:br/>
      </w:r>
      <w:r>
        <w:rPr>
          <w:rFonts w:ascii="Times New Roman"/>
          <w:b w:val="false"/>
          <w:i w:val="false"/>
          <w:color w:val="000000"/>
          <w:sz w:val="28"/>
        </w:rPr>
        <w:t>
      3. Қазақстан Республикасының Ұлттық Банкі уәкілетті ұйымдарды лицензиялау тәртібі мен талаптарын, қолма-қол шетел валютасымен айырбастау операцияларын ұйымдастыру жөніндегі қызметке қойылатын талаптарды, сондай-ақ уәкілетті банктің айырбастау пункттерін ашу, қызметін тоқтата тұру, қайта бастау, оны жабу туралы хабарлама жасау тәртібін қоса алғанда, Қазақстан Республикасында қолма-қол шетел валютасымен айырбастау операцияларын ұйымдастыру қағидаларын белгілейді.</w:t>
      </w:r>
      <w:r>
        <w:br/>
      </w:r>
      <w:r>
        <w:rPr>
          <w:rFonts w:ascii="Times New Roman"/>
          <w:b w:val="false"/>
          <w:i w:val="false"/>
          <w:color w:val="000000"/>
          <w:sz w:val="28"/>
        </w:rPr>
        <w:t>
      4. Уәкілетті ұйымдарға арналған біліктілік талаптары құрылтайшылардың құрамына, ұйымдық-құқықтық нысанына, жарғылық капиталының мөлшеріне және қалыптастыру тәртібіне, айырбастау пункттерінің үй-жайына, жабдығына және қызметкерлеріне қойылатын талаптарды, сондай-ақ бөлімшелерді құру және басқа да заңды тұлғаларға қатысу жөніндегі шектеулерді қамтиды.</w:t>
      </w:r>
      <w:r>
        <w:br/>
      </w:r>
      <w:r>
        <w:rPr>
          <w:rFonts w:ascii="Times New Roman"/>
          <w:b w:val="false"/>
          <w:i w:val="false"/>
          <w:color w:val="000000"/>
          <w:sz w:val="28"/>
        </w:rPr>
        <w:t>
      5. Уәкілетті ұйымдар лицензияны және (немесе) лицензияға қосымшаны алу үшін «Рұқсаттар және хабарламалар туралы» Қазақстан Республикасының Заңына сәйкес айқындалған құжаттардан басқа Қазақстан Республикасының Ұлттық Банкіне осы Заңның 10-бабы бірінші бөлігінің 8), 9) тармақшаларында көзделген құжаттарды Қазақстан Республикасы Ұлттық Банкінің нормативтік құқықтық актісінде белгіленген шарттарда және тәртіппен ұсынады.</w:t>
      </w:r>
      <w:r>
        <w:br/>
      </w:r>
      <w:r>
        <w:rPr>
          <w:rFonts w:ascii="Times New Roman"/>
          <w:b w:val="false"/>
          <w:i w:val="false"/>
          <w:color w:val="000000"/>
          <w:sz w:val="28"/>
        </w:rPr>
        <w:t>
      6. Қолма-қол шетел валютасымен айырбастау операцияларын ұйымдастыру жөніндегі қызметті жүзеге асыруға арналған лицензияны (оған қосымшаны қоса алғанда) беру немесе лицензия беруден бас тарту уәкілетті ұйым толық құжаттар топтамасын ұсынған күннен бастап отыз жұмыс күні ішінде жүзеге асырылады.</w:t>
      </w:r>
      <w:r>
        <w:br/>
      </w:r>
      <w:r>
        <w:rPr>
          <w:rFonts w:ascii="Times New Roman"/>
          <w:b w:val="false"/>
          <w:i w:val="false"/>
          <w:color w:val="000000"/>
          <w:sz w:val="28"/>
        </w:rPr>
        <w:t>
      Қолданылудағы лицензияға қосымша беру немесе лицензияны және (немесе) оған қосымшаны қайта ресімдеу немесе мұндай құжаттарды беруден бас тарту уәкілетті ұйым толық құжаттар топтамасын ұсынған күннен бастап он жұмыс күні ішінде жүзеге асырылады.</w:t>
      </w:r>
      <w:r>
        <w:br/>
      </w:r>
      <w:r>
        <w:rPr>
          <w:rFonts w:ascii="Times New Roman"/>
          <w:b w:val="false"/>
          <w:i w:val="false"/>
          <w:color w:val="000000"/>
          <w:sz w:val="28"/>
        </w:rPr>
        <w:t>
      Лицензияны және (немесе) оған қосымшаны беруден бас тартқан, қайта ресімдеген кезде өтініш берушіге жазбаша нысанда дәлелді жауап беріледі.</w:t>
      </w:r>
      <w:r>
        <w:br/>
      </w:r>
      <w:r>
        <w:rPr>
          <w:rFonts w:ascii="Times New Roman"/>
          <w:b w:val="false"/>
          <w:i w:val="false"/>
          <w:color w:val="000000"/>
          <w:sz w:val="28"/>
        </w:rPr>
        <w:t>
      7. Лицензияны және (немесе) лицензияға қосымшаны беруден бас тарту үшін мыналар негіз болып табылады:</w:t>
      </w:r>
      <w:r>
        <w:br/>
      </w:r>
      <w:r>
        <w:rPr>
          <w:rFonts w:ascii="Times New Roman"/>
          <w:b w:val="false"/>
          <w:i w:val="false"/>
          <w:color w:val="000000"/>
          <w:sz w:val="28"/>
        </w:rPr>
        <w:t>
      1) осы Заңға сәйкес көзделген құжаттарды не мәліметтерді ұсынбау;</w:t>
      </w:r>
      <w:r>
        <w:br/>
      </w:r>
      <w:r>
        <w:rPr>
          <w:rFonts w:ascii="Times New Roman"/>
          <w:b w:val="false"/>
          <w:i w:val="false"/>
          <w:color w:val="000000"/>
          <w:sz w:val="28"/>
        </w:rPr>
        <w:t>
      2) өтініш берушінің осы Заңға сәйкес белгіленген талаптарға сәйкес келмеуі;</w:t>
      </w:r>
      <w:r>
        <w:br/>
      </w:r>
      <w:r>
        <w:rPr>
          <w:rFonts w:ascii="Times New Roman"/>
          <w:b w:val="false"/>
          <w:i w:val="false"/>
          <w:color w:val="000000"/>
          <w:sz w:val="28"/>
        </w:rPr>
        <w:t>
      3) Қазақстан Республикасының заңдарында көзделген өзге де негіздер.</w:t>
      </w:r>
      <w:r>
        <w:br/>
      </w:r>
      <w:r>
        <w:rPr>
          <w:rFonts w:ascii="Times New Roman"/>
          <w:b w:val="false"/>
          <w:i w:val="false"/>
          <w:color w:val="000000"/>
          <w:sz w:val="28"/>
        </w:rPr>
        <w:t>
      8. Уәкілетті банктер Қазақстан Республикасының Ұлттық Банкіне айырбастау пункттерін ашу, қызметін тоқтата тұру, қайта бастау, жабу туралы хабарлайды.</w:t>
      </w:r>
      <w:r>
        <w:br/>
      </w:r>
      <w:r>
        <w:rPr>
          <w:rFonts w:ascii="Times New Roman"/>
          <w:b w:val="false"/>
          <w:i w:val="false"/>
          <w:color w:val="000000"/>
          <w:sz w:val="28"/>
        </w:rPr>
        <w:t>
      Айырбастау пунктін ашу туралы хабарламаны уәкілетті банк айырбастау пункті операциялар жүргізуді бастаған күннен кешіктірмей жүзеге асырады. Хабарламаны Қазақстан Республикасының Ұлттық Банкі хабарлама жасалған күннен бастап он жұмыс күні ішінде уәкілетті банктің белгіленген үлгідегі құжаты - айырбастау пунктінің куәлігін бере отырып растайды.</w:t>
      </w:r>
      <w:r>
        <w:br/>
      </w:r>
      <w:r>
        <w:rPr>
          <w:rFonts w:ascii="Times New Roman"/>
          <w:b w:val="false"/>
          <w:i w:val="false"/>
          <w:color w:val="000000"/>
          <w:sz w:val="28"/>
        </w:rPr>
        <w:t>
      Қолма-қол шетел валютасымен айырбастау операцияларын ұйымдастыру жөніндегі қызмет бойынша ақпаратты ұсыну нысандары мен тәртібі Қазақстан Республикасы Ұлттық Банкінің нормативтік құқықтық актісінде белгіленеді.»;</w:t>
      </w:r>
      <w:r>
        <w:br/>
      </w:r>
      <w:r>
        <w:rPr>
          <w:rFonts w:ascii="Times New Roman"/>
          <w:b w:val="false"/>
          <w:i w:val="false"/>
          <w:color w:val="000000"/>
          <w:sz w:val="28"/>
        </w:rPr>
        <w:t>
      4) 8-баптың б-тармағы алып тасталсын;</w:t>
      </w:r>
      <w:r>
        <w:br/>
      </w:r>
      <w:r>
        <w:rPr>
          <w:rFonts w:ascii="Times New Roman"/>
          <w:b w:val="false"/>
          <w:i w:val="false"/>
          <w:color w:val="000000"/>
          <w:sz w:val="28"/>
        </w:rPr>
        <w:t>
      5) 10-баптың бірінші абзацы мынадай редакцияда жазылсын:</w:t>
      </w:r>
      <w:r>
        <w:br/>
      </w:r>
      <w:r>
        <w:rPr>
          <w:rFonts w:ascii="Times New Roman"/>
          <w:b w:val="false"/>
          <w:i w:val="false"/>
          <w:color w:val="000000"/>
          <w:sz w:val="28"/>
        </w:rPr>
        <w:t>
      «Резиденттер қолма-қол шетел валютасымен айырбастау операцияларын ұйымдастыру жөніндегі қызметті жүзеге асыруға қойылатын талаптарға сәйкес, сондай-ақ осы Заңда белгіленген валюталық реттеу режимдерінің талаптарына сәйкес Қазақстан Республикасының Ұлттық Банкіне мынадай құжаттарды ұсынады:»;</w:t>
      </w:r>
      <w:r>
        <w:br/>
      </w:r>
      <w:r>
        <w:rPr>
          <w:rFonts w:ascii="Times New Roman"/>
          <w:b w:val="false"/>
          <w:i w:val="false"/>
          <w:color w:val="000000"/>
          <w:sz w:val="28"/>
        </w:rPr>
        <w:t>
      6) 30-бапта: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Уәкілетті банктер мен уәкілетті ұйымдардың Қазақстан Республикасының валюталық заңнамасын бұзғаны анықталған жағдайда Қазақстан Республикасының Ұлттық Банкі Қазақстан Республикасының заңдарында көзделген ықпал ету шараларын және санкцияларды қолдануға құқылы.»;</w:t>
      </w:r>
      <w:r>
        <w:br/>
      </w:r>
      <w:r>
        <w:rPr>
          <w:rFonts w:ascii="Times New Roman"/>
          <w:b w:val="false"/>
          <w:i w:val="false"/>
          <w:color w:val="000000"/>
          <w:sz w:val="28"/>
        </w:rPr>
        <w:t>
      2-тармақ алып тасталсын.</w:t>
      </w:r>
      <w:r>
        <w:br/>
      </w:r>
      <w:r>
        <w:rPr>
          <w:rFonts w:ascii="Times New Roman"/>
          <w:b w:val="false"/>
          <w:i w:val="false"/>
          <w:color w:val="000000"/>
          <w:sz w:val="28"/>
        </w:rPr>
        <w:t>
      7) 32-баптың 2-тармағы мынадай редакцияда жазылсын:</w:t>
      </w:r>
      <w:r>
        <w:br/>
      </w:r>
      <w:r>
        <w:rPr>
          <w:rFonts w:ascii="Times New Roman"/>
          <w:b w:val="false"/>
          <w:i w:val="false"/>
          <w:color w:val="000000"/>
          <w:sz w:val="28"/>
        </w:rPr>
        <w:t>
      «2. Арнайы валюталық режим Қазақстан Республикасының Үкіметімен және Қазақстан Республикасының Ұлттық Банкімен бірлескен консультациялар негізінде дайындалған Қазақстан Республикасы Президентінің актісімен енгізіледі.</w:t>
      </w:r>
      <w:r>
        <w:br/>
      </w:r>
      <w:r>
        <w:rPr>
          <w:rFonts w:ascii="Times New Roman"/>
          <w:b w:val="false"/>
          <w:i w:val="false"/>
          <w:color w:val="000000"/>
          <w:sz w:val="28"/>
        </w:rPr>
        <w:t>
      Қазақстан Республикасы Президентінің арнайы валюталық режим енгізу туралы актісімен белгіленген рұқсаттар мен хабарламаларға «Рұқсаттар және хабарламалар туралы» Қазақстан Республикасының Заңы қолданылмайды».</w:t>
      </w:r>
      <w:r>
        <w:br/>
      </w:r>
      <w:r>
        <w:rPr>
          <w:rFonts w:ascii="Times New Roman"/>
          <w:b w:val="false"/>
          <w:i w:val="false"/>
          <w:color w:val="000000"/>
          <w:sz w:val="28"/>
        </w:rPr>
        <w:t>
      60. «Жеке кәсіпкерлік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w:t>
      </w:r>
      <w:r>
        <w:br/>
      </w:r>
      <w:r>
        <w:rPr>
          <w:rFonts w:ascii="Times New Roman"/>
          <w:b w:val="false"/>
          <w:i w:val="false"/>
          <w:color w:val="000000"/>
          <w:sz w:val="28"/>
        </w:rPr>
        <w:t>
      1) 6-бапта:</w:t>
      </w:r>
      <w:r>
        <w:br/>
      </w:r>
      <w:r>
        <w:rPr>
          <w:rFonts w:ascii="Times New Roman"/>
          <w:b w:val="false"/>
          <w:i w:val="false"/>
          <w:color w:val="000000"/>
          <w:sz w:val="28"/>
        </w:rPr>
        <w:t>
      2 және 5-тармақ мынадай редакцияда жазылсын:</w:t>
      </w:r>
      <w:r>
        <w:br/>
      </w:r>
      <w:r>
        <w:rPr>
          <w:rFonts w:ascii="Times New Roman"/>
          <w:b w:val="false"/>
          <w:i w:val="false"/>
          <w:color w:val="000000"/>
          <w:sz w:val="28"/>
        </w:rPr>
        <w:t>
      «2. Жеке кәсіпкерлік субъектілері мынадай санаттарға жатқызылады:</w:t>
      </w:r>
      <w:r>
        <w:br/>
      </w:r>
      <w:r>
        <w:rPr>
          <w:rFonts w:ascii="Times New Roman"/>
          <w:b w:val="false"/>
          <w:i w:val="false"/>
          <w:color w:val="000000"/>
          <w:sz w:val="28"/>
        </w:rPr>
        <w:t>
      1) шағын кәсіпкерлік субъектілері, оның ішінде микрокәсіпкерлік субъектілері;</w:t>
      </w:r>
      <w:r>
        <w:br/>
      </w:r>
      <w:r>
        <w:rPr>
          <w:rFonts w:ascii="Times New Roman"/>
          <w:b w:val="false"/>
          <w:i w:val="false"/>
          <w:color w:val="000000"/>
          <w:sz w:val="28"/>
        </w:rPr>
        <w:t>
      2) орта кәсіпкерлік субъектілері;</w:t>
      </w:r>
      <w:r>
        <w:br/>
      </w:r>
      <w:r>
        <w:rPr>
          <w:rFonts w:ascii="Times New Roman"/>
          <w:b w:val="false"/>
          <w:i w:val="false"/>
          <w:color w:val="000000"/>
          <w:sz w:val="28"/>
        </w:rPr>
        <w:t>
      3) ірі кәсіпкерлік субъектілері.»;</w:t>
      </w:r>
      <w:r>
        <w:br/>
      </w:r>
      <w:r>
        <w:rPr>
          <w:rFonts w:ascii="Times New Roman"/>
          <w:b w:val="false"/>
          <w:i w:val="false"/>
          <w:color w:val="000000"/>
          <w:sz w:val="28"/>
        </w:rPr>
        <w:t>
      «5. Заңды тұлға құрмаған дара кәсіпкерлер және жұмыскерлерінің жылдық орташа саны жүз адамнан аспайтын және жылдық орташа табысы республикалық бюджет туралы заңда белгіленген және тиісті қаржы жылының 1 қаңтарында қолданыста болған айлық есептік көрсеткіштің үш жүз мың еселенген мөлшерінен аспайтын, жеке кәсіпкерлікті жүзеге асыратын заңды тұлғалар шағын кәсіпкерлік субъектілері болып табылады.»;</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Жұмыскерлерінің жылдық орташа саны он бес адамнан аспайтын немесе жылдық орташа табысы республикалық бюджет туралы заңда белгіленген және тиісті қаржы жылының 1 қаңтарында қолданыста болған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r>
        <w:br/>
      </w:r>
      <w:r>
        <w:rPr>
          <w:rFonts w:ascii="Times New Roman"/>
          <w:b w:val="false"/>
          <w:i w:val="false"/>
          <w:color w:val="000000"/>
          <w:sz w:val="28"/>
        </w:rPr>
        <w:t>
      6-тармақтың 13) тармақшасы мынадай редакцияда жазылсын:</w:t>
      </w:r>
      <w:r>
        <w:br/>
      </w:r>
      <w:r>
        <w:rPr>
          <w:rFonts w:ascii="Times New Roman"/>
          <w:b w:val="false"/>
          <w:i w:val="false"/>
          <w:color w:val="000000"/>
          <w:sz w:val="28"/>
        </w:rPr>
        <w:t>
      «13) азаматтық және қызметтік қару мен оның патрондарының айналымымен байланысты қызметті жүзеге асыратын дара кәсіпкерлер мен заңды тұлғалар шағын кәсіпкерлік, оның ішінде микро кәсіпкерлік субъектілері болып танылуы мүмкін емес.»;</w:t>
      </w:r>
      <w:r>
        <w:br/>
      </w:r>
      <w:r>
        <w:rPr>
          <w:rFonts w:ascii="Times New Roman"/>
          <w:b w:val="false"/>
          <w:i w:val="false"/>
          <w:color w:val="000000"/>
          <w:sz w:val="28"/>
        </w:rPr>
        <w:t>
      2) 8-баптың 2-тармағының 3) тармақшасы мынадай редакцияда жазылсын:</w:t>
      </w:r>
      <w:r>
        <w:br/>
      </w:r>
      <w:r>
        <w:rPr>
          <w:rFonts w:ascii="Times New Roman"/>
          <w:b w:val="false"/>
          <w:i w:val="false"/>
          <w:color w:val="000000"/>
          <w:sz w:val="28"/>
        </w:rPr>
        <w:t>
      «3) Қазақстан Республикасының рұқсаттар және хабарламалар туралы заңнамасына сәйкес рұқсат беру тәртібі енгізілген жеке кәсіпкерліктің түрлерін жүзеге асыруға лицензиялар және рұқсаттар алуға;»;</w:t>
      </w:r>
      <w:r>
        <w:br/>
      </w:r>
      <w:r>
        <w:rPr>
          <w:rFonts w:ascii="Times New Roman"/>
          <w:b w:val="false"/>
          <w:i w:val="false"/>
          <w:color w:val="000000"/>
          <w:sz w:val="28"/>
        </w:rPr>
        <w:t>
      3) 19-баптың 3-тармағының 2) тармақшасы мынадай редакцияда жазылсын:</w:t>
      </w:r>
      <w:r>
        <w:br/>
      </w:r>
      <w:r>
        <w:rPr>
          <w:rFonts w:ascii="Times New Roman"/>
          <w:b w:val="false"/>
          <w:i w:val="false"/>
          <w:color w:val="000000"/>
          <w:sz w:val="28"/>
        </w:rPr>
        <w:t>
      «3) екінші деңгейдегі банктер және шағын несиелендіру арқылы кредит беруді ұйымдастыру;»;</w:t>
      </w:r>
      <w:r>
        <w:br/>
      </w:r>
      <w:r>
        <w:rPr>
          <w:rFonts w:ascii="Times New Roman"/>
          <w:b w:val="false"/>
          <w:i w:val="false"/>
          <w:color w:val="000000"/>
          <w:sz w:val="28"/>
        </w:rPr>
        <w:t>
      4) 34-бап мынадай редакцияда жазылсын:</w:t>
      </w:r>
      <w:r>
        <w:br/>
      </w:r>
      <w:r>
        <w:rPr>
          <w:rFonts w:ascii="Times New Roman"/>
          <w:b w:val="false"/>
          <w:i w:val="false"/>
          <w:color w:val="000000"/>
          <w:sz w:val="28"/>
        </w:rPr>
        <w:t>
      «34-бап. Жеке кәсіпкерлік саласында лицензиялауды және рұқсат беру рәсімдерін жүзеге асыру</w:t>
      </w:r>
      <w:r>
        <w:br/>
      </w:r>
      <w:r>
        <w:rPr>
          <w:rFonts w:ascii="Times New Roman"/>
          <w:b w:val="false"/>
          <w:i w:val="false"/>
          <w:color w:val="000000"/>
          <w:sz w:val="28"/>
        </w:rPr>
        <w:t>
      Жеке кәсіпкерліктің жекелеген түрлерін лицензиялау және оларға рұқсат беру рәсімдері Қазақстан Республикасының рұқсаттар және хабарламалар туралы заңнамасына сәйкес жүзеге асырылады.».</w:t>
      </w:r>
      <w:r>
        <w:br/>
      </w:r>
      <w:r>
        <w:rPr>
          <w:rFonts w:ascii="Times New Roman"/>
          <w:b w:val="false"/>
          <w:i w:val="false"/>
          <w:color w:val="000000"/>
          <w:sz w:val="28"/>
        </w:rPr>
        <w:t>
      61. «Тұрғын үй құрылысына үлестік қатысу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101-құжат; 2007 ж., № 2, 18-құжат; 2009 ж., № 17, 79-құжат; № 23, 100-құжат; 2010 ж., № 5, 23-құжат; 2011 ж., № 6, 50-құжат; № 11, 102-құжат; № 12, 111-құжат; 2012 ж., № 15, 97-құжат; № 21-22, 124-құжат; 2013 ж., № 14, 72-құжат; 2014 ж., № 1, 4-құжат):</w:t>
      </w:r>
      <w:r>
        <w:br/>
      </w:r>
      <w:r>
        <w:rPr>
          <w:rFonts w:ascii="Times New Roman"/>
          <w:b w:val="false"/>
          <w:i w:val="false"/>
          <w:color w:val="000000"/>
          <w:sz w:val="28"/>
        </w:rPr>
        <w:t>
      6-1-баптың 1-тармағы мынадай редакцияда жазылсын:</w:t>
      </w:r>
      <w:r>
        <w:br/>
      </w:r>
      <w:r>
        <w:rPr>
          <w:rFonts w:ascii="Times New Roman"/>
          <w:b w:val="false"/>
          <w:i w:val="false"/>
          <w:color w:val="000000"/>
          <w:sz w:val="28"/>
        </w:rPr>
        <w:t>
      «1. Үлескерлердің ақшасын тарту есебінен тұрғын ғимараттар құрылысын ұйымдастыру жөніндегі қызметті лицензиялау осы Заңға және Қазақстан Республикасының рұқсаттар және хабарламалар туралы заңнамасына сәйкес жүзеге асырылады.».</w:t>
      </w:r>
      <w:r>
        <w:br/>
      </w:r>
      <w:r>
        <w:rPr>
          <w:rFonts w:ascii="Times New Roman"/>
          <w:b w:val="false"/>
          <w:i w:val="false"/>
          <w:color w:val="000000"/>
          <w:sz w:val="28"/>
        </w:rPr>
        <w:t>
      62. «Мәдениет туралы» 2006 жылғы 15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24, 147-құжат; 2008 ж., № 23, 124-құжат; 2010 ж., № 5, 23-құжат; № 10, 49-құжат; № 15, 71-құжат; № 24, 149-құжат; 2011 ж., № 5, 43-құжат; № 11, 102-құжат; 2012 ж., № 2, 13-құжат; № 3, 25-құжат; № 15, 97-құжат; 2013 ж., № 9, ст. 51-құжат; № 14, 75-құжат; 2014 ж., № 1, 4-құжат):</w:t>
      </w:r>
      <w:r>
        <w:br/>
      </w:r>
      <w:r>
        <w:rPr>
          <w:rFonts w:ascii="Times New Roman"/>
          <w:b w:val="false"/>
          <w:i w:val="false"/>
          <w:color w:val="000000"/>
          <w:sz w:val="28"/>
        </w:rPr>
        <w:t>
      28-2-баптың 2-тармағы мынадай редакцияда жазылсын:</w:t>
      </w:r>
      <w:r>
        <w:br/>
      </w:r>
      <w:r>
        <w:rPr>
          <w:rFonts w:ascii="Times New Roman"/>
          <w:b w:val="false"/>
          <w:i w:val="false"/>
          <w:color w:val="000000"/>
          <w:sz w:val="28"/>
        </w:rPr>
        <w:t>
      «2. Фильмге прокаттау куәлігін беруді Қазақстан Республикасының Үкіметі бекіткен нысан бойынша уәкілетті орган жүзеге асырады.».</w:t>
      </w:r>
      <w:r>
        <w:br/>
      </w:r>
      <w:r>
        <w:rPr>
          <w:rFonts w:ascii="Times New Roman"/>
          <w:b w:val="false"/>
          <w:i w:val="false"/>
          <w:color w:val="000000"/>
          <w:sz w:val="28"/>
        </w:rPr>
        <w:t>
      63.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97-құжат; 2014 ж., № 1, 4, 9-құжаттар):</w:t>
      </w:r>
      <w:r>
        <w:br/>
      </w:r>
      <w:r>
        <w:rPr>
          <w:rFonts w:ascii="Times New Roman"/>
          <w:b w:val="false"/>
          <w:i w:val="false"/>
          <w:color w:val="000000"/>
          <w:sz w:val="28"/>
        </w:rPr>
        <w:t>
      1) 9-баптың 1-тармағы мынадай редакцияда жазылсын:</w:t>
      </w:r>
      <w:r>
        <w:br/>
      </w:r>
      <w:r>
        <w:rPr>
          <w:rFonts w:ascii="Times New Roman"/>
          <w:b w:val="false"/>
          <w:i w:val="false"/>
          <w:color w:val="000000"/>
          <w:sz w:val="28"/>
        </w:rPr>
        <w:t>
      «1. Ойын бизнесі саласындағы қызметті лицензиялау осы Заңға және Қазақстан Республикасының рұқсаттар және хабарламалар туралы заңнамасына сәйкес жүзеге асырылады.»;</w:t>
      </w:r>
      <w:r>
        <w:br/>
      </w:r>
      <w:r>
        <w:rPr>
          <w:rFonts w:ascii="Times New Roman"/>
          <w:b w:val="false"/>
          <w:i w:val="false"/>
          <w:color w:val="000000"/>
          <w:sz w:val="28"/>
        </w:rPr>
        <w:t>
      2) 13-баптың 2-тармағы мынадай редакцияда жазылсын:</w:t>
      </w:r>
      <w:r>
        <w:br/>
      </w:r>
      <w:r>
        <w:rPr>
          <w:rFonts w:ascii="Times New Roman"/>
          <w:b w:val="false"/>
          <w:i w:val="false"/>
          <w:color w:val="000000"/>
          <w:sz w:val="28"/>
        </w:rPr>
        <w:t>
      «2. Өтініш беруші Қазақстан Республикасында ойын бизнесі саласындағы қызметпен айналысу құқығына арналған әрбір лицензияны алу үшін уәкілетті органға (лицензиарға) өзінің осы Заңда белгіленген біліктілік талаптарына сәйкестігін растайтын құжаттарды береді.».</w:t>
      </w:r>
      <w:r>
        <w:br/>
      </w:r>
      <w:r>
        <w:rPr>
          <w:rFonts w:ascii="Times New Roman"/>
          <w:b w:val="false"/>
          <w:i w:val="false"/>
          <w:color w:val="000000"/>
          <w:sz w:val="28"/>
        </w:rPr>
        <w:t>
      64.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 20, 121-құжат; № 23-24, 125-құжат; 2014 ж., № 1, 4-құжат):</w:t>
      </w:r>
      <w:r>
        <w:br/>
      </w:r>
      <w:r>
        <w:rPr>
          <w:rFonts w:ascii="Times New Roman"/>
          <w:b w:val="false"/>
          <w:i w:val="false"/>
          <w:color w:val="000000"/>
          <w:sz w:val="28"/>
        </w:rPr>
        <w:t>
      1) 1-баптың 1), 3) және 4) тармақшалары мынадай редакцияда жазылсын:</w:t>
      </w:r>
      <w:r>
        <w:br/>
      </w:r>
      <w:r>
        <w:rPr>
          <w:rFonts w:ascii="Times New Roman"/>
          <w:b w:val="false"/>
          <w:i w:val="false"/>
          <w:color w:val="000000"/>
          <w:sz w:val="28"/>
        </w:rPr>
        <w:t>
      «1) аккредиттеу - уәкілетті органның осы Заңда көзделген, Қазақстан Республикасының Үкіметі бекіткен нысан бойынша куәлікпен расталған бухгалтерлердің кәсіби ұйымдарының және бухгалтерлерді кәсіби сертификаттау жөніндегі ұйымдардың құқықтылығын тануы;»;</w:t>
      </w:r>
      <w:r>
        <w:br/>
      </w:r>
      <w:r>
        <w:rPr>
          <w:rFonts w:ascii="Times New Roman"/>
          <w:b w:val="false"/>
          <w:i w:val="false"/>
          <w:color w:val="000000"/>
          <w:sz w:val="28"/>
        </w:rPr>
        <w:t>
      «3) бухгалтерлерді кәсіби сертификаттау жөніндегі аккредиттелген ұйым (бұдан әрі - сертификаттау жөніндегі ұйым) - кәсіби бухгалтерлерге кандидаттарды сертификаттауды жүзеге асыратын, Қазақстан Республикасының Үкіметі белгілеген тәртіппен аккредиттелген заңды тұлға;</w:t>
      </w:r>
      <w:r>
        <w:br/>
      </w:r>
      <w:r>
        <w:rPr>
          <w:rFonts w:ascii="Times New Roman"/>
          <w:b w:val="false"/>
          <w:i w:val="false"/>
          <w:color w:val="000000"/>
          <w:sz w:val="28"/>
        </w:rPr>
        <w:t>
      4) бухгалтерлердің аккредиттелген кәсіби ұйымы (бұдан әрі - кәсіби ұйым) - бухгалтерлердің және (немесе) бухгалтерлік ұйымдардың бірлестігі болып табылатын, Қазақстан Республикасының Үкіметі белгілеген тәртіппен аккредиттелген коммерциялық емес ұйым;»;</w:t>
      </w:r>
      <w:r>
        <w:br/>
      </w:r>
      <w:r>
        <w:rPr>
          <w:rFonts w:ascii="Times New Roman"/>
          <w:b w:val="false"/>
          <w:i w:val="false"/>
          <w:color w:val="000000"/>
          <w:sz w:val="28"/>
        </w:rPr>
        <w:t>
      2) 7-бапта: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Нысандары немесе оларға қойылатын талаптар осы баптың 2-тармағына сәйкес бекітілмеген қағаз және электрондық жеткізгіштегі бастапқы құжаттарды дара кәсіпкерлер мен ұйымдар дербес әзірлейді не Қазақстан Республикасының заңнамасына сәйкес бекітілген нысандарды немесе талаптарды қолданады, олар мынадай міндетті деректемелерді қамтуға тиіс:</w:t>
      </w:r>
      <w:r>
        <w:br/>
      </w:r>
      <w:r>
        <w:rPr>
          <w:rFonts w:ascii="Times New Roman"/>
          <w:b w:val="false"/>
          <w:i w:val="false"/>
          <w:color w:val="000000"/>
          <w:sz w:val="28"/>
        </w:rPr>
        <w:t>
      1) құжаттың (нысанның) атауы;</w:t>
      </w:r>
      <w:r>
        <w:br/>
      </w:r>
      <w:r>
        <w:rPr>
          <w:rFonts w:ascii="Times New Roman"/>
          <w:b w:val="false"/>
          <w:i w:val="false"/>
          <w:color w:val="000000"/>
          <w:sz w:val="28"/>
        </w:rPr>
        <w:t>
      2) жасалған күні;</w:t>
      </w:r>
      <w:r>
        <w:br/>
      </w:r>
      <w:r>
        <w:rPr>
          <w:rFonts w:ascii="Times New Roman"/>
          <w:b w:val="false"/>
          <w:i w:val="false"/>
          <w:color w:val="000000"/>
          <w:sz w:val="28"/>
        </w:rPr>
        <w:t>
      3) құжат өз атынан жасалған ұйымның атауы немесе дара кәсіпкердің тегі және аты-жөні;</w:t>
      </w:r>
      <w:r>
        <w:br/>
      </w:r>
      <w:r>
        <w:rPr>
          <w:rFonts w:ascii="Times New Roman"/>
          <w:b w:val="false"/>
          <w:i w:val="false"/>
          <w:color w:val="000000"/>
          <w:sz w:val="28"/>
        </w:rPr>
        <w:t>
      4) операцияның немесе оқиғаның мазмұны;</w:t>
      </w:r>
      <w:r>
        <w:br/>
      </w:r>
      <w:r>
        <w:rPr>
          <w:rFonts w:ascii="Times New Roman"/>
          <w:b w:val="false"/>
          <w:i w:val="false"/>
          <w:color w:val="000000"/>
          <w:sz w:val="28"/>
        </w:rPr>
        <w:t>
      5) операцияның немесе оқиғаның өлшем бірлігі (сандық және құндық көрінісінде);</w:t>
      </w:r>
      <w:r>
        <w:br/>
      </w:r>
      <w:r>
        <w:rPr>
          <w:rFonts w:ascii="Times New Roman"/>
          <w:b w:val="false"/>
          <w:i w:val="false"/>
          <w:color w:val="000000"/>
          <w:sz w:val="28"/>
        </w:rPr>
        <w:t>
      6) операцияның жасалуына (оқиғаны растауға) және оның дұрыс рәсімделуіне жауапты адамдар лауазымының атауы, тегі, аты-жөні және қолы;</w:t>
      </w:r>
      <w:r>
        <w:br/>
      </w:r>
      <w:r>
        <w:rPr>
          <w:rFonts w:ascii="Times New Roman"/>
          <w:b w:val="false"/>
          <w:i w:val="false"/>
          <w:color w:val="000000"/>
          <w:sz w:val="28"/>
        </w:rPr>
        <w:t>
      7) сәйкестендіру нөмірі.»;</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Операцияның немесе оқиғаның сипатына, Қазақстан Республикасы нормативтік құқықтық актілерінің талаптарына және есепке алу ақпаратын өңдеу тәсіліне қарай, егер бұл Қазақстан Республикасының заңнамасына қайшы келмесе, бастапқы құжаттарға қосымша деректемелер енгізілуі мүмкін.»;</w:t>
      </w:r>
      <w:r>
        <w:br/>
      </w:r>
      <w:r>
        <w:rPr>
          <w:rFonts w:ascii="Times New Roman"/>
          <w:b w:val="false"/>
          <w:i w:val="false"/>
          <w:color w:val="000000"/>
          <w:sz w:val="28"/>
        </w:rPr>
        <w:t>
      3) 19-баптың 7-тармағы мынадай редакцияда жазылсын:</w:t>
      </w:r>
      <w:r>
        <w:br/>
      </w:r>
      <w:r>
        <w:rPr>
          <w:rFonts w:ascii="Times New Roman"/>
          <w:b w:val="false"/>
          <w:i w:val="false"/>
          <w:color w:val="000000"/>
          <w:sz w:val="28"/>
        </w:rPr>
        <w:t>
      «7. Қазақстан Республикасы Үкіметінің шешімі бойынша жария мүдде ұйымдары үшін депозитарий құрылады, бұл ұйымдар осы депозитарийге Қазақстан Республикасының Үкіметі белгілеген тәртіппен қаржылық есептілікті тапсыруға міндетті.»;</w:t>
      </w:r>
      <w:r>
        <w:br/>
      </w:r>
      <w:r>
        <w:rPr>
          <w:rFonts w:ascii="Times New Roman"/>
          <w:b w:val="false"/>
          <w:i w:val="false"/>
          <w:color w:val="000000"/>
          <w:sz w:val="28"/>
        </w:rPr>
        <w:t>
      4) 20-бапта:</w:t>
      </w:r>
      <w:r>
        <w:br/>
      </w:r>
      <w:r>
        <w:rPr>
          <w:rFonts w:ascii="Times New Roman"/>
          <w:b w:val="false"/>
          <w:i w:val="false"/>
          <w:color w:val="000000"/>
          <w:sz w:val="28"/>
        </w:rPr>
        <w:t>
      1-1-тармақ мынадай мазмұндағы 3-1), және 3-2) тармақшалармен толықтырылсын:</w:t>
      </w:r>
      <w:r>
        <w:br/>
      </w:r>
      <w:r>
        <w:rPr>
          <w:rFonts w:ascii="Times New Roman"/>
          <w:b w:val="false"/>
          <w:i w:val="false"/>
          <w:color w:val="000000"/>
          <w:sz w:val="28"/>
        </w:rPr>
        <w:t>
      «3-1) ұлттық стандарттарды және оларға әдістемелік ұсынымдарды бекітеді;</w:t>
      </w:r>
      <w:r>
        <w:br/>
      </w:r>
      <w:r>
        <w:rPr>
          <w:rFonts w:ascii="Times New Roman"/>
          <w:b w:val="false"/>
          <w:i w:val="false"/>
          <w:color w:val="000000"/>
          <w:sz w:val="28"/>
        </w:rPr>
        <w:t>
      3-2) кәсіби ұйымдардың, сертификаттау жөніндегі ұйымдардың есептілікті ұсынуының тізбесін, нысандарын және мерзімділігін бекітеді;»;</w:t>
      </w:r>
      <w:r>
        <w:br/>
      </w:r>
      <w:r>
        <w:rPr>
          <w:rFonts w:ascii="Times New Roman"/>
          <w:b w:val="false"/>
          <w:i w:val="false"/>
          <w:color w:val="000000"/>
          <w:sz w:val="28"/>
        </w:rPr>
        <w:t>
      5-тармақ:</w:t>
      </w:r>
      <w:r>
        <w:br/>
      </w:r>
      <w:r>
        <w:rPr>
          <w:rFonts w:ascii="Times New Roman"/>
          <w:b w:val="false"/>
          <w:i w:val="false"/>
          <w:color w:val="000000"/>
          <w:sz w:val="28"/>
        </w:rPr>
        <w:t>
      мынадай мазмұндағы 11-1) және 12-1) тармақшалармен толықтырылсын:</w:t>
      </w:r>
      <w:r>
        <w:br/>
      </w:r>
      <w:r>
        <w:rPr>
          <w:rFonts w:ascii="Times New Roman"/>
          <w:b w:val="false"/>
          <w:i w:val="false"/>
          <w:color w:val="000000"/>
          <w:sz w:val="28"/>
        </w:rPr>
        <w:t>
      «11-1) кәсіби бухгалтерлікке кандидаттарды сертификаттаудан өткізу ережесін бекітеді;»;</w:t>
      </w:r>
      <w:r>
        <w:br/>
      </w:r>
      <w:r>
        <w:rPr>
          <w:rFonts w:ascii="Times New Roman"/>
          <w:b w:val="false"/>
          <w:i w:val="false"/>
          <w:color w:val="000000"/>
          <w:sz w:val="28"/>
        </w:rPr>
        <w:t>
      «12-1) кәсіби бухгалтерлердің біліктілігін арттыру ережесін бекітеді;»;</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кәсіби ұйымдардың, сертификаттау жөніндегі ұйымдардың есептілікті ұсынуының тізбесін, нысандарын және мерзімділігін әзірлейді;»;</w:t>
      </w:r>
      <w:r>
        <w:br/>
      </w:r>
      <w:r>
        <w:rPr>
          <w:rFonts w:ascii="Times New Roman"/>
          <w:b w:val="false"/>
          <w:i w:val="false"/>
          <w:color w:val="000000"/>
          <w:sz w:val="28"/>
        </w:rPr>
        <w:t>
      мынадай мазмұндағы 18-1) тармақшамен толықтырылсын:</w:t>
      </w:r>
      <w:r>
        <w:br/>
      </w:r>
      <w:r>
        <w:rPr>
          <w:rFonts w:ascii="Times New Roman"/>
          <w:b w:val="false"/>
          <w:i w:val="false"/>
          <w:color w:val="000000"/>
          <w:sz w:val="28"/>
        </w:rPr>
        <w:t>
      «18-1) жария мүдде ұйымдарының (қаржы ұйымдарынан басқа) жариялауы үшін жылдық қаржылық есептіліктің тізбесін және нысандарын әзірлейді;»;</w:t>
      </w:r>
      <w:r>
        <w:br/>
      </w:r>
      <w:r>
        <w:rPr>
          <w:rFonts w:ascii="Times New Roman"/>
          <w:b w:val="false"/>
          <w:i w:val="false"/>
          <w:color w:val="000000"/>
          <w:sz w:val="28"/>
        </w:rPr>
        <w:t>
      20) тармақшасы мынадай редакцияда жазылсын:</w:t>
      </w:r>
      <w:r>
        <w:br/>
      </w:r>
      <w:r>
        <w:rPr>
          <w:rFonts w:ascii="Times New Roman"/>
          <w:b w:val="false"/>
          <w:i w:val="false"/>
          <w:color w:val="000000"/>
          <w:sz w:val="28"/>
        </w:rPr>
        <w:t>
      «20) бухгалтерлік есеп және қаржылық есептілік саласында және кәсіби ұйымдардың, сертификаттау жөніндегі ұйымдардың қызметіне мемлекеттік бақылауды жүзеге асырады;»;</w:t>
      </w:r>
      <w:r>
        <w:br/>
      </w:r>
      <w:r>
        <w:rPr>
          <w:rFonts w:ascii="Times New Roman"/>
          <w:b w:val="false"/>
          <w:i w:val="false"/>
          <w:color w:val="000000"/>
          <w:sz w:val="28"/>
        </w:rPr>
        <w:t>
      5) 21-бапта:</w:t>
      </w:r>
      <w:r>
        <w:br/>
      </w:r>
      <w:r>
        <w:rPr>
          <w:rFonts w:ascii="Times New Roman"/>
          <w:b w:val="false"/>
          <w:i w:val="false"/>
          <w:color w:val="000000"/>
          <w:sz w:val="28"/>
        </w:rPr>
        <w:t>
      5-тармақтың бірінші бөлігінің бірінші абзацы мынадай редакцияда жазылсын:</w:t>
      </w:r>
      <w:r>
        <w:br/>
      </w:r>
      <w:r>
        <w:rPr>
          <w:rFonts w:ascii="Times New Roman"/>
          <w:b w:val="false"/>
          <w:i w:val="false"/>
          <w:color w:val="000000"/>
          <w:sz w:val="28"/>
        </w:rPr>
        <w:t>
      «5. Кәсіби ұйым мынадай рұқсат беру талаптарына сай келуге тиіс:»;</w:t>
      </w:r>
      <w:r>
        <w:br/>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«10. Сертификаттау жөніндегі ұйым:</w:t>
      </w:r>
      <w:r>
        <w:br/>
      </w:r>
      <w:r>
        <w:rPr>
          <w:rFonts w:ascii="Times New Roman"/>
          <w:b w:val="false"/>
          <w:i w:val="false"/>
          <w:color w:val="000000"/>
          <w:sz w:val="28"/>
        </w:rPr>
        <w:t>
      1) Қазақстан Республикасының бухгалтерлік есеп пен қаржылық есептілік туралы заңнамасын сақтауға;</w:t>
      </w:r>
      <w:r>
        <w:br/>
      </w:r>
      <w:r>
        <w:rPr>
          <w:rFonts w:ascii="Times New Roman"/>
          <w:b w:val="false"/>
          <w:i w:val="false"/>
          <w:color w:val="000000"/>
          <w:sz w:val="28"/>
        </w:rPr>
        <w:t>
      2) белгілеген тәртіппен уәкілетті органға өз қызметі туралы есептілікті ұсынуға;</w:t>
      </w:r>
      <w:r>
        <w:br/>
      </w:r>
      <w:r>
        <w:rPr>
          <w:rFonts w:ascii="Times New Roman"/>
          <w:b w:val="false"/>
          <w:i w:val="false"/>
          <w:color w:val="000000"/>
          <w:sz w:val="28"/>
        </w:rPr>
        <w:t>
      3) бұзушылықтар мен кемшіліктерді толығымен жою жөніндегі қабылдаған шаралар туралы ақпарат ұсынуға міндетті.»;</w:t>
      </w:r>
      <w:r>
        <w:br/>
      </w:r>
      <w:r>
        <w:rPr>
          <w:rFonts w:ascii="Times New Roman"/>
          <w:b w:val="false"/>
          <w:i w:val="false"/>
          <w:color w:val="000000"/>
          <w:sz w:val="28"/>
        </w:rPr>
        <w:t>
      6) 22-баптың 3-тармағының бірінші бөлігі мынадай редакцияда жазылсын:</w:t>
      </w:r>
      <w:r>
        <w:br/>
      </w:r>
      <w:r>
        <w:rPr>
          <w:rFonts w:ascii="Times New Roman"/>
          <w:b w:val="false"/>
          <w:i w:val="false"/>
          <w:color w:val="000000"/>
          <w:sz w:val="28"/>
        </w:rPr>
        <w:t>
      «3. Сертификаттау жөніндегі ұйым мынадай рұқсат беру талаптарына сай келуге тиіс:».</w:t>
      </w:r>
      <w:r>
        <w:br/>
      </w:r>
      <w:r>
        <w:rPr>
          <w:rFonts w:ascii="Times New Roman"/>
          <w:b w:val="false"/>
          <w:i w:val="false"/>
          <w:color w:val="000000"/>
          <w:sz w:val="28"/>
        </w:rPr>
        <w:t>
      65. «Экспорттық бақылау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132-құжат; 2009 ж., № 18, 84-құжат; 2010 ж., № 5, 23-құжат; № 15, 71-құжат; 2011 ж., № 1, 2-құжат; № 11, 102-құжат; 2012 ж., № 15, 97-құжат; 2014 ж., № 1, 4-құжат):</w:t>
      </w:r>
      <w:r>
        <w:br/>
      </w:r>
      <w:r>
        <w:rPr>
          <w:rFonts w:ascii="Times New Roman"/>
          <w:b w:val="false"/>
          <w:i w:val="false"/>
          <w:color w:val="000000"/>
          <w:sz w:val="28"/>
        </w:rPr>
        <w:t>
      1) 9-баптың 3-тармағы мынадай редакцияда жазылсын:</w:t>
      </w:r>
      <w:r>
        <w:br/>
      </w:r>
      <w:r>
        <w:rPr>
          <w:rFonts w:ascii="Times New Roman"/>
          <w:b w:val="false"/>
          <w:i w:val="false"/>
          <w:color w:val="000000"/>
          <w:sz w:val="28"/>
        </w:rPr>
        <w:t>
      «3. Өнімнің экспорты мен импортын лицензиялау Қазақстан Республикасының рұқсаттар және хабарламалар туралы заңнамасына сәйкес жүзеге асырылады.»;</w:t>
      </w:r>
      <w:r>
        <w:br/>
      </w:r>
      <w:r>
        <w:rPr>
          <w:rFonts w:ascii="Times New Roman"/>
          <w:b w:val="false"/>
          <w:i w:val="false"/>
          <w:color w:val="000000"/>
          <w:sz w:val="28"/>
        </w:rPr>
        <w:t>
      2) 10-баптың 2-тармағы мынадай редакцияда жазылсын:</w:t>
      </w:r>
      <w:r>
        <w:br/>
      </w:r>
      <w:r>
        <w:rPr>
          <w:rFonts w:ascii="Times New Roman"/>
          <w:b w:val="false"/>
          <w:i w:val="false"/>
          <w:color w:val="000000"/>
          <w:sz w:val="28"/>
        </w:rPr>
        <w:t>
      «2. Сыртқы экономикалық қызметке қатысушылар (мәлімдеушілер) Қазақстан Республикасының рұқсаттар және хабарламалар туралы заңнамасында белгіленген тәртіппен осы Заңның 8-бабының қолданылу аясына жатпайтын өніммен, зияткерлік шығармашылық қызмет нәтижелерімен сыртқы экономикалық мәмілелерді жүзеге асыру үшін уәкілетті мемлекеттік органның лицензиясын:</w:t>
      </w:r>
      <w:r>
        <w:br/>
      </w:r>
      <w:r>
        <w:rPr>
          <w:rFonts w:ascii="Times New Roman"/>
          <w:b w:val="false"/>
          <w:i w:val="false"/>
          <w:color w:val="000000"/>
          <w:sz w:val="28"/>
        </w:rPr>
        <w:t>
      1) оларды Қазақстан Республикасының экспорттық бақылау жүйесінің уәкілетті органы немесе өзге де мемлекеттік органы аталған өнім мен зияткерлік шығармашылық қызмет нәтижелері осы баптың бірінші тармағында көрсетілген мақсаттарда пайдаланылуы мүмкін екендігі туралы хабардар еткен;</w:t>
      </w:r>
      <w:r>
        <w:br/>
      </w:r>
      <w:r>
        <w:rPr>
          <w:rFonts w:ascii="Times New Roman"/>
          <w:b w:val="false"/>
          <w:i w:val="false"/>
          <w:color w:val="000000"/>
          <w:sz w:val="28"/>
        </w:rPr>
        <w:t>
      2) олардың аталған өнім мен зияткерлік шығармашылық қызмет нәтижелері осы баптың бірінші тармағында көрсетілген мақсаттарда пайдаланылуы мүмкін деп пайымдауына негіз болған жағдайларда алуға міндетті.».</w:t>
      </w:r>
      <w:r>
        <w:br/>
      </w:r>
      <w:r>
        <w:rPr>
          <w:rFonts w:ascii="Times New Roman"/>
          <w:b w:val="false"/>
          <w:i w:val="false"/>
          <w:color w:val="000000"/>
          <w:sz w:val="28"/>
        </w:rPr>
        <w:t>
      66. «Химиялық өнімнің қауіпсіздігі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134-құжат; 2009 ж., № 18, 84-құжат; 2010 ж, № 5, 23-құжат; 2011 ж., № 1, 2-құжат; № 11, 102-құжат; 2012 ж, № 15, 97-құжат; 2013 ж, № 14, 75-құжат; 2014 ж, № 1, 4-құжат):</w:t>
      </w:r>
      <w:r>
        <w:br/>
      </w:r>
      <w:r>
        <w:rPr>
          <w:rFonts w:ascii="Times New Roman"/>
          <w:b w:val="false"/>
          <w:i w:val="false"/>
          <w:color w:val="000000"/>
          <w:sz w:val="28"/>
        </w:rPr>
        <w:t>
      1) 7-баптың 5) тармақшасы мынадай редакцияда жазылсын:</w:t>
      </w:r>
      <w:r>
        <w:br/>
      </w:r>
      <w:r>
        <w:rPr>
          <w:rFonts w:ascii="Times New Roman"/>
          <w:b w:val="false"/>
          <w:i w:val="false"/>
          <w:color w:val="000000"/>
          <w:sz w:val="28"/>
        </w:rPr>
        <w:t>
      «5) химиялық өнімді есепке алудың тәртібін бекіту;»;</w:t>
      </w:r>
      <w:r>
        <w:br/>
      </w:r>
      <w:r>
        <w:rPr>
          <w:rFonts w:ascii="Times New Roman"/>
          <w:b w:val="false"/>
          <w:i w:val="false"/>
          <w:color w:val="000000"/>
          <w:sz w:val="28"/>
        </w:rPr>
        <w:t>
      2) 8-баптың 8) тармақшасы мынадай редакцияда жазылсын:</w:t>
      </w:r>
      <w:r>
        <w:br/>
      </w:r>
      <w:r>
        <w:rPr>
          <w:rFonts w:ascii="Times New Roman"/>
          <w:b w:val="false"/>
          <w:i w:val="false"/>
          <w:color w:val="000000"/>
          <w:sz w:val="28"/>
        </w:rPr>
        <w:t>
      «8) химиялық өнімнің жекелеген түрлерін есепке алудың тәртібін бекітуді;»;</w:t>
      </w:r>
      <w:r>
        <w:br/>
      </w:r>
      <w:r>
        <w:rPr>
          <w:rFonts w:ascii="Times New Roman"/>
          <w:b w:val="false"/>
          <w:i w:val="false"/>
          <w:color w:val="000000"/>
          <w:sz w:val="28"/>
        </w:rPr>
        <w:t>
      3) 14-баптың 2-тармағының 4) тармақшасы алып тасталсын.</w:t>
      </w:r>
      <w:r>
        <w:br/>
      </w:r>
      <w:r>
        <w:rPr>
          <w:rFonts w:ascii="Times New Roman"/>
          <w:b w:val="false"/>
          <w:i w:val="false"/>
          <w:color w:val="000000"/>
          <w:sz w:val="28"/>
        </w:rPr>
        <w:t>
      67.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w:t>
      </w:r>
      <w:r>
        <w:br/>
      </w:r>
      <w:r>
        <w:rPr>
          <w:rFonts w:ascii="Times New Roman"/>
          <w:b w:val="false"/>
          <w:i w:val="false"/>
          <w:color w:val="000000"/>
          <w:sz w:val="28"/>
        </w:rPr>
        <w:t>
      8-баптың 6-тармағының алтыншы абзацы мынадай редакцияда жазылсын:</w:t>
      </w:r>
      <w:r>
        <w:br/>
      </w:r>
      <w:r>
        <w:rPr>
          <w:rFonts w:ascii="Times New Roman"/>
          <w:b w:val="false"/>
          <w:i w:val="false"/>
          <w:color w:val="000000"/>
          <w:sz w:val="28"/>
        </w:rPr>
        <w:t>
      «Мемлекеттік ақпараттық жүйеде мәліметтер болмаған жағдайда әлеуетті өнім беруші Қазақстан Республикасының рұқсаттар және хабарламалар туралы заңнамасына сәйкес берілген тиісті лицензияның нотариат куәландырған көшірмесін береді.».</w:t>
      </w:r>
      <w:r>
        <w:br/>
      </w:r>
      <w:r>
        <w:rPr>
          <w:rFonts w:ascii="Times New Roman"/>
          <w:b w:val="false"/>
          <w:i w:val="false"/>
          <w:color w:val="000000"/>
          <w:sz w:val="28"/>
        </w:rPr>
        <w:t>
      68.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2014 жылғы 22 ақпанда «Егемен Қазақстан» және «Казахстанская правда» газеттерінде жарияланған Қазақстан Республикасының «Қазақстан Республикасының кейбір заңнамалық актілеріне тұрмыстық зорлық-зомбылыққа қарсы іс-қимыл мәселелері бойынша өзгерістер мен толықтырулар енгізу туралы» Заңы):</w:t>
      </w:r>
      <w:r>
        <w:br/>
      </w:r>
      <w:r>
        <w:rPr>
          <w:rFonts w:ascii="Times New Roman"/>
          <w:b w:val="false"/>
          <w:i w:val="false"/>
          <w:color w:val="000000"/>
          <w:sz w:val="28"/>
        </w:rPr>
        <w:t>
      1) 5-бапты мынадай мазмұндағы 8-1), 8-2) және 8-3) тармақшалармен толықтырылсын:</w:t>
      </w:r>
      <w:r>
        <w:br/>
      </w:r>
      <w:r>
        <w:rPr>
          <w:rFonts w:ascii="Times New Roman"/>
          <w:b w:val="false"/>
          <w:i w:val="false"/>
          <w:color w:val="000000"/>
          <w:sz w:val="28"/>
        </w:rPr>
        <w:t>
      «8-1) мектепке дейінгі тәрбие мен оқыту бойынша қызметті жүзеге асыруды бастау немесе тоқтату туралы хабарламаларды қабылдауды жүзеге асырады;</w:t>
      </w:r>
      <w:r>
        <w:br/>
      </w:r>
      <w:r>
        <w:rPr>
          <w:rFonts w:ascii="Times New Roman"/>
          <w:b w:val="false"/>
          <w:i w:val="false"/>
          <w:color w:val="000000"/>
          <w:sz w:val="28"/>
        </w:rPr>
        <w:t>
      8-2) мектепке дейінгі тәрбие мен оқыту бойынша қызметті жүзеге асыруды бастағаны немесе тоқтату туралы хабарлама берген білім беру ұйымдарының тізбесін жүргізеді;</w:t>
      </w:r>
      <w:r>
        <w:br/>
      </w:r>
      <w:r>
        <w:rPr>
          <w:rFonts w:ascii="Times New Roman"/>
          <w:b w:val="false"/>
          <w:i w:val="false"/>
          <w:color w:val="000000"/>
          <w:sz w:val="28"/>
        </w:rPr>
        <w:t>
      8-3) білім беру ұйымын Қазақстан Республикасының Заңдарында белгіленген жағдайладарда мектепке дейінгі тәрбие мен оқыту бойынша қызметті жүзеге асыруды бастау немесе тоқтату туралы хабарламалардың тізілімінен алып тастайды.»;</w:t>
      </w:r>
      <w:r>
        <w:br/>
      </w:r>
      <w:r>
        <w:rPr>
          <w:rFonts w:ascii="Times New Roman"/>
          <w:b w:val="false"/>
          <w:i w:val="false"/>
          <w:color w:val="000000"/>
          <w:sz w:val="28"/>
        </w:rPr>
        <w:t>
      2) 40-бапта: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Меншік нысанына және ұйымдық-құқықтық нысанына қарамастан бір немесе бірнеше білім беретін оқу бағдарламаларын іске асыратын және (немесе) білім алушыларды, тәрбиеленушілерді бағып-күтуді және тәрбиелеуді қамтамасыз ететін заңды тұлғалар; мектепке дейінгі тәрбие мен оқыту бағдарламаларын іске асыратын заңды тұлға құрмаған дара кәсіпкерлер білім беру ұйымдары болып табылады.</w:t>
      </w:r>
      <w:r>
        <w:br/>
      </w:r>
      <w:r>
        <w:rPr>
          <w:rFonts w:ascii="Times New Roman"/>
          <w:b w:val="false"/>
          <w:i w:val="false"/>
          <w:color w:val="000000"/>
          <w:sz w:val="28"/>
        </w:rPr>
        <w:t>
      Білім беру ұйымдарын Қазақстан Республикасының заңнамасына сәйкес жеке және заңды тұлғалар (құрылтайшылар) құрады.</w:t>
      </w:r>
      <w:r>
        <w:br/>
      </w:r>
      <w:r>
        <w:rPr>
          <w:rFonts w:ascii="Times New Roman"/>
          <w:b w:val="false"/>
          <w:i w:val="false"/>
          <w:color w:val="000000"/>
          <w:sz w:val="28"/>
        </w:rPr>
        <w:t>
      Білім беру ұйымдарының қызметі тиісті үлгідегі білім беру ұйымдары қызметінің үлгілік қағидаларымен және солардың негізінде әзірленген жарғылармен реттеледі.</w:t>
      </w:r>
      <w:r>
        <w:br/>
      </w:r>
      <w:r>
        <w:rPr>
          <w:rFonts w:ascii="Times New Roman"/>
          <w:b w:val="false"/>
          <w:i w:val="false"/>
          <w:color w:val="000000"/>
          <w:sz w:val="28"/>
        </w:rPr>
        <w:t>
      Мектепке дейінгі тәрбие мен оқыту бағдарламаларын іске асыратын заңды тұлға құрмаған дара кәсіпкерлердің қызметі тиісті үлгідегі білім беру ұйымдары қызметінің үлгілік қағидаларымен реттеледі.»;</w:t>
      </w:r>
      <w:r>
        <w:br/>
      </w:r>
      <w:r>
        <w:rPr>
          <w:rFonts w:ascii="Times New Roman"/>
          <w:b w:val="false"/>
          <w:i w:val="false"/>
          <w:color w:val="000000"/>
          <w:sz w:val="28"/>
        </w:rPr>
        <w:t>
      2-тармақ мынадай мазмұндағы 3) тармақшамен толықтырылсын:</w:t>
      </w:r>
      <w:r>
        <w:br/>
      </w:r>
      <w:r>
        <w:rPr>
          <w:rFonts w:ascii="Times New Roman"/>
          <w:b w:val="false"/>
          <w:i w:val="false"/>
          <w:color w:val="000000"/>
          <w:sz w:val="28"/>
        </w:rPr>
        <w:t>
      «3) Қазақстан Республикасының заңдарында белгіленген тәртіппен хабарлама тізбесінен білім беру ұйымы алынып тасталған кезден бастап тоқтатылып, хабарлама тәртібі көзделген білім беру қызметінің кіші түрлеріне хабарлама ұсынған кезден бастап туындайды.»;</w:t>
      </w:r>
      <w:r>
        <w:br/>
      </w:r>
      <w:r>
        <w:rPr>
          <w:rFonts w:ascii="Times New Roman"/>
          <w:b w:val="false"/>
          <w:i w:val="false"/>
          <w:color w:val="000000"/>
          <w:sz w:val="28"/>
        </w:rPr>
        <w:t>
      3) 57-бап мынадай редакцияда жазылсын:</w:t>
      </w:r>
      <w:r>
        <w:br/>
      </w:r>
      <w:r>
        <w:rPr>
          <w:rFonts w:ascii="Times New Roman"/>
          <w:b w:val="false"/>
          <w:i w:val="false"/>
          <w:color w:val="000000"/>
          <w:sz w:val="28"/>
        </w:rPr>
        <w:t>
      «57-бап. Білім беру қызметін лицензиялау</w:t>
      </w:r>
      <w:r>
        <w:br/>
      </w: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лицензиялауға жатады.</w:t>
      </w:r>
      <w:r>
        <w:br/>
      </w:r>
      <w:r>
        <w:rPr>
          <w:rFonts w:ascii="Times New Roman"/>
          <w:b w:val="false"/>
          <w:i w:val="false"/>
          <w:color w:val="000000"/>
          <w:sz w:val="28"/>
        </w:rPr>
        <w:t>
      2. Техникалық және кәсіптік, орта білімнен кейінгі білім берудің білім беретін оқу бағдарламаларын іске асыратын заңды тұлғалардың білім беру қызметін лицензиялау техникалық және кәсіптік, орта білімнен кейінгі білім беру мамандықтарының сыныптауышына сәйкес біліктіліктері бойынша жүргізіледі.</w:t>
      </w:r>
      <w:r>
        <w:br/>
      </w:r>
      <w:r>
        <w:rPr>
          <w:rFonts w:ascii="Times New Roman"/>
          <w:b w:val="false"/>
          <w:i w:val="false"/>
          <w:color w:val="000000"/>
          <w:sz w:val="28"/>
        </w:rPr>
        <w:t>
      Жоғары және жоғары оқу орнынан кейінгі білім берудің білім беретін оқу бағдарламаларын іске асыратын заңды тұлғалардың білім беру қызметін лицензиялау жоғары және жоғары оқу орнынан кейінгі білім беру мамандықтарының сыныптауышына сәйкес мамандықтары бойынша жүргізіледі.</w:t>
      </w:r>
      <w:r>
        <w:br/>
      </w:r>
      <w:r>
        <w:rPr>
          <w:rFonts w:ascii="Times New Roman"/>
          <w:b w:val="false"/>
          <w:i w:val="false"/>
          <w:color w:val="000000"/>
          <w:sz w:val="28"/>
        </w:rPr>
        <w:t>
      Бұл ретте лицензияға қосымшаларда мамандық немесе біліктілік бойынша шифр, атауы, оқу мерзімі көрсетіледі.</w:t>
      </w:r>
      <w:r>
        <w:br/>
      </w:r>
      <w:r>
        <w:rPr>
          <w:rFonts w:ascii="Times New Roman"/>
          <w:b w:val="false"/>
          <w:i w:val="false"/>
          <w:color w:val="000000"/>
          <w:sz w:val="28"/>
        </w:rPr>
        <w:t>
      3. Лицензиар лицензияны беру, білім беру ұйымының қайта ұйымдастырылуына байланысты лицензияны қайта ресімдеу мәселелерін алқалы және жария қарау үшін консультациялық-кеңесші орган құрады.</w:t>
      </w:r>
      <w:r>
        <w:br/>
      </w:r>
      <w:r>
        <w:rPr>
          <w:rFonts w:ascii="Times New Roman"/>
          <w:b w:val="false"/>
          <w:i w:val="false"/>
          <w:color w:val="000000"/>
          <w:sz w:val="28"/>
        </w:rPr>
        <w:t>
      4. Білім беру қызметіне лицензияның қолданылуы лицензиаттың тіркелген орны (заңды мекенжайына сәйкес) бойынша әкімшілік-аумақтық бірліктің шектерімен шектеледі.</w:t>
      </w:r>
      <w:r>
        <w:br/>
      </w:r>
      <w:r>
        <w:rPr>
          <w:rFonts w:ascii="Times New Roman"/>
          <w:b w:val="false"/>
          <w:i w:val="false"/>
          <w:color w:val="000000"/>
          <w:sz w:val="28"/>
        </w:rPr>
        <w:t>
      5. Білім беру қызметіне арналған лицензияның қолданылуы лицензиаттың тіркелген орны (заңды мекенжайына сәйкес) бойынша әкімшілік-аумақтық бірліктің шектерімен шектеледі.</w:t>
      </w:r>
      <w:r>
        <w:br/>
      </w:r>
      <w:r>
        <w:rPr>
          <w:rFonts w:ascii="Times New Roman"/>
          <w:b w:val="false"/>
          <w:i w:val="false"/>
          <w:color w:val="000000"/>
          <w:sz w:val="28"/>
        </w:rPr>
        <w:t>
      6. Лицензиардың білім беру қызметімен айналысуға құқық беретін лицензияның қолданылуын алты ай мерзімге дейін Қазақстан Республикасының әкімшілік құқық бұзушылық туралы заңнамасында көзделген тәртіппен тоқтата тұруға құқығы бар.</w:t>
      </w:r>
      <w:r>
        <w:br/>
      </w:r>
      <w:r>
        <w:rPr>
          <w:rFonts w:ascii="Times New Roman"/>
          <w:b w:val="false"/>
          <w:i w:val="false"/>
          <w:color w:val="000000"/>
          <w:sz w:val="28"/>
        </w:rPr>
        <w:t>
      7.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қызметінің тиісті түрін және (немесе) кіші түрін лицензиялау кезінде қойылатын біліктілік талаптарына сәйкестігі расталған жағдайда, оның қолда бар лицензиясы және (немесе) лицензияға қосымшасы қайта ресімдеуге жатады.</w:t>
      </w:r>
      <w:r>
        <w:br/>
      </w:r>
      <w:r>
        <w:rPr>
          <w:rFonts w:ascii="Times New Roman"/>
          <w:b w:val="false"/>
          <w:i w:val="false"/>
          <w:color w:val="000000"/>
          <w:sz w:val="28"/>
        </w:rPr>
        <w:t>
      Бюджет қаражаты есебінен қаржыландырылатын білім беру ұйымдары қайта ұйымдастырылған жағдайда лицензиар қайта ұйымдастыруды жүргізгенге дейін қайта құрылатын білім беру ұйымының біліктілік талаптарына сәйкестігіне тексеру жүргізеді. Қайта ұйымдастыру жүргізілгеннен кейін лицензиат лицензияны қайта ресімдеуге өтініш береді, лицензиар өзі бұрын жүргізген біліктілік талаптарына сәйкестігіне тексеру негізінде лицензияны және (немесе) лицензияға қосымшаны береді.</w:t>
      </w:r>
      <w:r>
        <w:br/>
      </w:r>
      <w:r>
        <w:rPr>
          <w:rFonts w:ascii="Times New Roman"/>
          <w:b w:val="false"/>
          <w:i w:val="false"/>
          <w:color w:val="000000"/>
          <w:sz w:val="28"/>
        </w:rPr>
        <w:t>
      Лицензияны және (немесе) лицензияға қосымшаны қайта ресімдеу үшін лицензиат мынадай құжаттарды:</w:t>
      </w:r>
      <w:r>
        <w:br/>
      </w:r>
      <w:r>
        <w:rPr>
          <w:rFonts w:ascii="Times New Roman"/>
          <w:b w:val="false"/>
          <w:i w:val="false"/>
          <w:color w:val="000000"/>
          <w:sz w:val="28"/>
        </w:rPr>
        <w:t>
      Қазақстан Республикасының Үкіметі бекітетін нысан бойынша өтінішті, бюджетке лицензиялық алымның төленгенін растайтын құжатты;</w:t>
      </w:r>
      <w:r>
        <w:br/>
      </w:r>
      <w:r>
        <w:rPr>
          <w:rFonts w:ascii="Times New Roman"/>
          <w:b w:val="false"/>
          <w:i w:val="false"/>
          <w:color w:val="000000"/>
          <w:sz w:val="28"/>
        </w:rPr>
        <w:t>
      1) лицензияны және (немесе) лицензияға қосымшаны қайта ресімдеуге негіз болған өзгерістер туралы ақпаратты қамтитын құжаттардың көшірмелерін;</w:t>
      </w:r>
      <w:r>
        <w:br/>
      </w:r>
      <w:r>
        <w:rPr>
          <w:rFonts w:ascii="Times New Roman"/>
          <w:b w:val="false"/>
          <w:i w:val="false"/>
          <w:color w:val="000000"/>
          <w:sz w:val="28"/>
        </w:rPr>
        <w:t>
      2) біліктілік талаптарына өзінің сәйкестігі туралы мәліметтер мен құжаттарды ұсынады.</w:t>
      </w:r>
      <w:r>
        <w:br/>
      </w:r>
      <w:r>
        <w:rPr>
          <w:rFonts w:ascii="Times New Roman"/>
          <w:b w:val="false"/>
          <w:i w:val="false"/>
          <w:color w:val="000000"/>
          <w:sz w:val="28"/>
        </w:rPr>
        <w:t>
      Лицензиар осы тармақта қарастырылған мынадай:</w:t>
      </w:r>
      <w:r>
        <w:br/>
      </w:r>
      <w:r>
        <w:rPr>
          <w:rFonts w:ascii="Times New Roman"/>
          <w:b w:val="false"/>
          <w:i w:val="false"/>
          <w:color w:val="000000"/>
          <w:sz w:val="28"/>
        </w:rPr>
        <w:t>
      1) осы тармақтың үшінші бөлігінде көрсетілген құжаттар ұсынылмаған немесе тиісті түрде ресімделмеген;</w:t>
      </w:r>
      <w:r>
        <w:br/>
      </w:r>
      <w:r>
        <w:rPr>
          <w:rFonts w:ascii="Times New Roman"/>
          <w:b w:val="false"/>
          <w:i w:val="false"/>
          <w:color w:val="000000"/>
          <w:sz w:val="28"/>
        </w:rPr>
        <w:t>
      2) өтініш беруші біліктілік талаптарына сәйкес болмаған жағдайда осы тармақта көзделген негіз бойынша бастама жасалған лицензияны және (немесе) лицензияға қосымшаны қайта ресімдеуден бас тартады.</w:t>
      </w:r>
      <w:r>
        <w:br/>
      </w:r>
      <w:r>
        <w:rPr>
          <w:rFonts w:ascii="Times New Roman"/>
          <w:b w:val="false"/>
          <w:i w:val="false"/>
          <w:color w:val="000000"/>
          <w:sz w:val="28"/>
        </w:rPr>
        <w:t>
      Лицензия және оған қосымша тиісті құжаттармен бірге өтініш ұсынылған күннен бастап отыз күнтізбелік күннің ішінде қайта ресімделеді.</w:t>
      </w:r>
      <w:r>
        <w:br/>
      </w:r>
      <w:r>
        <w:rPr>
          <w:rFonts w:ascii="Times New Roman"/>
          <w:b w:val="false"/>
          <w:i w:val="false"/>
          <w:color w:val="000000"/>
          <w:sz w:val="28"/>
        </w:rPr>
        <w:t>
      Лицензияны қайта ресімдеуге дейін лицензиат қызметті қайта ресімдеуге жататын лицензияның негізінде жүзеге асырады.»;</w:t>
      </w:r>
      <w:r>
        <w:br/>
      </w:r>
      <w:r>
        <w:rPr>
          <w:rFonts w:ascii="Times New Roman"/>
          <w:b w:val="false"/>
          <w:i w:val="false"/>
          <w:color w:val="000000"/>
          <w:sz w:val="28"/>
        </w:rPr>
        <w:t>
      4) мынадай мазмұндағы 57-1-баппен толықтырылсын:</w:t>
      </w:r>
      <w:r>
        <w:br/>
      </w:r>
      <w:r>
        <w:rPr>
          <w:rFonts w:ascii="Times New Roman"/>
          <w:b w:val="false"/>
          <w:i w:val="false"/>
          <w:color w:val="000000"/>
          <w:sz w:val="28"/>
        </w:rPr>
        <w:t>
      «57-1-бап. Мектепке дейінгі тәрбие мен оқыту саласындағы қызметті жүзеге асыруды бастау немесе тоқтату туралы хабарлама жасау</w:t>
      </w:r>
      <w:r>
        <w:br/>
      </w:r>
      <w:r>
        <w:rPr>
          <w:rFonts w:ascii="Times New Roman"/>
          <w:b w:val="false"/>
          <w:i w:val="false"/>
          <w:color w:val="000000"/>
          <w:sz w:val="28"/>
        </w:rPr>
        <w:t>
      1. Мектепке дейінгі тәрбие мен оқыту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тәртібімен жүзеге асырылады.</w:t>
      </w:r>
      <w:r>
        <w:br/>
      </w:r>
      <w:r>
        <w:rPr>
          <w:rFonts w:ascii="Times New Roman"/>
          <w:b w:val="false"/>
          <w:i w:val="false"/>
          <w:color w:val="000000"/>
          <w:sz w:val="28"/>
        </w:rPr>
        <w:t>
      2. Мектепке дейінгі тәрбие мен оқыту саласындағы қызметті жүзеге асыруды бастау немесе тоқтату туралы хабарламаларды қабылдауды білім беру саласындағы уәкілетті орган жүзеге асырылады.»;</w:t>
      </w:r>
      <w:r>
        <w:br/>
      </w:r>
      <w:r>
        <w:rPr>
          <w:rFonts w:ascii="Times New Roman"/>
          <w:b w:val="false"/>
          <w:i w:val="false"/>
          <w:color w:val="000000"/>
          <w:sz w:val="28"/>
        </w:rPr>
        <w:t>
      5) 59-бапта:</w:t>
      </w:r>
      <w:r>
        <w:br/>
      </w:r>
      <w:r>
        <w:rPr>
          <w:rFonts w:ascii="Times New Roman"/>
          <w:b w:val="false"/>
          <w:i w:val="false"/>
          <w:color w:val="000000"/>
          <w:sz w:val="28"/>
        </w:rPr>
        <w:t>
      1 және 8-тармақ мынадай редакцияда жазылсын:</w:t>
      </w:r>
      <w:r>
        <w:br/>
      </w:r>
      <w:r>
        <w:rPr>
          <w:rFonts w:ascii="Times New Roman"/>
          <w:b w:val="false"/>
          <w:i w:val="false"/>
          <w:color w:val="000000"/>
          <w:sz w:val="28"/>
        </w:rPr>
        <w:t>
      «1. Білім беру жүйесіндегі мемлекеттік бақылау мемлекеттің білім алуға құқықты қамтамасыз етуіне және білім беру бағдарламаларын іске асыратын заңды тұлғалардың, сондай-ақ заңды тұлға құрмаған дара кәсіпкерлердің өздері жүзеге асыратын білім беру қызметінің Қазақстан Республикасының білім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беру саласындағы уәкілетті орган, жергілікті атқарушы органдар өз құзыреті шегінде жүзеге асырады.»;</w:t>
      </w:r>
      <w:r>
        <w:br/>
      </w:r>
      <w:r>
        <w:rPr>
          <w:rFonts w:ascii="Times New Roman"/>
          <w:b w:val="false"/>
          <w:i w:val="false"/>
          <w:color w:val="000000"/>
          <w:sz w:val="28"/>
        </w:rPr>
        <w:t>
      «8. Білім беру ұйымдарының Қазақстан Республикасының білім туралы және рұқсаттар және хабарламалар туралы заңнамасының сақталуын бақылау тексеру нысанында және өзге де нысандарда жүзеге асырылады.»;</w:t>
      </w:r>
      <w:r>
        <w:br/>
      </w:r>
      <w:r>
        <w:rPr>
          <w:rFonts w:ascii="Times New Roman"/>
          <w:b w:val="false"/>
          <w:i w:val="false"/>
          <w:color w:val="000000"/>
          <w:sz w:val="28"/>
        </w:rPr>
        <w:t>
      мынадай мазмұндағы 8-1, 8-2, 8-3 және 8-4-тармақтармен толықтырылсын:</w:t>
      </w:r>
      <w:r>
        <w:br/>
      </w:r>
      <w:r>
        <w:rPr>
          <w:rFonts w:ascii="Times New Roman"/>
          <w:b w:val="false"/>
          <w:i w:val="false"/>
          <w:color w:val="000000"/>
          <w:sz w:val="28"/>
        </w:rPr>
        <w:t>
      «8-1. Лицензиясының қолданысы уақытша тоқтатылған кезде лицензиат білім туралы құжатты бере отырып оқу жылын аяқтауға құқығы бар.</w:t>
      </w:r>
      <w:r>
        <w:br/>
      </w:r>
      <w:r>
        <w:rPr>
          <w:rFonts w:ascii="Times New Roman"/>
          <w:b w:val="false"/>
          <w:i w:val="false"/>
          <w:color w:val="000000"/>
          <w:sz w:val="28"/>
        </w:rPr>
        <w:t>
      8-2. Лицензияның қолданылуы уақытша тоқтатылған кезде лицензиаттың мынадай:</w:t>
      </w:r>
      <w:r>
        <w:br/>
      </w:r>
      <w:r>
        <w:rPr>
          <w:rFonts w:ascii="Times New Roman"/>
          <w:b w:val="false"/>
          <w:i w:val="false"/>
          <w:color w:val="000000"/>
          <w:sz w:val="28"/>
        </w:rPr>
        <w:t>
      1) мемлекеттік білім беру тапсырысын орналастыруға арналған конкурсқа қатысуға;</w:t>
      </w:r>
      <w:r>
        <w:br/>
      </w:r>
      <w:r>
        <w:rPr>
          <w:rFonts w:ascii="Times New Roman"/>
          <w:b w:val="false"/>
          <w:i w:val="false"/>
          <w:color w:val="000000"/>
          <w:sz w:val="28"/>
        </w:rPr>
        <w:t>
      2) лицензиямен және оған қосымшалармен іс-қимылдар жасауға (тоқтатуға, қайта ресімдеуге, лицензияға жаңа қосымшалар алуға) құқығы жоқ.</w:t>
      </w:r>
      <w:r>
        <w:br/>
      </w:r>
      <w:r>
        <w:rPr>
          <w:rFonts w:ascii="Times New Roman"/>
          <w:b w:val="false"/>
          <w:i w:val="false"/>
          <w:color w:val="000000"/>
          <w:sz w:val="28"/>
        </w:rPr>
        <w:t>
      8-3. Қызметін хабарлама тәртібімен жүзеге асыратын білім беру ұйымдарының қызметі уақытша тоқтатылған кезде:</w:t>
      </w:r>
      <w:r>
        <w:br/>
      </w:r>
      <w:r>
        <w:rPr>
          <w:rFonts w:ascii="Times New Roman"/>
          <w:b w:val="false"/>
          <w:i w:val="false"/>
          <w:color w:val="000000"/>
          <w:sz w:val="28"/>
        </w:rPr>
        <w:t>
      1) мемлекеттік білім беру тапсырысын орналастыруға арналған конкурсқа қатысуға;</w:t>
      </w:r>
      <w:r>
        <w:br/>
      </w:r>
      <w:r>
        <w:rPr>
          <w:rFonts w:ascii="Times New Roman"/>
          <w:b w:val="false"/>
          <w:i w:val="false"/>
          <w:color w:val="000000"/>
          <w:sz w:val="28"/>
        </w:rPr>
        <w:t>
      2) бұзушылықтарды жойғанға және білім саласындағы уәкілетті орган жаңартқанға дейін қызметті жүзеге асыруға құқығы жоқ.</w:t>
      </w:r>
      <w:r>
        <w:br/>
      </w:r>
      <w:r>
        <w:rPr>
          <w:rFonts w:ascii="Times New Roman"/>
          <w:b w:val="false"/>
          <w:i w:val="false"/>
          <w:color w:val="000000"/>
          <w:sz w:val="28"/>
        </w:rPr>
        <w:t>
      8-4.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қызметін хабарлама тәртібінде мектепке дейінгі оқыту мен тәрбиелеу білім беру оқыту бағдарламасын іске асыратын білім беру ұйымдары тексерілуге жатады.</w:t>
      </w:r>
      <w:r>
        <w:br/>
      </w:r>
      <w:r>
        <w:rPr>
          <w:rFonts w:ascii="Times New Roman"/>
          <w:b w:val="false"/>
          <w:i w:val="false"/>
          <w:color w:val="000000"/>
          <w:sz w:val="28"/>
        </w:rPr>
        <w:t>
      Білім саласындағы уәкілетті органның Әкімшілік құқық бұзушылық туралы Қазақстан Республикасы заңнамасы қарастырған тәртіппен, хабарлама тәртібінде қызметін жүзеге асыратын білім беру ұйымдарының қызметін алты айға дейінгі мерзімге уақытша тоқтата тұру құқығы бар.</w:t>
      </w:r>
      <w:r>
        <w:br/>
      </w:r>
      <w:r>
        <w:rPr>
          <w:rFonts w:ascii="Times New Roman"/>
          <w:b w:val="false"/>
          <w:i w:val="false"/>
          <w:color w:val="000000"/>
          <w:sz w:val="28"/>
        </w:rPr>
        <w:t>
      Мектепке дейінгі тәрбие мен оқыту саласында қызметтер көрсететін субъектілер тексеру және/немесе аттестаттау нәтижесінде анықталған бұзушылықтарды жоймаған кезде білім беру саласындағы уәкілетті орган мектепке дейінгі оқыту мен тәрбиелеу бойынша қызметін бастау туралы хабарлама тізбесінен білім беру ұйымын алып тастайды.».</w:t>
      </w:r>
      <w:r>
        <w:br/>
      </w:r>
      <w:r>
        <w:rPr>
          <w:rFonts w:ascii="Times New Roman"/>
          <w:b w:val="false"/>
          <w:i w:val="false"/>
          <w:color w:val="000000"/>
          <w:sz w:val="28"/>
        </w:rPr>
        <w:t>
      69. «Сәйкестікті бағалау саласындағы аккредиттеу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15-16, 59-құжат; 2009 ж., № 15-16, 74-құжат; № 18, 84-құжат; 2010 ж., № 5, 23-құжат; 2011 ж., № 1, 2-құжат; № 11, 102-құжат; 2012 ж., № 14, 92, 95-құжаттар; № 15, 97-құжат; 2014 ж., № 1, 4-құжат):</w:t>
      </w:r>
      <w:r>
        <w:br/>
      </w:r>
      <w:r>
        <w:rPr>
          <w:rFonts w:ascii="Times New Roman"/>
          <w:b w:val="false"/>
          <w:i w:val="false"/>
          <w:color w:val="000000"/>
          <w:sz w:val="28"/>
        </w:rPr>
        <w:t>
      1) 26-баптың тақырыбы мынадай редакцияда жазылсын:</w:t>
      </w:r>
      <w:r>
        <w:br/>
      </w:r>
      <w:r>
        <w:rPr>
          <w:rFonts w:ascii="Times New Roman"/>
          <w:b w:val="false"/>
          <w:i w:val="false"/>
          <w:color w:val="000000"/>
          <w:sz w:val="28"/>
        </w:rPr>
        <w:t>
      «26-бап. Аккредиттеу аттестатын кері қайтарып алу, оның қолданылуын тоқтату, тоқтата тұру, одан айыру»;</w:t>
      </w:r>
      <w:r>
        <w:br/>
      </w:r>
      <w:r>
        <w:rPr>
          <w:rFonts w:ascii="Times New Roman"/>
          <w:b w:val="false"/>
          <w:i w:val="false"/>
          <w:color w:val="000000"/>
          <w:sz w:val="28"/>
        </w:rPr>
        <w:t>
      2) 26-баптың 6-тармағы мынадай редакцияда жазылсын:</w:t>
      </w:r>
      <w:r>
        <w:br/>
      </w:r>
      <w:r>
        <w:rPr>
          <w:rFonts w:ascii="Times New Roman"/>
          <w:b w:val="false"/>
          <w:i w:val="false"/>
          <w:color w:val="000000"/>
          <w:sz w:val="28"/>
        </w:rPr>
        <w:t>
      «6. Өтініш берушінің аккредиттеу аттестатын алу кезінде жалған ақпаратты ұсынғаны анықталған жағдайда аккредиттеу жөніндегі органның өтініші бойынша Қазақстан Республикасының заңдарында белгіленген тәртіппен сот аккредиттеу аттестатынан айырады.».</w:t>
      </w:r>
      <w:r>
        <w:br/>
      </w:r>
      <w:r>
        <w:rPr>
          <w:rFonts w:ascii="Times New Roman"/>
          <w:b w:val="false"/>
          <w:i w:val="false"/>
          <w:color w:val="000000"/>
          <w:sz w:val="28"/>
        </w:rPr>
        <w:t>
      70.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 1, 4, 9-құжат; 2014 ж., № 1, 4-құжат):</w:t>
      </w:r>
      <w:r>
        <w:br/>
      </w:r>
      <w:r>
        <w:rPr>
          <w:rFonts w:ascii="Times New Roman"/>
          <w:b w:val="false"/>
          <w:i w:val="false"/>
          <w:color w:val="000000"/>
          <w:sz w:val="28"/>
        </w:rPr>
        <w:t>
      1) 1-баптың 1-1) және 2) тармақшалары мынадай редакцияда жазылсын:</w:t>
      </w:r>
      <w:r>
        <w:br/>
      </w:r>
      <w:r>
        <w:rPr>
          <w:rFonts w:ascii="Times New Roman"/>
          <w:b w:val="false"/>
          <w:i w:val="false"/>
          <w:color w:val="000000"/>
          <w:sz w:val="28"/>
        </w:rPr>
        <w:t>
      «1-1) биржалық брокер (бұдан әрі - брокер) - сауда қызметін реттеу саласындағы уәкілетті орган беретін лицензия негізінде «Рұқсаттар және хабарламалар туралы» Қазақстан Республикасының Заңына сәйкес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клиенттің тапсырмасы бойынша, соның есебінен және мүддесі үшін биржалық тауармен мәмілелер жасайтын заңды тұлға;</w:t>
      </w:r>
      <w:r>
        <w:br/>
      </w:r>
      <w:r>
        <w:rPr>
          <w:rFonts w:ascii="Times New Roman"/>
          <w:b w:val="false"/>
          <w:i w:val="false"/>
          <w:color w:val="000000"/>
          <w:sz w:val="28"/>
        </w:rPr>
        <w:t>
      2) биржалық дилер (бұдан әрі - дилер) - сауда қызметін реттеу саласындағы уәкілетті орган беретін лицензия негізінде «Рұқсаттар және хабарламалар туралы» Қазақстан Республикасының Заңына сәйкес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өзінің мүддесі үшін және өзінің есебінен, сондай-ақ клиенттің тапсырмасы бойынша биржалық тауармен мәмілелер жасайтын заңды тұлға;»;</w:t>
      </w:r>
      <w:r>
        <w:br/>
      </w:r>
      <w:r>
        <w:rPr>
          <w:rFonts w:ascii="Times New Roman"/>
          <w:b w:val="false"/>
          <w:i w:val="false"/>
          <w:color w:val="000000"/>
          <w:sz w:val="28"/>
        </w:rPr>
        <w:t>
      2) 3-баптың 4-тармақшасы мынадай редакцияда жазылсын:</w:t>
      </w:r>
      <w:r>
        <w:br/>
      </w:r>
      <w:r>
        <w:rPr>
          <w:rFonts w:ascii="Times New Roman"/>
          <w:b w:val="false"/>
          <w:i w:val="false"/>
          <w:color w:val="000000"/>
          <w:sz w:val="28"/>
        </w:rPr>
        <w:t>
      «4) тауар биржаларының, биржалық брокерлердің және дилерлердің қызметіне қойылатын біліктілік талаптарын және оларға сәйкестігін растайтын құжаттардың тізбесін бекітеді;»;</w:t>
      </w:r>
      <w:r>
        <w:br/>
      </w:r>
      <w:r>
        <w:rPr>
          <w:rFonts w:ascii="Times New Roman"/>
          <w:b w:val="false"/>
          <w:i w:val="false"/>
          <w:color w:val="000000"/>
          <w:sz w:val="28"/>
        </w:rPr>
        <w:t>
      3) 4-бапта 3-5) және 10) тармақша мынадай редакцияда жазылсын:</w:t>
      </w:r>
      <w:r>
        <w:br/>
      </w:r>
      <w:r>
        <w:rPr>
          <w:rFonts w:ascii="Times New Roman"/>
          <w:b w:val="false"/>
          <w:i w:val="false"/>
          <w:color w:val="000000"/>
          <w:sz w:val="28"/>
        </w:rPr>
        <w:t>
      «3-5) тауар биржаларының, биржалық брокерлердің және дилерлердің қызметіне қойылатын біліктілік талаптарын және оларға сәйкестігін растайтын құжаттардың тізбесін әзірлейді;»;</w:t>
      </w:r>
      <w:r>
        <w:br/>
      </w:r>
      <w:r>
        <w:rPr>
          <w:rFonts w:ascii="Times New Roman"/>
          <w:b w:val="false"/>
          <w:i w:val="false"/>
          <w:color w:val="000000"/>
          <w:sz w:val="28"/>
        </w:rPr>
        <w:t>
      «10) Қазақстан Республикасының рұқсаттар және хабарламалар туралы заңнамасында белгіленген тәртіппен тауар биржалары саласындағы қызметті лицензиялауды жүзеге асырады;»;</w:t>
      </w:r>
      <w:r>
        <w:br/>
      </w:r>
      <w:r>
        <w:rPr>
          <w:rFonts w:ascii="Times New Roman"/>
          <w:b w:val="false"/>
          <w:i w:val="false"/>
          <w:color w:val="000000"/>
          <w:sz w:val="28"/>
        </w:rPr>
        <w:t>
      4) 5-бап мынадай редакцияда жазылсын:</w:t>
      </w:r>
      <w:r>
        <w:br/>
      </w:r>
      <w:r>
        <w:rPr>
          <w:rFonts w:ascii="Times New Roman"/>
          <w:b w:val="false"/>
          <w:i w:val="false"/>
          <w:color w:val="000000"/>
          <w:sz w:val="28"/>
        </w:rPr>
        <w:t>
      «5-бап. Тауар биржалары саласындағы қызметті лицензиялау</w:t>
      </w:r>
      <w:r>
        <w:br/>
      </w:r>
      <w:r>
        <w:rPr>
          <w:rFonts w:ascii="Times New Roman"/>
          <w:b w:val="false"/>
          <w:i w:val="false"/>
          <w:color w:val="000000"/>
          <w:sz w:val="28"/>
        </w:rPr>
        <w:t>
      Тауар биржалары саласындағы қызметті лицензиялау Қазақстан Республикасының рұқсаттар және хабарламалар туралы заңнамасында белгіленген тәртіппен жүзеге асырылады.».</w:t>
      </w:r>
      <w:r>
        <w:br/>
      </w:r>
      <w:r>
        <w:rPr>
          <w:rFonts w:ascii="Times New Roman"/>
          <w:b w:val="false"/>
          <w:i w:val="false"/>
          <w:color w:val="000000"/>
          <w:sz w:val="28"/>
        </w:rPr>
        <w:t>
      5) 19-баптың 1-тармағы мынадай редакцияда жазылсын:</w:t>
      </w:r>
      <w:r>
        <w:br/>
      </w:r>
      <w:r>
        <w:rPr>
          <w:rFonts w:ascii="Times New Roman"/>
          <w:b w:val="false"/>
          <w:i w:val="false"/>
          <w:color w:val="000000"/>
          <w:sz w:val="28"/>
        </w:rPr>
        <w:t>
      «1. Тауар биржасындағы брокерлік және дилерлік қызмет «Рұқсаттар және хабарламалар туралы» Қазақстан Республикасының Заңына сәйкес уәкілетті орган беретін лицензия негізінде жүзеге асырылады.».</w:t>
      </w:r>
      <w:r>
        <w:br/>
      </w:r>
      <w:r>
        <w:rPr>
          <w:rFonts w:ascii="Times New Roman"/>
          <w:b w:val="false"/>
          <w:i w:val="false"/>
          <w:color w:val="000000"/>
          <w:sz w:val="28"/>
        </w:rPr>
        <w:t>
      71. «Қазақстан Республикасындағы сот-сараптама қызметі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3-құжат; 2013 ж., № 13, 64-құжат):</w:t>
      </w:r>
      <w:r>
        <w:br/>
      </w:r>
      <w:r>
        <w:rPr>
          <w:rFonts w:ascii="Times New Roman"/>
          <w:b w:val="false"/>
          <w:i w:val="false"/>
          <w:color w:val="000000"/>
          <w:sz w:val="28"/>
        </w:rPr>
        <w:t>
      1) 13-бапта:</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Біліктілік комиссиясы қызметінің қағидаларын және олардың құрамын Қазақстан Республикасының Әділет министрлігі немесе денсаулық сақтау саласындағы уәкілетті орган айқындайды.»;</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Сот сарапшысы біліктілігін беру үшін біліктілік емтихандарын қабылдау тәртібін Қазақстан Республикасының Үкіметі айқындайды.»;</w:t>
      </w:r>
      <w:r>
        <w:br/>
      </w:r>
      <w:r>
        <w:rPr>
          <w:rFonts w:ascii="Times New Roman"/>
          <w:b w:val="false"/>
          <w:i w:val="false"/>
          <w:color w:val="000000"/>
          <w:sz w:val="28"/>
        </w:rPr>
        <w:t>
      2) 14-бапта: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Аттестаттау комиссиясы қызметінің қағидаларын және олардың құрамын Қазақстан Республикасының Әділет министрлігі немесе денсаулық сақтау саласындағы уәкілетті орган айқындайды.»;</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Сот сарапшысын аттестаттаудан, оның ішінде кезектен тыс аттестаттаудан өткізудің тәртібін Қазақстан Республикасының Үкіметі айқындайды.»;</w:t>
      </w:r>
      <w:r>
        <w:br/>
      </w:r>
      <w:r>
        <w:rPr>
          <w:rFonts w:ascii="Times New Roman"/>
          <w:b w:val="false"/>
          <w:i w:val="false"/>
          <w:color w:val="000000"/>
          <w:sz w:val="28"/>
        </w:rPr>
        <w:t>
      3) 15-баптың 3-тармағы мынадай редакцияда жазылсын:</w:t>
      </w:r>
      <w:r>
        <w:br/>
      </w:r>
      <w:r>
        <w:rPr>
          <w:rFonts w:ascii="Times New Roman"/>
          <w:b w:val="false"/>
          <w:i w:val="false"/>
          <w:color w:val="000000"/>
          <w:sz w:val="28"/>
        </w:rPr>
        <w:t>
      «3. Сот-сараптама қызметімен айналысуға арналған лицензияны берудің, беруден бас тартудың тәртібі мен шарттары Қазақстан Республикасының рұқсаттар және хабарламалар туралы заңнамасында белгіленеді.»;</w:t>
      </w:r>
      <w:r>
        <w:br/>
      </w:r>
      <w:r>
        <w:rPr>
          <w:rFonts w:ascii="Times New Roman"/>
          <w:b w:val="false"/>
          <w:i w:val="false"/>
          <w:color w:val="000000"/>
          <w:sz w:val="28"/>
        </w:rPr>
        <w:t>
      4) 16-баптың 1, 2, 3 және 4-тармақтары мынадай редакцияда жазылсын:</w:t>
      </w:r>
      <w:r>
        <w:br/>
      </w:r>
      <w:r>
        <w:rPr>
          <w:rFonts w:ascii="Times New Roman"/>
          <w:b w:val="false"/>
          <w:i w:val="false"/>
          <w:color w:val="000000"/>
          <w:sz w:val="28"/>
        </w:rPr>
        <w:t>
      «1. Сот-сараптама қызметімен айналысуға арналған лицензияның қолданылуын тоқтата тұрудың, қалпына келтірудің, тоқтатудың және одан айырудың тәртібі, негіздері мен шарттары Қазақстан Республикасының рұқсаттар және хабарламалар туралы заңнамасында белгіленеді.</w:t>
      </w:r>
      <w:r>
        <w:br/>
      </w:r>
      <w:r>
        <w:rPr>
          <w:rFonts w:ascii="Times New Roman"/>
          <w:b w:val="false"/>
          <w:i w:val="false"/>
          <w:color w:val="000000"/>
          <w:sz w:val="28"/>
        </w:rPr>
        <w:t>
      2. Қазақстан Республикасының рұқсаттар және хабарламалар туралы</w:t>
      </w:r>
      <w:r>
        <w:br/>
      </w:r>
      <w:r>
        <w:rPr>
          <w:rFonts w:ascii="Times New Roman"/>
          <w:b w:val="false"/>
          <w:i w:val="false"/>
          <w:color w:val="000000"/>
          <w:sz w:val="28"/>
        </w:rPr>
        <w:t>
заңнамасында көзделген жалпы негіздерден басқа, жеке тұлғаның сот-сараптама қызметімен айналысуына арналған лицензияның қолданылуы:</w:t>
      </w:r>
      <w:r>
        <w:br/>
      </w:r>
      <w:r>
        <w:rPr>
          <w:rFonts w:ascii="Times New Roman"/>
          <w:b w:val="false"/>
          <w:i w:val="false"/>
          <w:color w:val="000000"/>
          <w:sz w:val="28"/>
        </w:rPr>
        <w:t>
      1) оның мемлекеттік қызметте болуы;</w:t>
      </w:r>
      <w:r>
        <w:br/>
      </w:r>
      <w:r>
        <w:rPr>
          <w:rFonts w:ascii="Times New Roman"/>
          <w:b w:val="false"/>
          <w:i w:val="false"/>
          <w:color w:val="000000"/>
          <w:sz w:val="28"/>
        </w:rPr>
        <w:t>
      2) ол Қазақстан Республикасы Парламенті депутатының, өз қызметін бюджет қаражаты есебінен ақы төленетін тұрақты немесе босатылған негізде жүзеге асыратын мәслихат депутатының өкілеттіктерін атқарған;</w:t>
      </w:r>
      <w:r>
        <w:br/>
      </w:r>
      <w:r>
        <w:rPr>
          <w:rFonts w:ascii="Times New Roman"/>
          <w:b w:val="false"/>
          <w:i w:val="false"/>
          <w:color w:val="000000"/>
          <w:sz w:val="28"/>
        </w:rPr>
        <w:t>
      3) сот сараптамасы органдарында сарапшы лауазымында жұмыс істеген;</w:t>
      </w:r>
      <w:r>
        <w:br/>
      </w:r>
      <w:r>
        <w:rPr>
          <w:rFonts w:ascii="Times New Roman"/>
          <w:b w:val="false"/>
          <w:i w:val="false"/>
          <w:color w:val="000000"/>
          <w:sz w:val="28"/>
        </w:rPr>
        <w:t>
      4) мерзімді әскери қызметті өткерген кезеңде тоқтатыла тұрады.</w:t>
      </w:r>
      <w:r>
        <w:br/>
      </w:r>
      <w:r>
        <w:rPr>
          <w:rFonts w:ascii="Times New Roman"/>
          <w:b w:val="false"/>
          <w:i w:val="false"/>
          <w:color w:val="000000"/>
          <w:sz w:val="28"/>
        </w:rPr>
        <w:t>
      3. Қазақстан Республикасының рұқсаттар және хабарламалар туралы заңнамасында көзделген жалпы негіздерден басқа, жеке тұлғаның сот-сараптама қызметімен айналысуына арналған лицензияның қолданылуын тоқтатуды:</w:t>
      </w:r>
      <w:r>
        <w:br/>
      </w:r>
      <w:r>
        <w:rPr>
          <w:rFonts w:ascii="Times New Roman"/>
          <w:b w:val="false"/>
          <w:i w:val="false"/>
          <w:color w:val="000000"/>
          <w:sz w:val="28"/>
        </w:rPr>
        <w:t>
      1) адам соттың заңды күшіне енген шешімі бойынша әрекетке қабілетсіз немесе әрекет қабілеті шектеулі, қайтыс болған не хабарсыз кеткен деп танылған;</w:t>
      </w:r>
      <w:r>
        <w:br/>
      </w:r>
      <w:r>
        <w:rPr>
          <w:rFonts w:ascii="Times New Roman"/>
          <w:b w:val="false"/>
          <w:i w:val="false"/>
          <w:color w:val="000000"/>
          <w:sz w:val="28"/>
        </w:rPr>
        <w:t>
      2) адам Қазақстан Республикасының азаматтығын жоғалтқан;</w:t>
      </w:r>
      <w:r>
        <w:br/>
      </w:r>
      <w:r>
        <w:rPr>
          <w:rFonts w:ascii="Times New Roman"/>
          <w:b w:val="false"/>
          <w:i w:val="false"/>
          <w:color w:val="000000"/>
          <w:sz w:val="28"/>
        </w:rPr>
        <w:t>
      3) адам қасақана қылмыс жасағаны үшін ақталмайтын негіздер бойынша қылмыстық жауаптылықтан босатылған;</w:t>
      </w:r>
      <w:r>
        <w:br/>
      </w:r>
      <w:r>
        <w:rPr>
          <w:rFonts w:ascii="Times New Roman"/>
          <w:b w:val="false"/>
          <w:i w:val="false"/>
          <w:color w:val="000000"/>
          <w:sz w:val="28"/>
        </w:rPr>
        <w:t>
      4) соттың адамға қатысты айыптау үкімі заңды күшіне енген жағдайларда, Қазақстан Республикасының Әділет министрлігі немесе денсаулық сақтау саласындағы уәкілетті орган жүзеге асырады.</w:t>
      </w:r>
      <w:r>
        <w:br/>
      </w:r>
      <w:r>
        <w:rPr>
          <w:rFonts w:ascii="Times New Roman"/>
          <w:b w:val="false"/>
          <w:i w:val="false"/>
          <w:color w:val="000000"/>
          <w:sz w:val="28"/>
        </w:rPr>
        <w:t>
      4. Қазақстан Республикасының рұқсаттар және хабарламалар туралы заңнамасында көзделген жалпы негіздерден басқа, жеке тұлғаның сот-сараптама қызметімен айналысуына арналған лицензиядан айыру:</w:t>
      </w:r>
      <w:r>
        <w:br/>
      </w:r>
      <w:r>
        <w:rPr>
          <w:rFonts w:ascii="Times New Roman"/>
          <w:b w:val="false"/>
          <w:i w:val="false"/>
          <w:color w:val="000000"/>
          <w:sz w:val="28"/>
        </w:rPr>
        <w:t>
      1) адам сот-сараптама қызметін жүзеге асыру кезінде Қазақстан Республикасының заңнамасын өрескел не бірнеше рет бұзуы;</w:t>
      </w:r>
      <w:r>
        <w:br/>
      </w:r>
      <w:r>
        <w:rPr>
          <w:rFonts w:ascii="Times New Roman"/>
          <w:b w:val="false"/>
          <w:i w:val="false"/>
          <w:color w:val="000000"/>
          <w:sz w:val="28"/>
        </w:rPr>
        <w:t>
      2) адамды аттестаттау нәтижелерімен расталған кәсіптік даярлығының жеткіліксіз деңгейі салдарынан оның сот сарапшысы міндеттерін атқару мүмкіндігінің болмауы;</w:t>
      </w:r>
      <w:r>
        <w:br/>
      </w:r>
      <w:r>
        <w:rPr>
          <w:rFonts w:ascii="Times New Roman"/>
          <w:b w:val="false"/>
          <w:i w:val="false"/>
          <w:color w:val="000000"/>
          <w:sz w:val="28"/>
        </w:rPr>
        <w:t>
      3) адам аттестаттаудан өтуден жалтарған жағдайларда, Қазақстан Республикасы Әділет министрлігінің немесе денсаулық сақтау саласындағы уәкілетті органның қуынымы бойынша сот тәртібімен жүзеге асырылады.</w:t>
      </w:r>
      <w:r>
        <w:br/>
      </w:r>
      <w:r>
        <w:rPr>
          <w:rFonts w:ascii="Times New Roman"/>
          <w:b w:val="false"/>
          <w:i w:val="false"/>
          <w:color w:val="000000"/>
          <w:sz w:val="28"/>
        </w:rPr>
        <w:t>
      Көрсетілген жағдайларда, Қазақстан Республикасының Әділет министрлігі немесе денсаулық сақтау саласындағы уәкілетті орган жанындағы сот-сараптама қызметін лицензиялау жөніндегі комиссия сот-сараптама қызметімен айналысуға арналған лицензиядан айыру туралы қуыным арызды дайындау жөніндегі ұсыныспен лицензиялаушы органның басшысына жүгінеді.</w:t>
      </w:r>
      <w:r>
        <w:br/>
      </w:r>
      <w:r>
        <w:rPr>
          <w:rFonts w:ascii="Times New Roman"/>
          <w:b w:val="false"/>
          <w:i w:val="false"/>
          <w:color w:val="000000"/>
          <w:sz w:val="28"/>
        </w:rPr>
        <w:t>
      Сот-сараптама қызметімен айналысуға арналған лицензиядан айыру оның қолданылуы тоқтатуға әкеп соғады.».</w:t>
      </w:r>
      <w:r>
        <w:br/>
      </w:r>
      <w:r>
        <w:rPr>
          <w:rFonts w:ascii="Times New Roman"/>
          <w:b w:val="false"/>
          <w:i w:val="false"/>
          <w:color w:val="000000"/>
          <w:sz w:val="28"/>
        </w:rPr>
        <w:t>
      72.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w:t>
      </w:r>
      <w:r>
        <w:br/>
      </w:r>
      <w:r>
        <w:rPr>
          <w:rFonts w:ascii="Times New Roman"/>
          <w:b w:val="false"/>
          <w:i w:val="false"/>
          <w:color w:val="000000"/>
          <w:sz w:val="28"/>
        </w:rPr>
        <w:t>
      1) 142-баптың 3-тармағы мынадай редакцияда жазылсын:</w:t>
      </w:r>
      <w:r>
        <w:br/>
      </w:r>
      <w:r>
        <w:rPr>
          <w:rFonts w:ascii="Times New Roman"/>
          <w:b w:val="false"/>
          <w:i w:val="false"/>
          <w:color w:val="000000"/>
          <w:sz w:val="28"/>
        </w:rPr>
        <w:t>
      «3. Біліктілік емтиханын тапсыруға жіберу үшін қажетті құжаттардың тізбесі уәкілетті орган бекітетін біліктілік емтихандары туралы ережеде белгіленеді. Жеке сот орындаушысының лицензиясын берудің мерзімі мен тәртібі Қазақстан Республикасының рұқсаттар және хабарламалар туралы заңнамасына сәйкес белгіленеді.»;</w:t>
      </w:r>
      <w:r>
        <w:br/>
      </w:r>
      <w:r>
        <w:rPr>
          <w:rFonts w:ascii="Times New Roman"/>
          <w:b w:val="false"/>
          <w:i w:val="false"/>
          <w:color w:val="000000"/>
          <w:sz w:val="28"/>
        </w:rPr>
        <w:t>
      2) 144-бапта: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«144-бап. Жеке сот орындаушысы лицензиясының қолданылуын тоқтату»</w:t>
      </w:r>
      <w:r>
        <w:br/>
      </w:r>
      <w:r>
        <w:rPr>
          <w:rFonts w:ascii="Times New Roman"/>
          <w:b w:val="false"/>
          <w:i w:val="false"/>
          <w:color w:val="000000"/>
          <w:sz w:val="28"/>
        </w:rPr>
        <w:t>
      1-тармақта:</w:t>
      </w:r>
      <w:r>
        <w:br/>
      </w:r>
      <w:r>
        <w:rPr>
          <w:rFonts w:ascii="Times New Roman"/>
          <w:b w:val="false"/>
          <w:i w:val="false"/>
          <w:color w:val="000000"/>
          <w:sz w:val="28"/>
        </w:rPr>
        <w:t>
      бірінші абзац және 3) тармақша мынадай редакцияда жазылсын:</w:t>
      </w:r>
      <w:r>
        <w:br/>
      </w:r>
      <w:r>
        <w:rPr>
          <w:rFonts w:ascii="Times New Roman"/>
          <w:b w:val="false"/>
          <w:i w:val="false"/>
          <w:color w:val="000000"/>
          <w:sz w:val="28"/>
        </w:rPr>
        <w:t>
      «1. Қазақстан Республикасының рұқсаттар және хабарламалар туралы заңнамасында көзделген жалпы негіздерден басқа, жеке сот орындаушысы лицензиясының қолданылуын тоқтату уәкілетті органның талап-арызы бойынша мынадай жағдайларда:»;</w:t>
      </w:r>
      <w:r>
        <w:br/>
      </w:r>
      <w:r>
        <w:rPr>
          <w:rFonts w:ascii="Times New Roman"/>
          <w:b w:val="false"/>
          <w:i w:val="false"/>
          <w:color w:val="000000"/>
          <w:sz w:val="28"/>
        </w:rPr>
        <w:t>
      «3) жеке сот орындаушысының лицензиясын беру үшін негіз болып табылған құжаттарда анық емес немесе қасақана бұрмаланған ақпарат ұсыну фактісі анықталған;»;</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Қазақстан Республикасының рұқсаттар және хабарламалар туралы заңнамасында көзделген жалпы негіздерден басқа, жеке сот орындаушысы лицензиясының қолданылуы уәкілетті органның шешімі бойынша:».</w:t>
      </w:r>
      <w:r>
        <w:br/>
      </w:r>
      <w:r>
        <w:rPr>
          <w:rFonts w:ascii="Times New Roman"/>
          <w:b w:val="false"/>
          <w:i w:val="false"/>
          <w:color w:val="000000"/>
          <w:sz w:val="28"/>
        </w:rPr>
        <w:t>
      73.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w:t>
      </w:r>
      <w:r>
        <w:br/>
      </w:r>
      <w:r>
        <w:rPr>
          <w:rFonts w:ascii="Times New Roman"/>
          <w:b w:val="false"/>
          <w:i w:val="false"/>
          <w:color w:val="000000"/>
          <w:sz w:val="28"/>
        </w:rPr>
        <w:t>
      1) 16-бап мынадай мазмұндағы 61-1) тармақшамен толықтырылсын:</w:t>
      </w:r>
      <w:r>
        <w:br/>
      </w:r>
      <w:r>
        <w:rPr>
          <w:rFonts w:ascii="Times New Roman"/>
          <w:b w:val="false"/>
          <w:i w:val="false"/>
          <w:color w:val="000000"/>
          <w:sz w:val="28"/>
        </w:rPr>
        <w:t>
      «61-1) ілеспе газды қайта өңдеуді дамыту бағдарламасын орындау туралы есептілік мерзімдерін және нысандарын бекітеді;»</w:t>
      </w:r>
      <w:r>
        <w:br/>
      </w:r>
      <w:r>
        <w:rPr>
          <w:rFonts w:ascii="Times New Roman"/>
          <w:b w:val="false"/>
          <w:i w:val="false"/>
          <w:color w:val="000000"/>
          <w:sz w:val="28"/>
        </w:rPr>
        <w:t>
      2) 18-бапта:</w:t>
      </w:r>
      <w:r>
        <w:br/>
      </w:r>
      <w:r>
        <w:rPr>
          <w:rFonts w:ascii="Times New Roman"/>
          <w:b w:val="false"/>
          <w:i w:val="false"/>
          <w:color w:val="000000"/>
          <w:sz w:val="28"/>
        </w:rPr>
        <w:t>
      15) тармақшасы мынадай редакцияда жазылсын:</w:t>
      </w:r>
      <w:r>
        <w:br/>
      </w:r>
      <w:r>
        <w:rPr>
          <w:rFonts w:ascii="Times New Roman"/>
          <w:b w:val="false"/>
          <w:i w:val="false"/>
          <w:color w:val="000000"/>
          <w:sz w:val="28"/>
        </w:rPr>
        <w:t>
      «15) ілеспе газды өңдеуді дамыту бағдарламасын орындау туралы есептіліктің нысандары мен мерзімдерін әзірлеу;»</w:t>
      </w:r>
      <w:r>
        <w:br/>
      </w:r>
      <w:r>
        <w:rPr>
          <w:rFonts w:ascii="Times New Roman"/>
          <w:b w:val="false"/>
          <w:i w:val="false"/>
          <w:color w:val="000000"/>
          <w:sz w:val="28"/>
        </w:rPr>
        <w:t>
      мынадай мазмұндағы 16-1) тармақшамен толықтырылсын:</w:t>
      </w:r>
      <w:r>
        <w:br/>
      </w:r>
      <w:r>
        <w:rPr>
          <w:rFonts w:ascii="Times New Roman"/>
          <w:b w:val="false"/>
          <w:i w:val="false"/>
          <w:color w:val="000000"/>
          <w:sz w:val="28"/>
        </w:rPr>
        <w:t>
      «16-1) мұнай және газ саласында лицензиялауды жүзеге асыру;»</w:t>
      </w:r>
      <w:r>
        <w:br/>
      </w:r>
      <w:r>
        <w:rPr>
          <w:rFonts w:ascii="Times New Roman"/>
          <w:b w:val="false"/>
          <w:i w:val="false"/>
          <w:color w:val="000000"/>
          <w:sz w:val="28"/>
        </w:rPr>
        <w:t>
      3) 62-бапта: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Жер қойнауын пайдалануға арналған келісімшарттың жобасын конкурстың жеңімпазы не онымен келісімшарт тікелей келіссөздер негізінде жасалатын тұлға әзірлейді.»;</w:t>
      </w:r>
      <w:r>
        <w:br/>
      </w:r>
      <w:r>
        <w:rPr>
          <w:rFonts w:ascii="Times New Roman"/>
          <w:b w:val="false"/>
          <w:i w:val="false"/>
          <w:color w:val="000000"/>
          <w:sz w:val="28"/>
        </w:rPr>
        <w:t>
      3-тармақта:</w:t>
      </w:r>
      <w:r>
        <w:br/>
      </w:r>
      <w:r>
        <w:rPr>
          <w:rFonts w:ascii="Times New Roman"/>
          <w:b w:val="false"/>
          <w:i w:val="false"/>
          <w:color w:val="000000"/>
          <w:sz w:val="28"/>
        </w:rPr>
        <w:t>
      бірінші бөлігі алып тасталсын;</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«Жер қойнауын пайдалануға арналған келісімшарттың жобасына міндетті құқықтық, экологиялық, экономикалық сараптамалар жасалуға тиіс.»;</w:t>
      </w:r>
      <w:r>
        <w:br/>
      </w:r>
      <w:r>
        <w:rPr>
          <w:rFonts w:ascii="Times New Roman"/>
          <w:b w:val="false"/>
          <w:i w:val="false"/>
          <w:color w:val="000000"/>
          <w:sz w:val="28"/>
        </w:rPr>
        <w:t>
      4, 5-тармақтар алып тасталсын;</w:t>
      </w:r>
      <w:r>
        <w:br/>
      </w:r>
      <w:r>
        <w:rPr>
          <w:rFonts w:ascii="Times New Roman"/>
          <w:b w:val="false"/>
          <w:i w:val="false"/>
          <w:color w:val="000000"/>
          <w:sz w:val="28"/>
        </w:rPr>
        <w:t>
      4) 63-бап мынадай редакцияда жазылсын:</w:t>
      </w:r>
      <w:r>
        <w:br/>
      </w:r>
      <w:r>
        <w:rPr>
          <w:rFonts w:ascii="Times New Roman"/>
          <w:b w:val="false"/>
          <w:i w:val="false"/>
          <w:color w:val="000000"/>
          <w:sz w:val="28"/>
        </w:rPr>
        <w:t>
      «63-бап. Жұмыс бағдарламасы</w:t>
      </w:r>
      <w:r>
        <w:br/>
      </w:r>
      <w:r>
        <w:rPr>
          <w:rFonts w:ascii="Times New Roman"/>
          <w:b w:val="false"/>
          <w:i w:val="false"/>
          <w:color w:val="000000"/>
          <w:sz w:val="28"/>
        </w:rPr>
        <w:t>
      1. Жұмыс бағдарламасы келісімшарттың міндетті бөлігі (қосымшасы) болып табылады, белгіленген тәртіппен әзірленген және бекітілген жобалау құжаттарының негізінде жасалады.</w:t>
      </w:r>
      <w:r>
        <w:br/>
      </w:r>
      <w:r>
        <w:rPr>
          <w:rFonts w:ascii="Times New Roman"/>
          <w:b w:val="false"/>
          <w:i w:val="false"/>
          <w:color w:val="000000"/>
          <w:sz w:val="28"/>
        </w:rPr>
        <w:t>
      2. Жобалау құжаттарының көрсеткіштері өзгерген кезде, соның нәтижесінде жұмыс бағдарламасының көрсеткіштері өзгерсе, жұмыс бағдарламасына тиісті өзгерістер енгізілуге тиіс. Жұмыс бағдарламасына өзгерістер жер қойнауын пайдаланушы мен құзыретті орган немесе облыстың, республикалық маңызы бар қаланың, астананың жергілікті атқарушы органы арасындағы келісімшартқа қосымша келісімге қол қою арқылы енгізіледі.»;</w:t>
      </w:r>
      <w:r>
        <w:br/>
      </w:r>
      <w:r>
        <w:rPr>
          <w:rFonts w:ascii="Times New Roman"/>
          <w:b w:val="false"/>
          <w:i w:val="false"/>
          <w:color w:val="000000"/>
          <w:sz w:val="28"/>
        </w:rPr>
        <w:t>
      5) 68-баптың 3-тармағы мынадай редакцияда жазылсын:</w:t>
      </w:r>
      <w:r>
        <w:br/>
      </w:r>
      <w:r>
        <w:rPr>
          <w:rFonts w:ascii="Times New Roman"/>
          <w:b w:val="false"/>
          <w:i w:val="false"/>
          <w:color w:val="000000"/>
          <w:sz w:val="28"/>
        </w:rPr>
        <w:t>
      «3. Жер қойнауын пайдалануға арналған келісімшарт белгіленген тәртіппен бекітілген жобалау құжаттарының, сондай-ақ келісімшарт жасасуға мүмкіндік беретін міндетті сараптамалардың нәтижелерін алу негізінде жасалады.»;</w:t>
      </w:r>
      <w:r>
        <w:br/>
      </w:r>
      <w:r>
        <w:rPr>
          <w:rFonts w:ascii="Times New Roman"/>
          <w:b w:val="false"/>
          <w:i w:val="false"/>
          <w:color w:val="000000"/>
          <w:sz w:val="28"/>
        </w:rPr>
        <w:t>
      6) 70-баптың 4-тармағы мынадай редакцияда жазылсын:</w:t>
      </w:r>
      <w:r>
        <w:br/>
      </w:r>
      <w:r>
        <w:rPr>
          <w:rFonts w:ascii="Times New Roman"/>
          <w:b w:val="false"/>
          <w:i w:val="false"/>
          <w:color w:val="000000"/>
          <w:sz w:val="28"/>
        </w:rPr>
        <w:t>
      «4. Егер пайдалы қазбаларды барлауды немесе өндіруді жүргізу кезінде табудың немесе кен орнының географиялық шекараларының (құрлықта немесе теңізде орналасуына қарамастан) геологиялық немесе тау-кендік бөлуде көрсетілген келісімшарттық аумақ шегінен шығып кеткені байқалса, онда оны кеңейту туралы мәселені құзыретті орган немесе кең таралған пайдалы қазбаларды барлауды немесе өндіруді жүргізу кезінде облыстың, республикалық маңызы бар қаланың, астананың жергілікті атқарушы органы, егер бұл аумақ жер қойнауын пайдаланудан бос болған жағдайда, келісімшартты жасасу үшін осы Заңда белгіленген тәртіппен және мерзімдерде конкурс өткізілмей-ақ, келісімшарт талаптарын өзгерту арқылы шешуге тиіс.»;</w:t>
      </w:r>
      <w:r>
        <w:br/>
      </w:r>
      <w:r>
        <w:rPr>
          <w:rFonts w:ascii="Times New Roman"/>
          <w:b w:val="false"/>
          <w:i w:val="false"/>
          <w:color w:val="000000"/>
          <w:sz w:val="28"/>
        </w:rPr>
        <w:t>
      7) 93-баптың 8-тармағы мынадай редакцияда жазылсын:</w:t>
      </w:r>
      <w:r>
        <w:br/>
      </w:r>
      <w:r>
        <w:rPr>
          <w:rFonts w:ascii="Times New Roman"/>
          <w:b w:val="false"/>
          <w:i w:val="false"/>
          <w:color w:val="000000"/>
          <w:sz w:val="28"/>
        </w:rPr>
        <w:t>
      «8. Теңізде мұнай операцияларын жүзеге асыратын жер қойнауын пайдаланушының құзыретті органның рұқсатын алмай теңіз құрылысын салуды немесе орналастыруды бастауға құқығы жоқ. Рұқсатты алу үшін мұндай жер қойнауын пайдаланушы құзыретті органға жоспарланған теңіз құрылысын орналастыру не салу басталғанға дейін өтініш жасауға міндетті. Өтініште жоспарланған теңіз құрылысының не осындай теңіз құрылысын салу жөніндегі жүргізілетін жұмыстардың сипаты, мерзімдері мен орналасатын жері қамтылуға тиіс. Құзыретті орган теңізде мұнай операцияларын жүзеге асыратын жер қойнауын пайдаланушының өтінішін қарауға және өтініш берген кезден бастап отыз жұмыс күнінен кешіктірмей тиісті шешім қабылдауға міндетті.</w:t>
      </w:r>
      <w:r>
        <w:br/>
      </w:r>
      <w:r>
        <w:rPr>
          <w:rFonts w:ascii="Times New Roman"/>
          <w:b w:val="false"/>
          <w:i w:val="false"/>
          <w:color w:val="000000"/>
          <w:sz w:val="28"/>
        </w:rPr>
        <w:t>
      Теңіздегі жер қойнауын мемлекеттік геологиялық зерттеу үшін жұмыстар орындауды және (немесе) қызметтер көрсетуді жүзеге асыратын жеке және заңды тұлғаларға осы бапта белгіленген нормалар қолданылады.»;</w:t>
      </w:r>
      <w:r>
        <w:br/>
      </w:r>
      <w:r>
        <w:rPr>
          <w:rFonts w:ascii="Times New Roman"/>
          <w:b w:val="false"/>
          <w:i w:val="false"/>
          <w:color w:val="000000"/>
          <w:sz w:val="28"/>
        </w:rPr>
        <w:t>
      8) 96-баптың 1-тармағы мынадай редакцияда жазылсын:</w:t>
      </w:r>
      <w:r>
        <w:br/>
      </w:r>
      <w:r>
        <w:rPr>
          <w:rFonts w:ascii="Times New Roman"/>
          <w:b w:val="false"/>
          <w:i w:val="false"/>
          <w:color w:val="000000"/>
          <w:sz w:val="28"/>
        </w:rPr>
        <w:t>
      «1. Теңізде мұнай-газ құбырларын салуды және пайдалануды жүзеге асыратын жер қойнауын пайдаланушы мұнай-газ құбырларын салу, монтаждау немесе тарту жөніндегі жұмысты құзыретті органның рұқсатынсыз бастауға құқығы жоқ. Мұндай рұқсат осы Заңның 90-бабының 8-тармағында белгіленген жалпы тәртіппен беріледі.»;</w:t>
      </w:r>
      <w:r>
        <w:br/>
      </w:r>
      <w:r>
        <w:rPr>
          <w:rFonts w:ascii="Times New Roman"/>
          <w:b w:val="false"/>
          <w:i w:val="false"/>
          <w:color w:val="000000"/>
          <w:sz w:val="28"/>
        </w:rPr>
        <w:t>
      9) 100-баптың 1-тармағы мынадай редакцияда жазылсын:</w:t>
      </w:r>
      <w:r>
        <w:br/>
      </w:r>
      <w:r>
        <w:rPr>
          <w:rFonts w:ascii="Times New Roman"/>
          <w:b w:val="false"/>
          <w:i w:val="false"/>
          <w:color w:val="000000"/>
          <w:sz w:val="28"/>
        </w:rPr>
        <w:t>
      «1. Теңіздегі ғылыми зерттеулер «Рұқсаттар және хабарламалар туралы» Қазақстан Республикасының Заңында айқындалатын тәртіппен тек қана құзыретті органға зерттеулердің басталғандығы туралы хабарлама жасай отырып жүргізілуі мүмкін. Теңіздегі ғылыми зерттеулерді жүргізудің қағидаларын Қазақстан Республикасының Үкіметі бекітеді.».</w:t>
      </w:r>
      <w:r>
        <w:br/>
      </w:r>
      <w:r>
        <w:rPr>
          <w:rFonts w:ascii="Times New Roman"/>
          <w:b w:val="false"/>
          <w:i w:val="false"/>
          <w:color w:val="000000"/>
          <w:sz w:val="28"/>
        </w:rPr>
        <w:t>
      74.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16, 83-құжат):</w:t>
      </w:r>
      <w:r>
        <w:br/>
      </w:r>
      <w:r>
        <w:rPr>
          <w:rFonts w:ascii="Times New Roman"/>
          <w:b w:val="false"/>
          <w:i w:val="false"/>
          <w:color w:val="000000"/>
          <w:sz w:val="28"/>
        </w:rPr>
        <w:t>
      1) 13-бап мынадай мазмұндағы 60-1) тармақшамен толықтырылсын:</w:t>
      </w:r>
      <w:r>
        <w:br/>
      </w:r>
      <w:r>
        <w:rPr>
          <w:rFonts w:ascii="Times New Roman"/>
          <w:b w:val="false"/>
          <w:i w:val="false"/>
          <w:color w:val="000000"/>
          <w:sz w:val="28"/>
        </w:rPr>
        <w:t>
      «60-1) Қазақстан Республикасының азаматтық авиациясында ұшуды жүргізу қағидаларын бекітеді;»;</w:t>
      </w:r>
      <w:r>
        <w:br/>
      </w:r>
      <w:r>
        <w:rPr>
          <w:rFonts w:ascii="Times New Roman"/>
          <w:b w:val="false"/>
          <w:i w:val="false"/>
          <w:color w:val="000000"/>
          <w:sz w:val="28"/>
        </w:rPr>
        <w:t>
      2) 14-баптың 1-тармағының 4) тармақшасы мынадай редакцияда жазылсын:</w:t>
      </w:r>
      <w:r>
        <w:br/>
      </w:r>
      <w:r>
        <w:rPr>
          <w:rFonts w:ascii="Times New Roman"/>
          <w:b w:val="false"/>
          <w:i w:val="false"/>
          <w:color w:val="000000"/>
          <w:sz w:val="28"/>
        </w:rPr>
        <w:t>
      «4) Қазақстан Республикасының азаматтық авиациясында ұшуды жүргізу қағидаларын әзірлейді;».</w:t>
      </w:r>
      <w:r>
        <w:br/>
      </w:r>
      <w:r>
        <w:rPr>
          <w:rFonts w:ascii="Times New Roman"/>
          <w:b w:val="false"/>
          <w:i w:val="false"/>
          <w:color w:val="000000"/>
          <w:sz w:val="28"/>
        </w:rPr>
        <w:t>
      75.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w:t>
      </w:r>
      <w:r>
        <w:br/>
      </w:r>
      <w:r>
        <w:rPr>
          <w:rFonts w:ascii="Times New Roman"/>
          <w:b w:val="false"/>
          <w:i w:val="false"/>
          <w:color w:val="000000"/>
          <w:sz w:val="28"/>
        </w:rPr>
        <w:t>
      1) 17-бапта: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«17-бап. Мұнай өнімдерін көтерме сауда арқылы берумен байланысты қызметті жүзеге асыруды бастау немесе тоқтату туралы хабарлама жасау»;</w:t>
      </w:r>
      <w:r>
        <w:br/>
      </w:r>
      <w:r>
        <w:rPr>
          <w:rFonts w:ascii="Times New Roman"/>
          <w:b w:val="false"/>
          <w:i w:val="false"/>
          <w:color w:val="000000"/>
          <w:sz w:val="28"/>
        </w:rPr>
        <w:t>
      1 және 3-тармақ мынадай редакцияда жазылсын:</w:t>
      </w:r>
      <w:r>
        <w:br/>
      </w:r>
      <w:r>
        <w:rPr>
          <w:rFonts w:ascii="Times New Roman"/>
          <w:b w:val="false"/>
          <w:i w:val="false"/>
          <w:color w:val="000000"/>
          <w:sz w:val="28"/>
        </w:rPr>
        <w:t>
      «1. Мұнай өнімдерін көтерме сауда арқылы берушілер мұнай өнімдерін көтерме сауда арқылы берумен байланысты қызметті жүзеге асыру басталғанға немесе тоқтатылғанға дейін «Рұқсаттар және хабарламалар туралы» Қазақстан Республикасының Заңында белгіленген тәртіппен мұнай өнімдерін өндіру саласындағы уәкілетті органға (бұдан әрі - уәкілетті орган) бұл туралы хабарлауға міндетті.»;</w:t>
      </w:r>
      <w:r>
        <w:br/>
      </w:r>
      <w:r>
        <w:rPr>
          <w:rFonts w:ascii="Times New Roman"/>
          <w:b w:val="false"/>
          <w:i w:val="false"/>
          <w:color w:val="000000"/>
          <w:sz w:val="28"/>
        </w:rPr>
        <w:t>
      «3. Резервуарды немесе мұнай өнімдерінің базасын иелену және (немесе) пайдалану құқығы тоқтатылған жағдайда мұнай өнімдерін көтерме сауда арқылы беруші мұнай өнімдерін көтерме сауда арқылы берумен байланысты қызметті жүзеге асыруды тоқтатқандығы туралы хабарлама береді.»;</w:t>
      </w:r>
      <w:r>
        <w:br/>
      </w:r>
      <w:r>
        <w:rPr>
          <w:rFonts w:ascii="Times New Roman"/>
          <w:b w:val="false"/>
          <w:i w:val="false"/>
          <w:color w:val="000000"/>
          <w:sz w:val="28"/>
        </w:rPr>
        <w:t>
      2) 21-баптың 3-тармағы мынадай мазмұндағы бөлікпен толықтырылсын:</w:t>
      </w:r>
      <w:r>
        <w:br/>
      </w:r>
      <w:r>
        <w:rPr>
          <w:rFonts w:ascii="Times New Roman"/>
          <w:b w:val="false"/>
          <w:i w:val="false"/>
          <w:color w:val="000000"/>
          <w:sz w:val="28"/>
        </w:rPr>
        <w:t>
      «Бұл ретте мұнай өнімдерін сақтау және көтерме сауда арқылы өткізу осы Заңның 19-бабының 5-тармағы сақталған жағдайда жүзеге асырылуға тиіс.».</w:t>
      </w:r>
      <w:r>
        <w:br/>
      </w:r>
      <w:r>
        <w:rPr>
          <w:rFonts w:ascii="Times New Roman"/>
          <w:b w:val="false"/>
          <w:i w:val="false"/>
          <w:color w:val="000000"/>
          <w:sz w:val="28"/>
        </w:rPr>
        <w:t>
      76.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w:t>
      </w:r>
      <w:r>
        <w:br/>
      </w:r>
      <w:r>
        <w:rPr>
          <w:rFonts w:ascii="Times New Roman"/>
          <w:b w:val="false"/>
          <w:i w:val="false"/>
          <w:color w:val="000000"/>
          <w:sz w:val="28"/>
        </w:rPr>
        <w:t>
      1) 11-бапта: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«Мемлекеттік тіркеу уәкілетті органға өтініш келіп түскен күннен бастап бес жұмыс күніне дейінгі мерзімде жүзеге асырылады.»;</w:t>
      </w:r>
      <w:r>
        <w:br/>
      </w:r>
      <w:r>
        <w:rPr>
          <w:rFonts w:ascii="Times New Roman"/>
          <w:b w:val="false"/>
          <w:i w:val="false"/>
          <w:color w:val="000000"/>
          <w:sz w:val="28"/>
        </w:rPr>
        <w:t>
      6-тармақтың 3) тармақшасы алып тасталсын;</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1) 13-бап мынадай мазмұндағы 60-1) тармақшамен толықтырылсын:</w:t>
      </w:r>
      <w:r>
        <w:br/>
      </w:r>
      <w:r>
        <w:rPr>
          <w:rFonts w:ascii="Times New Roman"/>
          <w:b w:val="false"/>
          <w:i w:val="false"/>
          <w:color w:val="000000"/>
          <w:sz w:val="28"/>
        </w:rPr>
        <w:t>
      «60-1) Қазақстан Республикасының азаматтық авиациясында ұшуды жүргізу қағидаларын бекітеді;»;</w:t>
      </w:r>
      <w:r>
        <w:br/>
      </w:r>
      <w:r>
        <w:rPr>
          <w:rFonts w:ascii="Times New Roman"/>
          <w:b w:val="false"/>
          <w:i w:val="false"/>
          <w:color w:val="000000"/>
          <w:sz w:val="28"/>
        </w:rPr>
        <w:t>
      2) 14-баптың 1-тармағының 4) тармақшасы мынадай редакцияда жазылсын:</w:t>
      </w:r>
      <w:r>
        <w:br/>
      </w:r>
      <w:r>
        <w:rPr>
          <w:rFonts w:ascii="Times New Roman"/>
          <w:b w:val="false"/>
          <w:i w:val="false"/>
          <w:color w:val="000000"/>
          <w:sz w:val="28"/>
        </w:rPr>
        <w:t>
      «4) Қазақстан Республикасының азаматтық авиациясында ұшуды жүргізу қағидаларын әзірлейді;».</w:t>
      </w:r>
      <w:r>
        <w:br/>
      </w:r>
      <w:r>
        <w:rPr>
          <w:rFonts w:ascii="Times New Roman"/>
          <w:b w:val="false"/>
          <w:i w:val="false"/>
          <w:color w:val="000000"/>
          <w:sz w:val="28"/>
        </w:rPr>
        <w:t>
      75. «Мұнай өнімдерінің жекелеген түрлерін өндіруді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w:t>
      </w:r>
      <w:r>
        <w:br/>
      </w:r>
      <w:r>
        <w:rPr>
          <w:rFonts w:ascii="Times New Roman"/>
          <w:b w:val="false"/>
          <w:i w:val="false"/>
          <w:color w:val="000000"/>
          <w:sz w:val="28"/>
        </w:rPr>
        <w:t>
      1) 17-бапта: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«17-бап. Мұнай өнімдерін көтерме сауда арқылы берумен байланысты қызметті жүзеге асыруды бастау немесе тоқтату туралы хабарлама жасау»;</w:t>
      </w:r>
      <w:r>
        <w:br/>
      </w:r>
      <w:r>
        <w:rPr>
          <w:rFonts w:ascii="Times New Roman"/>
          <w:b w:val="false"/>
          <w:i w:val="false"/>
          <w:color w:val="000000"/>
          <w:sz w:val="28"/>
        </w:rPr>
        <w:t>
      1 және 3-тармақ мынадай редакцияда жазылсын:</w:t>
      </w:r>
      <w:r>
        <w:br/>
      </w:r>
      <w:r>
        <w:rPr>
          <w:rFonts w:ascii="Times New Roman"/>
          <w:b w:val="false"/>
          <w:i w:val="false"/>
          <w:color w:val="000000"/>
          <w:sz w:val="28"/>
        </w:rPr>
        <w:t>
      «1. Мұнай өнімдерін көтерме сауда арқылы берушілер мұнай өнімдерін көтерме сауда арқылы берумен байланысты қызметті жүзеге асыру басталғанға немесе тоқтатылғанға дейін «Рұқсаттар және хабарламалар туралы» Қазақстан Республикасының Заңында белгіленген тәртіппен мұнай өнімдерін өндіру саласындағы уәкілетті органға (бұдан әрі - уәкілетті орган) бұл туралы хабарлауға міндетті.»;</w:t>
      </w:r>
      <w:r>
        <w:br/>
      </w:r>
      <w:r>
        <w:rPr>
          <w:rFonts w:ascii="Times New Roman"/>
          <w:b w:val="false"/>
          <w:i w:val="false"/>
          <w:color w:val="000000"/>
          <w:sz w:val="28"/>
        </w:rPr>
        <w:t>
      «3. Резервуарды немесе мұнай өнімдерінің базасын иелену және (немесе) пайдалану құқығы тоқтатылған жағдайда мұнай өнімдерін көтерме сауда арқылы беруші мұнай өнімдерін көтерме сауда арқылы берумен байланысты қызметті жүзеге асыруды тоқтатқандығы туралы хабарлама береді.»;</w:t>
      </w:r>
      <w:r>
        <w:br/>
      </w:r>
      <w:r>
        <w:rPr>
          <w:rFonts w:ascii="Times New Roman"/>
          <w:b w:val="false"/>
          <w:i w:val="false"/>
          <w:color w:val="000000"/>
          <w:sz w:val="28"/>
        </w:rPr>
        <w:t>
      2) 21-баптың 3-тармағы мынадай мазмұндағы бөлікпен толықтырылсын:</w:t>
      </w:r>
      <w:r>
        <w:br/>
      </w:r>
      <w:r>
        <w:rPr>
          <w:rFonts w:ascii="Times New Roman"/>
          <w:b w:val="false"/>
          <w:i w:val="false"/>
          <w:color w:val="000000"/>
          <w:sz w:val="28"/>
        </w:rPr>
        <w:t>
      «Бұл ретте мұнай өнімдерін сақтау және көтерме сауда арқылы өткізу осы Заңның 19-бабының 5-тармағы сақталған жағдайда жүзеге асырылуға тиіс».</w:t>
      </w:r>
      <w:r>
        <w:br/>
      </w:r>
      <w:r>
        <w:rPr>
          <w:rFonts w:ascii="Times New Roman"/>
          <w:b w:val="false"/>
          <w:i w:val="false"/>
          <w:color w:val="000000"/>
          <w:sz w:val="28"/>
        </w:rPr>
        <w:t>
      76. «Ғарыш қызметі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 4-құжат; № 14, 92-құжат; 2014 ж., № 1, 4-құжат):</w:t>
      </w:r>
      <w:r>
        <w:br/>
      </w:r>
      <w:r>
        <w:rPr>
          <w:rFonts w:ascii="Times New Roman"/>
          <w:b w:val="false"/>
          <w:i w:val="false"/>
          <w:color w:val="000000"/>
          <w:sz w:val="28"/>
        </w:rPr>
        <w:t>
      1) 11-бапта:</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«Мемлекеттік тіркеу уәкілетті органға өтініш келіп түскен күннен бастап бес жұмыс күніне дейінгі мерзімде жүзеге асырылады.»;</w:t>
      </w:r>
      <w:r>
        <w:br/>
      </w:r>
      <w:r>
        <w:rPr>
          <w:rFonts w:ascii="Times New Roman"/>
          <w:b w:val="false"/>
          <w:i w:val="false"/>
          <w:color w:val="000000"/>
          <w:sz w:val="28"/>
        </w:rPr>
        <w:t>
      6-тармақтың 3) тармақшасы алып тасталсын;</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Мемлекеттік тіркеуден бас тартқан кезде уәкілетті орган өтініш келіп түскен күннен бастап бес жұмыс күнінен кешіктірмей бас тартудың себептерін көрсете отырып, өтініш берушіге жазбаша дәлелді жауап жібереді.»;</w:t>
      </w:r>
      <w:r>
        <w:br/>
      </w:r>
      <w:r>
        <w:rPr>
          <w:rFonts w:ascii="Times New Roman"/>
          <w:b w:val="false"/>
          <w:i w:val="false"/>
          <w:color w:val="000000"/>
          <w:sz w:val="28"/>
        </w:rPr>
        <w:t>
      2) 13-бап мынадай редакцияда жазылсын:</w:t>
      </w:r>
      <w:r>
        <w:br/>
      </w:r>
      <w:r>
        <w:rPr>
          <w:rFonts w:ascii="Times New Roman"/>
          <w:b w:val="false"/>
          <w:i w:val="false"/>
          <w:color w:val="000000"/>
          <w:sz w:val="28"/>
        </w:rPr>
        <w:t>
      «13-бап. Ғарыш кеңістігін пайдалану саласындағы қызметті лицензиялау</w:t>
      </w:r>
      <w:r>
        <w:br/>
      </w:r>
      <w:r>
        <w:rPr>
          <w:rFonts w:ascii="Times New Roman"/>
          <w:b w:val="false"/>
          <w:i w:val="false"/>
          <w:color w:val="000000"/>
          <w:sz w:val="28"/>
        </w:rPr>
        <w:t>
      Жеке және заңды тұлғалардың ғарыш кеңістігін пайдалану саласындағы қызметі Қазақстан Республикасының рұқсаттар және хабарламалар туралы заңнамасына сәйкес берілетін лицензияның негізінде жүзеге асырылады.».</w:t>
      </w:r>
      <w:r>
        <w:br/>
      </w:r>
      <w:r>
        <w:rPr>
          <w:rFonts w:ascii="Times New Roman"/>
          <w:b w:val="false"/>
          <w:i w:val="false"/>
          <w:color w:val="000000"/>
          <w:sz w:val="28"/>
        </w:rPr>
        <w:t>
      77.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3, 24-құжат; № 14, 92-құжат; № 15, 97-құжат; 2013 ж., № 14, 72-құжат):</w:t>
      </w:r>
      <w:r>
        <w:br/>
      </w:r>
      <w:r>
        <w:rPr>
          <w:rFonts w:ascii="Times New Roman"/>
          <w:b w:val="false"/>
          <w:i w:val="false"/>
          <w:color w:val="000000"/>
          <w:sz w:val="28"/>
        </w:rPr>
        <w:t>
      1) 7-баптың 1-тармағының 8) тармақшасы мынадай редакцияда жазылсын:</w:t>
      </w:r>
      <w:r>
        <w:br/>
      </w:r>
      <w:r>
        <w:rPr>
          <w:rFonts w:ascii="Times New Roman"/>
          <w:b w:val="false"/>
          <w:i w:val="false"/>
          <w:color w:val="000000"/>
          <w:sz w:val="28"/>
        </w:rPr>
        <w:t>
      «8) «Рұқсаттар және хабарламалар туралы» Қазақстан Республикасының Заңында белгіленген тәртіппен телерадио хабарларын тарату саласындағы қызметті лицензиялауды жүзеге асырады.»;</w:t>
      </w:r>
      <w:r>
        <w:br/>
      </w:r>
      <w:r>
        <w:rPr>
          <w:rFonts w:ascii="Times New Roman"/>
          <w:b w:val="false"/>
          <w:i w:val="false"/>
          <w:color w:val="000000"/>
          <w:sz w:val="28"/>
        </w:rPr>
        <w:t>
      2) 14-баптың 1-тармағы мынадай редакцияда жазылсын:</w:t>
      </w:r>
      <w:r>
        <w:br/>
      </w:r>
      <w:r>
        <w:rPr>
          <w:rFonts w:ascii="Times New Roman"/>
          <w:b w:val="false"/>
          <w:i w:val="false"/>
          <w:color w:val="000000"/>
          <w:sz w:val="28"/>
        </w:rPr>
        <w:t>
      «1. Телерадио хабарларын тарату саласындағы қызметті лицензиялауды «Рұқсаттар және хабарламалар туралы» Қазақстан Республикасының Заңына сәйкес уәкілетті орган жүзеге асырады.»;</w:t>
      </w:r>
      <w:r>
        <w:br/>
      </w:r>
      <w:r>
        <w:rPr>
          <w:rFonts w:ascii="Times New Roman"/>
          <w:b w:val="false"/>
          <w:i w:val="false"/>
          <w:color w:val="000000"/>
          <w:sz w:val="28"/>
        </w:rPr>
        <w:t>
      78. «Газ және газбен жабдықтау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8-құжат; № 11, 80-құжат; № 14, 92-құжат; № 15, 97-құжат; 2013 ж., № 15, 82-құжат; 2014 ж., № 1, 4-құжат):</w:t>
      </w:r>
      <w:r>
        <w:br/>
      </w:r>
      <w:r>
        <w:rPr>
          <w:rFonts w:ascii="Times New Roman"/>
          <w:b w:val="false"/>
          <w:i w:val="false"/>
          <w:color w:val="000000"/>
          <w:sz w:val="28"/>
        </w:rPr>
        <w:t>
      1) 1-баптың 13) тармақшасы мынадай редакцияда жазылсын:</w:t>
      </w:r>
      <w:r>
        <w:br/>
      </w:r>
      <w:r>
        <w:rPr>
          <w:rFonts w:ascii="Times New Roman"/>
          <w:b w:val="false"/>
          <w:i w:val="false"/>
          <w:color w:val="000000"/>
          <w:sz w:val="28"/>
        </w:rPr>
        <w:t>
      «2) бір ғана газ толтыру станциясын екі және одан да көп газ желісі ұйымдарының бір мезгілде пайдалануына»;</w:t>
      </w:r>
      <w:r>
        <w:br/>
      </w:r>
      <w:r>
        <w:rPr>
          <w:rFonts w:ascii="Times New Roman"/>
          <w:b w:val="false"/>
          <w:i w:val="false"/>
          <w:color w:val="000000"/>
          <w:sz w:val="28"/>
        </w:rPr>
        <w:t>
      2) 28 баптың 7-тармағының 2)тармақшасы мынадай редакцияда жазылсын:</w:t>
      </w:r>
      <w:r>
        <w:br/>
      </w:r>
      <w:r>
        <w:rPr>
          <w:rFonts w:ascii="Times New Roman"/>
          <w:b w:val="false"/>
          <w:i w:val="false"/>
          <w:color w:val="000000"/>
          <w:sz w:val="28"/>
        </w:rPr>
        <w:t>
      «2) бір ғана газ толтыру станциясын екі және одан да көп газ желісі ұйымдарының бір мезгілде пайдалануына;».</w:t>
      </w:r>
      <w:r>
        <w:br/>
      </w:r>
      <w:r>
        <w:rPr>
          <w:rFonts w:ascii="Times New Roman"/>
          <w:b w:val="false"/>
          <w:i w:val="false"/>
          <w:color w:val="000000"/>
          <w:sz w:val="28"/>
        </w:rPr>
        <w:t>
      79.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79-құжат):</w:t>
      </w:r>
      <w:r>
        <w:br/>
      </w:r>
      <w:r>
        <w:rPr>
          <w:rFonts w:ascii="Times New Roman"/>
          <w:b w:val="false"/>
          <w:i w:val="false"/>
          <w:color w:val="000000"/>
          <w:sz w:val="28"/>
        </w:rPr>
        <w:t>
      9-бап мынадай редакцияда жазылсын:</w:t>
      </w:r>
      <w:r>
        <w:br/>
      </w:r>
      <w:r>
        <w:rPr>
          <w:rFonts w:ascii="Times New Roman"/>
          <w:b w:val="false"/>
          <w:i w:val="false"/>
          <w:color w:val="000000"/>
          <w:sz w:val="28"/>
        </w:rPr>
        <w:t>
      «9-бап. Магистральдық құбыр саласындағы қызметті лицензиялау</w:t>
      </w:r>
      <w:r>
        <w:br/>
      </w:r>
      <w:r>
        <w:rPr>
          <w:rFonts w:ascii="Times New Roman"/>
          <w:b w:val="false"/>
          <w:i w:val="false"/>
          <w:color w:val="000000"/>
          <w:sz w:val="28"/>
        </w:rPr>
        <w:t>
      Магистральдық құбыр саласындағы қызметтің жекелеген түрлері Қазақстан Республикасының рұқсаттар және хабарламалар туралы заңнамасына сәйкес лицензиялауға жатады.»;</w:t>
      </w:r>
      <w:r>
        <w:br/>
      </w:r>
      <w:r>
        <w:rPr>
          <w:rFonts w:ascii="Times New Roman"/>
          <w:b w:val="false"/>
          <w:i w:val="false"/>
          <w:color w:val="000000"/>
          <w:sz w:val="28"/>
        </w:rPr>
        <w:t>
      80.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2014 жылғы 15 наурызда «Егемен Қазақстан» және «Казахстанская правда» газеттерінде жарияланған 2014 жылғы 7 наурыздағы Қазақстан Республикасының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 мынадай мазмұндағы 2-1-тармақпен толықтырылсын:</w:t>
      </w:r>
      <w:r>
        <w:br/>
      </w:r>
      <w:r>
        <w:rPr>
          <w:rFonts w:ascii="Times New Roman"/>
          <w:b w:val="false"/>
          <w:i w:val="false"/>
          <w:color w:val="000000"/>
          <w:sz w:val="28"/>
        </w:rPr>
        <w:t>
      «2-1. Микроқаржы ұйымы уәкілетті органның нормативтік құқықтық актілерінде көзделген жағдайларда және тәртіппен микроқаржы ұсыну үшін уәкілетті органның алдын ала келісімін алуға міндетті.»;</w:t>
      </w:r>
      <w:r>
        <w:br/>
      </w:r>
      <w:r>
        <w:rPr>
          <w:rFonts w:ascii="Times New Roman"/>
          <w:b w:val="false"/>
          <w:i w:val="false"/>
          <w:color w:val="000000"/>
          <w:sz w:val="28"/>
        </w:rPr>
        <w:t>
      2) 14-баптың 1-тармағының 2) тармақшасы алып тасталсын.</w:t>
      </w:r>
      <w:r>
        <w:br/>
      </w:r>
      <w:r>
        <w:rPr>
          <w:rFonts w:ascii="Times New Roman"/>
          <w:b w:val="false"/>
          <w:i w:val="false"/>
          <w:color w:val="000000"/>
          <w:sz w:val="28"/>
        </w:rPr>
        <w:t>
      мынадай мазмұндағы 31-2-баппен толықтырылсын:</w:t>
      </w:r>
      <w:r>
        <w:br/>
      </w:r>
      <w:r>
        <w:rPr>
          <w:rFonts w:ascii="Times New Roman"/>
          <w:b w:val="false"/>
          <w:i w:val="false"/>
          <w:color w:val="000000"/>
          <w:sz w:val="28"/>
        </w:rPr>
        <w:t>
      «31-2-бап. Микроқаржы ұйымның қызметтерін келісу</w:t>
      </w:r>
      <w:r>
        <w:br/>
      </w:r>
      <w:r>
        <w:rPr>
          <w:rFonts w:ascii="Times New Roman"/>
          <w:b w:val="false"/>
          <w:i w:val="false"/>
          <w:color w:val="000000"/>
          <w:sz w:val="28"/>
        </w:rPr>
        <w:t>
      1. Микроқаржы ұйымы уәкілетті органның нормативтік құқықтық актілерінде белгіленген тәртіппен микроқаржы ұйымының тұтынушыларына микрокредиттерді беру бойынша қызметті ұсыну үшін уәкілетті органның келісімін алуға міндетті.</w:t>
      </w:r>
      <w:r>
        <w:br/>
      </w:r>
      <w:r>
        <w:rPr>
          <w:rFonts w:ascii="Times New Roman"/>
          <w:b w:val="false"/>
          <w:i w:val="false"/>
          <w:color w:val="000000"/>
          <w:sz w:val="28"/>
        </w:rPr>
        <w:t>
      2. Уәкілетті орган микроқаржы ұйымына қабылданған шешім туралы жазбаша хабарлайды.</w:t>
      </w:r>
      <w:r>
        <w:br/>
      </w:r>
      <w:r>
        <w:rPr>
          <w:rFonts w:ascii="Times New Roman"/>
          <w:b w:val="false"/>
          <w:i w:val="false"/>
          <w:color w:val="000000"/>
          <w:sz w:val="28"/>
        </w:rPr>
        <w:t>
      3. Уәкілетті орган микроқаржы ұйымына құжаттар пакетін толық емес ұсынған не уәкілетті органның нормативтік құқықтық актілерінде белгіленген талаптармен берілген құжаттар сәйкес келмеген жағдайда микроқаржы ұйымының тұтынушыларына микрокредиттерді беру бойынша қызметті ұсынуға келісім беруден бас тартады.</w:t>
      </w:r>
      <w:r>
        <w:br/>
      </w:r>
      <w:r>
        <w:rPr>
          <w:rFonts w:ascii="Times New Roman"/>
          <w:b w:val="false"/>
          <w:i w:val="false"/>
          <w:color w:val="000000"/>
          <w:sz w:val="28"/>
        </w:rPr>
        <w:t>
      4. Уәкілетті орган микроқаржы ұйымдарына микроқаржы ұйымының тұтынушыларына микрокредиттерді ұсыну үшін берілген келісімдердің есебін жүргізеді.».;</w:t>
      </w:r>
      <w:r>
        <w:br/>
      </w:r>
      <w:r>
        <w:rPr>
          <w:rFonts w:ascii="Times New Roman"/>
          <w:b w:val="false"/>
          <w:i w:val="false"/>
          <w:color w:val="000000"/>
          <w:sz w:val="28"/>
        </w:rPr>
        <w:t>
      81. «Оңалту және банкроттық туралы» 2014 жылғы 7 наурыздағы Қазақстан Республикасының Заңына (2014 жылғы 15 наурызда «Егемен Қазақстан» және «Казахстанская правда» газеттерінде жарияланған):</w:t>
      </w:r>
      <w:r>
        <w:br/>
      </w:r>
      <w:r>
        <w:rPr>
          <w:rFonts w:ascii="Times New Roman"/>
          <w:b w:val="false"/>
          <w:i w:val="false"/>
          <w:color w:val="000000"/>
          <w:sz w:val="28"/>
        </w:rPr>
        <w:t>
      1) 12-бапта:</w:t>
      </w:r>
      <w:r>
        <w:br/>
      </w:r>
      <w:r>
        <w:rPr>
          <w:rFonts w:ascii="Times New Roman"/>
          <w:b w:val="false"/>
          <w:i w:val="false"/>
          <w:color w:val="000000"/>
          <w:sz w:val="28"/>
        </w:rPr>
        <w:t>
      4-тармақтың бірінші абзацы және 5 тармағы мынадай редакцияда жазылсын:</w:t>
      </w:r>
      <w:r>
        <w:br/>
      </w:r>
      <w:r>
        <w:rPr>
          <w:rFonts w:ascii="Times New Roman"/>
          <w:b w:val="false"/>
          <w:i w:val="false"/>
          <w:color w:val="000000"/>
          <w:sz w:val="28"/>
        </w:rPr>
        <w:t>
      «4. Әкімші ретінде қызметті жүзеге асыру үшін адамдарға қойылатын рұқсат беру талаптары мыналар:;</w:t>
      </w:r>
      <w:r>
        <w:br/>
      </w:r>
      <w:r>
        <w:rPr>
          <w:rFonts w:ascii="Times New Roman"/>
          <w:b w:val="false"/>
          <w:i w:val="false"/>
          <w:color w:val="000000"/>
          <w:sz w:val="28"/>
        </w:rPr>
        <w:t>
      5. Біліктілік емтиханын тапсыру және рұқсат беру талаптарына сәйкес келу әкімші ретінде тіркелу үшін негіздер болып табылады.»;</w:t>
      </w:r>
      <w:r>
        <w:br/>
      </w:r>
      <w:r>
        <w:rPr>
          <w:rFonts w:ascii="Times New Roman"/>
          <w:b w:val="false"/>
          <w:i w:val="false"/>
          <w:color w:val="000000"/>
          <w:sz w:val="28"/>
        </w:rPr>
        <w:t>
      7-тармақтың 2) тармақшасы мынадай редакцияда жазылсын:</w:t>
      </w:r>
      <w:r>
        <w:br/>
      </w:r>
      <w:r>
        <w:rPr>
          <w:rFonts w:ascii="Times New Roman"/>
          <w:b w:val="false"/>
          <w:i w:val="false"/>
          <w:color w:val="000000"/>
          <w:sz w:val="28"/>
        </w:rPr>
        <w:t>
      «2) өтініш беруші осы бапта белгіленген рұқсат беру талаптарына сай болмаған;»;</w:t>
      </w:r>
      <w:r>
        <w:br/>
      </w:r>
      <w:r>
        <w:rPr>
          <w:rFonts w:ascii="Times New Roman"/>
          <w:b w:val="false"/>
          <w:i w:val="false"/>
          <w:color w:val="000000"/>
          <w:sz w:val="28"/>
        </w:rPr>
        <w:t>
      2) 15-бап мынадай мазмұндағы 25) тармақшамен толықтырылсын:</w:t>
      </w:r>
      <w:r>
        <w:br/>
      </w:r>
      <w:r>
        <w:rPr>
          <w:rFonts w:ascii="Times New Roman"/>
          <w:b w:val="false"/>
          <w:i w:val="false"/>
          <w:color w:val="000000"/>
          <w:sz w:val="28"/>
        </w:rPr>
        <w:t>
      «25) тіркеуге, тіркеуден шығаруға, тіркелген тұлғаның деректеріне өзгерістер енгізуге арналған өтініштердің нысандарын, сондай-ақ тіркелгендігін растау және тіркеуден бас тарту нысандарын әзірлейді;».</w:t>
      </w:r>
      <w:r>
        <w:br/>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ресми жарияланған күнінен бастап алты ай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