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0a0005" w14:textId="e0a00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"Бюджеттің атқарылуы және оған кассалық қызмет көрсету ережесін бекіту туралы" 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2014 жылғы 22 сәуірдегі № 385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2-тармақтың</w:t>
      </w:r>
      <w:r>
        <w:rPr>
          <w:rFonts w:ascii="Times New Roman"/>
          <w:b w:val="false"/>
          <w:i w:val="false"/>
          <w:color w:val="000000"/>
          <w:sz w:val="28"/>
        </w:rPr>
        <w:t xml:space="preserve"> үшінші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«Жеке қаржыландыру жоспарлары, бюджеттік бағдарламалар әкімшілерінің қаржыландыру жоспарлары, түсімдердің және төлемдер бойынша қаржыландырудың жиынтық жоспары, міндеттемелер бойынша жиынтық қаржыландыру жоспары кезекті қаржы жылына арналған республикалық бюджет туралы заңға және жергілікті бюджеттер туралы мәслихаттардың шешімдеріне, кезекті қаржы жылына арналған республикалық және жергілікті бюджеттерді іске асыру туралы Қазақстан Республикасы Үкіметінің және жергілікті атқарушы органдардың қаулыларына, бюджеттік бағдарламаларға, бюджеттік бағдарламалар әкімшілерінің бюджеттік өтініміне, Қазақстан Республикасының Бірыңғай бюджеттік сыныптамасына (бұдан әрі - ҚР ББС), Республикалық және жергілікті бюджеттерден қаржыландырылатын мемлекеттік мекемелердің анықтамалығына (бұдан әрі - Мемлекеттік мекемелердің анықтамалығы) сәйкес және осы Ережеде белгіленген тәртіппен әзірленеді.»;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 Жаңа инвестициялық жобаларды іске асыру және бағдарламалық құжаттарда көзделген міндеттерді орындау мақсатында заңды тұлғалардың жарғылық капиталдарын арттыруға бағытталған бюджеттік бағдарламаларды іске асыратын бюджеттік бағдарламалар әкімшілері стратегиялық жоспардың бюджеттік бағдарлама нысандарында немесе мемлекеттік органның бюджеттік бағдарламасында көзделген іс-шаралардың мерзімдеріне сәйкес міндеттемелер мен төлемдер бойынша жеке қаржыландыру жоспарларын жасайды.»;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«9. Мемлекеттік мекеме жеке қаржыландыру жоспарлары жобаларының жасалу дұрыстығын, дәйектілігін және олардың тиісті бюджеттік бағдарлама әкімшісіне уақтылы берілуін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26-тармақтың</w:t>
      </w:r>
      <w:r>
        <w:rPr>
          <w:rFonts w:ascii="Times New Roman"/>
          <w:b w:val="false"/>
          <w:i w:val="false"/>
          <w:color w:val="000000"/>
          <w:sz w:val="28"/>
        </w:rPr>
        <w:t xml:space="preserve"> тоғызыншы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«Аумақтық қазынашылық бөлімшелері белгіленген талаптарды орындамаған кезде жеке қаржыландыру жоспарлары осы Ереженің тиісті тармақтарына сілтеме жасалып, себептері көрсетіле отырып («Қазынашылық-клиент» АЖ бойынша осы Ереженің тиісті тармақтарына сілтеме жасалып, себептері көрсетіле отырып қайтарылады), түзету үшін республикалық бюджет бойынша - республикалық бюджеттік бағдарламалар әкімшісіне, жергілікті бюджет бойынша — жергілікті уәкілетті органға қайтарылады.»;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Ереженің </w:t>
      </w:r>
      <w:r>
        <w:rPr>
          <w:rFonts w:ascii="Times New Roman"/>
          <w:b w:val="false"/>
          <w:i w:val="false"/>
          <w:color w:val="000000"/>
          <w:sz w:val="28"/>
        </w:rPr>
        <w:t>34-тармағы</w:t>
      </w:r>
      <w:r>
        <w:rPr>
          <w:rFonts w:ascii="Times New Roman"/>
          <w:b w:val="false"/>
          <w:i w:val="false"/>
          <w:color w:val="000000"/>
          <w:sz w:val="28"/>
        </w:rPr>
        <w:t xml:space="preserve"> үшінші бөлігінің оныншы абзацында көрсетілген нормативтік құқықтық акті болмаған кезде, аумақтық қазынашылық бөлімшесі осы Ереженің тиісті тармақтарына сілтеме жасалып, себептері көрсетіле отырып, («Қазынашылық-клиент» АЖ бойынша осы Ереженің тиісті тармақтарына сілтеме жасалып, себептері көрсетіле отырып қайтарылады) бюджеттік бағдарлама әкімшісіне жеке қаржыландыру жоспарларына өзгерістер енгізу туралы анықтаманы орындамай («Қазынашылық-клиент» АЖ бойынша себебін көрсете отырып қайтарады)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41-тармақтың</w:t>
      </w:r>
      <w:r>
        <w:rPr>
          <w:rFonts w:ascii="Times New Roman"/>
          <w:b w:val="false"/>
          <w:i w:val="false"/>
          <w:color w:val="000000"/>
          <w:sz w:val="28"/>
        </w:rPr>
        <w:t xml:space="preserve"> бірінші, екінші және үшінші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«41. Бюджеттік бағдарламалардың жиынтық қаржыландыру жоспарларына мемлекеттік борышқа қызмет көрсету мен оны өтеу бойынша өзгерістер енгізу, атқарушылық құжаттарды орындау жағдайларын, бөлінетін бюджеттік бағдарламаларды қоспағанда, жиынтық қаржыландыру жоспарларын өзгертуге арналған өтінімді бюджеттік бағдарламалар әкімшілері айына бір реттен артық ұсынбайды.</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немесе жергілікті атқарушы органның шешімі бойынша жиынтық қаржыландыру жоспарларын өзгертуге, сондай-ақ бөлінетін бюджеттік бағдарламалар бойынша, мемлекеттік борышқа қызмет көрсету мен оны өтеу бойынша немесе атқарушылық құжаттарды орындау үшін қаражат белуге бюджеттік бағдарламалар әкімшісінің өтінімі - ағымдағы ай ішінде, ал соңғы айда - ағымдағы қаржы жылының аяқталуына үш жұмыс күні қалғанда қабылданады.</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органға немесе бюджетті атқару жөніндегі жергілікті уәкілетті органға бөлінетін бюджеттік бағдарламаларға байланысты жоспарларды, мемлекеттік борышқа қызмет көрсету мен оны өтеуді, бағамдық айырманы, форс-мажорлық мән-жайларды, сот талқылауларын, аванс төлемінің мөлшерін азайтуды, бағаның өзгеруі мен заттай тұтыну көлемі есебінен пайда болған жете пайдаланылмаған қаражат қалдықтарын, бос қызмет орындарының бар болуы, ақысыз демалыстар беру және уақытша еңбекке жарамсыздық парақтары бойынша төлемдер есебінен қалыптасқан ағымдағы шығындар бойынша үнемдеуді, сондай-ақ жоспарланғанға қарағанда бюджет қаражатын алушылардың іс жүзіндегі санын азайтумен, кредиттер, қарыздар бойынша сыйақы мөлшерлемесін өзгертумен, іссапарлар кестесінің өзгеруіне, сапарға шығу, іс-шаралар өткізу мерзімдерінің ауысуына байланысты өзге де ағымдағы шығындар бойынша іс-шаралар жоспарының өзгеруімен байланысты жоспарларды қоспағанда, міндеттемелер мен төлемдер бойынша ағымдағы айдың жоспарларын өзгертуге арналған өтінімді алдағы айларға ауыстыра отырып ұсынуға жол берілмейді.»;</w:t>
      </w:r>
      <w:r>
        <w:br/>
      </w:r>
      <w:r>
        <w:rPr>
          <w:rFonts w:ascii="Times New Roman"/>
          <w:b w:val="false"/>
          <w:i w:val="false"/>
          <w:color w:val="000000"/>
          <w:sz w:val="28"/>
        </w:rPr>
        <w:t>
</w:t>
      </w:r>
      <w:r>
        <w:rPr>
          <w:rFonts w:ascii="Times New Roman"/>
          <w:b w:val="false"/>
          <w:i w:val="false"/>
          <w:color w:val="000000"/>
          <w:sz w:val="28"/>
        </w:rPr>
        <w:t>
      57-тармақтың </w:t>
      </w:r>
      <w:r>
        <w:rPr>
          <w:rFonts w:ascii="Times New Roman"/>
          <w:b w:val="false"/>
          <w:i w:val="false"/>
          <w:color w:val="000000"/>
          <w:sz w:val="28"/>
        </w:rPr>
        <w:t>2)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бюджеттік бағдарламалар әкімшілері бөлінісінде өткен қаржы жылында іс-шаралардың толық орындалмау себептерін көрсете отырып, төлемдер мен міндеттемелер бойынша қаржыландыру жоспарының орындалуы туралы ақпарат, бюджеттік даму бағдарламалары бойынша инвестициялық жобалар бөлінісінде қабылданған, бірақ ақысы төленбеген міндеттемелер сомасы; дайындалу және жеткізу мерзімі бір қаржы жылынан асатын активтер мен басқа да тауарларды сатып алуды көздейтін ағымдағы бюджеттік бағдарламалар; сыртқы қарыздар, гранттар және бюджеттік кредиттер қаражаты есебінен іске асырылатын бюджеттік даму бағдарламаларын қоспағанда, көрсетілу мерзімі бір қаржы жылынан асатын қызметтер.»;</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58-тармақ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«58. Мемлекеттік жоспарлау жөніндегі орталық уәкілетті орган немесе мемлекеттік жоспарлау жөніндегі жергілікті уәкілетті орган бюджетті атқару жөніндегі тиісті уәкілетті орган ұсынған, осы Ереженің </w:t>
      </w:r>
      <w:r>
        <w:rPr>
          <w:rFonts w:ascii="Times New Roman"/>
          <w:b w:val="false"/>
          <w:i w:val="false"/>
          <w:color w:val="000000"/>
          <w:sz w:val="28"/>
        </w:rPr>
        <w:t>57-тармағында</w:t>
      </w:r>
      <w:r>
        <w:rPr>
          <w:rFonts w:ascii="Times New Roman"/>
          <w:b w:val="false"/>
          <w:i w:val="false"/>
          <w:color w:val="000000"/>
          <w:sz w:val="28"/>
        </w:rPr>
        <w:t xml:space="preserve"> көрсетілген ақпарат негізінде белгіленген тәртіппен бюджеттік бағдарламалар тізбесін оларды бюджет қаражатының қолда бар қалдықтары көлемінің шегінде ағымдағы қаржы жылы қаржыландыру жөніндегі ұсыныспен бюджет комиссиясының қарауына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65-тармақ</w:t>
      </w:r>
      <w:r>
        <w:rPr>
          <w:rFonts w:ascii="Times New Roman"/>
          <w:b w:val="false"/>
          <w:i w:val="false"/>
          <w:color w:val="000000"/>
          <w:sz w:val="28"/>
        </w:rPr>
        <w:t xml:space="preserve"> мынадай мазмұндағы 9) тармақшамен толықтырылсын:</w:t>
      </w:r>
      <w:r>
        <w:br/>
      </w:r>
      <w:r>
        <w:rPr>
          <w:rFonts w:ascii="Times New Roman"/>
          <w:b w:val="false"/>
          <w:i w:val="false"/>
          <w:color w:val="000000"/>
          <w:sz w:val="28"/>
        </w:rPr>
        <w:t>
</w:t>
      </w:r>
      <w:r>
        <w:rPr>
          <w:rFonts w:ascii="Times New Roman"/>
          <w:b w:val="false"/>
          <w:i w:val="false"/>
          <w:color w:val="000000"/>
          <w:sz w:val="28"/>
        </w:rPr>
        <w:t>
      «9) және Қазақстан Республикасы ратификациялаған мемлекеттік қарыздар туралы халықаралық шарттарға немесе байланысты гранттар туралы шарттарға сәйкес бюджетті атқару жөніндегі орталық уәкілетті органда ашылған сыртқы қарыздың немесе байланысты гранттың арнайы шотынан (бұдан әрі - сыртқы қарыздардың немесе байланысты грантты қайтадан айырбастау шоты) қайтадан ұлттық валютаға айырбасталатын үкіметтік сыртқы қарыздардың немесе байланысты гранттардың ақшасын жұмсауға;»;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«Жергілікті бюджеттерден қаржыландырылатын мемлекеттік мекемелерге кодтар беру үшін жергілікті бюджеттік бағдарламалар әкімшілері аумақтық қазынашылық бөлімшесіне мемлекеттік мекеменің коды ашылғаннан кейін ұсынылатын осы Ереженің 91-тармағының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 тармақшаларында</w:t>
      </w:r>
      <w:r>
        <w:rPr>
          <w:rFonts w:ascii="Times New Roman"/>
          <w:b w:val="false"/>
          <w:i w:val="false"/>
          <w:color w:val="000000"/>
          <w:sz w:val="28"/>
        </w:rPr>
        <w:t xml:space="preserve"> көрсетілген құжаттарды қоспағанда, осы Ереженің </w:t>
      </w:r>
      <w:r>
        <w:rPr>
          <w:rFonts w:ascii="Times New Roman"/>
          <w:b w:val="false"/>
          <w:i w:val="false"/>
          <w:color w:val="000000"/>
          <w:sz w:val="28"/>
        </w:rPr>
        <w:t>10-тарауында</w:t>
      </w:r>
      <w:r>
        <w:rPr>
          <w:rFonts w:ascii="Times New Roman"/>
          <w:b w:val="false"/>
          <w:i w:val="false"/>
          <w:color w:val="000000"/>
          <w:sz w:val="28"/>
        </w:rPr>
        <w:t xml:space="preserve"> көзделген құжаттар жинағын қалыптастыруға қажетті құжаттарды қоса бере отырып, осы Ереженің </w:t>
      </w:r>
      <w:r>
        <w:rPr>
          <w:rFonts w:ascii="Times New Roman"/>
          <w:b w:val="false"/>
          <w:i w:val="false"/>
          <w:color w:val="000000"/>
          <w:sz w:val="28"/>
        </w:rPr>
        <w:t>32-қосымшасына</w:t>
      </w:r>
      <w:r>
        <w:rPr>
          <w:rFonts w:ascii="Times New Roman"/>
          <w:b w:val="false"/>
          <w:i w:val="false"/>
          <w:color w:val="000000"/>
          <w:sz w:val="28"/>
        </w:rPr>
        <w:t xml:space="preserve"> сәйкес нысан бойынша мемлекеттік - және орыс тілдерінде мемлекеттік мекемелерге кодтар беруге өтінім жібереді.»;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«9-тарау. Бюджетті атқару жөніндегі орталық уәкілетті органның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шоттар ашуы»;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74-тармақ</w:t>
      </w:r>
      <w:r>
        <w:rPr>
          <w:rFonts w:ascii="Times New Roman"/>
          <w:b w:val="false"/>
          <w:i w:val="false"/>
          <w:color w:val="000000"/>
          <w:sz w:val="28"/>
        </w:rPr>
        <w:t xml:space="preserve"> мынадай мазмұндағы 7), 8),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 сыртқы қарызды немесе байланысты грантты қайтадан айырбастаудың қолма-қол ақшаны бақылау шоты;</w:t>
      </w:r>
      <w:r>
        <w:br/>
      </w:r>
      <w:r>
        <w:rPr>
          <w:rFonts w:ascii="Times New Roman"/>
          <w:b w:val="false"/>
          <w:i w:val="false"/>
          <w:color w:val="000000"/>
          <w:sz w:val="28"/>
        </w:rPr>
        <w:t>
</w:t>
      </w:r>
      <w:r>
        <w:rPr>
          <w:rFonts w:ascii="Times New Roman"/>
          <w:b w:val="false"/>
          <w:i w:val="false"/>
          <w:color w:val="000000"/>
          <w:sz w:val="28"/>
        </w:rPr>
        <w:t>
      8) сыртқы қарыздың немесе байланысты гранттың арнайы шоты;</w:t>
      </w:r>
      <w:r>
        <w:br/>
      </w:r>
      <w:r>
        <w:rPr>
          <w:rFonts w:ascii="Times New Roman"/>
          <w:b w:val="false"/>
          <w:i w:val="false"/>
          <w:color w:val="000000"/>
          <w:sz w:val="28"/>
        </w:rPr>
        <w:t>
</w:t>
      </w:r>
      <w:r>
        <w:rPr>
          <w:rFonts w:ascii="Times New Roman"/>
          <w:b w:val="false"/>
          <w:i w:val="false"/>
          <w:color w:val="000000"/>
          <w:sz w:val="28"/>
        </w:rPr>
        <w:t>
      9) сыртқы қарыздың немесе байланысты гранттың арнайы шотына</w:t>
      </w:r>
      <w:r>
        <w:br/>
      </w:r>
      <w:r>
        <w:rPr>
          <w:rFonts w:ascii="Times New Roman"/>
          <w:b w:val="false"/>
          <w:i w:val="false"/>
          <w:color w:val="000000"/>
          <w:sz w:val="28"/>
        </w:rPr>
        <w:t>
</w:t>
      </w:r>
      <w:r>
        <w:rPr>
          <w:rFonts w:ascii="Times New Roman"/>
          <w:b w:val="false"/>
          <w:i w:val="false"/>
          <w:color w:val="000000"/>
          <w:sz w:val="28"/>
        </w:rPr>
        <w:t>
ашылған шот.»;</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 Республикалық және жергілікті бюджеттерден қаржыландырылатын мемлекеттік мекемелерге демеушілік, қайырымдылық көмек, ақшаны уақытша орналастыру, сыртқы қарызды немесе байланысты грантты қайтадаң айырбастау қолма-қол ақшаны бақылау шоттарын ашу үшін бюджетті атқару жөніндегі орталық және жергілікті уәкілетті органдар осы Ережеге </w:t>
      </w:r>
      <w:r>
        <w:rPr>
          <w:rFonts w:ascii="Times New Roman"/>
          <w:b w:val="false"/>
          <w:i w:val="false"/>
          <w:color w:val="000000"/>
          <w:sz w:val="28"/>
        </w:rPr>
        <w:t>33</w:t>
      </w:r>
      <w:r>
        <w:rPr>
          <w:rFonts w:ascii="Times New Roman"/>
          <w:b w:val="false"/>
          <w:i w:val="false"/>
          <w:color w:val="000000"/>
          <w:sz w:val="28"/>
        </w:rPr>
        <w:t>, </w:t>
      </w:r>
      <w:r>
        <w:rPr>
          <w:rFonts w:ascii="Times New Roman"/>
          <w:b w:val="false"/>
          <w:i w:val="false"/>
          <w:color w:val="000000"/>
          <w:sz w:val="28"/>
        </w:rPr>
        <w:t>52-қосымшаларға</w:t>
      </w:r>
      <w:r>
        <w:rPr>
          <w:rFonts w:ascii="Times New Roman"/>
          <w:b w:val="false"/>
          <w:i w:val="false"/>
          <w:color w:val="000000"/>
          <w:sz w:val="28"/>
        </w:rPr>
        <w:t xml:space="preserve"> сәйкес нысан бойынша жазбаша рұқсаттар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«76. Демеушілік, қайырымдылық көмек, ақшаны уақытша орналастыру, сыртқы қарызды немесе байланысты грантты қайтадан айырбастау қолма-қол ақшаны бақылау шоттарын ашуға жазбаша рұқсаттар тиісті бюджеттік бағдарламалар әкімшісі қолдаухатының негізінде беріледі.»;</w:t>
      </w:r>
      <w:r>
        <w:br/>
      </w:r>
      <w:r>
        <w:rPr>
          <w:rFonts w:ascii="Times New Roman"/>
          <w:b w:val="false"/>
          <w:i w:val="false"/>
          <w:color w:val="000000"/>
          <w:sz w:val="28"/>
        </w:rPr>
        <w:t>
</w:t>
      </w:r>
      <w:r>
        <w:rPr>
          <w:rFonts w:ascii="Times New Roman"/>
          <w:b w:val="false"/>
          <w:i w:val="false"/>
          <w:color w:val="000000"/>
          <w:sz w:val="28"/>
        </w:rPr>
        <w:t>
      екінші бөліктің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«баптың, тармақтың, тармақшаның нөмірлерін көрсете отырып, бюджет қаражатынан басқа өзге де қаржыландыру көздеріне жол беретін заңнамалық актінің атауы мен күнін (сыртқы қарызды немесе байланысты грантты қайтадан айырбастау қолма-қол ақшаны бақылау шоты үшін - Қазақстан Республикасы ратификациялаған мемлекеттік қарыз туралы халықаралық шарттың немесе байланысты грант туралы шарттың нөмірі мен күні, сондай-ақ шығыстарды бағыттау мақсаттары).»;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«77. Мемлекеттік мекемелерге демеушілік, қайырымдылық көмек, ақшаны уақытша орналастырудың қолма-қол ақшаны бақылау шоттарын ашуға жазбаша рұқсат бір рет беріледі және осы Ереженің 12-тарауында көзделген жағдайларда олар жабылғанға дейін қолданыста болады. Мемлекеттік мекемелерге сыртқы қарызды немесе байланысты грантты қайтадан айырбастаудың қолма-қол ақшаны бақылау шотын ашуға жазбаша рұқсат қарыздың немесе байланысты гранттың қолданылу мерзіміне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78-тармақтың</w:t>
      </w:r>
      <w:r>
        <w:rPr>
          <w:rFonts w:ascii="Times New Roman"/>
          <w:b w:val="false"/>
          <w:i w:val="false"/>
          <w:color w:val="000000"/>
          <w:sz w:val="28"/>
        </w:rPr>
        <w:t xml:space="preserve"> бірінші, екінші бөліктері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«78. Республикалық және жергілікті бюджеттерден қаржыландырылатын мемлекеттік мекемелерге шетел валютасында шоттар, сыртқы қарыздар немесе байланысты гранттардың арнайы шоттарын, сыртқы қарыздар немесе байланысты гранттардың арнайы шоттарына ашылатын шоттарды ашу үшін жазбаша рұқсаттарды осы Ережеге </w:t>
      </w:r>
      <w:r>
        <w:rPr>
          <w:rFonts w:ascii="Times New Roman"/>
          <w:b w:val="false"/>
          <w:i w:val="false"/>
          <w:color w:val="000000"/>
          <w:sz w:val="28"/>
        </w:rPr>
        <w:t>34</w:t>
      </w:r>
      <w:r>
        <w:rPr>
          <w:rFonts w:ascii="Times New Roman"/>
          <w:b w:val="false"/>
          <w:i w:val="false"/>
          <w:color w:val="000000"/>
          <w:sz w:val="28"/>
        </w:rPr>
        <w:t>, </w:t>
      </w:r>
      <w:r>
        <w:rPr>
          <w:rFonts w:ascii="Times New Roman"/>
          <w:b w:val="false"/>
          <w:i w:val="false"/>
          <w:color w:val="000000"/>
          <w:sz w:val="28"/>
        </w:rPr>
        <w:t>52-қосымшаларға</w:t>
      </w:r>
      <w:r>
        <w:rPr>
          <w:rFonts w:ascii="Times New Roman"/>
          <w:b w:val="false"/>
          <w:i w:val="false"/>
          <w:color w:val="000000"/>
          <w:sz w:val="28"/>
        </w:rPr>
        <w:t xml:space="preserve"> сәйкес нысан бойынша бюджетті атқару жөніндегі орталық уәкілетті орган береді.</w:t>
      </w:r>
      <w:r>
        <w:br/>
      </w:r>
      <w:r>
        <w:rPr>
          <w:rFonts w:ascii="Times New Roman"/>
          <w:b w:val="false"/>
          <w:i w:val="false"/>
          <w:color w:val="000000"/>
          <w:sz w:val="28"/>
        </w:rPr>
        <w:t>
</w:t>
      </w:r>
      <w:r>
        <w:rPr>
          <w:rFonts w:ascii="Times New Roman"/>
          <w:b w:val="false"/>
          <w:i w:val="false"/>
          <w:color w:val="000000"/>
          <w:sz w:val="28"/>
        </w:rPr>
        <w:t>
      Шетел валютасындағы шот, сыртқы қарыздың немесе байланысты гранттың арнайы шотын, сыртқы қарыздың немесе байланысты гранттың арнайы шотына ашылатын шотты ашуға жазбаша рұқсаттар валюта түрін және шығыстар түрлерін көрсете отырып, рұқсаттың қолданыс мерзімі: шетел валютасындағы шот үшін - ағымдағы қаржы жылының соңына дейін, сыртқы қарыздың немесе байланысты гранттың арнайы шоты, сыртқы қарыздың немесе байланысты гранттың арнайы шотына ашылатын шот үшін - қарыздың немесе байланысты гранттың қолданылу мерзімі көрсетіле отырып, тиісті бюджеттік бағдарламалар әкімшісінің қолдаухаты негізінде беріледі.»;</w:t>
      </w:r>
      <w:r>
        <w:br/>
      </w:r>
      <w:r>
        <w:rPr>
          <w:rFonts w:ascii="Times New Roman"/>
          <w:b w:val="false"/>
          <w:i w:val="false"/>
          <w:color w:val="000000"/>
          <w:sz w:val="28"/>
        </w:rPr>
        <w:t>
</w:t>
      </w:r>
      <w:r>
        <w:rPr>
          <w:rFonts w:ascii="Times New Roman"/>
          <w:b w:val="false"/>
          <w:i w:val="false"/>
          <w:color w:val="000000"/>
          <w:sz w:val="28"/>
        </w:rPr>
        <w:t>
      үшінші бөліктің жетінші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«шот ашу үшін негіздеме.»;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79-тармақтың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«Бюджеттік бағдарлама әкімшісінің бюджетті атқару жөніндегі орталық уәкілетті органда сыртқы қарыздың немесе байланысты гранттың арнайы шотын, сыртқы қарыздың немесе байланысты гранттың арнайы шотына ашылатын шотты ашуына қолдаухат беруге - шарттарында осындай шот ашу көзделген Қазақстан Республикасы ратификациялаған мемлекеттік қарыз туралы халықаралық шарт немесе байланысты грант туралы шарт негіз болып табылады.</w:t>
      </w:r>
      <w:r>
        <w:br/>
      </w:r>
      <w:r>
        <w:rPr>
          <w:rFonts w:ascii="Times New Roman"/>
          <w:b w:val="false"/>
          <w:i w:val="false"/>
          <w:color w:val="000000"/>
          <w:sz w:val="28"/>
        </w:rPr>
        <w:t>
</w:t>
      </w:r>
      <w:r>
        <w:rPr>
          <w:rFonts w:ascii="Times New Roman"/>
          <w:b w:val="false"/>
          <w:i w:val="false"/>
          <w:color w:val="000000"/>
          <w:sz w:val="28"/>
        </w:rPr>
        <w:t>
      Бюджеттік бағдарлама әкімшісі шетел валютасында шот ашуға, сыртқы қарыздың немесе байланысты гранттың арнайы шотын, сыртқы қарыздың немесе байланысты гранттың арнайы шотына ашылатын шотты ашуына қолдаухат беру негізділігін қамтамасыз етеді.»;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«80. Демеушілік, қайырымдылық көмек, ақшаны уақытша орналастыру, сыртқы қарызды немесе байланысты грантты қайтадан айырбастау қолма-қол ақшаны бақылау шоттарын, шетел валютасындағы шотты, сыртқы қарыздың немесе байланысты гранттың арнайы шотын, сыртқы қарыздың немесе байланысты гранттың арнайы шотына ашылатын шотты ашуға жазбаша рұқсат 3 данада ресімделеді, олардың екеуі оны кейіннен мемлекеттік мекемеге және мемлекеттік мекемеге қызмет көрсетілетін аумақтық қазынашылық бөлімшесіне беру үшін бюджеттік бағдарламалар әкімшісіне беріледі, үшінші данасы бюджетті атқару жөніндегі уәкілетті органда қалады.»;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84-тармақта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мемлекеттік тілдегі мәтінінде екінші және үшінші абзацтар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органның демеушілік, қайырымдылық көмек, ақшаны уақытша орналастыру, сыртқы қарызды немесе байланысты грантты қайтадан айырбастау қолма-қол ақшаны бақылау шоттарын, шетел валютасындағы шотты, сыртқы қарыздың немесе байланысты гранттың арнайы шотына, сыртқы қарыздың немесе байланысты гранттың арнайы шотына ашылатын шотты ашуға жазбаша рұқсатының және аумақтық қазынашылық бөлімшелерден ақылы қызметтердің қолма-қол ақша шотын ашуға арналған өтінімдерінің негізінде жазбаша рұқсаттар берілген және аумақтық қазынашылық бөлімшелерден ақылы қызметтердің қолма-қол ақша шотын ашуға арналған өтінімдері түскен күні республикалық бюджеттен;</w:t>
      </w:r>
      <w:r>
        <w:br/>
      </w:r>
      <w:r>
        <w:rPr>
          <w:rFonts w:ascii="Times New Roman"/>
          <w:b w:val="false"/>
          <w:i w:val="false"/>
          <w:color w:val="000000"/>
          <w:sz w:val="28"/>
        </w:rPr>
        <w:t>
</w:t>
      </w:r>
      <w:r>
        <w:rPr>
          <w:rFonts w:ascii="Times New Roman"/>
          <w:b w:val="false"/>
          <w:i w:val="false"/>
          <w:color w:val="000000"/>
          <w:sz w:val="28"/>
        </w:rPr>
        <w:t>
      аумақтық қазынашылық бөлімшелерінен қолма-қол ақша шотын ашуға өтінім түскеннен кейінгі жұмыс күнінен кешіктірмей және бюджетті атқару жөніндегі орталық уәкілетті органның шетел валютасындағы шотын ашуға рұқсаттың берілген күні, аталған рұқсаттың және аумақтық бөлімшелерінің қолма-қол ақша шотын ашуға арналған өтінімдерінің негізінде жергілікті бюджеттерден мемлекеттік мекемелерге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ашуды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«Мемлекеттік мекеменің атауы өзгергеннен кейін оған осы тарауда айқындалған тәртіппен жаңа жазбаша рұқсат беріледі, бұл ретте бұрын берілген ақылы қызметтердің, демеушілік, қайырымдылық көмек, ақшаны уақытша орналастыру, сыртқы қарызды немесе байланысты грантты қайтадан айырбастау қолма-қол ақшаны бақылау шоты, шетел валютасындағы шот, сыртқы қарыздың немесе байланысты гранттың арнайы шоты, сыртқы қарыздың немесе байланысты гранттың арнайы шотына ашылатын шот өзгеріссіз қалдырылады.»;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89-тармақ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«89. Тиісті бюджеттердің,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қайтадан айырбастаудың ашылған қолма-қол ақшаны бақылау шоттарын тіркеу осы Ережеге </w:t>
      </w:r>
      <w:r>
        <w:rPr>
          <w:rFonts w:ascii="Times New Roman"/>
          <w:b w:val="false"/>
          <w:i w:val="false"/>
          <w:color w:val="000000"/>
          <w:sz w:val="28"/>
        </w:rPr>
        <w:t>38-қосымшаға</w:t>
      </w:r>
      <w:r>
        <w:rPr>
          <w:rFonts w:ascii="Times New Roman"/>
          <w:b w:val="false"/>
          <w:i w:val="false"/>
          <w:color w:val="000000"/>
          <w:sz w:val="28"/>
        </w:rPr>
        <w:t xml:space="preserve"> сәйкес 5-19 «Тиісті бюджеттер, ақылы қызметтер, демеушілік, қайырымдылық көмек, уақытша ақша орналастыру, жергілікті өзін-өзі басқарудың, сыртқы қарызды немесе байланысты грантты қайтадан айырбастаудың қолма-қол ақшаны бақылау шоттарының және квазимемлекеттік сектор субъектілері шоттарының тізбесі» нысаны бойынша аумақтық қазынашылық бөлімшесінің ішкі есебінде көрсетіледі.</w:t>
      </w:r>
      <w:r>
        <w:br/>
      </w:r>
      <w:r>
        <w:rPr>
          <w:rFonts w:ascii="Times New Roman"/>
          <w:b w:val="false"/>
          <w:i w:val="false"/>
          <w:color w:val="000000"/>
          <w:sz w:val="28"/>
        </w:rPr>
        <w:t>
</w:t>
      </w:r>
      <w:r>
        <w:rPr>
          <w:rFonts w:ascii="Times New Roman"/>
          <w:b w:val="false"/>
          <w:i w:val="false"/>
          <w:color w:val="000000"/>
          <w:sz w:val="28"/>
        </w:rPr>
        <w:t>
      Шетел валютасында ашылған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тіркеу осы Ережеге </w:t>
      </w:r>
      <w:r>
        <w:rPr>
          <w:rFonts w:ascii="Times New Roman"/>
          <w:b w:val="false"/>
          <w:i w:val="false"/>
          <w:color w:val="000000"/>
          <w:sz w:val="28"/>
        </w:rPr>
        <w:t>39-қосымшаға</w:t>
      </w:r>
      <w:r>
        <w:rPr>
          <w:rFonts w:ascii="Times New Roman"/>
          <w:b w:val="false"/>
          <w:i w:val="false"/>
          <w:color w:val="000000"/>
          <w:sz w:val="28"/>
        </w:rPr>
        <w:t xml:space="preserve"> сәйкес 8-08 «Шетел валютасындағы шоттардың, сыртқы қарыздардың немесе байланысты гранттардың арнайы шоттарының, сыртқы қарыздардың немесе байланысты гранттардың арнайы шоттарына ашылатын шоттардың тізбесі» нысаны бойынша аумақтық қазынашылық бөлімшесінің есебінде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«11-тарау.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жүргізу.»;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«101. Аумақтық қазынашылық бөлімшелерінің мемлекеттік мекемелердің кодтарын, ақылы қызметтердің, демеушілік, қайырымдылық көмектің, ақшаны уақытша орналастыру, жергілікті өзін-өзі басқару, сыртқы қарызды немесе байланысты грантты қайтадан айырбастаудың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және квазимемлекеттік сектор субъектілерінің шоттарын жүргізуі тиісті бюджеттердің,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қайтадан айырбастаудың қолма-қол ақшаны бақылау шоттарынан, шетел валютасындағы шоттардан, сыртқы қарыздардың немесе байланысты гранттардың арнайы шоттарынан, сыртқы қарыздардың немесе байланысты гранттардың арнайы шоттарына ашылатын шоттардан, квазимемлекеттік сектор субъектілерінің шоттарынан төлемдер жүргізуді және ақша аударуды, Қазақстан Республикасының заңнамасында көзделген есептерді қалыптастыру мен ұсынуды қамтиды.»;</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«Ағымдағы қаржы жылының 1 қаңтарындағы жағдай бойынша квазимемлекеттік сектор субъектісінің шоттарында, сыртқы қарыздардың немесе байланысты гранттардың арнайы шоттарында, сыртқы қарыздардың немесе байланысты гранттардың арнайы шоттарына ашылатын шоттарда және жергілікті өзін-өзі басқарудың қолма-қол ақшаны бақылау шоттарында пайдаланылмаған ақша қалдықтарының болуына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«102. Мемлекеттік мекемелердің кодтарын, тиісті бюджеттерінің, ақылы қызметтерінің, демеушілік, қайырымдылық көмектің, ақшаны уақытша орналастырудың, жергілікті өзін-өзі басқарудың, сыртқы қарызды немесе байланысты грантты қайтадан айырбастаудың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/квазимемлекеттік сектор субъектісінің шоттарын жүргізуді аумақтық белгісі бойынша аумақтық қазынашылық бөлімшелері жүзеге асырады. Орналасқан орны бойынша басқа әкімшілік-аумақтық бірлікке қызмет көрсететін аумақтық қазынашылық бөлімшесіне жақын тұрған мемлекеттік мекемелердің кодтарын,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қайтадан айырбастаудың қолма-қол ақшаны бақылау шоттарын,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ашылатын шоттарды /квазимемлекеттік сектор субъектілерінің шоттарын жүргізуге осы аумақтық қазынашылық бөлімшесімен келісім бойынша бюджетті атқару жөніндегі орталық уәкілетті органның жазбаша рұқсатымен жол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«103. Тиісті бюджеттердің қолма-қол ақшаны бақылау шоттарының ақшасына билік етушілер бюджетті атқару жөніндегі уәкілетті органдар, ақылы қызметтердің, демеушілік, қайырымдылық көмектің, ақшаны уақытша орналастырудың, сыртқы қарызды немесе байланысты грантты қайтадан айырбастаудың қолма-қол ақшаны бақылау шоттарын, шетел валютасындағы шоттарды, сыртқы қарыздың немесе байланысты гранттың арнайы шотын, сыртқы қарыздың немесе байланысты гранттың арнайы шотына ашылатын шоттағы ақшасына билік етушілер - мемлекеттік мекемелердің басшылары, квазимемлекеттік сектор субъектілерінің шоттарына - квазимемлекеттік сектор субъектілерінің басшылары, жергілікті өзін-өзі басқарудың қолма-қол ақшаны бақылау шоттарына - аудандық маңызы бар қалалардың, кенттердің, ауылдардың, ауылдық округтердің әкімдері болып табылады.»;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106-тармақта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«106.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қайтадан айырбастаудың қолма-қол ақшаны бақылау шоттарындағы, шетел валютасындағы шоттардағы, сыртқы қарыздардың немесе байланысты гранттардың арнайы шоттарындағы, сыртқы қарыздардың немесе байланысты гранттардың арнайы шоттарына ашылатын шоттардағы ақша қозғалысы жөніндегі есептерді беруді аумақтық қазынашылық органдар жүзеге асырады және:»;</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тармақшаның</w:t>
      </w:r>
      <w:r>
        <w:rPr>
          <w:rFonts w:ascii="Times New Roman"/>
          <w:b w:val="false"/>
          <w:i w:val="false"/>
          <w:color w:val="000000"/>
          <w:sz w:val="28"/>
        </w:rPr>
        <w:t xml:space="preserve"> төртінші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46-қосымшаға</w:t>
      </w:r>
      <w:r>
        <w:rPr>
          <w:rFonts w:ascii="Times New Roman"/>
          <w:b w:val="false"/>
          <w:i w:val="false"/>
          <w:color w:val="000000"/>
          <w:sz w:val="28"/>
        </w:rPr>
        <w:t xml:space="preserve"> сәйкес 8-17 «Мемлекеттік мекемелердің шетел валютасындағы шоттары, сыртқы қарыздардың немесе байланысты гранттардың арнайы шоттары, сыртқы қарыздардың немесе байланысты гранттардың арнайы шоттарына ашылатын шоттар бойынша үзінді» нысаны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тармақшаның</w:t>
      </w:r>
      <w:r>
        <w:rPr>
          <w:rFonts w:ascii="Times New Roman"/>
          <w:b w:val="false"/>
          <w:i w:val="false"/>
          <w:color w:val="000000"/>
          <w:sz w:val="28"/>
        </w:rPr>
        <w:t xml:space="preserve"> үшінші және төртінші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Ережеге </w:t>
      </w:r>
      <w:r>
        <w:rPr>
          <w:rFonts w:ascii="Times New Roman"/>
          <w:b w:val="false"/>
          <w:i w:val="false"/>
          <w:color w:val="000000"/>
          <w:sz w:val="28"/>
        </w:rPr>
        <w:t>48-қосымшаға</w:t>
      </w:r>
      <w:r>
        <w:rPr>
          <w:rFonts w:ascii="Times New Roman"/>
          <w:b w:val="false"/>
          <w:i w:val="false"/>
          <w:color w:val="000000"/>
          <w:sz w:val="28"/>
        </w:rPr>
        <w:t xml:space="preserve"> сәйкес 8-07 «Шетел валютасындағы шоттардағы, сыртқы қарыздардың немесе байланысты гранттардың арнайы шоттарындағы, сыртқы қарыздардың немесе байланысты гранттардың арнайы шоттарына ашылатын шоттардағы қалдықтар туралы есеп» нысаны бойынша;</w:t>
      </w:r>
      <w:r>
        <w:br/>
      </w:r>
      <w:r>
        <w:rPr>
          <w:rFonts w:ascii="Times New Roman"/>
          <w:b w:val="false"/>
          <w:i w:val="false"/>
          <w:color w:val="000000"/>
          <w:sz w:val="28"/>
        </w:rPr>
        <w:t>
</w:t>
      </w:r>
      <w:r>
        <w:rPr>
          <w:rFonts w:ascii="Times New Roman"/>
          <w:b w:val="false"/>
          <w:i w:val="false"/>
          <w:color w:val="000000"/>
          <w:sz w:val="28"/>
        </w:rPr>
        <w:t>
      бюджеттік бағдарламалар әкімшілеріне және бюджетті атқару жөніндегі жергілікті уәкілетті органдарға есепті тоқсаннан кейінгі 3-ші күнге дейін тоқсан сайын және жыл сайын жылдық есепке осы Ережеге </w:t>
      </w:r>
      <w:r>
        <w:rPr>
          <w:rFonts w:ascii="Times New Roman"/>
          <w:b w:val="false"/>
          <w:i w:val="false"/>
          <w:color w:val="000000"/>
          <w:sz w:val="28"/>
        </w:rPr>
        <w:t>49-қосымшаға</w:t>
      </w:r>
      <w:r>
        <w:rPr>
          <w:rFonts w:ascii="Times New Roman"/>
          <w:b w:val="false"/>
          <w:i w:val="false"/>
          <w:color w:val="000000"/>
          <w:sz w:val="28"/>
        </w:rPr>
        <w:t xml:space="preserve"> сәйкес 5-34А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 айырбастаудың ҚБШ-дағы және квазимемлекеттік сектор субъектілерінің шоттарындағы қалдықтар туралы есеп» нысаны бойынша;»;</w:t>
      </w:r>
      <w:r>
        <w:br/>
      </w:r>
      <w:r>
        <w:rPr>
          <w:rFonts w:ascii="Times New Roman"/>
          <w:b w:val="false"/>
          <w:i w:val="false"/>
          <w:color w:val="000000"/>
          <w:sz w:val="28"/>
        </w:rPr>
        <w:t>
</w:t>
      </w:r>
      <w:r>
        <w:rPr>
          <w:rFonts w:ascii="Times New Roman"/>
          <w:b w:val="false"/>
          <w:i w:val="false"/>
          <w:color w:val="000000"/>
          <w:sz w:val="28"/>
        </w:rPr>
        <w:t>
      мынадай мазмұндағы 107-1-тармақпен толықтырылсын:</w:t>
      </w:r>
      <w:r>
        <w:br/>
      </w:r>
      <w:r>
        <w:rPr>
          <w:rFonts w:ascii="Times New Roman"/>
          <w:b w:val="false"/>
          <w:i w:val="false"/>
          <w:color w:val="000000"/>
          <w:sz w:val="28"/>
        </w:rPr>
        <w:t>
</w:t>
      </w:r>
      <w:r>
        <w:rPr>
          <w:rFonts w:ascii="Times New Roman"/>
          <w:b w:val="false"/>
          <w:i w:val="false"/>
          <w:color w:val="000000"/>
          <w:sz w:val="28"/>
        </w:rPr>
        <w:t>
      «Қазынашылық-клиент» АЖ бойынша қызмет көрсету кезінде мемлекеттік мекеме кассалық шығыстарды салыстыруды жүзеге асыру үшін тоқсан сайын, ай аяқталғаннан кейін осы Ережеге 31-қосымшаға сәйкес 4-20 «Шығыстар бойынша жиынтық есеп» нысаны бойынша есепті дербес қалыптастырады және есептің деректерін өзінің бухгалтерлік есеп деректерімен салыстырады.</w:t>
      </w:r>
      <w:r>
        <w:br/>
      </w:r>
      <w:r>
        <w:rPr>
          <w:rFonts w:ascii="Times New Roman"/>
          <w:b w:val="false"/>
          <w:i w:val="false"/>
          <w:color w:val="000000"/>
          <w:sz w:val="28"/>
        </w:rPr>
        <w:t>
</w:t>
      </w:r>
      <w:r>
        <w:rPr>
          <w:rFonts w:ascii="Times New Roman"/>
          <w:b w:val="false"/>
          <w:i w:val="false"/>
          <w:color w:val="000000"/>
          <w:sz w:val="28"/>
        </w:rPr>
        <w:t>
      Алшақтықтар болмаған кезде есептерге мемлекеттік мекеменің басшысы мен бас бухгалтері не мемлекеттік мекеменің басшысы уәкілеттік берген тұлғалар (олар болмаған жағдайда) қол қояды және мемлекеттік мекеменің елтаңбалы мер бедерімен куәландырылады.</w:t>
      </w:r>
      <w:r>
        <w:br/>
      </w:r>
      <w:r>
        <w:rPr>
          <w:rFonts w:ascii="Times New Roman"/>
          <w:b w:val="false"/>
          <w:i w:val="false"/>
          <w:color w:val="000000"/>
          <w:sz w:val="28"/>
        </w:rPr>
        <w:t>
</w:t>
      </w:r>
      <w:r>
        <w:rPr>
          <w:rFonts w:ascii="Times New Roman"/>
          <w:b w:val="false"/>
          <w:i w:val="false"/>
          <w:color w:val="000000"/>
          <w:sz w:val="28"/>
        </w:rPr>
        <w:t>
      Мемлекеттік мекеме деректерінің 4-20 «Шығыстар бойынша жиынтық есеп» нысаны есебінің деректерінен алшақтығы болған кезде мемлекеттік мекеме алшақтық себептерін анықтау және жою үшін аумақтық қазынашылық бөлімшесіне жазбаша жүгінеді.»;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«12-тарау. Кодтарды, қолма-қол ақшаның бақылау шоттарын және шетел валютасындағы шоттарды, сыртқы қарыздардың немесе байланысты гранттардың арнайы шоттарын, сыртқы қарыздардың немесе байланысты гранттардың арнайы шоттарына шоттарды жабу.»;</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«110. Мемлекеттік мекеменің коды осы Ережеге </w:t>
      </w:r>
      <w:r>
        <w:rPr>
          <w:rFonts w:ascii="Times New Roman"/>
          <w:b w:val="false"/>
          <w:i w:val="false"/>
          <w:color w:val="000000"/>
          <w:sz w:val="28"/>
        </w:rPr>
        <w:t>50-қосымшаға</w:t>
      </w:r>
      <w:r>
        <w:rPr>
          <w:rFonts w:ascii="Times New Roman"/>
          <w:b w:val="false"/>
          <w:i w:val="false"/>
          <w:color w:val="000000"/>
          <w:sz w:val="28"/>
        </w:rPr>
        <w:t xml:space="preserve"> сәйкес бюджеттік бағдарламалар әкімшісінің өтінімі бойынша, квазимемлекеттік сектор субъектісінің коды және квазимемлекеттік сектор субъектісінің шоты осы Ережеге </w:t>
      </w:r>
      <w:r>
        <w:rPr>
          <w:rFonts w:ascii="Times New Roman"/>
          <w:b w:val="false"/>
          <w:i w:val="false"/>
          <w:color w:val="000000"/>
          <w:sz w:val="28"/>
        </w:rPr>
        <w:t>50-1-қосымшаға</w:t>
      </w:r>
      <w:r>
        <w:rPr>
          <w:rFonts w:ascii="Times New Roman"/>
          <w:b w:val="false"/>
          <w:i w:val="false"/>
          <w:color w:val="000000"/>
          <w:sz w:val="28"/>
        </w:rPr>
        <w:t xml:space="preserve"> сәйкес квазимемлекеттік сектор субъектісінің өтінімі бойынша, ал ақылы қызметтердің, демеушілік, қайырымдылық көмек, ақшаны уақытша орналастыру, жергілікті өзін-өзі басқарудың, сыртқы қарызды немесе байланысты грантты қайта айырбастаудың қолма-қол бақылау шоттары, шетел валютасындағы шоттар, сыртқы қарыздардың немесе байланысты гранттардың арнайы шоттары, сыртқы қарыздардың немесе байланысты гранттардың арнайы шоттарына ашылатын шоттар осы Ережеге </w:t>
      </w:r>
      <w:r>
        <w:rPr>
          <w:rFonts w:ascii="Times New Roman"/>
          <w:b w:val="false"/>
          <w:i w:val="false"/>
          <w:color w:val="000000"/>
          <w:sz w:val="28"/>
        </w:rPr>
        <w:t>51-қосымшаға</w:t>
      </w:r>
      <w:r>
        <w:rPr>
          <w:rFonts w:ascii="Times New Roman"/>
          <w:b w:val="false"/>
          <w:i w:val="false"/>
          <w:color w:val="000000"/>
          <w:sz w:val="28"/>
        </w:rPr>
        <w:t xml:space="preserve"> сәйкес мемлекеттік мекеменің өтініші бойынша:»;</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5) тармақшадағы</w:t>
      </w:r>
      <w:r>
        <w:rPr>
          <w:rFonts w:ascii="Times New Roman"/>
          <w:b w:val="false"/>
          <w:i w:val="false"/>
          <w:color w:val="000000"/>
          <w:sz w:val="28"/>
        </w:rPr>
        <w:t xml:space="preserve"> «болмаған жағдайларда жабылады.» деген сөздер «болмаған;» деген сөзбен ауыстырылып, мынадай мазмұндағы 6) тармақшамен толықтырылсын:</w:t>
      </w:r>
      <w:r>
        <w:br/>
      </w:r>
      <w:r>
        <w:rPr>
          <w:rFonts w:ascii="Times New Roman"/>
          <w:b w:val="false"/>
          <w:i w:val="false"/>
          <w:color w:val="000000"/>
          <w:sz w:val="28"/>
        </w:rPr>
        <w:t>
</w:t>
      </w:r>
      <w:r>
        <w:rPr>
          <w:rFonts w:ascii="Times New Roman"/>
          <w:b w:val="false"/>
          <w:i w:val="false"/>
          <w:color w:val="000000"/>
          <w:sz w:val="28"/>
        </w:rPr>
        <w:t>
      «6) қарыз туралы шартта көрсетілген қарызды жабатын күн басталған немесе оның негізінде сыртқы қарызды немесе байланысты грантты қайта айырбастаудың қолма-қол бақылау шоты, сыртқы қарыздың немесе байланысты гранттың арнайы шоты, сыртқы қарыздың немесе байланысты гранттың арнайы шотына шот ашылған байланысты грант туралы шарттың қолданылу мерзімі өткен жағдайларда жабылады.»;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«112.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 айырбастаудың қолма-қол бақылау шоттарын, шетел валютасындағы шотты, сыртқы қарыздың немесе байланысты гранттың арнайы шотын, сыртқы қарыздың немесе байланысты гранттың арнайы шотына шотты жабу үшін мемлекеттік мекеме аумақтық қазынашылық бөлімшесіне осы Ережеге </w:t>
      </w:r>
      <w:r>
        <w:rPr>
          <w:rFonts w:ascii="Times New Roman"/>
          <w:b w:val="false"/>
          <w:i w:val="false"/>
          <w:color w:val="000000"/>
          <w:sz w:val="28"/>
        </w:rPr>
        <w:t>51-қосымшаға</w:t>
      </w:r>
      <w:r>
        <w:rPr>
          <w:rFonts w:ascii="Times New Roman"/>
          <w:b w:val="false"/>
          <w:i w:val="false"/>
          <w:color w:val="000000"/>
          <w:sz w:val="28"/>
        </w:rPr>
        <w:t xml:space="preserve"> сәйкес нысан бойынша 2 данада өтініш береді. Аумақтық қазынашылық бөлімшесі тиісті ақылы қызметтердің, демеушілік, қайырымдылық көмектің, ақшаны уақытша орналастырудың, жергілікті өзін-өзі басқарудың, сыртқы қарызды немесе байланысты грантты қайта айырбастаудың қолма-қол бақылау шотын, шетел валютасындағы шотты, сыртқы қарыздың немесе байланысты гранттың арнайы шотын, сыртқы қарыздың немесе байланысты гранттың арнайы шотына ашылатын шотты жабу туралы жазбаша өтінішін бюджетті атқару жөніндегі орталық уәкілетті органға жібереді. Бюджетті атқару жөніндегі орталық уәкілетті орган аумақтық қазынашылық бөлімшесін жапқаннан кейін жабылуы туралы белгісі бар өтініштің бір данасын мемлекеттік мекемеге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«113. Жабылатын ақылы қызметтердің, демеушілік, қайырымдылық көмектің, ақшаны уақытша орналастырудың, сыртқы қарызды немесе байланысты грантты қайта айырбастаудың қолма-қол бақылау шотында, квазимемлекеттік сектор субъектісінің шотында, сыртқы қарыздың немесе байланысты гранттың арнайы шотында, сыртқы қарыздың немесе байланысты гранттың арнайы шотына ашылатын шотта, шетел валютасындағы шотта ақша қалдығы болған кезде мемлекеттік мекеме/квазимемлекеттік сектор субъектісі жабылатын:»;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 тармақшадағы</w:t>
      </w:r>
      <w:r>
        <w:rPr>
          <w:rFonts w:ascii="Times New Roman"/>
          <w:b w:val="false"/>
          <w:i w:val="false"/>
          <w:color w:val="000000"/>
          <w:sz w:val="28"/>
        </w:rPr>
        <w:t xml:space="preserve"> «жергілікті өзін-өзі басқарудың ҚБШ есептеу арқылы төлеуге берілетін шотты, пайдаланылмаған ақша қалдығын аударуға төлем тапсырмасын немесе шетел валютасын қайта айырбастауға арналған өтінімді («Қазынашылық-клиент» АЖ-де электронды түрін қалыптастырады) ұсынады.» деген сөздер «жергілікті өзін-өзі басқарудың;» деген сөздермен ауыстырылып, мынадай мазмұндағы 7), 8),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«7) сыртқы қарызды немесе байланысты грантты қайта айырбастаудың қолма-қол бақылау шоты:</w:t>
      </w:r>
      <w:r>
        <w:br/>
      </w:r>
      <w:r>
        <w:rPr>
          <w:rFonts w:ascii="Times New Roman"/>
          <w:b w:val="false"/>
          <w:i w:val="false"/>
          <w:color w:val="000000"/>
          <w:sz w:val="28"/>
        </w:rPr>
        <w:t>
</w:t>
      </w:r>
      <w:r>
        <w:rPr>
          <w:rFonts w:ascii="Times New Roman"/>
          <w:b w:val="false"/>
          <w:i w:val="false"/>
          <w:color w:val="000000"/>
          <w:sz w:val="28"/>
        </w:rPr>
        <w:t>
      ақша ұлттық валютаға қайта айырбасталған сыртқы қарыздың немесе байланысты гранттың арнайы шотына шетел валютасындағы соманы кейіннен қалпына келтіре отырып, ақша қалдығын айырбастауды жүзеге асыру жолымен;</w:t>
      </w:r>
      <w:r>
        <w:br/>
      </w:r>
      <w:r>
        <w:rPr>
          <w:rFonts w:ascii="Times New Roman"/>
          <w:b w:val="false"/>
          <w:i w:val="false"/>
          <w:color w:val="000000"/>
          <w:sz w:val="28"/>
        </w:rPr>
        <w:t>
</w:t>
      </w:r>
      <w:r>
        <w:rPr>
          <w:rFonts w:ascii="Times New Roman"/>
          <w:b w:val="false"/>
          <w:i w:val="false"/>
          <w:color w:val="000000"/>
          <w:sz w:val="28"/>
        </w:rPr>
        <w:t>
      құқықтық мирасқордың сыртқы қарызды немесе байланысты грантты қайта айырбастаудың қолма-қол бақылау шотына;</w:t>
      </w:r>
      <w:r>
        <w:br/>
      </w:r>
      <w:r>
        <w:rPr>
          <w:rFonts w:ascii="Times New Roman"/>
          <w:b w:val="false"/>
          <w:i w:val="false"/>
          <w:color w:val="000000"/>
          <w:sz w:val="28"/>
        </w:rPr>
        <w:t>
</w:t>
      </w:r>
      <w:r>
        <w:rPr>
          <w:rFonts w:ascii="Times New Roman"/>
          <w:b w:val="false"/>
          <w:i w:val="false"/>
          <w:color w:val="000000"/>
          <w:sz w:val="28"/>
        </w:rPr>
        <w:t>
      8) сыртқы қарыздың немесе байланысты гранттың арнайы шотында:</w:t>
      </w:r>
      <w:r>
        <w:br/>
      </w:r>
      <w:r>
        <w:rPr>
          <w:rFonts w:ascii="Times New Roman"/>
          <w:b w:val="false"/>
          <w:i w:val="false"/>
          <w:color w:val="000000"/>
          <w:sz w:val="28"/>
        </w:rPr>
        <w:t>
      қарыз берушіге мемлекеттік қарыз беру туралы халықаралық шарттың талаптарына сәйкес немесе донорға байланысты грант туралы шарттың талаптарына сәйкес;</w:t>
      </w:r>
      <w:r>
        <w:br/>
      </w:r>
      <w:r>
        <w:rPr>
          <w:rFonts w:ascii="Times New Roman"/>
          <w:b w:val="false"/>
          <w:i w:val="false"/>
          <w:color w:val="000000"/>
          <w:sz w:val="28"/>
        </w:rPr>
        <w:t>
</w:t>
      </w:r>
      <w:r>
        <w:rPr>
          <w:rFonts w:ascii="Times New Roman"/>
          <w:b w:val="false"/>
          <w:i w:val="false"/>
          <w:color w:val="000000"/>
          <w:sz w:val="28"/>
        </w:rPr>
        <w:t>
      құқықтық мирасқордың сыртқы қарыздың немесе байланысты гранттың арнайы шотына;</w:t>
      </w:r>
      <w:r>
        <w:br/>
      </w:r>
      <w:r>
        <w:rPr>
          <w:rFonts w:ascii="Times New Roman"/>
          <w:b w:val="false"/>
          <w:i w:val="false"/>
          <w:color w:val="000000"/>
          <w:sz w:val="28"/>
        </w:rPr>
        <w:t>
</w:t>
      </w:r>
      <w:r>
        <w:rPr>
          <w:rFonts w:ascii="Times New Roman"/>
          <w:b w:val="false"/>
          <w:i w:val="false"/>
          <w:color w:val="000000"/>
          <w:sz w:val="28"/>
        </w:rPr>
        <w:t>
      9) сыртқы қарыздың немесе байланысты гранттың арнайы шотын берілген шотта:</w:t>
      </w:r>
      <w:r>
        <w:br/>
      </w:r>
      <w:r>
        <w:rPr>
          <w:rFonts w:ascii="Times New Roman"/>
          <w:b w:val="false"/>
          <w:i w:val="false"/>
          <w:color w:val="000000"/>
          <w:sz w:val="28"/>
        </w:rPr>
        <w:t>
</w:t>
      </w:r>
      <w:r>
        <w:rPr>
          <w:rFonts w:ascii="Times New Roman"/>
          <w:b w:val="false"/>
          <w:i w:val="false"/>
          <w:color w:val="000000"/>
          <w:sz w:val="28"/>
        </w:rPr>
        <w:t>
      сыртқы қарыздың немесе байланысты гранттың арнайы шотына соманы кейіннен қалпына келтіре отырып, шетел валютасындағы ақша қалдығын валютаға қайта айырбастауды жүзеге асыру жолымен пайдаланылмаған ақша қалдығын аудару үшін төлеуге берілетін шот («Қазынашылық-клиент» АЖ-да электрондық бейне қалыптастырады), шетел валютасын қайта айырбастауға төлем тапсырмасын немесе өтінімді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113-1-тармақтың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«Құқықтық мирасқордың қолдаухаты қайта ұйымдастырылған мемлекеттік мекеменің деректемелерін: мемлекеттік мекеменің атауын, БСН, кодын, қолма-қол ақшаны бақылау шотының нөмірін, сондай-ақ қолма-қол ақшаны бақылау шоттары аударуға жататын ақша қалдығының сомасын және аудару үшін барлық қажетті деректемелерді қамтуы тиіс. Аумақтық қазынашылық бөлімшесі қолдаухатты алған күннен кейінгі күннен бастап 2 жұмыс күні ішінде осы Ереженің </w:t>
      </w:r>
      <w:r>
        <w:rPr>
          <w:rFonts w:ascii="Times New Roman"/>
          <w:b w:val="false"/>
          <w:i w:val="false"/>
          <w:color w:val="000000"/>
          <w:sz w:val="28"/>
        </w:rPr>
        <w:t>113-тармағында</w:t>
      </w:r>
      <w:r>
        <w:rPr>
          <w:rFonts w:ascii="Times New Roman"/>
          <w:b w:val="false"/>
          <w:i w:val="false"/>
          <w:color w:val="000000"/>
          <w:sz w:val="28"/>
        </w:rPr>
        <w:t xml:space="preserve"> көзделген жұмсау бағыттары бойынша қайта ұйымдастырылған мемлекеттік мекеменің ақылы қызметтердің, демеушілік, қайырымдылық көмектің, ақшаны уақытша орналастырудың қолма-қол ақшаны бақылау шоттарындағы ақша қалдығын аударуды жүзеге асырады.»;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115</w:t>
      </w:r>
      <w:r>
        <w:rPr>
          <w:rFonts w:ascii="Times New Roman"/>
          <w:b w:val="false"/>
          <w:i w:val="false"/>
          <w:color w:val="000000"/>
          <w:sz w:val="28"/>
        </w:rPr>
        <w:t>, </w:t>
      </w:r>
      <w:r>
        <w:rPr>
          <w:rFonts w:ascii="Times New Roman"/>
          <w:b w:val="false"/>
          <w:i w:val="false"/>
          <w:color w:val="000000"/>
          <w:sz w:val="28"/>
        </w:rPr>
        <w:t>116</w:t>
      </w:r>
      <w:r>
        <w:rPr>
          <w:rFonts w:ascii="Times New Roman"/>
          <w:b w:val="false"/>
          <w:i w:val="false"/>
          <w:color w:val="000000"/>
          <w:sz w:val="28"/>
        </w:rPr>
        <w:t>, </w:t>
      </w:r>
      <w:r>
        <w:rPr>
          <w:rFonts w:ascii="Times New Roman"/>
          <w:b w:val="false"/>
          <w:i w:val="false"/>
          <w:color w:val="000000"/>
          <w:sz w:val="28"/>
        </w:rPr>
        <w:t>117</w:t>
      </w:r>
      <w:r>
        <w:rPr>
          <w:rFonts w:ascii="Times New Roman"/>
          <w:b w:val="false"/>
          <w:i w:val="false"/>
          <w:color w:val="000000"/>
          <w:sz w:val="28"/>
        </w:rPr>
        <w:t>-тармақтар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«115. Екінші деңгейдегі банктерде немесе банктік операциялардың жекелеген түрлерін жүзеге асыратын ұйымдарда мемлекеттік мекемелерге сыртқы қарыздың немесе байланысты гранттың арнайы шотын, сыртқы қарыздың және байланысты гранттың арнайы шотына шоттар, бюджеттік инвестициялық жобаның жаңартылған шотын ашу тәртібі банктік заңнамада белгіленеді.</w:t>
      </w:r>
      <w:r>
        <w:br/>
      </w:r>
      <w:r>
        <w:rPr>
          <w:rFonts w:ascii="Times New Roman"/>
          <w:b w:val="false"/>
          <w:i w:val="false"/>
          <w:color w:val="000000"/>
          <w:sz w:val="28"/>
        </w:rPr>
        <w:t>
</w:t>
      </w:r>
      <w:r>
        <w:rPr>
          <w:rFonts w:ascii="Times New Roman"/>
          <w:b w:val="false"/>
          <w:i w:val="false"/>
          <w:color w:val="000000"/>
          <w:sz w:val="28"/>
        </w:rPr>
        <w:t>
      116. Бюджетті атқару жөніндегі орталық уәкілетті орган республикалық бюджеттік бағдарламалар әкімшісі қолдаухатының негізінде осы Ережеге </w:t>
      </w:r>
      <w:r>
        <w:rPr>
          <w:rFonts w:ascii="Times New Roman"/>
          <w:b w:val="false"/>
          <w:i w:val="false"/>
          <w:color w:val="000000"/>
          <w:sz w:val="28"/>
        </w:rPr>
        <w:t>52-қосымшаға</w:t>
      </w:r>
      <w:r>
        <w:rPr>
          <w:rFonts w:ascii="Times New Roman"/>
          <w:b w:val="false"/>
          <w:i w:val="false"/>
          <w:color w:val="000000"/>
          <w:sz w:val="28"/>
        </w:rPr>
        <w:t xml:space="preserve"> сәйкес нысан бойынша сыртқы қарыздың немесе байланысты гранттың арнайы шотын, сыртқы қарыздың немесе байланысты гранттың арнайы шотына шоттар, бюджеттік инвестициялық жобаның жаңартылған шотын ашуға 3 данада рұқсат қалыптастырады, олардың екеуін республикалық бюджеттік бағдарламалардың әкімшісіне, ол өз кезегінде бір данасын мемлекеттік мекемеге, екіншісін екінші деңгейдегі банкке немесе банктік операциялардың жекелеген түрлерін жүзеге асыратын ұйымға береді.</w:t>
      </w:r>
      <w:r>
        <w:br/>
      </w:r>
      <w:r>
        <w:rPr>
          <w:rFonts w:ascii="Times New Roman"/>
          <w:b w:val="false"/>
          <w:i w:val="false"/>
          <w:color w:val="000000"/>
          <w:sz w:val="28"/>
        </w:rPr>
        <w:t>
</w:t>
      </w:r>
      <w:r>
        <w:rPr>
          <w:rFonts w:ascii="Times New Roman"/>
          <w:b w:val="false"/>
          <w:i w:val="false"/>
          <w:color w:val="000000"/>
          <w:sz w:val="28"/>
        </w:rPr>
        <w:t>
      117. Сыртқы қарыздың немесе байланысты гранттың арнайы шотын, сыртқы қарыздың немесе байланысты гранттың арнайы шотына шоттарды ашуға рұқсат қарыздың немесе байланысты гранттың қолданылу мерзіміне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119-тармақ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«119. Сыртқы қарыздың немесе байланысты гранттың арнайы шоты қарыз туралы немесе байланысты грант туралы шарттың талаптарымен айқындалған шетел валютасында беріледі.</w:t>
      </w:r>
      <w:r>
        <w:br/>
      </w:r>
      <w:r>
        <w:rPr>
          <w:rFonts w:ascii="Times New Roman"/>
          <w:b w:val="false"/>
          <w:i w:val="false"/>
          <w:color w:val="000000"/>
          <w:sz w:val="28"/>
        </w:rPr>
        <w:t>
</w:t>
      </w:r>
      <w:r>
        <w:rPr>
          <w:rFonts w:ascii="Times New Roman"/>
          <w:b w:val="false"/>
          <w:i w:val="false"/>
          <w:color w:val="000000"/>
          <w:sz w:val="28"/>
        </w:rPr>
        <w:t>
      Сыртқы қарыздың және байланысты гранттың арнайы шотына шот қарыз туралы немесе грант туралы шарттың талаптарымен шетел валютасында беріледі.</w:t>
      </w:r>
      <w:r>
        <w:br/>
      </w:r>
      <w:r>
        <w:rPr>
          <w:rFonts w:ascii="Times New Roman"/>
          <w:b w:val="false"/>
          <w:i w:val="false"/>
          <w:color w:val="000000"/>
          <w:sz w:val="28"/>
        </w:rPr>
        <w:t>
</w:t>
      </w:r>
      <w:r>
        <w:rPr>
          <w:rFonts w:ascii="Times New Roman"/>
          <w:b w:val="false"/>
          <w:i w:val="false"/>
          <w:color w:val="000000"/>
          <w:sz w:val="28"/>
        </w:rPr>
        <w:t>
      Бюджеттік инвестициялық жобаның жаңартылған шоты қарыз туралы немесе байланысты грант туралы шарттың талаптарымен айқындалған шетел валютасында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121-тармақ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«121. Сыртқы қарыздың немесе байланысты гранттың арнайы шотынан, сыртқы қарыздың немесе байланысты гранттың арнайы шотына шоттан төлемдерді жүзеге асыру қарыз туралы немесе байланысты грант туралы шартта айтылған талаптар мен мақсаттарға сәйкес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123-тармақ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«123. Сыртқы қарыздың немесе байланысты гранттың арнайы шоты, сыртқы қарыздың немесе байланысты гранттың арнайы шотына шот, бюджеттік инвестициялық жобаның жаңартылған шоты бойынша шығыс операцияларын тоқтата тұру және оларды жаңарту Қазақстан Республикасының заңнамалық актілеріне сәйкес жүргізіледі. Екінші деңгейдегі банк немесе банктік операциялардың жекелеген түрлерін жүзеге асыратын ұйым үш күндік мерзімде шығыс операцияларын тоқтата тұру туралы бюджетті атқару жөніндегі орталық уәкілетті органға хабарлайды.»;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 тармақша</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 тиісті бюджеттік бағдарлама әкімшісінің сыртқы қарыздың немесе байланысты гранттың арнайы шотын, сыртқы қарыздың немесе байланысты гранттың арнайы шотына шот ашуға рұқсатты кері қайтару үшін себептерін көрсете отырып, кері қайтару туралы жазбаша жүгінген;»;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 тармақша</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128-тармақтың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«Төлем құжатының «Бюджеттік сыныптама кодтары» деген ашық жолақтағы деректемелер мемлекеттік жоспарлау жөніндегі орталық уәкілетті органның бұйрығымен бекітілген Қазақстан Республикасының Бірыңғай бюджеттік сыныптамасына сәйкес толтырылады. Мемлекеттік жоспарлау жөніндегі орталық уәкілетті орган бюджеттік сыныптама кодтарын бюджетті атқару жөніндегі орталық уәкілетті органның және Қазақстан Республикасы Ұлттық Банкінің (бұдан әрі - ҚР ҰБ) назарына жеткізеді.»;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161-тармақ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175-тармақта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16)</w:t>
      </w:r>
      <w:r>
        <w:rPr>
          <w:rFonts w:ascii="Times New Roman"/>
          <w:b w:val="false"/>
          <w:i w:val="false"/>
          <w:color w:val="000000"/>
          <w:sz w:val="28"/>
        </w:rPr>
        <w:t xml:space="preserve"> және </w:t>
      </w:r>
      <w:r>
        <w:rPr>
          <w:rFonts w:ascii="Times New Roman"/>
          <w:b w:val="false"/>
          <w:i w:val="false"/>
          <w:color w:val="000000"/>
          <w:sz w:val="28"/>
        </w:rPr>
        <w:t>17)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«16) егер ақша алушы қосылған құн салығын төлеуші болып табылған жағдайда, шарт талаптарында сатып алынатын тауарлар, көрсетілетін қызметтер мен жұмыстар бойынша ҚҚС сомасын міндетті түрде көрсетудің болуы, егер ақша алушы ҚҚС төлеуші болмаған жағдайда ҚҚС болмауы;</w:t>
      </w:r>
      <w:r>
        <w:br/>
      </w:r>
      <w:r>
        <w:rPr>
          <w:rFonts w:ascii="Times New Roman"/>
          <w:b w:val="false"/>
          <w:i w:val="false"/>
          <w:color w:val="000000"/>
          <w:sz w:val="28"/>
        </w:rPr>
        <w:t>
</w:t>
      </w:r>
      <w:r>
        <w:rPr>
          <w:rFonts w:ascii="Times New Roman"/>
          <w:b w:val="false"/>
          <w:i w:val="false"/>
          <w:color w:val="000000"/>
          <w:sz w:val="28"/>
        </w:rPr>
        <w:t>
      17) шарттың, оны аумақтық қазынашылық бөлімшесінде міндетті тіркегеннен кейін күшіне ену талаптарының шартта болуы.»;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177-тармақтың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«Қазынашылық-клиент» АЖ бойынша өтінімнің электрондық түрі оған тіркелген құжаттарға не осы Ереженің 175, 176-тармақтарында белгіленген шарт талаптарына сәйкес келмеген кезде, қазынашылықтың аумақтық бөлімшесі осы Ереженің тиісті тармақтарына сілтеме жасап, қабылдамау себептерін көрсете отырып, өтінімді қабылдамайды.»;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190-тармақта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 тармақшалар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«6) аумақтық қазынашылық бөлімшесіне тауарларды сатып алу не жеткізу кезінде шот-фактуралардың, тауарларды жеткізу туралы жүкқұжаттың көшірмелерін, актілер жасалмайтын көрсетілетін қызметтерді қоспағанда, жұмыстарды немесе көрсетілетін қызметтерді орындау кезінде орындалған жұмыстар немесе көрсетілген қызметтер актісінің көшірмелерін немесе тіркелген азаматтық-құқықтық мәміле бойынша аванстық төлемнің сомасын қоспағанда, төлем жүргізген кезде Қазақстан Республикасының заңнамасында белгіленген өзге құжат түрінің (бұдан әрі - растаушы құжаттар) көшірмесін беруді. Көрсетілген құжаттарға өнім беруші жеке қолымен немесе БЦҚ-мен қол қоюы тиіс. Бұл ретте, көрсетілген құжаттардың көшірмелері орталық атқарушы органның жауапты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өз қолымен және мемлекеттік мекеменің елтаңбалы мөр бедерімен беріледі;</w:t>
      </w:r>
      <w:r>
        <w:br/>
      </w:r>
      <w:r>
        <w:rPr>
          <w:rFonts w:ascii="Times New Roman"/>
          <w:b w:val="false"/>
          <w:i w:val="false"/>
          <w:color w:val="000000"/>
          <w:sz w:val="28"/>
        </w:rPr>
        <w:t>
</w:t>
      </w:r>
      <w:r>
        <w:rPr>
          <w:rFonts w:ascii="Times New Roman"/>
          <w:b w:val="false"/>
          <w:i w:val="false"/>
          <w:color w:val="000000"/>
          <w:sz w:val="28"/>
        </w:rPr>
        <w:t>
      8) «Қазынашылық-клиент» АЖ бойынша қызмет көрсету кезінде - орталық атқарушы органның жауапты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және бас бухгалтерінің ЭЦҚ қойылған растаушы құжаттардың түпнұсқадан сканерленген үлгісін тіркеуді;</w:t>
      </w:r>
      <w:r>
        <w:br/>
      </w:r>
      <w:r>
        <w:rPr>
          <w:rFonts w:ascii="Times New Roman"/>
          <w:b w:val="false"/>
          <w:i w:val="false"/>
          <w:color w:val="000000"/>
          <w:sz w:val="28"/>
        </w:rPr>
        <w:t>
</w:t>
      </w:r>
      <w:r>
        <w:rPr>
          <w:rFonts w:ascii="Times New Roman"/>
          <w:b w:val="false"/>
          <w:i w:val="false"/>
          <w:color w:val="000000"/>
          <w:sz w:val="28"/>
        </w:rPr>
        <w:t>
      9) «Қазынашылық-клиент» АЖ пайдалану кезінде заңды тұлғаның құжат топтамасында берген орталық атқарушы органның жауапты хатшысының/аппарат басшысының (белгіленген тәртіппен орталық атқарушы органның жауапты хатшысының өкілеттігі жүктелген лауазымды адамның) немесе ол уәкілеттік берген адамның, ал ондайлар болмаған жағдайда - мемлекеттік мекеме басшысының немесе ол уәкілеттік берген адамның және мемлекеттік мекеменің бас бухгалтерінің ЭЦҚ дұрыстығын қамтамасыз етеді.»;</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«Аванстық төлемнің сомаларын қоспағанда, республикалық немесе коммуналдық меншікте тұрған мемлекеттік кәсіпорындарды қаржыландыру бойынша негізгі құралдар мен материалдық емес активтерді сатып алу үшін төлемдер жүргізген кезде мемлекеттік мекеме аумақтық қазынашылық бөлімшесіне шот-фактуралардың, тауарларды жеткізу туралы жүкқұжаттың немесе мемлекеттік мекемеге мемлекеттік кәсіпорын ұсынған Қазақстан Республикасының заңнамасында белгіленген өзге құжат түрінің көшірмесін ұсынады. Бұл ретте көрсетілген құжаттардың әрбір парағы мемлекеттік мекеме мөрінің түпнұсқасымен куәландырылады және орталық атқарушы органның бірінші басшысы орынбасарының (ол уәкілеттік берген тұлғаның) немесе мемлекеттік мекеме басшысының (ол уәкілеттік берген тұлғаның) қолымен дәйектеледі.»;</w:t>
      </w:r>
      <w:r>
        <w:br/>
      </w:r>
      <w:r>
        <w:rPr>
          <w:rFonts w:ascii="Times New Roman"/>
          <w:b w:val="false"/>
          <w:i w:val="false"/>
          <w:color w:val="000000"/>
          <w:sz w:val="28"/>
        </w:rPr>
        <w:t>
</w:t>
      </w:r>
      <w:r>
        <w:rPr>
          <w:rFonts w:ascii="Times New Roman"/>
          <w:b w:val="false"/>
          <w:i w:val="false"/>
          <w:color w:val="000000"/>
          <w:sz w:val="28"/>
        </w:rPr>
        <w:t>
      төртінші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тармақтың үшінші бөлігінде көрсетілген құжаттардың әрбір парағы мемлекеттік мекеменің түпнұсқалық мөрінің бедерімен куәландырылады және орталық атқарушы органның бірінші басшысы орынбасарының (ол уәкілеттік берген тұлғаның) немесе мемлекеттік мекеме басшысының (ол уәкілеттік берген тұлғаның) қолымен дәйектеледі.»;</w:t>
      </w:r>
      <w:r>
        <w:br/>
      </w:r>
      <w:r>
        <w:rPr>
          <w:rFonts w:ascii="Times New Roman"/>
          <w:b w:val="false"/>
          <w:i w:val="false"/>
          <w:color w:val="000000"/>
          <w:sz w:val="28"/>
        </w:rPr>
        <w:t>
</w:t>
      </w:r>
      <w:r>
        <w:rPr>
          <w:rFonts w:ascii="Times New Roman"/>
          <w:b w:val="false"/>
          <w:i w:val="false"/>
          <w:color w:val="000000"/>
          <w:sz w:val="28"/>
        </w:rPr>
        <w:t>
      алтыншы және жетінші бөліктер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197-тармақта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төртінші бөлік мынадай мазмұндағы 1-2) тармақшамен толықтырылсын:</w:t>
      </w:r>
      <w:r>
        <w:br/>
      </w:r>
      <w:r>
        <w:rPr>
          <w:rFonts w:ascii="Times New Roman"/>
          <w:b w:val="false"/>
          <w:i w:val="false"/>
          <w:color w:val="000000"/>
          <w:sz w:val="28"/>
        </w:rPr>
        <w:t>
</w:t>
      </w:r>
      <w:r>
        <w:rPr>
          <w:rFonts w:ascii="Times New Roman"/>
          <w:b w:val="false"/>
          <w:i w:val="false"/>
          <w:color w:val="000000"/>
          <w:sz w:val="28"/>
        </w:rPr>
        <w:t>
      «1-2) ұсынылған МТ102 форматтағы электрондық хабарлама деректері төлеуге берілетін шоттың мынадай - деректеріне сәйкес болмаған:</w:t>
      </w:r>
      <w:r>
        <w:br/>
      </w:r>
      <w:r>
        <w:rPr>
          <w:rFonts w:ascii="Times New Roman"/>
          <w:b w:val="false"/>
          <w:i w:val="false"/>
          <w:color w:val="000000"/>
          <w:sz w:val="28"/>
        </w:rPr>
        <w:t>
      атауларының толық және қысқартылып көрсетілуіне байланысты алшақтықтарды қоспағанда, мемлекеттік мекеменің атауы мен ақша алушының атауы;</w:t>
      </w:r>
      <w:r>
        <w:br/>
      </w:r>
      <w:r>
        <w:rPr>
          <w:rFonts w:ascii="Times New Roman"/>
          <w:b w:val="false"/>
          <w:i w:val="false"/>
          <w:color w:val="000000"/>
          <w:sz w:val="28"/>
        </w:rPr>
        <w:t>
      төлеуге берілетін шоттың сомасы мен МТ102 хабарламасының жалпы сомасы;</w:t>
      </w:r>
      <w:r>
        <w:br/>
      </w:r>
      <w:r>
        <w:rPr>
          <w:rFonts w:ascii="Times New Roman"/>
          <w:b w:val="false"/>
          <w:i w:val="false"/>
          <w:color w:val="000000"/>
          <w:sz w:val="28"/>
        </w:rPr>
        <w:t>
      төлемнің мақсатында көрсетілген шығыстардың бағыты;</w:t>
      </w:r>
      <w:r>
        <w:br/>
      </w:r>
      <w:r>
        <w:rPr>
          <w:rFonts w:ascii="Times New Roman"/>
          <w:b w:val="false"/>
          <w:i w:val="false"/>
          <w:color w:val="000000"/>
          <w:sz w:val="28"/>
        </w:rPr>
        <w:t>
      төлеуге берілетін шоттағы төлеу кезеңі мен МТ102 хабарламасындағы «РЕRІOD» түйін сөзінде көрсетілген кезең (зейнетақы жарналары мен әлеуметтік аударымдар үшін);»;</w:t>
      </w:r>
      <w:r>
        <w:br/>
      </w:r>
      <w:r>
        <w:rPr>
          <w:rFonts w:ascii="Times New Roman"/>
          <w:b w:val="false"/>
          <w:i w:val="false"/>
          <w:color w:val="000000"/>
          <w:sz w:val="28"/>
        </w:rPr>
        <w:t>
</w:t>
      </w:r>
      <w:r>
        <w:rPr>
          <w:rFonts w:ascii="Times New Roman"/>
          <w:b w:val="false"/>
          <w:i w:val="false"/>
          <w:color w:val="000000"/>
          <w:sz w:val="28"/>
        </w:rPr>
        <w:t>
      бесінші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«Қазынашылық-клиент» АЖ бойынша электрондық түрде келіп түскен төлеуге берілетін шоттағы деректердің қабылдау және одан әрі өңдеу кезеңінде жоғарыда санамаланған талаптарға сәйкессіздігі анықталған кезде, төлеуге берілетін шот осы Ереженің тиісті тармақтарына сілтеме жасап, қабылдамау себебін көрсете отырып, электрондық түрде мемлекеттік мекемеге қайтарылады.»;</w:t>
      </w:r>
      <w:r>
        <w:br/>
      </w:r>
      <w:r>
        <w:rPr>
          <w:rFonts w:ascii="Times New Roman"/>
          <w:b w:val="false"/>
          <w:i w:val="false"/>
          <w:color w:val="000000"/>
          <w:sz w:val="28"/>
        </w:rPr>
        <w:t>
</w:t>
      </w:r>
      <w:r>
        <w:rPr>
          <w:rFonts w:ascii="Times New Roman"/>
          <w:b w:val="false"/>
          <w:i w:val="false"/>
          <w:color w:val="000000"/>
          <w:sz w:val="28"/>
        </w:rPr>
        <w:t>
      199-тармақтың </w:t>
      </w:r>
      <w:r>
        <w:rPr>
          <w:rFonts w:ascii="Times New Roman"/>
          <w:b w:val="false"/>
          <w:i w:val="false"/>
          <w:color w:val="000000"/>
          <w:sz w:val="28"/>
        </w:rPr>
        <w:t>16) тармақшасының</w:t>
      </w:r>
      <w:r>
        <w:rPr>
          <w:rFonts w:ascii="Times New Roman"/>
          <w:b w:val="false"/>
          <w:i w:val="false"/>
          <w:color w:val="000000"/>
          <w:sz w:val="28"/>
        </w:rPr>
        <w:t xml:space="preserve"> алтыншы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28-тараудың</w:t>
      </w:r>
      <w:r>
        <w:rPr>
          <w:rFonts w:ascii="Times New Roman"/>
          <w:b w:val="false"/>
          <w:i w:val="false"/>
          <w:color w:val="000000"/>
          <w:sz w:val="28"/>
        </w:rPr>
        <w:t xml:space="preserve"> тақырыбы мынадай редакцияда жазылсын:</w:t>
      </w:r>
      <w:r>
        <w:br/>
      </w:r>
      <w:r>
        <w:rPr>
          <w:rFonts w:ascii="Times New Roman"/>
          <w:b w:val="false"/>
          <w:i w:val="false"/>
          <w:color w:val="000000"/>
          <w:sz w:val="28"/>
        </w:rPr>
        <w:t>
      «28-тарау. Квазимемлекеттік сектор субъектілерінің жарғылық капиталын қалыптастыруға немесе ұлғайтуға квазимемлекеттік сектор субъектілеріне ақша аудару тәртібі және инвестициялық жобаларды іске асыруға оларды пайдалану, сондай-ақ мемлекеттік тапсырманы орындауға квазимемлекеттік сектор субъектілеріне ақша аудару»;</w:t>
      </w:r>
      <w:r>
        <w:br/>
      </w:r>
      <w:r>
        <w:rPr>
          <w:rFonts w:ascii="Times New Roman"/>
          <w:b w:val="false"/>
          <w:i w:val="false"/>
          <w:color w:val="000000"/>
          <w:sz w:val="28"/>
        </w:rPr>
        <w:t>
</w:t>
      </w:r>
      <w:r>
        <w:rPr>
          <w:rFonts w:ascii="Times New Roman"/>
          <w:b w:val="false"/>
          <w:i w:val="false"/>
          <w:color w:val="000000"/>
          <w:sz w:val="28"/>
        </w:rPr>
        <w:t>
      мынадай мазмұндағы 217-1-тармақпен толықтырылсын:</w:t>
      </w:r>
      <w:r>
        <w:br/>
      </w:r>
      <w:r>
        <w:rPr>
          <w:rFonts w:ascii="Times New Roman"/>
          <w:b w:val="false"/>
          <w:i w:val="false"/>
          <w:color w:val="000000"/>
          <w:sz w:val="28"/>
        </w:rPr>
        <w:t>
</w:t>
      </w:r>
      <w:r>
        <w:rPr>
          <w:rFonts w:ascii="Times New Roman"/>
          <w:b w:val="false"/>
          <w:i w:val="false"/>
          <w:color w:val="000000"/>
          <w:sz w:val="28"/>
        </w:rPr>
        <w:t>
      «217-1. Квазимемлекеттік сектор субъектілерінің жарғылық капиталын қалыптастыруға немесе арттыруға төлем жүргізген кезде бюджеттік бағдарлама әкімшісі аумақтық қазынашылық бөлімшеге төлемге шотты («Қазынашылық-клиент» АҚ - қалыптастырады) және қаржылық-экономикалық негіздемесіне немесе техникалық-экономикалық негіздемесіне (жобалау-сметалық құжаттама) сәйкес төлемнің негізділігін растайтын құжаттардың (шот-фактуралар немесе тауарларды жеткізу туралы жүкқұжат (акт), жұмыстарды немесе көрсетілетін қызметтерді орындаған кезде - орындалған жұмыстар немесе көрсетілген қызметтер актісінің көшірмелерін) көшірмесін («Қазынашылық-клиент» АҚ - сканерленген бейнесін тіркейді), жарияланған акциялар (бағалы қағаздар) шығарылымын мемлекеттік тіркеу туралы куәлікті және бюджеттік бағдарламалар әкімшісіне квазимемлекеттік сектор субъектісі ұсынатын басқару органдарының тиісті шешімін ұсынады.</w:t>
      </w:r>
      <w:r>
        <w:br/>
      </w:r>
      <w:r>
        <w:rPr>
          <w:rFonts w:ascii="Times New Roman"/>
          <w:b w:val="false"/>
          <w:i w:val="false"/>
          <w:color w:val="000000"/>
          <w:sz w:val="28"/>
        </w:rPr>
        <w:t>
</w:t>
      </w:r>
      <w:r>
        <w:rPr>
          <w:rFonts w:ascii="Times New Roman"/>
          <w:b w:val="false"/>
          <w:i w:val="false"/>
          <w:color w:val="000000"/>
          <w:sz w:val="28"/>
        </w:rPr>
        <w:t>
      Бұл ретте, мемлекеттік жоспарлау жөніндегі уәкілетті органның оң экономикалық қорытындысының көшірмелерін қоса бере отырып, қаржылық-экономикалық негіздеменің көшірмелері мемлекеттік жоспарлау жөніндегі уәкілетті органның оң экономикалық қорытындысының көшірмелерін қоса бере отырып, кейіннен толықтырулар мен өзгерістерді ескере отырып, қаржылық-экономикалық негіздемені беру арқылы әрбір инвестициялық жобаға аумақтық қазынашылық бөлімшесіне бір рет беріледі.</w:t>
      </w:r>
      <w:r>
        <w:br/>
      </w:r>
      <w:r>
        <w:rPr>
          <w:rFonts w:ascii="Times New Roman"/>
          <w:b w:val="false"/>
          <w:i w:val="false"/>
          <w:color w:val="000000"/>
          <w:sz w:val="28"/>
        </w:rPr>
        <w:t>
</w:t>
      </w:r>
      <w:r>
        <w:rPr>
          <w:rFonts w:ascii="Times New Roman"/>
          <w:b w:val="false"/>
          <w:i w:val="false"/>
          <w:color w:val="000000"/>
          <w:sz w:val="28"/>
        </w:rPr>
        <w:t>
      Мемлекеттік тапсырманы орындауға арналған аванстық төлемдердің сомаларын қоспағанда, төлемдерді жүргізген кезде бюджеттік бағдарламалар әкімшісі аумақтық қазынашылық бөлімшесіне төлемге шотты («Қазынашылық-клиент» АҚ - қалыптастырады) және техникалық-экономикалық негіздемесіне (жобалау-сметалық құжаттамаға) сәйкес төлем негізділігін растайтын құжаттардың (шот-фактуралар немесе тауарларды жеткізу туралы жүкқұжат (акт), жұмыстарды немесе көрсетілетін қызметтерді орындау кезінде - орындалған жұмыстардың немесе көрсетілген қызметтер актісінің көшірмелері) көшірмесін («Қазынашылық-клиент» АҚ — сканерленген бейнесін тіркейді) ұсынады.</w:t>
      </w:r>
      <w:r>
        <w:br/>
      </w:r>
      <w:r>
        <w:rPr>
          <w:rFonts w:ascii="Times New Roman"/>
          <w:b w:val="false"/>
          <w:i w:val="false"/>
          <w:color w:val="000000"/>
          <w:sz w:val="28"/>
        </w:rPr>
        <w:t>
</w:t>
      </w:r>
      <w:r>
        <w:rPr>
          <w:rFonts w:ascii="Times New Roman"/>
          <w:b w:val="false"/>
          <w:i w:val="false"/>
          <w:color w:val="000000"/>
          <w:sz w:val="28"/>
        </w:rPr>
        <w:t>
      Көрсетілген құжаттардың әрбір парағы мемлекеттік мекеме мөрінің бедерімен расталады және орталық атқарушы органның бірінші басшысының орынбасары (ол уәкілеттік берген адам) немесе мемлекеттік мекеме басшысы (ол уәкілеттік берген адам) дәйектейді.»;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247-тармақтың</w:t>
      </w:r>
      <w:r>
        <w:rPr>
          <w:rFonts w:ascii="Times New Roman"/>
          <w:b w:val="false"/>
          <w:i w:val="false"/>
          <w:color w:val="000000"/>
          <w:sz w:val="28"/>
        </w:rPr>
        <w:t xml:space="preserve"> төртінші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 орындаушысы инкассолық өкімді кері қайтарып алған кезде аумақтық қазынашылық бөлімшесі «Атқарушылық іс жүргізу және сот орындаушыларының мәртебесі туралы» 2010 жылғы 2 сәуірдегі Қазақстан Республикасы Заңының </w:t>
      </w:r>
      <w:r>
        <w:rPr>
          <w:rFonts w:ascii="Times New Roman"/>
          <w:b w:val="false"/>
          <w:i w:val="false"/>
          <w:color w:val="000000"/>
          <w:sz w:val="28"/>
        </w:rPr>
        <w:t>59-бабында</w:t>
      </w:r>
      <w:r>
        <w:rPr>
          <w:rFonts w:ascii="Times New Roman"/>
          <w:b w:val="false"/>
          <w:i w:val="false"/>
          <w:color w:val="000000"/>
          <w:sz w:val="28"/>
        </w:rPr>
        <w:t xml:space="preserve"> белгіленген жағдайларда инкассолық өкімді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252-тармақтың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«Сот орындаушысы инкассолық өкімді кері қайтарып алған кезде қазынашылықтың аумақтық бөлімшесі «Атқарушылық іс жүргізу және сот орындаушыларының мәртебесі туралы» 2010 жылғы 2 сәуірдегі Қазақстан Республикасы Заңының </w:t>
      </w:r>
      <w:r>
        <w:rPr>
          <w:rFonts w:ascii="Times New Roman"/>
          <w:b w:val="false"/>
          <w:i w:val="false"/>
          <w:color w:val="000000"/>
          <w:sz w:val="28"/>
        </w:rPr>
        <w:t>59-бабында</w:t>
      </w:r>
      <w:r>
        <w:rPr>
          <w:rFonts w:ascii="Times New Roman"/>
          <w:b w:val="false"/>
          <w:i w:val="false"/>
          <w:color w:val="000000"/>
          <w:sz w:val="28"/>
        </w:rPr>
        <w:t xml:space="preserve"> белгіленген жағдайларда инкассолық өкімді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255-тармақ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«255. Аумақтық қазынашылық бөлімшесіне салық (кеден) органының салық (кеден) органдарының бірінші басшының қолы қойылған, елтаңбалық мөрімен расталған шығыс операцияларын тоқтата тұру туралы аумақтық қазынашылық бөлімшесінің өкімі келіп түскен кезде, қазынашылықтың жауапты орындаушысы салық және кеден заңнамасында көзделген шығыстарды қоспағанда, ҚБШ өкімінде көрсетілуі бойынша мемлекеттік мекеменің/квазимемлекеттік сектор субъектісінің барлық төлемдері мен аудармаларын жүргізуді тоқтатады.»;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261-тармақтың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«261. Мақсатқа сай пайдаланылмаған нысаналы трансферттер сомасы осы трансферттерді бөлген жоғары тұрған бюджетке мемлекеттік қаржылық бақылау актісіне қол қойылғаннан кейін үш айдан кешіктірілмей міндетті түрде қайтаруға жатады.»;</w:t>
      </w:r>
      <w:r>
        <w:br/>
      </w:r>
      <w:r>
        <w:rPr>
          <w:rFonts w:ascii="Times New Roman"/>
          <w:b w:val="false"/>
          <w:i w:val="false"/>
          <w:color w:val="000000"/>
          <w:sz w:val="28"/>
        </w:rPr>
        <w:t>
</w:t>
      </w:r>
      <w:r>
        <w:rPr>
          <w:rFonts w:ascii="Times New Roman"/>
          <w:b w:val="false"/>
          <w:i w:val="false"/>
          <w:color w:val="000000"/>
          <w:sz w:val="28"/>
        </w:rPr>
        <w:t>
      мынадай мазмұндағы 262-1-тармақпен толықтырылсын:</w:t>
      </w:r>
      <w:r>
        <w:br/>
      </w:r>
      <w:r>
        <w:rPr>
          <w:rFonts w:ascii="Times New Roman"/>
          <w:b w:val="false"/>
          <w:i w:val="false"/>
          <w:color w:val="000000"/>
          <w:sz w:val="28"/>
        </w:rPr>
        <w:t>
</w:t>
      </w:r>
      <w:r>
        <w:rPr>
          <w:rFonts w:ascii="Times New Roman"/>
          <w:b w:val="false"/>
          <w:i w:val="false"/>
          <w:color w:val="000000"/>
          <w:sz w:val="28"/>
        </w:rPr>
        <w:t>
      «262-1. Жергілікті атқарушы органдардың өткен қаржы жылының қорытындылары бойынша жалпы сипаттаға трансферттердің көлемдері туралы заңмен (облыстық мәслихаттың шешімімен) белгіленген шығыстардың жекелеген бағыттарының белгіленген және төленген сомасының арасындағы айырма соманы қайтару тиісті бюджеттің түзету және оларды бөлген тиісті жоғары тұрған бюджеттің кірісіне бюджетті атқару жөніндегі жергілікті уәкілетті органның Қазақстан Республикасының Бірыңғай бюджеттік сыныптамасына түсімдер сыныптамасының кодына аудару жолымен ағымдағы қаржы жылының 1 наурызынан кешіктірмей жүргізіледі.»;</w:t>
      </w:r>
      <w:r>
        <w:br/>
      </w:r>
      <w:r>
        <w:rPr>
          <w:rFonts w:ascii="Times New Roman"/>
          <w:b w:val="false"/>
          <w:i w:val="false"/>
          <w:color w:val="000000"/>
          <w:sz w:val="28"/>
        </w:rPr>
        <w:t>
</w:t>
      </w:r>
      <w:r>
        <w:rPr>
          <w:rFonts w:ascii="Times New Roman"/>
          <w:b w:val="false"/>
          <w:i w:val="false"/>
          <w:color w:val="000000"/>
          <w:sz w:val="28"/>
        </w:rPr>
        <w:t>
      304-18-тармақтың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бюджетті атқару жөніндегі орталық уәкілетті органның аумақтық бөлімшесіне төлемнің негізділігін растайтын мынадай құжаттарды: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көшірмелерін ұсынуын, ал «Қазынашылық-клиент» АЖ бойынша қызмет көрсеткен кезде - квазимемлекеттік сектор субъектісінің басшысы мен квазимемлекеттік сектор субъектісінің бас бухгалтері ЭЦҚ қойған сканерленген бейнесі қоса тіркелуін;»;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304-19-тармақта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тармақша алынып тасталсын;</w:t>
      </w:r>
      <w:r>
        <w:br/>
      </w:r>
      <w:r>
        <w:rPr>
          <w:rFonts w:ascii="Times New Roman"/>
          <w:b w:val="false"/>
          <w:i w:val="false"/>
          <w:color w:val="000000"/>
          <w:sz w:val="28"/>
        </w:rPr>
        <w:t>
</w:t>
      </w:r>
      <w:r>
        <w:rPr>
          <w:rFonts w:ascii="Times New Roman"/>
          <w:b w:val="false"/>
          <w:i w:val="false"/>
          <w:color w:val="000000"/>
          <w:sz w:val="28"/>
        </w:rPr>
        <w:t>
      4) тармақша мынадай редакцияда жазылсын:</w:t>
      </w:r>
      <w:r>
        <w:br/>
      </w:r>
      <w:r>
        <w:rPr>
          <w:rFonts w:ascii="Times New Roman"/>
          <w:b w:val="false"/>
          <w:i w:val="false"/>
          <w:color w:val="000000"/>
          <w:sz w:val="28"/>
        </w:rPr>
        <w:t>
</w:t>
      </w:r>
      <w:r>
        <w:rPr>
          <w:rFonts w:ascii="Times New Roman"/>
          <w:b w:val="false"/>
          <w:i w:val="false"/>
          <w:color w:val="000000"/>
          <w:sz w:val="28"/>
        </w:rPr>
        <w:t>
      «4) мемлекеттік тапсырысты орындау кезінде - шот-фактураның немесе тауарларды жеткізу туралы жүкқұжаттың (акт) немесе орындалған жұмыстардың, көрсетілген қызметтердің актісі немесе Қазақстан Республикасының заңнамасында белгіленген өзге де құжат түрінің көшірмелерін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304-22-тармақтың</w:t>
      </w:r>
      <w:r>
        <w:rPr>
          <w:rFonts w:ascii="Times New Roman"/>
          <w:b w:val="false"/>
          <w:i w:val="false"/>
          <w:color w:val="000000"/>
          <w:sz w:val="28"/>
        </w:rPr>
        <w:t xml:space="preserve"> екінші бөлігі бесінші абзацының орыс тіліндегі мәтініне өзгеріс енгізілді, мемлекеттік тілдегі мәтіні өзгермейді;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351-тармақтың</w:t>
      </w:r>
      <w:r>
        <w:rPr>
          <w:rFonts w:ascii="Times New Roman"/>
          <w:b w:val="false"/>
          <w:i w:val="false"/>
          <w:color w:val="000000"/>
          <w:sz w:val="28"/>
        </w:rPr>
        <w:t xml:space="preserve"> бесінші бөлігі мынадай редакцияда жазылсын: «Белгіленген талаптарды орындамаған жағдайда, аумақтық қазынашылық бөлімшесі мемлекеттік мекемеге анықтаманы осы Ереженің тиісті тармақтарына сілтеме жасап, себептерін көрсете отырып («Қазынашылық-клиент» АЖ бойынша осы Ереженің тиісті тармақтарына сілтеме жасап, себебін көрсете отырып кері қайтарады), орындамай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385-тармақтың</w:t>
      </w:r>
      <w:r>
        <w:rPr>
          <w:rFonts w:ascii="Times New Roman"/>
          <w:b w:val="false"/>
          <w:i w:val="false"/>
          <w:color w:val="000000"/>
          <w:sz w:val="28"/>
        </w:rPr>
        <w:t xml:space="preserve"> жетінші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«Сайлауды, республикалық референдумды қаржыландыру үшін шот бойынша және аудандық маңызы бар қалалардың, кенттердің, ауылдардың, ауылдық округтердің әкімдерін сайлауды қаржыландыру үшін шот бойынша операциялар жүргізу үшін аумақтық сайлау комиссиясы аумақтық қазынашылық органына сайлау комиссиясының төрағасын тағайындау туралы сайлау комиссиясы шешімінің көшірмесі мен нотариалды куәландырылған қолдар мен мөр бедерінің үлгілері бар құжатты ұсынады.»;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410-тармақтың</w:t>
      </w:r>
      <w:r>
        <w:rPr>
          <w:rFonts w:ascii="Times New Roman"/>
          <w:b w:val="false"/>
          <w:i w:val="false"/>
          <w:color w:val="000000"/>
          <w:sz w:val="28"/>
        </w:rPr>
        <w:t xml:space="preserve"> екінші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 Үкіметінің және жергілікті атқарушы органдардың тиісінше резервінен ақша бөлу туралы қолдаухатқа және жиынтық есеп айырысуларға тиісінше орталық атқарушы органның бірінші басшысының орынбасары немесе жергілікті атқарушы органның басшысы (ол уәкілеттік берген адам) қол қояды. Егер қолдаухат жергілікті атқарушы органдардың сұрауы бойынша берілсе, онда негіздемелер мен есеп айырысуларға, сондай-ақ жергілікті атқарушы органның басшысы немесе өзі уәкілеттік берген адам да қол қояды.»;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412-тармақ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«412. Қазақстан Республикасының аумағында әлеуметтік, табиғи  және техногендік сипаттағы төтенше жағдайлар туындаған, сондай-ақ төтенше жағдайдың құқықтық режимін қамтамасыз ету жөніндегі іс-шаралар өткізілген жағдайда, төтенше жағдайдың тиісті түрі саласындағы орталық уәкілетті орган заңнамаға сәйкес бюджетті атқару жөніндегі орталық уәкілетті органға тиісті негіздемелері мен есеп айырысулары бар Қазақстан Республикасы Үкіметінің резервінен ақша бөлу туралы қолдаухатты ұсынады. Бұл ретте пайда болған әлеуметтік, табиғи және техногендік сипаттағы төтенше жағдай өңірлік немесе жаһандық ауқым алуға тиіс»;</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420-тармақ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«420. Қазақстан Республикасы ресми ізгілік көмекті ақшалай нысанда көрсеткен жағдайда, ақша қаражатын аудару Қазақстан Республикасының заңнамасында белгіленген тәртіппен Қазақстан Республикасы Үкіметінің шешімі негізінде алушы ел шот деректемелерін ресми ұсынғаннан кейін жүзеге асырылады.»;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614-тармақ</w:t>
      </w:r>
      <w:r>
        <w:rPr>
          <w:rFonts w:ascii="Times New Roman"/>
          <w:b w:val="false"/>
          <w:i w:val="false"/>
          <w:color w:val="000000"/>
          <w:sz w:val="28"/>
        </w:rPr>
        <w:t xml:space="preserve">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757-тармақ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«757. Қазақстан Республикасы Үкіметінің одан әрі қарыз алуын көздемейтін бірлесіп қаржыландырумен байланысты гранттарды қоспағанда, және грант туралы шартта өзгеше айтылмаған болса, үкіметтік сыртқы қарыздар немесе байланысты гранттар есебінен қаржылық операциялар бюджеттік бағдарлама әкімшісі қаражатты алуға арналған өтінімдердің негізінде шетел қарыз берушісінің немесе донордың атына жіберілетін нысан бойынша және қарыз шартына немесе байланысты грант туралы шартқа сәйкес, сондай-ақ осы Ережеге сәйкес жүзеге асырады. Бұл ретте, үкіметтік сыртқы қарыздар немесе байланысты гранттар қаражатын бюджеттік бағдарлама әкімшісі тиісті қарыз немесе байланысты грант туралы шартта көзделмеген мақсаттарға ала алмайды.»;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759-тармақтың</w:t>
      </w:r>
      <w:r>
        <w:rPr>
          <w:rFonts w:ascii="Times New Roman"/>
          <w:b w:val="false"/>
          <w:i w:val="false"/>
          <w:color w:val="000000"/>
          <w:sz w:val="28"/>
        </w:rPr>
        <w:t xml:space="preserve"> бірінші бөлігінде:</w:t>
      </w:r>
      <w:r>
        <w:br/>
      </w:r>
      <w:r>
        <w:rPr>
          <w:rFonts w:ascii="Times New Roman"/>
          <w:b w:val="false"/>
          <w:i w:val="false"/>
          <w:color w:val="000000"/>
          <w:sz w:val="28"/>
        </w:rPr>
        <w:t>
</w:t>
      </w:r>
      <w:r>
        <w:rPr>
          <w:rFonts w:ascii="Times New Roman"/>
          <w:b w:val="false"/>
          <w:i w:val="false"/>
          <w:color w:val="000000"/>
          <w:sz w:val="28"/>
        </w:rPr>
        <w:t>
      бірінші абзац мынадай редакцияда жазылсын:</w:t>
      </w:r>
      <w:r>
        <w:br/>
      </w:r>
      <w:r>
        <w:rPr>
          <w:rFonts w:ascii="Times New Roman"/>
          <w:b w:val="false"/>
          <w:i w:val="false"/>
          <w:color w:val="000000"/>
          <w:sz w:val="28"/>
        </w:rPr>
        <w:t>
</w:t>
      </w:r>
      <w:r>
        <w:rPr>
          <w:rFonts w:ascii="Times New Roman"/>
          <w:b w:val="false"/>
          <w:i w:val="false"/>
          <w:color w:val="000000"/>
          <w:sz w:val="28"/>
        </w:rPr>
        <w:t>
      «759. Бюджетті атқару жөніндегі орталық уәкілетті органда ашылған шоттан сыртқы қарыздың немесе байланысты гранттың арнайы шотынан үкіметтік сыртқы қарыз немесе байланысты гранттың қаражатын алуға арналған өтінімде бірінші топтың қолын алу және бірлесіп қаржыландыру үшін бюджеттік бағдарламалар әкімшісі қаражат алуға арналған өтініммен бірге бюджетті атқару жөніндегі орталық уәкілетті органға мыналарды:»;</w:t>
      </w:r>
      <w:r>
        <w:br/>
      </w:r>
      <w:r>
        <w:rPr>
          <w:rFonts w:ascii="Times New Roman"/>
          <w:b w:val="false"/>
          <w:i w:val="false"/>
          <w:color w:val="000000"/>
          <w:sz w:val="28"/>
        </w:rPr>
        <w:t>
</w:t>
      </w:r>
      <w:r>
        <w:rPr>
          <w:rFonts w:ascii="Times New Roman"/>
          <w:b w:val="false"/>
          <w:i w:val="false"/>
          <w:color w:val="000000"/>
          <w:sz w:val="28"/>
        </w:rPr>
        <w:t>
      жетінші абзац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760-тармақтың</w:t>
      </w:r>
      <w:r>
        <w:rPr>
          <w:rFonts w:ascii="Times New Roman"/>
          <w:b w:val="false"/>
          <w:i w:val="false"/>
          <w:color w:val="000000"/>
          <w:sz w:val="28"/>
        </w:rPr>
        <w:t xml:space="preserve"> бірінші бөлігі мынадай редакцияда жазылсын:</w:t>
      </w:r>
      <w:r>
        <w:br/>
      </w:r>
      <w:r>
        <w:rPr>
          <w:rFonts w:ascii="Times New Roman"/>
          <w:b w:val="false"/>
          <w:i w:val="false"/>
          <w:color w:val="000000"/>
          <w:sz w:val="28"/>
        </w:rPr>
        <w:t>
</w:t>
      </w:r>
      <w:r>
        <w:rPr>
          <w:rFonts w:ascii="Times New Roman"/>
          <w:b w:val="false"/>
          <w:i w:val="false"/>
          <w:color w:val="000000"/>
          <w:sz w:val="28"/>
        </w:rPr>
        <w:t>
      «760. Бюджетті атқару жөніндегі орталық уәкілетті орган он жұмыс күні ішінде шоттан үкіметтік сыртқы қарыз қаражатын немесе байланысты грантты алуға арналған өтінімнің үкіметтік сыртқы қарыздар және байланысты гранттар шеңберінде жасасқан келісімшарттарға және қарыз шартының талаптарына немесе байланысты гранттар туралы келісімге сәйкестігін тексереді, қол қояды және оны шетелдік қарыз берушіге немесе донорға беру үшін бюджеттік бағдарламалар әкімшісіне қайтарады.»;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761-тармақтың</w:t>
      </w:r>
      <w:r>
        <w:rPr>
          <w:rFonts w:ascii="Times New Roman"/>
          <w:b w:val="false"/>
          <w:i w:val="false"/>
          <w:color w:val="000000"/>
          <w:sz w:val="28"/>
        </w:rPr>
        <w:t xml:space="preserve"> бірінші бөлігінің бірінші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«761. Бюджетті атқару жөніндегі орталық уәкілетті орган осы Ереженің </w:t>
      </w:r>
      <w:r>
        <w:rPr>
          <w:rFonts w:ascii="Times New Roman"/>
          <w:b w:val="false"/>
          <w:i w:val="false"/>
          <w:color w:val="000000"/>
          <w:sz w:val="28"/>
        </w:rPr>
        <w:t>757</w:t>
      </w:r>
      <w:r>
        <w:rPr>
          <w:rFonts w:ascii="Times New Roman"/>
          <w:b w:val="false"/>
          <w:i w:val="false"/>
          <w:color w:val="000000"/>
          <w:sz w:val="28"/>
        </w:rPr>
        <w:t>-</w:t>
      </w:r>
      <w:r>
        <w:rPr>
          <w:rFonts w:ascii="Times New Roman"/>
          <w:b w:val="false"/>
          <w:i w:val="false"/>
          <w:color w:val="000000"/>
          <w:sz w:val="28"/>
        </w:rPr>
        <w:t>759-тармақтарына</w:t>
      </w:r>
      <w:r>
        <w:rPr>
          <w:rFonts w:ascii="Times New Roman"/>
          <w:b w:val="false"/>
          <w:i w:val="false"/>
          <w:color w:val="000000"/>
          <w:sz w:val="28"/>
        </w:rPr>
        <w:t xml:space="preserve"> сәйкес қарау үшін бюджеттік бағдарламалар әкімшісі ұсынған несие шотынан, бюджетті атқару жөніндегі орталық уәкілетті органда ашылған арнайы шоттан және бірлесіп қаржыландыру шотынан қаражат алуға арналған өтінімді мынадай:;»</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762-тармақта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бірінші бөліктің екінші абзацы мынадай редакцияда жазылсын:</w:t>
      </w:r>
      <w:r>
        <w:br/>
      </w:r>
      <w:r>
        <w:rPr>
          <w:rFonts w:ascii="Times New Roman"/>
          <w:b w:val="false"/>
          <w:i w:val="false"/>
          <w:color w:val="000000"/>
          <w:sz w:val="28"/>
        </w:rPr>
        <w:t>
</w:t>
      </w:r>
      <w:r>
        <w:rPr>
          <w:rFonts w:ascii="Times New Roman"/>
          <w:b w:val="false"/>
          <w:i w:val="false"/>
          <w:color w:val="000000"/>
          <w:sz w:val="28"/>
        </w:rPr>
        <w:t>
      «Қазақстан Республикасының Бірыңғай бюджеттік сыныптамасы түсімдерінің бюджеттік сыныптамасына сәйкес түсімдер ретінде сыртқы қарыздың немесе байланысты гранттың арнайы шотына аударған кезде;»;</w:t>
      </w:r>
      <w:r>
        <w:br/>
      </w:r>
      <w:r>
        <w:rPr>
          <w:rFonts w:ascii="Times New Roman"/>
          <w:b w:val="false"/>
          <w:i w:val="false"/>
          <w:color w:val="000000"/>
          <w:sz w:val="28"/>
        </w:rPr>
        <w:t>
</w:t>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«Осы Ережеде көзделген сыртқы қарыз немесе байланысты гранттың арнайы шотына қаражат аудару шетел қарыз берушілерінің немесе Қазақстан Республикасы Үкіметіне қарыз қаражатын немесе байланысты грантты беретін донорлар қарыз немесе байланысты грант туралы шарт талаптарына сәйкес шоттардан қаражат алуға бюджеттік бағдарламалардың әкімшісінің өтінімі негізінде жүргізіледі.»;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763</w:t>
      </w:r>
      <w:r>
        <w:rPr>
          <w:rFonts w:ascii="Times New Roman"/>
          <w:b w:val="false"/>
          <w:i w:val="false"/>
          <w:color w:val="000000"/>
          <w:sz w:val="28"/>
        </w:rPr>
        <w:t>, </w:t>
      </w:r>
      <w:r>
        <w:rPr>
          <w:rFonts w:ascii="Times New Roman"/>
          <w:b w:val="false"/>
          <w:i w:val="false"/>
          <w:color w:val="000000"/>
          <w:sz w:val="28"/>
        </w:rPr>
        <w:t>764</w:t>
      </w:r>
      <w:r>
        <w:rPr>
          <w:rFonts w:ascii="Times New Roman"/>
          <w:b w:val="false"/>
          <w:i w:val="false"/>
          <w:color w:val="000000"/>
          <w:sz w:val="28"/>
        </w:rPr>
        <w:t>, </w:t>
      </w:r>
      <w:r>
        <w:rPr>
          <w:rFonts w:ascii="Times New Roman"/>
          <w:b w:val="false"/>
          <w:i w:val="false"/>
          <w:color w:val="000000"/>
          <w:sz w:val="28"/>
        </w:rPr>
        <w:t>765</w:t>
      </w:r>
      <w:r>
        <w:rPr>
          <w:rFonts w:ascii="Times New Roman"/>
          <w:b w:val="false"/>
          <w:i w:val="false"/>
          <w:color w:val="000000"/>
          <w:sz w:val="28"/>
        </w:rPr>
        <w:t>, </w:t>
      </w:r>
      <w:r>
        <w:rPr>
          <w:rFonts w:ascii="Times New Roman"/>
          <w:b w:val="false"/>
          <w:i w:val="false"/>
          <w:color w:val="000000"/>
          <w:sz w:val="28"/>
        </w:rPr>
        <w:t>766</w:t>
      </w:r>
      <w:r>
        <w:rPr>
          <w:rFonts w:ascii="Times New Roman"/>
          <w:b w:val="false"/>
          <w:i w:val="false"/>
          <w:color w:val="000000"/>
          <w:sz w:val="28"/>
        </w:rPr>
        <w:t>-тармақтар мынадай редакцияда жазылсын:</w:t>
      </w:r>
      <w:r>
        <w:br/>
      </w:r>
      <w:r>
        <w:rPr>
          <w:rFonts w:ascii="Times New Roman"/>
          <w:b w:val="false"/>
          <w:i w:val="false"/>
          <w:color w:val="000000"/>
          <w:sz w:val="28"/>
        </w:rPr>
        <w:t>
</w:t>
      </w:r>
      <w:r>
        <w:rPr>
          <w:rFonts w:ascii="Times New Roman"/>
          <w:b w:val="false"/>
          <w:i w:val="false"/>
          <w:color w:val="000000"/>
          <w:sz w:val="28"/>
        </w:rPr>
        <w:t>
      «763. Сыртқы қарыздың немесе байланысты гранттың арнайы шотына осы шоттан бұрын жүргізілген шығыс операциялары бойынша қаражатты қайтару жағдайларын қоспағанда, қарыз немесе байланысты грант туралы шарттың талаптарына сәйкес көрсетілген шотты толықтыруға арналған үкіметтік сыртқы қарыз қаражаттарынан немесе байланысты гранттан басқа өзге де қаражаттар есепке алынбайды.</w:t>
      </w:r>
      <w:r>
        <w:br/>
      </w:r>
      <w:r>
        <w:rPr>
          <w:rFonts w:ascii="Times New Roman"/>
          <w:b w:val="false"/>
          <w:i w:val="false"/>
          <w:color w:val="000000"/>
          <w:sz w:val="28"/>
        </w:rPr>
        <w:t>
</w:t>
      </w:r>
      <w:r>
        <w:rPr>
          <w:rFonts w:ascii="Times New Roman"/>
          <w:b w:val="false"/>
          <w:i w:val="false"/>
          <w:color w:val="000000"/>
          <w:sz w:val="28"/>
        </w:rPr>
        <w:t>
      764. Сыртқы қарыздар немесе байланысты гранттардың арнайы шоттарынан жобаларды іске асыруға байланысты бюджеттік бағдарламалар ұлттық немесе шетел валюталарында қаржыландырылады.</w:t>
      </w:r>
      <w:r>
        <w:br/>
      </w:r>
      <w:r>
        <w:rPr>
          <w:rFonts w:ascii="Times New Roman"/>
          <w:b w:val="false"/>
          <w:i w:val="false"/>
          <w:color w:val="000000"/>
          <w:sz w:val="28"/>
        </w:rPr>
        <w:t>
</w:t>
      </w:r>
      <w:r>
        <w:rPr>
          <w:rFonts w:ascii="Times New Roman"/>
          <w:b w:val="false"/>
          <w:i w:val="false"/>
          <w:color w:val="000000"/>
          <w:sz w:val="28"/>
        </w:rPr>
        <w:t>
      765. Сыртқы қарыздың немесе байланысты гранттың арнайы шотына арналған шоттарға сыртқы қарыздың немесе байланысты гранттың арнайы шотынан айырбасталған қаражат қана есепке алынады.</w:t>
      </w:r>
      <w:r>
        <w:br/>
      </w:r>
      <w:r>
        <w:rPr>
          <w:rFonts w:ascii="Times New Roman"/>
          <w:b w:val="false"/>
          <w:i w:val="false"/>
          <w:color w:val="000000"/>
          <w:sz w:val="28"/>
        </w:rPr>
        <w:t>
</w:t>
      </w:r>
      <w:r>
        <w:rPr>
          <w:rFonts w:ascii="Times New Roman"/>
          <w:b w:val="false"/>
          <w:i w:val="false"/>
          <w:color w:val="000000"/>
          <w:sz w:val="28"/>
        </w:rPr>
        <w:t>
      766. Екінші деңгейдегі банк пен бюджеттік бағдарлама әкімшісі арасында жасалған шартқа сәйкес екінші деңгейдегі банк есептейтін сыртқы қарыз немесе байланысты гранттың арнайы шотындағы немесе сыртқы қарыз немесе байланысты гранттың арнайы шотының шотындағы қалдыққа есептелген сыйақылар, сондай-ақ екінші деңгейдегі банк төлейтін өсімақылар түсімдердің бюджеттік сыныптамасының тиісті кодтары бойынша республикалық бюджетке есептеуге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767-тармақтың</w:t>
      </w:r>
      <w:r>
        <w:rPr>
          <w:rFonts w:ascii="Times New Roman"/>
          <w:b w:val="false"/>
          <w:i w:val="false"/>
          <w:color w:val="000000"/>
          <w:sz w:val="28"/>
        </w:rPr>
        <w:t xml:space="preserve"> бірінші бөлігінің бірінші және екінші абзацтары мынадай редакцияда жазылсын:</w:t>
      </w:r>
      <w:r>
        <w:br/>
      </w:r>
      <w:r>
        <w:rPr>
          <w:rFonts w:ascii="Times New Roman"/>
          <w:b w:val="false"/>
          <w:i w:val="false"/>
          <w:color w:val="000000"/>
          <w:sz w:val="28"/>
        </w:rPr>
        <w:t>
</w:t>
      </w:r>
      <w:r>
        <w:rPr>
          <w:rFonts w:ascii="Times New Roman"/>
          <w:b w:val="false"/>
          <w:i w:val="false"/>
          <w:color w:val="000000"/>
          <w:sz w:val="28"/>
        </w:rPr>
        <w:t>
      «767. Бюджеттік бағдарламалардың әкімшілері Қазақстан Республикасының екінші деңгейдегі банктерімен сыртқы қарыз немесе байланысты гранттың арнайы шоттарын ашуға шарттар жасасқан кезде мынадай тармақтарды:</w:t>
      </w:r>
      <w:r>
        <w:br/>
      </w:r>
      <w:r>
        <w:rPr>
          <w:rFonts w:ascii="Times New Roman"/>
          <w:b w:val="false"/>
          <w:i w:val="false"/>
          <w:color w:val="000000"/>
          <w:sz w:val="28"/>
        </w:rPr>
        <w:t>
</w:t>
      </w:r>
      <w:r>
        <w:rPr>
          <w:rFonts w:ascii="Times New Roman"/>
          <w:b w:val="false"/>
          <w:i w:val="false"/>
          <w:color w:val="000000"/>
          <w:sz w:val="28"/>
        </w:rPr>
        <w:t>
      бюджетті атқару жөніндегі орталық уәкілетті органның қарыз немесе байланысты грант туралы халықаралық шарттарына сәйкес ашылған сыртқы қарыз немесе байланысты гранттың арнайы шотындағы қаражаттың қозғалысы туралы үзінді көшірмелерді алу құқығын;»;</w:t>
      </w:r>
      <w:r>
        <w:br/>
      </w:r>
      <w:r>
        <w:rPr>
          <w:rFonts w:ascii="Times New Roman"/>
          <w:b w:val="false"/>
          <w:i w:val="false"/>
          <w:color w:val="000000"/>
          <w:sz w:val="28"/>
        </w:rPr>
        <w:t>
</w:t>
      </w:r>
      <w:r>
        <w:rPr>
          <w:rFonts w:ascii="Times New Roman"/>
          <w:b w:val="false"/>
          <w:i w:val="false"/>
          <w:color w:val="000000"/>
          <w:sz w:val="28"/>
        </w:rPr>
        <w:t>
      мынадай мазмұндағы 768-1, 768-2, 768-3-тармақтармен толықтырылсын:</w:t>
      </w:r>
      <w:r>
        <w:br/>
      </w:r>
      <w:r>
        <w:rPr>
          <w:rFonts w:ascii="Times New Roman"/>
          <w:b w:val="false"/>
          <w:i w:val="false"/>
          <w:color w:val="000000"/>
          <w:sz w:val="28"/>
        </w:rPr>
        <w:t>
</w:t>
      </w:r>
      <w:r>
        <w:rPr>
          <w:rFonts w:ascii="Times New Roman"/>
          <w:b w:val="false"/>
          <w:i w:val="false"/>
          <w:color w:val="000000"/>
          <w:sz w:val="28"/>
        </w:rPr>
        <w:t>
      «768-1. Бюджетті атқару жөніндегі орталық уәкілетті органда ашылған Үкіметтік сыртқы қарыздың немесе байланысты грант қаражатын жұмсау үшін бюджеттік бағдарлама әкімшісі аумақтық қазынашылық бөлімшесіне шетел валютасында ақша аударуға арналған өтінішті және осы Ереженің 81-1-қосымшасына сәйкес нысан бойынша сыртқы қарыздың немесе байланысты гранттың арнайы шотынан үкіметтік сыртқы қарыз немесе байланысты грант қаражатын алуға арналған өтінімді ұсынады.</w:t>
      </w:r>
      <w:r>
        <w:br/>
      </w:r>
      <w:r>
        <w:rPr>
          <w:rFonts w:ascii="Times New Roman"/>
          <w:b w:val="false"/>
          <w:i w:val="false"/>
          <w:color w:val="000000"/>
          <w:sz w:val="28"/>
        </w:rPr>
        <w:t>
      Сыртқы қарыз немесе байланысты гранттың арнайы шотынан үкіметтік сыртқы қарыз немесе байланысты гранттың қаражатын алуға арналған өтінім қойылған қолдардың екі тобымен куәландырылады, онда бірінші топқа бюджетті атқару жөніндегі орталық уәкілетті орган, ал екінші топқа - жобаны іске асыруға жауапты бюджеттік бағдарламаның әкімшісі қол қояды.</w:t>
      </w:r>
      <w:r>
        <w:br/>
      </w:r>
      <w:r>
        <w:rPr>
          <w:rFonts w:ascii="Times New Roman"/>
          <w:b w:val="false"/>
          <w:i w:val="false"/>
          <w:color w:val="000000"/>
          <w:sz w:val="28"/>
        </w:rPr>
        <w:t>
      Бюджетті атқару жөніндегі орталық уәкілетті органда ашылған сыртқы қарыз немесе байланысты гранттың арнайы шотынан үкіметтік сыртқы қарыз немесе байланысты грант қаражатын алуға арналған өтінімді бес жұмыс күні ішінде бюджетті атқару жөніндегі орталық уәкілетті орган шарттар мен келісімшарттардың талаптарына сәйкестігін қарайды және келісілу рәсімінен кейін қол қояды және аумақтық қазынашылық бөлімшесіне ұсыну үшін бюджеттік бағдарламалар әкімшісіне қайтарып береді.</w:t>
      </w:r>
      <w:r>
        <w:br/>
      </w:r>
      <w:r>
        <w:rPr>
          <w:rFonts w:ascii="Times New Roman"/>
          <w:b w:val="false"/>
          <w:i w:val="false"/>
          <w:color w:val="000000"/>
          <w:sz w:val="28"/>
        </w:rPr>
        <w:t>
      Бюджетті атқару жөніндегі орталық уәкілетті органда ашылған сыртқы қарыз немесе байланысты гранттың арнайы шотынан үкіметтік сыртқы қарыз немесе байланысты грант қаражатын алуға өтінімді келісу рәсімі бюджетті атқару жөніндегі орталық уәкілетті органның уәкілетті тұлғасының қолымен және жауапты орындаушы мөртабанының бедерімен расталады.</w:t>
      </w:r>
      <w:r>
        <w:br/>
      </w:r>
      <w:r>
        <w:rPr>
          <w:rFonts w:ascii="Times New Roman"/>
          <w:b w:val="false"/>
          <w:i w:val="false"/>
          <w:color w:val="000000"/>
          <w:sz w:val="28"/>
        </w:rPr>
        <w:t>
</w:t>
      </w:r>
      <w:r>
        <w:rPr>
          <w:rFonts w:ascii="Times New Roman"/>
          <w:b w:val="false"/>
          <w:i w:val="false"/>
          <w:color w:val="000000"/>
          <w:sz w:val="28"/>
        </w:rPr>
        <w:t>
      768-2. Ұлттық валютада сыртқы қарыз немесе байланысты гранттың қаражатын жұмсау қажет болған жағдайда, бюджеттік бағдарламаның әкімшісі сыртқы қарыздың немесе байланысты гранттың арнайы шотынан үкіметтік сыртқы қарыз қаражатын немесе байланысты грантты алуға өтінімімен бірге бюджетті атқару жөніндегі орталық уәкілетті органда сыртқы қарызды немесе байланысты грантты қолма-қол ақшаны қайта айырбастаудың бақылау шотында ашылған сыртқы қарыздың немесе байланысты гранттың арнайы шотынан шетелдік валютаны қайта айырбастауға арналған өтінімді сағат 10-00-ге дейін қазынашылықтың аумақтық бөлімшесіне береді. Сыртқы қарызды немесе байланысты грантты қолма-қол ақшаны қайта айырбастаудың бақылау шотынан сыртқы қарыз немесе байланысты грант қаражатының жұмсалуы қазынашылықтың аумақтық бөлімшесіне бюджеттік бағдарлама әкімшісі беретін сыртқы қарыздың немесе байланысты гранттың арнайы шотынан үкіметтік сыртқы қарыз немесе байланысты грант қаражатын алуға төлем шотының және өтінімнің негізінде жүзеге асырылады.</w:t>
      </w:r>
      <w:r>
        <w:br/>
      </w:r>
      <w:r>
        <w:rPr>
          <w:rFonts w:ascii="Times New Roman"/>
          <w:b w:val="false"/>
          <w:i w:val="false"/>
          <w:color w:val="000000"/>
          <w:sz w:val="28"/>
        </w:rPr>
        <w:t>
      Қарыз немесе байланысты грант валютасынан өзгеше ұлттық валютада сыртқы қарыз немесе байланысты грант қаражатын жұмсау қажет болған жағдайда, бюджеттік бағдарламаның әкімшісі сыртқы қарыздың немесе байланысты гранттың арнайы шотынан үкіметтің сыртқы қарыз немесе байланысты гранттың арнайы шотынан үкіметтің сыртқы қарыз немесе байланысты грант қаражатын алуға өтінімімен бірге аумақтың қазынашылықтың бөлімшесіне сыртқы қарызды немесе байланысты грантты қолма-қол ақшаны қайта айырбастаудың бақылау шотындағы сыртқы қарыздың немесе байланысты гранттың арнайы шотынан шетелдік валютада қайта айырбастаудың өтінімін сағат 10-00-ге дейін қазынашылықтың аумақтық бөлімшесіне береді. Қарыз немесе байланысты грант валютасынан өзгеше шетел валютасында сыртқы қарыз немесе байланысты гранттың арнайы шотына сыртқы қарызды немесе байланысты грантты қолма-қол ақшаны қайта айырбастаудың бақылау шотынан шетелдік валютада қайта айырбастаудың төлеміне шот пен өтінімі бір мезгілде беріледі.</w:t>
      </w:r>
      <w:r>
        <w:br/>
      </w:r>
      <w:r>
        <w:rPr>
          <w:rFonts w:ascii="Times New Roman"/>
          <w:b w:val="false"/>
          <w:i w:val="false"/>
          <w:color w:val="000000"/>
          <w:sz w:val="28"/>
        </w:rPr>
        <w:t>
      Сыртқы қарыздың немесе байланысты гранттың арнайы шотына арналған шоттан сыртқы қарыз немесе байланысты грант қаражатын жұмсау шетел валютасындағы ақшаны аударуға арналған өтініш және аумақтық қазынашылық бөлімшесіне бюджеттік бағдарламалар әкімшісі ұсынатын сыртқы қарыз немесе байланысты гранттың арнайы шотынан үкіметтік сыртқы қарыз немесе байланысты грант қаражатын алу өтінімі негізінде жүзеге асырылады.</w:t>
      </w:r>
      <w:r>
        <w:br/>
      </w:r>
      <w:r>
        <w:rPr>
          <w:rFonts w:ascii="Times New Roman"/>
          <w:b w:val="false"/>
          <w:i w:val="false"/>
          <w:color w:val="000000"/>
          <w:sz w:val="28"/>
        </w:rPr>
        <w:t>
</w:t>
      </w:r>
      <w:r>
        <w:rPr>
          <w:rFonts w:ascii="Times New Roman"/>
          <w:b w:val="false"/>
          <w:i w:val="false"/>
          <w:color w:val="000000"/>
          <w:sz w:val="28"/>
        </w:rPr>
        <w:t>
      768-3. Бюджетті атқару жөніндегі орталық уәкілетті органда сыртқы қарызды немесе байланысты грантты қайта айырбастаудың қолма-қол ақшаны бақылау шотында (сыртқы қарыз немесе байланысты гранттың арнайы шотындағы шотта) ашылған сыртқы қарыз немесе байланысты гранттың арнайы шотынан қайта айырбасталған ұлттық (шетел) валютасындағы ақшаларды бюджеттік бағдарлама әкімшісі мақсаттылығы бойынша 5 жұмыс күні ішінде пайдалануы тиіс.</w:t>
      </w:r>
      <w:r>
        <w:br/>
      </w:r>
      <w:r>
        <w:rPr>
          <w:rFonts w:ascii="Times New Roman"/>
          <w:b w:val="false"/>
          <w:i w:val="false"/>
          <w:color w:val="000000"/>
          <w:sz w:val="28"/>
        </w:rPr>
        <w:t>
      Көрсетілген мерзім ішінде ұлттық (шетел) валютасындағы ақшаны пайдаланбаған не түгел пайдаланбаған жағдайда, бюджеттік бағдарлама әкімшісі ұлттық (шетел) валютасындағы қайта айырбасталған (айырбасталған) сыртқы қарыз немесе байланысты гранттың арнайы шотындағы шетел валютасындағы соманы кейіннен қалпына келтіре отырып, оларды айырбастау үшін құжаттарды аумақтық қазынашылық бөлімшесіне береді.</w:t>
      </w:r>
      <w:r>
        <w:br/>
      </w:r>
      <w:r>
        <w:rPr>
          <w:rFonts w:ascii="Times New Roman"/>
          <w:b w:val="false"/>
          <w:i w:val="false"/>
          <w:color w:val="000000"/>
          <w:sz w:val="28"/>
        </w:rPr>
        <w:t>
</w:t>
      </w:r>
      <w:r>
        <w:rPr>
          <w:rFonts w:ascii="Times New Roman"/>
          <w:b w:val="false"/>
          <w:i w:val="false"/>
          <w:color w:val="000000"/>
          <w:sz w:val="28"/>
        </w:rPr>
        <w:t>
      Бюджеттік бағдарлама әкімшісі осы тармақта көрсетілген құжаттардың уақтылы ұсынылуын қамтамасыз етеді.»;</w:t>
      </w:r>
      <w:r>
        <w:br/>
      </w:r>
      <w:r>
        <w:rPr>
          <w:rFonts w:ascii="Times New Roman"/>
          <w:b w:val="false"/>
          <w:i w:val="false"/>
          <w:color w:val="000000"/>
          <w:sz w:val="28"/>
        </w:rPr>
        <w:t>
</w:t>
      </w:r>
      <w:r>
        <w:rPr>
          <w:rFonts w:ascii="Times New Roman"/>
          <w:b w:val="false"/>
          <w:i w:val="false"/>
          <w:color w:val="000000"/>
          <w:sz w:val="28"/>
        </w:rPr>
        <w:t>
      көрсетілген Ережеге </w:t>
      </w:r>
      <w:r>
        <w:rPr>
          <w:rFonts w:ascii="Times New Roman"/>
          <w:b w:val="false"/>
          <w:i w:val="false"/>
          <w:color w:val="000000"/>
          <w:sz w:val="28"/>
        </w:rPr>
        <w:t>32-1</w:t>
      </w:r>
      <w:r>
        <w:rPr>
          <w:rFonts w:ascii="Times New Roman"/>
          <w:b w:val="false"/>
          <w:i w:val="false"/>
          <w:color w:val="000000"/>
          <w:sz w:val="28"/>
        </w:rPr>
        <w:t>, </w:t>
      </w:r>
      <w:r>
        <w:rPr>
          <w:rFonts w:ascii="Times New Roman"/>
          <w:b w:val="false"/>
          <w:i w:val="false"/>
          <w:color w:val="000000"/>
          <w:sz w:val="28"/>
        </w:rPr>
        <w:t>38</w:t>
      </w:r>
      <w:r>
        <w:rPr>
          <w:rFonts w:ascii="Times New Roman"/>
          <w:b w:val="false"/>
          <w:i w:val="false"/>
          <w:color w:val="000000"/>
          <w:sz w:val="28"/>
        </w:rPr>
        <w:t>, </w:t>
      </w:r>
      <w:r>
        <w:rPr>
          <w:rFonts w:ascii="Times New Roman"/>
          <w:b w:val="false"/>
          <w:i w:val="false"/>
          <w:color w:val="000000"/>
          <w:sz w:val="28"/>
        </w:rPr>
        <w:t>39</w:t>
      </w:r>
      <w:r>
        <w:rPr>
          <w:rFonts w:ascii="Times New Roman"/>
          <w:b w:val="false"/>
          <w:i w:val="false"/>
          <w:color w:val="000000"/>
          <w:sz w:val="28"/>
        </w:rPr>
        <w:t>, </w:t>
      </w:r>
      <w:r>
        <w:rPr>
          <w:rFonts w:ascii="Times New Roman"/>
          <w:b w:val="false"/>
          <w:i w:val="false"/>
          <w:color w:val="000000"/>
          <w:sz w:val="28"/>
        </w:rPr>
        <w:t>46</w:t>
      </w:r>
      <w:r>
        <w:rPr>
          <w:rFonts w:ascii="Times New Roman"/>
          <w:b w:val="false"/>
          <w:i w:val="false"/>
          <w:color w:val="000000"/>
          <w:sz w:val="28"/>
        </w:rPr>
        <w:t>, </w:t>
      </w:r>
      <w:r>
        <w:rPr>
          <w:rFonts w:ascii="Times New Roman"/>
          <w:b w:val="false"/>
          <w:i w:val="false"/>
          <w:color w:val="000000"/>
          <w:sz w:val="28"/>
        </w:rPr>
        <w:t>48</w:t>
      </w:r>
      <w:r>
        <w:rPr>
          <w:rFonts w:ascii="Times New Roman"/>
          <w:b w:val="false"/>
          <w:i w:val="false"/>
          <w:color w:val="000000"/>
          <w:sz w:val="28"/>
        </w:rPr>
        <w:t>, </w:t>
      </w:r>
      <w:r>
        <w:rPr>
          <w:rFonts w:ascii="Times New Roman"/>
          <w:b w:val="false"/>
          <w:i w:val="false"/>
          <w:color w:val="000000"/>
          <w:sz w:val="28"/>
        </w:rPr>
        <w:t>49</w:t>
      </w:r>
      <w:r>
        <w:rPr>
          <w:rFonts w:ascii="Times New Roman"/>
          <w:b w:val="false"/>
          <w:i w:val="false"/>
          <w:color w:val="000000"/>
          <w:sz w:val="28"/>
        </w:rPr>
        <w:t>, </w:t>
      </w:r>
      <w:r>
        <w:rPr>
          <w:rFonts w:ascii="Times New Roman"/>
          <w:b w:val="false"/>
          <w:i w:val="false"/>
          <w:color w:val="000000"/>
          <w:sz w:val="28"/>
        </w:rPr>
        <w:t>52</w:t>
      </w:r>
      <w:r>
        <w:rPr>
          <w:rFonts w:ascii="Times New Roman"/>
          <w:b w:val="false"/>
          <w:i w:val="false"/>
          <w:color w:val="000000"/>
          <w:sz w:val="28"/>
        </w:rPr>
        <w:t>, </w:t>
      </w:r>
      <w:r>
        <w:rPr>
          <w:rFonts w:ascii="Times New Roman"/>
          <w:b w:val="false"/>
          <w:i w:val="false"/>
          <w:color w:val="000000"/>
          <w:sz w:val="28"/>
        </w:rPr>
        <w:t>81</w:t>
      </w:r>
      <w:r>
        <w:rPr>
          <w:rFonts w:ascii="Times New Roman"/>
          <w:b w:val="false"/>
          <w:i w:val="false"/>
          <w:color w:val="000000"/>
          <w:sz w:val="28"/>
        </w:rPr>
        <w:t>, </w:t>
      </w:r>
      <w:r>
        <w:rPr>
          <w:rFonts w:ascii="Times New Roman"/>
          <w:b w:val="false"/>
          <w:i w:val="false"/>
          <w:color w:val="000000"/>
          <w:sz w:val="28"/>
        </w:rPr>
        <w:t>93-қосымшалар</w:t>
      </w:r>
      <w:r>
        <w:rPr>
          <w:rFonts w:ascii="Times New Roman"/>
          <w:b w:val="false"/>
          <w:i w:val="false"/>
          <w:color w:val="000000"/>
          <w:sz w:val="28"/>
        </w:rPr>
        <w:t xml:space="preserve"> осы қаулыға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w:t>
      </w:r>
      <w:r>
        <w:rPr>
          <w:rFonts w:ascii="Times New Roman"/>
          <w:b w:val="false"/>
          <w:i w:val="false"/>
          <w:color w:val="000000"/>
          <w:sz w:val="28"/>
        </w:rPr>
        <w:t>6</w:t>
      </w:r>
      <w:r>
        <w:rPr>
          <w:rFonts w:ascii="Times New Roman"/>
          <w:b w:val="false"/>
          <w:i w:val="false"/>
          <w:color w:val="000000"/>
          <w:sz w:val="28"/>
        </w:rPr>
        <w:t>,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8</w:t>
      </w:r>
      <w:r>
        <w:rPr>
          <w:rFonts w:ascii="Times New Roman"/>
          <w:b w:val="false"/>
          <w:i w:val="false"/>
          <w:color w:val="000000"/>
          <w:sz w:val="28"/>
        </w:rPr>
        <w:t>, </w:t>
      </w:r>
      <w:r>
        <w:rPr>
          <w:rFonts w:ascii="Times New Roman"/>
          <w:b w:val="false"/>
          <w:i w:val="false"/>
          <w:color w:val="000000"/>
          <w:sz w:val="28"/>
        </w:rPr>
        <w:t>9</w:t>
      </w:r>
      <w:r>
        <w:rPr>
          <w:rFonts w:ascii="Times New Roman"/>
          <w:b w:val="false"/>
          <w:i w:val="false"/>
          <w:color w:val="000000"/>
          <w:sz w:val="28"/>
        </w:rPr>
        <w:t>-қосымшаларға сәйкес жаңа редакцияда жазылсын;</w:t>
      </w:r>
      <w:r>
        <w:br/>
      </w:r>
      <w:r>
        <w:rPr>
          <w:rFonts w:ascii="Times New Roman"/>
          <w:b w:val="false"/>
          <w:i w:val="false"/>
          <w:color w:val="000000"/>
          <w:sz w:val="28"/>
        </w:rPr>
        <w:t>
</w:t>
      </w:r>
      <w:r>
        <w:rPr>
          <w:rFonts w:ascii="Times New Roman"/>
          <w:b w:val="false"/>
          <w:i w:val="false"/>
          <w:color w:val="000000"/>
          <w:sz w:val="28"/>
        </w:rPr>
        <w:t>
      көрсетілген Ереже осы қаулыға </w:t>
      </w:r>
      <w:r>
        <w:rPr>
          <w:rFonts w:ascii="Times New Roman"/>
          <w:b w:val="false"/>
          <w:i w:val="false"/>
          <w:color w:val="000000"/>
          <w:sz w:val="28"/>
        </w:rPr>
        <w:t>10-қосымшаға</w:t>
      </w:r>
      <w:r>
        <w:rPr>
          <w:rFonts w:ascii="Times New Roman"/>
          <w:b w:val="false"/>
          <w:i w:val="false"/>
          <w:color w:val="000000"/>
          <w:sz w:val="28"/>
        </w:rPr>
        <w:t xml:space="preserve"> сәйкес 81-1-қосымшамен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bookmarkStart w:name="z211"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1-қосымша        </w:t>
      </w:r>
    </w:p>
    <w:bookmarkEnd w:id="1"/>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32-1-қосымша         </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(бюджетті атқару жөніндегі орталық уәкілетті орган/бюджетті атқару</w:t>
      </w:r>
      <w:r>
        <w:br/>
      </w:r>
      <w:r>
        <w:rPr>
          <w:rFonts w:ascii="Times New Roman"/>
          <w:b w:val="false"/>
          <w:i w:val="false"/>
          <w:color w:val="000000"/>
          <w:sz w:val="28"/>
        </w:rPr>
        <w:t>
жөніндегі орталық уәкілетті органның аумақтық қазынашылық бөлімшесі)</w:t>
      </w:r>
    </w:p>
    <w:p>
      <w:pPr>
        <w:spacing w:after="0"/>
        <w:ind w:left="0"/>
        <w:jc w:val="both"/>
      </w:pPr>
      <w:r>
        <w:rPr>
          <w:rFonts w:ascii="Times New Roman"/>
          <w:b w:val="false"/>
          <w:i w:val="false"/>
          <w:color w:val="000000"/>
          <w:sz w:val="28"/>
        </w:rPr>
        <w:t>__________ жылғы «__» _____________________</w:t>
      </w:r>
    </w:p>
    <w:p>
      <w:pPr>
        <w:spacing w:after="0"/>
        <w:ind w:left="0"/>
        <w:jc w:val="left"/>
      </w:pPr>
      <w:r>
        <w:rPr>
          <w:rFonts w:ascii="Times New Roman"/>
          <w:b/>
          <w:i w:val="false"/>
          <w:color w:val="000000"/>
        </w:rPr>
        <w:t xml:space="preserve"> Квазимемлекеттік сектор субъектілеріне код беруге және шот</w:t>
      </w:r>
      <w:r>
        <w:br/>
      </w:r>
      <w:r>
        <w:rPr>
          <w:rFonts w:ascii="Times New Roman"/>
          <w:b/>
          <w:i w:val="false"/>
          <w:color w:val="000000"/>
        </w:rPr>
        <w:t>
ашуға арналған өтінім</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09"/>
        <w:gridCol w:w="1583"/>
        <w:gridCol w:w="1062"/>
        <w:gridCol w:w="1323"/>
        <w:gridCol w:w="1323"/>
        <w:gridCol w:w="975"/>
        <w:gridCol w:w="1439"/>
        <w:gridCol w:w="1613"/>
        <w:gridCol w:w="1462"/>
        <w:gridCol w:w="1411"/>
      </w:tblGrid>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атауы, ксс коды (болған кезде)</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Орналасқан жері</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 секто ры</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басшысының Т.А.Ә.</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бас бухгалтерінің Т.А.Ә.</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БСН</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 ттік тіркелімге енгізген КСС-тың мекенжайы, телефоны, факсі</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(КСС негіздемесі арқылы құрылған нормативтік құқықтық актісі)</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Негіздеме (негізінде КСС үшін ақша қаражаты бөлінетін нормативтік құқықтық акті) және қаражат бөлінетін бюджет деңгейі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КСС шотыны ң түрі (жарғылық капиталын ұлғайтуға не мемлекеттік тапсырманың шеңберінде)</w:t>
            </w:r>
          </w:p>
        </w:tc>
      </w:tr>
      <w:tr>
        <w:trPr>
          <w:trHeight w:val="30" w:hRule="atLeast"/>
        </w:trPr>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Квазимемлекеттік сектор субъектісінің</w:t>
      </w:r>
      <w:r>
        <w:br/>
      </w:r>
      <w:r>
        <w:rPr>
          <w:rFonts w:ascii="Times New Roman"/>
          <w:b w:val="false"/>
          <w:i w:val="false"/>
          <w:color w:val="000000"/>
          <w:sz w:val="28"/>
        </w:rPr>
        <w:t>
(бюджетті атқару жөніндегі орталық</w:t>
      </w:r>
      <w:r>
        <w:br/>
      </w:r>
      <w:r>
        <w:rPr>
          <w:rFonts w:ascii="Times New Roman"/>
          <w:b w:val="false"/>
          <w:i w:val="false"/>
          <w:color w:val="000000"/>
          <w:sz w:val="28"/>
        </w:rPr>
        <w:t>
уәкілетті органның аумақтық қазынашылық</w:t>
      </w:r>
      <w:r>
        <w:br/>
      </w:r>
      <w:r>
        <w:rPr>
          <w:rFonts w:ascii="Times New Roman"/>
          <w:b w:val="false"/>
          <w:i w:val="false"/>
          <w:color w:val="000000"/>
          <w:sz w:val="28"/>
        </w:rPr>
        <w:t>
бөлімшесінің) басшысы            ________ _______________________</w:t>
      </w:r>
      <w:r>
        <w:br/>
      </w:r>
      <w:r>
        <w:rPr>
          <w:rFonts w:ascii="Times New Roman"/>
          <w:b w:val="false"/>
          <w:i w:val="false"/>
          <w:color w:val="000000"/>
          <w:sz w:val="28"/>
        </w:rPr>
        <w:t>
                                  (қолы)  (қолының толық жазылуы)</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Жауапты орындаушының белгісі</w:t>
      </w:r>
    </w:p>
    <w:p>
      <w:pPr>
        <w:spacing w:after="0"/>
        <w:ind w:left="0"/>
        <w:jc w:val="both"/>
      </w:pPr>
      <w:r>
        <w:rPr>
          <w:rFonts w:ascii="Times New Roman"/>
          <w:b w:val="false"/>
          <w:i w:val="false"/>
          <w:color w:val="000000"/>
          <w:sz w:val="28"/>
        </w:rPr>
        <w:t>____________________________ жылғы «__» _____________________ ашылды</w:t>
      </w:r>
      <w:r>
        <w:br/>
      </w:r>
      <w:r>
        <w:rPr>
          <w:rFonts w:ascii="Times New Roman"/>
          <w:b w:val="false"/>
          <w:i w:val="false"/>
          <w:color w:val="000000"/>
          <w:sz w:val="28"/>
        </w:rPr>
        <w:t>
(квазимемлекеттік сектор</w:t>
      </w:r>
      <w:r>
        <w:br/>
      </w:r>
      <w:r>
        <w:rPr>
          <w:rFonts w:ascii="Times New Roman"/>
          <w:b w:val="false"/>
          <w:i w:val="false"/>
          <w:color w:val="000000"/>
          <w:sz w:val="28"/>
        </w:rPr>
        <w:t>
   субъектісінің коды)</w:t>
      </w:r>
    </w:p>
    <w:p>
      <w:pPr>
        <w:spacing w:after="0"/>
        <w:ind w:left="0"/>
        <w:jc w:val="both"/>
      </w:pPr>
      <w:r>
        <w:rPr>
          <w:rFonts w:ascii="Times New Roman"/>
          <w:b w:val="false"/>
          <w:i w:val="false"/>
          <w:color w:val="000000"/>
          <w:sz w:val="28"/>
        </w:rPr>
        <w:t>____________________________ жылғы «__» _____________________ ашылды</w:t>
      </w:r>
      <w:r>
        <w:br/>
      </w:r>
      <w:r>
        <w:rPr>
          <w:rFonts w:ascii="Times New Roman"/>
          <w:b w:val="false"/>
          <w:i w:val="false"/>
          <w:color w:val="000000"/>
          <w:sz w:val="28"/>
        </w:rPr>
        <w:t>
(квазимемлекеттік сектор</w:t>
      </w:r>
      <w:r>
        <w:br/>
      </w:r>
      <w:r>
        <w:rPr>
          <w:rFonts w:ascii="Times New Roman"/>
          <w:b w:val="false"/>
          <w:i w:val="false"/>
          <w:color w:val="000000"/>
          <w:sz w:val="28"/>
        </w:rPr>
        <w:t>
   субъектісінің коды)</w:t>
      </w:r>
    </w:p>
    <w:p>
      <w:pPr>
        <w:spacing w:after="0"/>
        <w:ind w:left="0"/>
        <w:jc w:val="both"/>
      </w:pPr>
      <w:r>
        <w:rPr>
          <w:rFonts w:ascii="Times New Roman"/>
          <w:b w:val="false"/>
          <w:i w:val="false"/>
          <w:color w:val="000000"/>
          <w:sz w:val="28"/>
        </w:rPr>
        <w:t>Жауапты орындаушы ________________ _________________________________</w:t>
      </w:r>
      <w:r>
        <w:br/>
      </w:r>
      <w:r>
        <w:rPr>
          <w:rFonts w:ascii="Times New Roman"/>
          <w:b w:val="false"/>
          <w:i w:val="false"/>
          <w:color w:val="000000"/>
          <w:sz w:val="28"/>
        </w:rPr>
        <w:t>
                    (қолы)            (қолының толық жазылуы)</w:t>
      </w:r>
    </w:p>
    <w:bookmarkStart w:name="z212"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2-қосымша       </w:t>
      </w:r>
    </w:p>
    <w:bookmarkEnd w:id="2"/>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38-қосымша         </w:t>
      </w:r>
    </w:p>
    <w:p>
      <w:pPr>
        <w:spacing w:after="0"/>
        <w:ind w:left="0"/>
        <w:jc w:val="both"/>
      </w:pPr>
      <w:r>
        <w:rPr>
          <w:rFonts w:ascii="Times New Roman"/>
          <w:b w:val="false"/>
          <w:i w:val="false"/>
          <w:color w:val="000000"/>
          <w:sz w:val="28"/>
        </w:rPr>
        <w:t>5-19-нысан</w:t>
      </w:r>
      <w:r>
        <w:br/>
      </w:r>
      <w:r>
        <w:rPr>
          <w:rFonts w:ascii="Times New Roman"/>
          <w:b w:val="false"/>
          <w:i w:val="false"/>
          <w:color w:val="000000"/>
          <w:sz w:val="28"/>
        </w:rPr>
        <w:t>
Есеп жүргізілді: күні - уақыты</w:t>
      </w:r>
      <w:r>
        <w:br/>
      </w:r>
      <w:r>
        <w:rPr>
          <w:rFonts w:ascii="Times New Roman"/>
          <w:b w:val="false"/>
          <w:i w:val="false"/>
          <w:color w:val="000000"/>
          <w:sz w:val="28"/>
        </w:rPr>
        <w:t>
Х-тен №-ге дейінгі парақ</w:t>
      </w:r>
    </w:p>
    <w:bookmarkStart w:name="z240" w:id="3"/>
    <w:p>
      <w:pPr>
        <w:spacing w:after="0"/>
        <w:ind w:left="0"/>
        <w:jc w:val="left"/>
      </w:pPr>
      <w:r>
        <w:rPr>
          <w:rFonts w:ascii="Times New Roman"/>
          <w:b/>
          <w:i w:val="false"/>
          <w:color w:val="000000"/>
        </w:rPr>
        <w:t xml:space="preserve"> 
Тиісті бюджеттердің, ақылы қызметтердің, демеушілік,</w:t>
      </w:r>
      <w:r>
        <w:br/>
      </w:r>
      <w:r>
        <w:rPr>
          <w:rFonts w:ascii="Times New Roman"/>
          <w:b/>
          <w:i w:val="false"/>
          <w:color w:val="000000"/>
        </w:rPr>
        <w:t>
қайырымдылық көмектің, ақшаны уақытша орналастырудың қолма-қол</w:t>
      </w:r>
      <w:r>
        <w:br/>
      </w:r>
      <w:r>
        <w:rPr>
          <w:rFonts w:ascii="Times New Roman"/>
          <w:b/>
          <w:i w:val="false"/>
          <w:color w:val="000000"/>
        </w:rPr>
        <w:t>
ақшасын бақылау шоттарының, жергілікті өзін-өзі басқару, сыртқы</w:t>
      </w:r>
      <w:r>
        <w:br/>
      </w:r>
      <w:r>
        <w:rPr>
          <w:rFonts w:ascii="Times New Roman"/>
          <w:b/>
          <w:i w:val="false"/>
          <w:color w:val="000000"/>
        </w:rPr>
        <w:t>
қарызды немесе байланысты грантты қайта айырбастау және</w:t>
      </w:r>
      <w:r>
        <w:br/>
      </w:r>
      <w:r>
        <w:rPr>
          <w:rFonts w:ascii="Times New Roman"/>
          <w:b/>
          <w:i w:val="false"/>
          <w:color w:val="000000"/>
        </w:rPr>
        <w:t>
квазимемлекеттік сектор субъектілері шоттарының тізбесі</w:t>
      </w:r>
    </w:p>
    <w:bookmarkEnd w:id="3"/>
    <w:p>
      <w:pPr>
        <w:spacing w:after="0"/>
        <w:ind w:left="0"/>
        <w:jc w:val="both"/>
      </w:pPr>
      <w:r>
        <w:rPr>
          <w:rFonts w:ascii="Times New Roman"/>
          <w:b w:val="false"/>
          <w:i w:val="false"/>
          <w:color w:val="000000"/>
          <w:sz w:val="28"/>
        </w:rPr>
        <w:t>Өңір: _______________________________________________________________</w:t>
      </w:r>
      <w:r>
        <w:br/>
      </w:r>
      <w:r>
        <w:rPr>
          <w:rFonts w:ascii="Times New Roman"/>
          <w:b w:val="false"/>
          <w:i w:val="false"/>
          <w:color w:val="000000"/>
          <w:sz w:val="28"/>
        </w:rPr>
        <w:t>
Қаржыландыру көзі:___________________________________________________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9"/>
        <w:gridCol w:w="996"/>
        <w:gridCol w:w="2343"/>
        <w:gridCol w:w="973"/>
        <w:gridCol w:w="1316"/>
        <w:gridCol w:w="1475"/>
        <w:gridCol w:w="1795"/>
        <w:gridCol w:w="2138"/>
        <w:gridCol w:w="1865"/>
      </w:tblGrid>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ЖСК</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мекеменің/квазимемлекеттік сектор субъектісінің коды</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БСН</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Шоттың атауы</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күні</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Қозғалыс күні</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Қолданылу күні</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Жабылу күні</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bookmarkStart w:name="z214"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3-қосымша       </w:t>
      </w:r>
    </w:p>
    <w:bookmarkEnd w:id="4"/>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39-қосымша         </w:t>
      </w:r>
    </w:p>
    <w:p>
      <w:pPr>
        <w:spacing w:after="0"/>
        <w:ind w:left="0"/>
        <w:jc w:val="both"/>
      </w:pPr>
      <w:r>
        <w:rPr>
          <w:rFonts w:ascii="Times New Roman"/>
          <w:b w:val="false"/>
          <w:i w:val="false"/>
          <w:color w:val="000000"/>
          <w:sz w:val="28"/>
        </w:rPr>
        <w:t>8-08-нысан</w:t>
      </w:r>
      <w:r>
        <w:br/>
      </w:r>
      <w:r>
        <w:rPr>
          <w:rFonts w:ascii="Times New Roman"/>
          <w:b w:val="false"/>
          <w:i w:val="false"/>
          <w:color w:val="000000"/>
          <w:sz w:val="28"/>
        </w:rPr>
        <w:t>
Есеп жүргізілді: ХХ.ХХ.ХХХХ ХХ:ХХ:ХХ</w:t>
      </w:r>
      <w:r>
        <w:br/>
      </w:r>
      <w:r>
        <w:rPr>
          <w:rFonts w:ascii="Times New Roman"/>
          <w:b w:val="false"/>
          <w:i w:val="false"/>
          <w:color w:val="000000"/>
          <w:sz w:val="28"/>
        </w:rPr>
        <w:t>
Х-тен №-ге дейінгі парақ</w:t>
      </w:r>
    </w:p>
    <w:bookmarkStart w:name="z239" w:id="5"/>
    <w:p>
      <w:pPr>
        <w:spacing w:after="0"/>
        <w:ind w:left="0"/>
        <w:jc w:val="left"/>
      </w:pPr>
      <w:r>
        <w:rPr>
          <w:rFonts w:ascii="Times New Roman"/>
          <w:b/>
          <w:i w:val="false"/>
          <w:color w:val="000000"/>
        </w:rPr>
        <w:t xml:space="preserve"> 
Қазынашылықтағы шетел валютасындағы шоттардың, сыртқы</w:t>
      </w:r>
      <w:r>
        <w:br/>
      </w:r>
      <w:r>
        <w:rPr>
          <w:rFonts w:ascii="Times New Roman"/>
          <w:b/>
          <w:i w:val="false"/>
          <w:color w:val="000000"/>
        </w:rPr>
        <w:t>
қарыздардың немесе байланысты гранттардың арнайы шоттарының,</w:t>
      </w:r>
      <w:r>
        <w:br/>
      </w:r>
      <w:r>
        <w:rPr>
          <w:rFonts w:ascii="Times New Roman"/>
          <w:b/>
          <w:i w:val="false"/>
          <w:color w:val="000000"/>
        </w:rPr>
        <w:t>
сыртқы қарыздардың немесе байланысты гранттардың арнайы</w:t>
      </w:r>
      <w:r>
        <w:br/>
      </w:r>
      <w:r>
        <w:rPr>
          <w:rFonts w:ascii="Times New Roman"/>
          <w:b/>
          <w:i w:val="false"/>
          <w:color w:val="000000"/>
        </w:rPr>
        <w:t>
шоттарына арналған шоттардың тізбесі</w:t>
      </w:r>
    </w:p>
    <w:bookmarkEnd w:id="5"/>
    <w:p>
      <w:pPr>
        <w:spacing w:after="0"/>
        <w:ind w:left="0"/>
        <w:jc w:val="both"/>
      </w:pPr>
      <w:r>
        <w:rPr>
          <w:rFonts w:ascii="Times New Roman"/>
          <w:b w:val="false"/>
          <w:i w:val="false"/>
          <w:color w:val="000000"/>
          <w:sz w:val="28"/>
        </w:rPr>
        <w:t>Өңір: ____________________________________</w:t>
      </w:r>
      <w:r>
        <w:br/>
      </w:r>
      <w:r>
        <w:rPr>
          <w:rFonts w:ascii="Times New Roman"/>
          <w:b w:val="false"/>
          <w:i w:val="false"/>
          <w:color w:val="000000"/>
          <w:sz w:val="28"/>
        </w:rPr>
        <w:t>
Мемлекеттік мекеме коды __________________</w:t>
      </w:r>
      <w:r>
        <w:br/>
      </w:r>
      <w:r>
        <w:rPr>
          <w:rFonts w:ascii="Times New Roman"/>
          <w:b w:val="false"/>
          <w:i w:val="false"/>
          <w:color w:val="000000"/>
          <w:sz w:val="28"/>
        </w:rPr>
        <w:t>
Валюта түрі: _____________________________</w:t>
      </w:r>
      <w:r>
        <w:br/>
      </w:r>
      <w:r>
        <w:rPr>
          <w:rFonts w:ascii="Times New Roman"/>
          <w:b w:val="false"/>
          <w:i w:val="false"/>
          <w:color w:val="000000"/>
          <w:sz w:val="28"/>
        </w:rPr>
        <w:t>
Қаржыландыру көзі: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2"/>
        <w:gridCol w:w="1253"/>
        <w:gridCol w:w="1339"/>
        <w:gridCol w:w="1339"/>
        <w:gridCol w:w="851"/>
        <w:gridCol w:w="1339"/>
        <w:gridCol w:w="966"/>
        <w:gridCol w:w="1109"/>
        <w:gridCol w:w="880"/>
        <w:gridCol w:w="1023"/>
        <w:gridCol w:w="1167"/>
        <w:gridCol w:w="1082"/>
      </w:tblGrid>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түрі</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 коды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мекеменің атауы</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 коды</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Ерекшеліктің атауы</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Ашылған күні</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Шотты ашу үшін негіздеме</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Соңғы операция күні</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Жабылған күні</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Жауапты орындаушы ___________________________________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М.О.</w:t>
      </w:r>
    </w:p>
    <w:bookmarkStart w:name="z215" w:id="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4-қосымша          </w:t>
      </w:r>
    </w:p>
    <w:bookmarkEnd w:id="6"/>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46-қосымша         </w:t>
      </w:r>
    </w:p>
    <w:p>
      <w:pPr>
        <w:spacing w:after="0"/>
        <w:ind w:left="0"/>
        <w:jc w:val="both"/>
      </w:pPr>
      <w:r>
        <w:rPr>
          <w:rFonts w:ascii="Times New Roman"/>
          <w:b w:val="false"/>
          <w:i w:val="false"/>
          <w:color w:val="000000"/>
          <w:sz w:val="28"/>
        </w:rPr>
        <w:t>8-17-нысан</w:t>
      </w:r>
      <w:r>
        <w:br/>
      </w:r>
      <w:r>
        <w:rPr>
          <w:rFonts w:ascii="Times New Roman"/>
          <w:b w:val="false"/>
          <w:i w:val="false"/>
          <w:color w:val="000000"/>
          <w:sz w:val="28"/>
        </w:rPr>
        <w:t>
Есеп жүргізілді:</w:t>
      </w:r>
      <w:r>
        <w:br/>
      </w:r>
      <w:r>
        <w:rPr>
          <w:rFonts w:ascii="Times New Roman"/>
          <w:b w:val="false"/>
          <w:i w:val="false"/>
          <w:color w:val="000000"/>
          <w:sz w:val="28"/>
        </w:rPr>
        <w:t>
күні-уақыты</w:t>
      </w:r>
      <w:r>
        <w:br/>
      </w:r>
      <w:r>
        <w:rPr>
          <w:rFonts w:ascii="Times New Roman"/>
          <w:b w:val="false"/>
          <w:i w:val="false"/>
          <w:color w:val="000000"/>
          <w:sz w:val="28"/>
        </w:rPr>
        <w:t>
№-ден Х-парақ</w:t>
      </w:r>
    </w:p>
    <w:bookmarkStart w:name="z238" w:id="7"/>
    <w:p>
      <w:pPr>
        <w:spacing w:after="0"/>
        <w:ind w:left="0"/>
        <w:jc w:val="left"/>
      </w:pPr>
      <w:r>
        <w:rPr>
          <w:rFonts w:ascii="Times New Roman"/>
          <w:b/>
          <w:i w:val="false"/>
          <w:color w:val="000000"/>
        </w:rPr>
        <w:t xml:space="preserve"> 
Мемлекеттік мекемелердің шетелдік валютадағы шоттары, сыртқы</w:t>
      </w:r>
      <w:r>
        <w:br/>
      </w:r>
      <w:r>
        <w:rPr>
          <w:rFonts w:ascii="Times New Roman"/>
          <w:b/>
          <w:i w:val="false"/>
          <w:color w:val="000000"/>
        </w:rPr>
        <w:t>
қарыздардың немесе байланысты гранттардың арнайы шоттары,</w:t>
      </w:r>
      <w:r>
        <w:br/>
      </w:r>
      <w:r>
        <w:rPr>
          <w:rFonts w:ascii="Times New Roman"/>
          <w:b/>
          <w:i w:val="false"/>
          <w:color w:val="000000"/>
        </w:rPr>
        <w:t>
сыртқы қарыздардың немесе байланысты гранттардың арнайы</w:t>
      </w:r>
      <w:r>
        <w:br/>
      </w:r>
      <w:r>
        <w:rPr>
          <w:rFonts w:ascii="Times New Roman"/>
          <w:b/>
          <w:i w:val="false"/>
          <w:color w:val="000000"/>
        </w:rPr>
        <w:t>
шоттарына арналған шоттары бойынша үзінді</w:t>
      </w:r>
    </w:p>
    <w:bookmarkEnd w:id="7"/>
    <w:p>
      <w:pPr>
        <w:spacing w:after="0"/>
        <w:ind w:left="0"/>
        <w:jc w:val="both"/>
      </w:pPr>
      <w:r>
        <w:rPr>
          <w:rFonts w:ascii="Times New Roman"/>
          <w:b w:val="false"/>
          <w:i w:val="false"/>
          <w:color w:val="000000"/>
          <w:sz w:val="28"/>
        </w:rPr>
        <w:t>Өңір:</w:t>
      </w:r>
      <w:r>
        <w:br/>
      </w:r>
      <w:r>
        <w:rPr>
          <w:rFonts w:ascii="Times New Roman"/>
          <w:b w:val="false"/>
          <w:i w:val="false"/>
          <w:color w:val="000000"/>
          <w:sz w:val="28"/>
        </w:rPr>
        <w:t>
Бюджет түрі:</w:t>
      </w:r>
      <w:r>
        <w:br/>
      </w:r>
      <w:r>
        <w:rPr>
          <w:rFonts w:ascii="Times New Roman"/>
          <w:b w:val="false"/>
          <w:i w:val="false"/>
          <w:color w:val="000000"/>
          <w:sz w:val="28"/>
        </w:rPr>
        <w:t>
Қаржыландыру көзі</w:t>
      </w:r>
      <w:r>
        <w:br/>
      </w:r>
      <w:r>
        <w:rPr>
          <w:rFonts w:ascii="Times New Roman"/>
          <w:b w:val="false"/>
          <w:i w:val="false"/>
          <w:color w:val="000000"/>
          <w:sz w:val="28"/>
        </w:rPr>
        <w:t>
Мемлекеттік мекеме атауы:</w:t>
      </w:r>
      <w:r>
        <w:br/>
      </w:r>
      <w:r>
        <w:rPr>
          <w:rFonts w:ascii="Times New Roman"/>
          <w:b w:val="false"/>
          <w:i w:val="false"/>
          <w:color w:val="000000"/>
          <w:sz w:val="28"/>
        </w:rPr>
        <w:t>
Ерекшелігі:</w:t>
      </w:r>
      <w:r>
        <w:br/>
      </w:r>
      <w:r>
        <w:rPr>
          <w:rFonts w:ascii="Times New Roman"/>
          <w:b w:val="false"/>
          <w:i w:val="false"/>
          <w:color w:val="000000"/>
          <w:sz w:val="28"/>
        </w:rPr>
        <w:t>
Валюта коды:</w:t>
      </w:r>
      <w:r>
        <w:br/>
      </w:r>
      <w:r>
        <w:rPr>
          <w:rFonts w:ascii="Times New Roman"/>
          <w:b w:val="false"/>
          <w:i w:val="false"/>
          <w:color w:val="000000"/>
          <w:sz w:val="28"/>
        </w:rPr>
        <w:t>
Кезең:</w:t>
      </w:r>
      <w:r>
        <w:br/>
      </w:r>
      <w:r>
        <w:rPr>
          <w:rFonts w:ascii="Times New Roman"/>
          <w:b w:val="false"/>
          <w:i w:val="false"/>
          <w:color w:val="000000"/>
          <w:sz w:val="28"/>
        </w:rPr>
        <w:t>
Өлшем бірлігі: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67"/>
        <w:gridCol w:w="1359"/>
        <w:gridCol w:w="2145"/>
        <w:gridCol w:w="1184"/>
        <w:gridCol w:w="1388"/>
        <w:gridCol w:w="1067"/>
        <w:gridCol w:w="1213"/>
        <w:gridCol w:w="1855"/>
        <w:gridCol w:w="2322"/>
      </w:tblGrid>
      <w:tr>
        <w:trPr>
          <w:trHeight w:val="30" w:hRule="atLeast"/>
        </w:trPr>
        <w:tc>
          <w:tcPr>
            <w:tcW w:w="10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Күні</w:t>
            </w:r>
          </w:p>
        </w:tc>
        <w:tc>
          <w:tcPr>
            <w:tcW w:w="13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б/шот №</w:t>
            </w:r>
          </w:p>
        </w:tc>
        <w:tc>
          <w:tcPr>
            <w:tcW w:w="21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Құжаттың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w:t>
            </w:r>
          </w:p>
        </w:tc>
        <w:tc>
          <w:tcPr>
            <w:tcW w:w="18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мақсаты</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Резидент еместің атауы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қалдығы: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Айналымдар:</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қалдығы: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Айналымдардың барлығы: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Валютадағы қалдықтардың</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Теңгедегі қалдықтардың барлығы:</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Жауапты орындаушы __________________</w:t>
      </w:r>
      <w:r>
        <w:br/>
      </w:r>
      <w:r>
        <w:rPr>
          <w:rFonts w:ascii="Times New Roman"/>
          <w:b w:val="false"/>
          <w:i w:val="false"/>
          <w:color w:val="000000"/>
          <w:sz w:val="28"/>
        </w:rPr>
        <w:t>
                              (қолы)</w:t>
      </w:r>
    </w:p>
    <w:p>
      <w:pPr>
        <w:spacing w:after="0"/>
        <w:ind w:left="0"/>
        <w:jc w:val="both"/>
      </w:pPr>
      <w:r>
        <w:rPr>
          <w:rFonts w:ascii="Times New Roman"/>
          <w:b w:val="false"/>
          <w:i w:val="false"/>
          <w:color w:val="000000"/>
          <w:sz w:val="28"/>
        </w:rPr>
        <w:t>      М.О.</w:t>
      </w:r>
    </w:p>
    <w:bookmarkStart w:name="z222" w:id="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5-қосымша        </w:t>
      </w:r>
    </w:p>
    <w:bookmarkEnd w:id="8"/>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48-қосымша         </w:t>
      </w:r>
    </w:p>
    <w:p>
      <w:pPr>
        <w:spacing w:after="0"/>
        <w:ind w:left="0"/>
        <w:jc w:val="both"/>
      </w:pPr>
      <w:r>
        <w:rPr>
          <w:rFonts w:ascii="Times New Roman"/>
          <w:b w:val="false"/>
          <w:i w:val="false"/>
          <w:color w:val="000000"/>
          <w:sz w:val="28"/>
        </w:rPr>
        <w:t>8-07-нысан</w:t>
      </w:r>
      <w:r>
        <w:br/>
      </w:r>
      <w:r>
        <w:rPr>
          <w:rFonts w:ascii="Times New Roman"/>
          <w:b w:val="false"/>
          <w:i w:val="false"/>
          <w:color w:val="000000"/>
          <w:sz w:val="28"/>
        </w:rPr>
        <w:t>
Есеп жүргізілді</w:t>
      </w:r>
      <w:r>
        <w:br/>
      </w:r>
      <w:r>
        <w:rPr>
          <w:rFonts w:ascii="Times New Roman"/>
          <w:b w:val="false"/>
          <w:i w:val="false"/>
          <w:color w:val="000000"/>
          <w:sz w:val="28"/>
        </w:rPr>
        <w:t>
күні-уақыты</w:t>
      </w:r>
      <w:r>
        <w:br/>
      </w:r>
      <w:r>
        <w:rPr>
          <w:rFonts w:ascii="Times New Roman"/>
          <w:b w:val="false"/>
          <w:i w:val="false"/>
          <w:color w:val="000000"/>
          <w:sz w:val="28"/>
        </w:rPr>
        <w:t>
№-ден Х-парақ</w:t>
      </w:r>
    </w:p>
    <w:bookmarkStart w:name="z237" w:id="9"/>
    <w:p>
      <w:pPr>
        <w:spacing w:after="0"/>
        <w:ind w:left="0"/>
        <w:jc w:val="left"/>
      </w:pPr>
      <w:r>
        <w:rPr>
          <w:rFonts w:ascii="Times New Roman"/>
          <w:b/>
          <w:i w:val="false"/>
          <w:color w:val="000000"/>
        </w:rPr>
        <w:t xml:space="preserve"> 
Шетел валютасындағы шоттардағы, сыртқы қарыздардың немесе,</w:t>
      </w:r>
      <w:r>
        <w:br/>
      </w:r>
      <w:r>
        <w:rPr>
          <w:rFonts w:ascii="Times New Roman"/>
          <w:b/>
          <w:i w:val="false"/>
          <w:color w:val="000000"/>
        </w:rPr>
        <w:t>
байланысты гранттардың арнайы шоттарындағы, сыртқы қарыздардың</w:t>
      </w:r>
      <w:r>
        <w:br/>
      </w:r>
      <w:r>
        <w:rPr>
          <w:rFonts w:ascii="Times New Roman"/>
          <w:b/>
          <w:i w:val="false"/>
          <w:color w:val="000000"/>
        </w:rPr>
        <w:t>
немесе байланысты гранттардың арнайы шоттарына арналған</w:t>
      </w:r>
      <w:r>
        <w:br/>
      </w:r>
      <w:r>
        <w:rPr>
          <w:rFonts w:ascii="Times New Roman"/>
          <w:b/>
          <w:i w:val="false"/>
          <w:color w:val="000000"/>
        </w:rPr>
        <w:t>
шоттардағы қалдықтар туралы есеп</w:t>
      </w:r>
    </w:p>
    <w:bookmarkEnd w:id="9"/>
    <w:p>
      <w:pPr>
        <w:spacing w:after="0"/>
        <w:ind w:left="0"/>
        <w:jc w:val="both"/>
      </w:pPr>
      <w:r>
        <w:rPr>
          <w:rFonts w:ascii="Times New Roman"/>
          <w:b w:val="false"/>
          <w:i w:val="false"/>
          <w:color w:val="000000"/>
          <w:sz w:val="28"/>
        </w:rPr>
        <w:t>_____________ бастап ___________ аралығында</w:t>
      </w:r>
    </w:p>
    <w:p>
      <w:pPr>
        <w:spacing w:after="0"/>
        <w:ind w:left="0"/>
        <w:jc w:val="both"/>
      </w:pPr>
      <w:r>
        <w:rPr>
          <w:rFonts w:ascii="Times New Roman"/>
          <w:b w:val="false"/>
          <w:i w:val="false"/>
          <w:color w:val="000000"/>
          <w:sz w:val="28"/>
        </w:rPr>
        <w:t>Өңір: ____________________________</w:t>
      </w:r>
      <w:r>
        <w:br/>
      </w:r>
      <w:r>
        <w:rPr>
          <w:rFonts w:ascii="Times New Roman"/>
          <w:b w:val="false"/>
          <w:i w:val="false"/>
          <w:color w:val="000000"/>
          <w:sz w:val="28"/>
        </w:rPr>
        <w:t>
Бюджет түрі: _____________________</w:t>
      </w:r>
      <w:r>
        <w:br/>
      </w:r>
      <w:r>
        <w:rPr>
          <w:rFonts w:ascii="Times New Roman"/>
          <w:b w:val="false"/>
          <w:i w:val="false"/>
          <w:color w:val="000000"/>
          <w:sz w:val="28"/>
        </w:rPr>
        <w:t>
Мемлекеттік мекеме коды: _________</w:t>
      </w:r>
      <w:r>
        <w:br/>
      </w:r>
      <w:r>
        <w:rPr>
          <w:rFonts w:ascii="Times New Roman"/>
          <w:b w:val="false"/>
          <w:i w:val="false"/>
          <w:color w:val="000000"/>
          <w:sz w:val="28"/>
        </w:rPr>
        <w:t>
Валюта түрі ______________________</w:t>
      </w:r>
      <w:r>
        <w:br/>
      </w:r>
      <w:r>
        <w:rPr>
          <w:rFonts w:ascii="Times New Roman"/>
          <w:b w:val="false"/>
          <w:i w:val="false"/>
          <w:color w:val="000000"/>
          <w:sz w:val="28"/>
        </w:rPr>
        <w:t>
Қаржыландыру көзі: 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7"/>
        <w:gridCol w:w="1096"/>
        <w:gridCol w:w="1184"/>
        <w:gridCol w:w="1009"/>
        <w:gridCol w:w="1709"/>
        <w:gridCol w:w="1184"/>
        <w:gridCol w:w="1184"/>
        <w:gridCol w:w="1068"/>
        <w:gridCol w:w="1155"/>
        <w:gridCol w:w="835"/>
        <w:gridCol w:w="1272"/>
        <w:gridCol w:w="1157"/>
      </w:tblGrid>
      <w:tr>
        <w:trPr>
          <w:trHeight w:val="30" w:hRule="atLeast"/>
        </w:trPr>
        <w:tc>
          <w:tcPr>
            <w:tcW w:w="7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 түрі</w:t>
            </w:r>
          </w:p>
        </w:tc>
        <w:tc>
          <w:tcPr>
            <w:tcW w:w="10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Өңір</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Валюта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мекеме</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Ерекшелігі</w:t>
            </w:r>
          </w:p>
        </w:tc>
        <w:tc>
          <w:tcPr>
            <w:tcW w:w="11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Қаржыландыру көзі</w:t>
            </w:r>
          </w:p>
        </w:tc>
        <w:tc>
          <w:tcPr>
            <w:tcW w:w="106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қалдығы</w:t>
            </w:r>
          </w:p>
        </w:tc>
        <w:tc>
          <w:tcPr>
            <w:tcW w:w="1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8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2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сальдо</w:t>
            </w:r>
          </w:p>
        </w:tc>
        <w:tc>
          <w:tcPr>
            <w:tcW w:w="11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қалдығы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Коды</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қазынашылық</w:t>
      </w:r>
      <w:r>
        <w:br/>
      </w:r>
      <w:r>
        <w:rPr>
          <w:rFonts w:ascii="Times New Roman"/>
          <w:b w:val="false"/>
          <w:i w:val="false"/>
          <w:color w:val="000000"/>
          <w:sz w:val="28"/>
        </w:rPr>
        <w:t>
бөлімшенің басшысы ___________________ _________________________</w:t>
      </w:r>
      <w:r>
        <w:br/>
      </w:r>
      <w:r>
        <w:rPr>
          <w:rFonts w:ascii="Times New Roman"/>
          <w:b w:val="false"/>
          <w:i w:val="false"/>
          <w:color w:val="000000"/>
          <w:sz w:val="28"/>
        </w:rPr>
        <w:t>
                        (қолы)                (Т.А.Ә.)</w:t>
      </w:r>
      <w:r>
        <w:br/>
      </w:r>
      <w:r>
        <w:rPr>
          <w:rFonts w:ascii="Times New Roman"/>
          <w:b w:val="false"/>
          <w:i w:val="false"/>
          <w:color w:val="000000"/>
          <w:sz w:val="28"/>
        </w:rPr>
        <w:t>
М.О.</w:t>
      </w:r>
    </w:p>
    <w:p>
      <w:pPr>
        <w:spacing w:after="0"/>
        <w:ind w:left="0"/>
        <w:jc w:val="both"/>
      </w:pPr>
      <w:r>
        <w:rPr>
          <w:rFonts w:ascii="Times New Roman"/>
          <w:b w:val="false"/>
          <w:i w:val="false"/>
          <w:color w:val="000000"/>
          <w:sz w:val="28"/>
        </w:rPr>
        <w:t>Жауапты орындаушы ___________________ 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w:t>
      </w:r>
    </w:p>
    <w:bookmarkStart w:name="z223" w:id="10"/>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6-қосымша          </w:t>
      </w:r>
    </w:p>
    <w:bookmarkEnd w:id="10"/>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49-қосымша         </w:t>
      </w:r>
    </w:p>
    <w:p>
      <w:pPr>
        <w:spacing w:after="0"/>
        <w:ind w:left="0"/>
        <w:jc w:val="both"/>
      </w:pPr>
      <w:r>
        <w:rPr>
          <w:rFonts w:ascii="Times New Roman"/>
          <w:b w:val="false"/>
          <w:i w:val="false"/>
          <w:color w:val="000000"/>
          <w:sz w:val="28"/>
        </w:rPr>
        <w:t>5-34А-нысан</w:t>
      </w:r>
      <w:r>
        <w:br/>
      </w:r>
      <w:r>
        <w:rPr>
          <w:rFonts w:ascii="Times New Roman"/>
          <w:b w:val="false"/>
          <w:i w:val="false"/>
          <w:color w:val="000000"/>
          <w:sz w:val="28"/>
        </w:rPr>
        <w:t>
күні-уақыты</w:t>
      </w:r>
      <w:r>
        <w:br/>
      </w:r>
      <w:r>
        <w:rPr>
          <w:rFonts w:ascii="Times New Roman"/>
          <w:b w:val="false"/>
          <w:i w:val="false"/>
          <w:color w:val="000000"/>
          <w:sz w:val="28"/>
        </w:rPr>
        <w:t>
№ 1 беті</w:t>
      </w:r>
    </w:p>
    <w:bookmarkStart w:name="z224" w:id="11"/>
    <w:p>
      <w:pPr>
        <w:spacing w:after="0"/>
        <w:ind w:left="0"/>
        <w:jc w:val="left"/>
      </w:pPr>
      <w:r>
        <w:rPr>
          <w:rFonts w:ascii="Times New Roman"/>
          <w:b/>
          <w:i w:val="false"/>
          <w:color w:val="000000"/>
        </w:rPr>
        <w:t xml:space="preserve"> 
Ақылы қызметтердің, демеушілік және қайырымдылық көмектің,</w:t>
      </w:r>
      <w:r>
        <w:br/>
      </w:r>
      <w:r>
        <w:rPr>
          <w:rFonts w:ascii="Times New Roman"/>
          <w:b/>
          <w:i w:val="false"/>
          <w:color w:val="000000"/>
        </w:rPr>
        <w:t>
ақшаны уақытша орналастырудың, жергілікті өзін-өзі басқарудың,</w:t>
      </w:r>
      <w:r>
        <w:br/>
      </w:r>
      <w:r>
        <w:rPr>
          <w:rFonts w:ascii="Times New Roman"/>
          <w:b/>
          <w:i w:val="false"/>
          <w:color w:val="000000"/>
        </w:rPr>
        <w:t>
сыртқы қарызды немесе байланысты грантты қайта айырбастаудың</w:t>
      </w:r>
      <w:r>
        <w:br/>
      </w:r>
      <w:r>
        <w:rPr>
          <w:rFonts w:ascii="Times New Roman"/>
          <w:b/>
          <w:i w:val="false"/>
          <w:color w:val="000000"/>
        </w:rPr>
        <w:t>
ҚБШ-сындағы және квазимемлекеттік сектор субъектілерінің</w:t>
      </w:r>
      <w:r>
        <w:br/>
      </w:r>
      <w:r>
        <w:rPr>
          <w:rFonts w:ascii="Times New Roman"/>
          <w:b/>
          <w:i w:val="false"/>
          <w:color w:val="000000"/>
        </w:rPr>
        <w:t>
шоттарындағы қалдықтар туралы есеп</w:t>
      </w:r>
    </w:p>
    <w:bookmarkEnd w:id="11"/>
    <w:p>
      <w:pPr>
        <w:spacing w:after="0"/>
        <w:ind w:left="0"/>
        <w:jc w:val="both"/>
      </w:pPr>
      <w:r>
        <w:rPr>
          <w:rFonts w:ascii="Times New Roman"/>
          <w:b w:val="false"/>
          <w:i w:val="false"/>
          <w:color w:val="000000"/>
          <w:sz w:val="28"/>
        </w:rPr>
        <w:t>Өңір: _________________</w:t>
      </w:r>
      <w:r>
        <w:br/>
      </w:r>
      <w:r>
        <w:rPr>
          <w:rFonts w:ascii="Times New Roman"/>
          <w:b w:val="false"/>
          <w:i w:val="false"/>
          <w:color w:val="000000"/>
          <w:sz w:val="28"/>
        </w:rPr>
        <w:t>
Бюджет түрі: __________</w:t>
      </w:r>
      <w:r>
        <w:br/>
      </w:r>
      <w:r>
        <w:rPr>
          <w:rFonts w:ascii="Times New Roman"/>
          <w:b w:val="false"/>
          <w:i w:val="false"/>
          <w:color w:val="000000"/>
          <w:sz w:val="28"/>
        </w:rPr>
        <w:t>
Әкімші: _______________</w:t>
      </w:r>
      <w:r>
        <w:br/>
      </w:r>
      <w:r>
        <w:rPr>
          <w:rFonts w:ascii="Times New Roman"/>
          <w:b w:val="false"/>
          <w:i w:val="false"/>
          <w:color w:val="000000"/>
          <w:sz w:val="28"/>
        </w:rPr>
        <w:t>
Қаржыландыру көзі: ______________ ММ/КСС коды _________________</w:t>
      </w:r>
      <w:r>
        <w:br/>
      </w:r>
      <w:r>
        <w:rPr>
          <w:rFonts w:ascii="Times New Roman"/>
          <w:b w:val="false"/>
          <w:i w:val="false"/>
          <w:color w:val="000000"/>
          <w:sz w:val="28"/>
        </w:rPr>
        <w:t>
Кезең: ____________________ бастап _______________________ дейін</w:t>
      </w:r>
      <w:r>
        <w:br/>
      </w:r>
      <w:r>
        <w:rPr>
          <w:rFonts w:ascii="Times New Roman"/>
          <w:b w:val="false"/>
          <w:i w:val="false"/>
          <w:color w:val="000000"/>
          <w:sz w:val="28"/>
        </w:rPr>
        <w:t>
Өлшем бірлігі: мың 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16"/>
        <w:gridCol w:w="2263"/>
        <w:gridCol w:w="1680"/>
        <w:gridCol w:w="1097"/>
        <w:gridCol w:w="1243"/>
        <w:gridCol w:w="1302"/>
        <w:gridCol w:w="1799"/>
      </w:tblGrid>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Әкімші/мем. мекеме/квазимемлекеттік сектор субъектісі</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Кіріс қалдығы</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Дебет</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Кезеңдегі сальдо</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қалдығы</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 бойынша жиыны</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Аумақтық қазынашылық             Бюджетті атқару жөніндегі жергілікті</w:t>
      </w:r>
      <w:r>
        <w:br/>
      </w:r>
      <w:r>
        <w:rPr>
          <w:rFonts w:ascii="Times New Roman"/>
          <w:b w:val="false"/>
          <w:i w:val="false"/>
          <w:color w:val="000000"/>
          <w:sz w:val="28"/>
        </w:rPr>
        <w:t>
бөлімшенің басшысы               уәкілетті органның басшысы</w:t>
      </w:r>
      <w:r>
        <w:br/>
      </w:r>
      <w:r>
        <w:rPr>
          <w:rFonts w:ascii="Times New Roman"/>
          <w:b w:val="false"/>
          <w:i w:val="false"/>
          <w:color w:val="000000"/>
          <w:sz w:val="28"/>
        </w:rPr>
        <w:t>
_______ _____________            __________ _________________________</w:t>
      </w:r>
      <w:r>
        <w:br/>
      </w:r>
      <w:r>
        <w:rPr>
          <w:rFonts w:ascii="Times New Roman"/>
          <w:b w:val="false"/>
          <w:i w:val="false"/>
          <w:color w:val="000000"/>
          <w:sz w:val="28"/>
        </w:rPr>
        <w:t>
(қолы)    (Т.А.Ә.)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М.О.       Бюджетті атқару жөніндегі жергілікті</w:t>
      </w:r>
      <w:r>
        <w:br/>
      </w:r>
      <w:r>
        <w:rPr>
          <w:rFonts w:ascii="Times New Roman"/>
          <w:b w:val="false"/>
          <w:i w:val="false"/>
          <w:color w:val="000000"/>
          <w:sz w:val="28"/>
        </w:rPr>
        <w:t>
           уәкілетті органның жауапты орындаушысы</w:t>
      </w:r>
      <w:r>
        <w:br/>
      </w:r>
      <w:r>
        <w:rPr>
          <w:rFonts w:ascii="Times New Roman"/>
          <w:b w:val="false"/>
          <w:i w:val="false"/>
          <w:color w:val="000000"/>
          <w:sz w:val="28"/>
        </w:rPr>
        <w:t>
           _________ 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ББӘ басшысы</w:t>
      </w:r>
      <w:r>
        <w:br/>
      </w:r>
      <w:r>
        <w:rPr>
          <w:rFonts w:ascii="Times New Roman"/>
          <w:b w:val="false"/>
          <w:i w:val="false"/>
          <w:color w:val="000000"/>
          <w:sz w:val="28"/>
        </w:rPr>
        <w:t>
           (аудандық маңызы бар қала, кент, ауыл,</w:t>
      </w:r>
      <w:r>
        <w:br/>
      </w:r>
      <w:r>
        <w:rPr>
          <w:rFonts w:ascii="Times New Roman"/>
          <w:b w:val="false"/>
          <w:i w:val="false"/>
          <w:color w:val="000000"/>
          <w:sz w:val="28"/>
        </w:rPr>
        <w:t>
           ауылдың округ әкімі)</w:t>
      </w:r>
      <w:r>
        <w:br/>
      </w:r>
      <w:r>
        <w:rPr>
          <w:rFonts w:ascii="Times New Roman"/>
          <w:b w:val="false"/>
          <w:i w:val="false"/>
          <w:color w:val="000000"/>
          <w:sz w:val="28"/>
        </w:rPr>
        <w:t>
           _________ 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Аумақтық қазынашылық бөлімшесінің</w:t>
      </w:r>
      <w:r>
        <w:br/>
      </w:r>
      <w:r>
        <w:rPr>
          <w:rFonts w:ascii="Times New Roman"/>
          <w:b w:val="false"/>
          <w:i w:val="false"/>
          <w:color w:val="000000"/>
          <w:sz w:val="28"/>
        </w:rPr>
        <w:t>
           жауапты орындаушысы</w:t>
      </w:r>
      <w:r>
        <w:br/>
      </w:r>
      <w:r>
        <w:rPr>
          <w:rFonts w:ascii="Times New Roman"/>
          <w:b w:val="false"/>
          <w:i w:val="false"/>
          <w:color w:val="000000"/>
          <w:sz w:val="28"/>
        </w:rPr>
        <w:t>
           _________ 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       Есепті тексеруге жауапты құрылымдық</w:t>
      </w:r>
      <w:r>
        <w:br/>
      </w:r>
      <w:r>
        <w:rPr>
          <w:rFonts w:ascii="Times New Roman"/>
          <w:b w:val="false"/>
          <w:i w:val="false"/>
          <w:color w:val="000000"/>
          <w:sz w:val="28"/>
        </w:rPr>
        <w:t>
           бөлімшенің басшысы</w:t>
      </w:r>
      <w:r>
        <w:br/>
      </w:r>
      <w:r>
        <w:rPr>
          <w:rFonts w:ascii="Times New Roman"/>
          <w:b w:val="false"/>
          <w:i w:val="false"/>
          <w:color w:val="000000"/>
          <w:sz w:val="28"/>
        </w:rPr>
        <w:t>
           _________ ____________________________</w:t>
      </w:r>
      <w:r>
        <w:br/>
      </w:r>
      <w:r>
        <w:rPr>
          <w:rFonts w:ascii="Times New Roman"/>
          <w:b w:val="false"/>
          <w:i w:val="false"/>
          <w:color w:val="000000"/>
          <w:sz w:val="28"/>
        </w:rPr>
        <w:t>
             (қолы)           (Т.А.Ә.)</w:t>
      </w:r>
    </w:p>
    <w:bookmarkStart w:name="z225" w:id="1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7-қосымша         </w:t>
      </w:r>
    </w:p>
    <w:bookmarkEnd w:id="12"/>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52-қосымша         </w:t>
      </w:r>
    </w:p>
    <w:bookmarkStart w:name="z236" w:id="13"/>
    <w:p>
      <w:pPr>
        <w:spacing w:after="0"/>
        <w:ind w:left="0"/>
        <w:jc w:val="left"/>
      </w:pPr>
      <w:r>
        <w:rPr>
          <w:rFonts w:ascii="Times New Roman"/>
          <w:b/>
          <w:i w:val="false"/>
          <w:color w:val="000000"/>
        </w:rPr>
        <w:t xml:space="preserve"> 
Бюджетті атқару жөніндегі орталық уәкілетті орган</w:t>
      </w:r>
      <w:r>
        <w:br/>
      </w:r>
      <w:r>
        <w:rPr>
          <w:rFonts w:ascii="Times New Roman"/>
          <w:b/>
          <w:i w:val="false"/>
          <w:color w:val="000000"/>
        </w:rPr>
        <w:t>
_____________________________________________________________________</w:t>
      </w:r>
      <w:r>
        <w:br/>
      </w:r>
      <w:r>
        <w:rPr>
          <w:rFonts w:ascii="Times New Roman"/>
          <w:b/>
          <w:i w:val="false"/>
          <w:color w:val="000000"/>
        </w:rPr>
        <w:t>
(Қазақстан Республикасының екінші деңгейдегі банкі (банктік</w:t>
      </w:r>
      <w:r>
        <w:br/>
      </w:r>
      <w:r>
        <w:rPr>
          <w:rFonts w:ascii="Times New Roman"/>
          <w:b/>
          <w:i w:val="false"/>
          <w:color w:val="000000"/>
        </w:rPr>
        <w:t>
операциялардың жекелеген түрлерін жүзеге асыратын ұйымы/аумақтық</w:t>
      </w:r>
      <w:r>
        <w:br/>
      </w:r>
      <w:r>
        <w:rPr>
          <w:rFonts w:ascii="Times New Roman"/>
          <w:b/>
          <w:i w:val="false"/>
          <w:color w:val="000000"/>
        </w:rPr>
        <w:t>
қазынашылық бөлімшесі) _______ жылғы «___» _____________</w:t>
      </w:r>
      <w:r>
        <w:br/>
      </w:r>
      <w:r>
        <w:rPr>
          <w:rFonts w:ascii="Times New Roman"/>
          <w:b/>
          <w:i w:val="false"/>
          <w:color w:val="000000"/>
        </w:rPr>
        <w:t>
№ _______ рұқсат</w:t>
      </w:r>
    </w:p>
    <w:bookmarkEnd w:id="13"/>
    <w:p>
      <w:pPr>
        <w:spacing w:after="0"/>
        <w:ind w:left="0"/>
        <w:jc w:val="both"/>
      </w:pPr>
      <w:r>
        <w:rPr>
          <w:rFonts w:ascii="Times New Roman"/>
          <w:b w:val="false"/>
          <w:i w:val="false"/>
          <w:color w:val="000000"/>
          <w:sz w:val="28"/>
        </w:rPr>
        <w:t>_________________________________________ бюджеттен қаржыландырылатын</w:t>
      </w:r>
      <w:r>
        <w:br/>
      </w:r>
      <w:r>
        <w:rPr>
          <w:rFonts w:ascii="Times New Roman"/>
          <w:b w:val="false"/>
          <w:i w:val="false"/>
          <w:color w:val="000000"/>
          <w:sz w:val="28"/>
        </w:rPr>
        <w:t>
            (бюджет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(мемлекеттік мекеменің атауы және коды)</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 шығыстарды бағыттау мақсатында</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 негізде</w:t>
      </w:r>
      <w:r>
        <w:br/>
      </w:r>
      <w:r>
        <w:rPr>
          <w:rFonts w:ascii="Times New Roman"/>
          <w:b w:val="false"/>
          <w:i w:val="false"/>
          <w:color w:val="000000"/>
          <w:sz w:val="28"/>
        </w:rPr>
        <w:t>
(бюджеттік бағдарламалар әкімшісінің өтініші, қарыз немесе</w:t>
      </w:r>
      <w:r>
        <w:br/>
      </w:r>
      <w:r>
        <w:rPr>
          <w:rFonts w:ascii="Times New Roman"/>
          <w:b w:val="false"/>
          <w:i w:val="false"/>
          <w:color w:val="000000"/>
          <w:sz w:val="28"/>
        </w:rPr>
        <w:t>
байланысты грант туралы шарттың атауы, нөмірі және күні)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(валюта түрі)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(шоттың/қолма-қол ақшаны бақылау шоттың атауы)</w:t>
      </w:r>
      <w:r>
        <w:br/>
      </w:r>
      <w:r>
        <w:rPr>
          <w:rFonts w:ascii="Times New Roman"/>
          <w:b w:val="false"/>
          <w:i w:val="false"/>
          <w:color w:val="000000"/>
          <w:sz w:val="28"/>
        </w:rPr>
        <w:t>
_______________________________________________ ашуға рұқсат етіледі.</w:t>
      </w:r>
    </w:p>
    <w:p>
      <w:pPr>
        <w:spacing w:after="0"/>
        <w:ind w:left="0"/>
        <w:jc w:val="both"/>
      </w:pPr>
      <w:r>
        <w:rPr>
          <w:rFonts w:ascii="Times New Roman"/>
          <w:b w:val="false"/>
          <w:i w:val="false"/>
          <w:color w:val="000000"/>
          <w:sz w:val="28"/>
        </w:rPr>
        <w:t>Рұқсат ___________ жылғы «____» _________________ дейін әрекет етеді.</w:t>
      </w:r>
    </w:p>
    <w:p>
      <w:pPr>
        <w:spacing w:after="0"/>
        <w:ind w:left="0"/>
        <w:jc w:val="both"/>
      </w:pPr>
      <w:r>
        <w:rPr>
          <w:rFonts w:ascii="Times New Roman"/>
          <w:b w:val="false"/>
          <w:i w:val="false"/>
          <w:color w:val="000000"/>
          <w:sz w:val="28"/>
        </w:rPr>
        <w:t>Бюджетті атқару жөніндегі орталық</w:t>
      </w:r>
      <w:r>
        <w:br/>
      </w:r>
      <w:r>
        <w:rPr>
          <w:rFonts w:ascii="Times New Roman"/>
          <w:b w:val="false"/>
          <w:i w:val="false"/>
          <w:color w:val="000000"/>
          <w:sz w:val="28"/>
        </w:rPr>
        <w:t>
уәкілетті органның басшысы ____________ 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М.О.</w:t>
      </w:r>
    </w:p>
    <w:p>
      <w:pPr>
        <w:spacing w:after="0"/>
        <w:ind w:left="0"/>
        <w:jc w:val="both"/>
      </w:pPr>
      <w:r>
        <w:rPr>
          <w:rFonts w:ascii="Times New Roman"/>
          <w:b w:val="false"/>
          <w:i w:val="false"/>
          <w:color w:val="000000"/>
          <w:sz w:val="28"/>
        </w:rPr>
        <w:t>Рұқсат беруге жауапты бюджетті атқару</w:t>
      </w:r>
      <w:r>
        <w:br/>
      </w:r>
      <w:r>
        <w:rPr>
          <w:rFonts w:ascii="Times New Roman"/>
          <w:b w:val="false"/>
          <w:i w:val="false"/>
          <w:color w:val="000000"/>
          <w:sz w:val="28"/>
        </w:rPr>
        <w:t>
жөніндегі орталық уәкілетті органның</w:t>
      </w:r>
      <w:r>
        <w:br/>
      </w:r>
      <w:r>
        <w:rPr>
          <w:rFonts w:ascii="Times New Roman"/>
          <w:b w:val="false"/>
          <w:i w:val="false"/>
          <w:color w:val="000000"/>
          <w:sz w:val="28"/>
        </w:rPr>
        <w:t>
құрылымдық бөлімшесінің басшысы ______ _____________________________</w:t>
      </w:r>
      <w:r>
        <w:br/>
      </w:r>
      <w:r>
        <w:rPr>
          <w:rFonts w:ascii="Times New Roman"/>
          <w:b w:val="false"/>
          <w:i w:val="false"/>
          <w:color w:val="000000"/>
          <w:sz w:val="28"/>
        </w:rPr>
        <w:t>
                                (қолы)           (Т.А.Ә.)</w:t>
      </w:r>
    </w:p>
    <w:p>
      <w:pPr>
        <w:spacing w:after="0"/>
        <w:ind w:left="0"/>
        <w:jc w:val="both"/>
      </w:pPr>
      <w:r>
        <w:rPr>
          <w:rFonts w:ascii="Times New Roman"/>
          <w:b w:val="false"/>
          <w:i w:val="false"/>
          <w:color w:val="000000"/>
          <w:sz w:val="28"/>
        </w:rPr>
        <w:t>Екінші деңгейдегі банктің (банктік операциялардың жекелеген түрлерін</w:t>
      </w:r>
      <w:r>
        <w:br/>
      </w:r>
      <w:r>
        <w:rPr>
          <w:rFonts w:ascii="Times New Roman"/>
          <w:b w:val="false"/>
          <w:i w:val="false"/>
          <w:color w:val="000000"/>
          <w:sz w:val="28"/>
        </w:rPr>
        <w:t>
жүзеге асыратын ұйымның)/бюджетті атқару жөніндегі орталық уәкілетті</w:t>
      </w:r>
      <w:r>
        <w:br/>
      </w:r>
      <w:r>
        <w:rPr>
          <w:rFonts w:ascii="Times New Roman"/>
          <w:b w:val="false"/>
          <w:i w:val="false"/>
          <w:color w:val="000000"/>
          <w:sz w:val="28"/>
        </w:rPr>
        <w:t>
органның белгілері</w:t>
      </w:r>
    </w:p>
    <w:p>
      <w:pPr>
        <w:spacing w:after="0"/>
        <w:ind w:left="0"/>
        <w:jc w:val="both"/>
      </w:pPr>
      <w:r>
        <w:rPr>
          <w:rFonts w:ascii="Times New Roman"/>
          <w:b w:val="false"/>
          <w:i w:val="false"/>
          <w:color w:val="000000"/>
          <w:sz w:val="28"/>
        </w:rPr>
        <w:t>Шот (қолма-қол ақшаны бақылау шоты) № __________________</w:t>
      </w:r>
    </w:p>
    <w:p>
      <w:pPr>
        <w:spacing w:after="0"/>
        <w:ind w:left="0"/>
        <w:jc w:val="both"/>
      </w:pPr>
      <w:r>
        <w:rPr>
          <w:rFonts w:ascii="Times New Roman"/>
          <w:b w:val="false"/>
          <w:i w:val="false"/>
          <w:color w:val="000000"/>
          <w:sz w:val="28"/>
        </w:rPr>
        <w:t>Екінші деңгейдегі банктің</w:t>
      </w:r>
      <w:r>
        <w:br/>
      </w:r>
      <w:r>
        <w:rPr>
          <w:rFonts w:ascii="Times New Roman"/>
          <w:b w:val="false"/>
          <w:i w:val="false"/>
          <w:color w:val="000000"/>
          <w:sz w:val="28"/>
        </w:rPr>
        <w:t>
(банктік операциялардың жекелеген</w:t>
      </w:r>
      <w:r>
        <w:br/>
      </w:r>
      <w:r>
        <w:rPr>
          <w:rFonts w:ascii="Times New Roman"/>
          <w:b w:val="false"/>
          <w:i w:val="false"/>
          <w:color w:val="000000"/>
          <w:sz w:val="28"/>
        </w:rPr>
        <w:t>
түрлерін жүзеге асыратын ұйымның)/бюджетті атқару жөніндегі орталық</w:t>
      </w:r>
      <w:r>
        <w:br/>
      </w:r>
      <w:r>
        <w:rPr>
          <w:rFonts w:ascii="Times New Roman"/>
          <w:b w:val="false"/>
          <w:i w:val="false"/>
          <w:color w:val="000000"/>
          <w:sz w:val="28"/>
        </w:rPr>
        <w:t>
уәкілетті органның жауапты орындаушысы ______ _______________________</w:t>
      </w:r>
      <w:r>
        <w:br/>
      </w:r>
      <w:r>
        <w:rPr>
          <w:rFonts w:ascii="Times New Roman"/>
          <w:b w:val="false"/>
          <w:i w:val="false"/>
          <w:color w:val="000000"/>
          <w:sz w:val="28"/>
        </w:rPr>
        <w:t>
                                      (қолы)  (қолының толық жазылуы)                                     М.О.</w:t>
      </w:r>
    </w:p>
    <w:p>
      <w:pPr>
        <w:spacing w:after="0"/>
        <w:ind w:left="0"/>
        <w:jc w:val="both"/>
      </w:pPr>
      <w:r>
        <w:rPr>
          <w:rFonts w:ascii="Times New Roman"/>
          <w:b w:val="false"/>
          <w:i w:val="false"/>
          <w:color w:val="000000"/>
          <w:sz w:val="28"/>
        </w:rPr>
        <w:t>Рұқсат ____ жылғы «__» _________ алынды.</w:t>
      </w:r>
    </w:p>
    <w:bookmarkStart w:name="z226"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8-қосымша         </w:t>
      </w:r>
    </w:p>
    <w:bookmarkEnd w:id="14"/>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81-қосымша         </w:t>
      </w:r>
    </w:p>
    <w:bookmarkStart w:name="z227" w:id="15"/>
    <w:p>
      <w:pPr>
        <w:spacing w:after="0"/>
        <w:ind w:left="0"/>
        <w:jc w:val="left"/>
      </w:pPr>
      <w:r>
        <w:rPr>
          <w:rFonts w:ascii="Times New Roman"/>
          <w:b/>
          <w:i w:val="false"/>
          <w:color w:val="000000"/>
        </w:rPr>
        <w:t xml:space="preserve"> 
Бірлесіп қаржыландыру қаражатын алуға арналған өтінім</w:t>
      </w:r>
    </w:p>
    <w:bookmarkEnd w:id="15"/>
    <w:p>
      <w:pPr>
        <w:spacing w:after="0"/>
        <w:ind w:left="0"/>
        <w:jc w:val="both"/>
      </w:pPr>
      <w:r>
        <w:rPr>
          <w:rFonts w:ascii="Times New Roman"/>
          <w:b w:val="false"/>
          <w:i w:val="false"/>
          <w:color w:val="000000"/>
          <w:sz w:val="28"/>
        </w:rPr>
        <w:t>1. Шот нөмірі _______________________</w:t>
      </w:r>
      <w:r>
        <w:br/>
      </w:r>
      <w:r>
        <w:rPr>
          <w:rFonts w:ascii="Times New Roman"/>
          <w:b w:val="false"/>
          <w:i w:val="false"/>
          <w:color w:val="000000"/>
          <w:sz w:val="28"/>
        </w:rPr>
        <w:t>
Астана қаласының Қазынашылық департаменті</w:t>
      </w:r>
      <w:r>
        <w:br/>
      </w:r>
      <w:r>
        <w:rPr>
          <w:rFonts w:ascii="Times New Roman"/>
          <w:b w:val="false"/>
          <w:i w:val="false"/>
          <w:color w:val="000000"/>
          <w:sz w:val="28"/>
        </w:rPr>
        <w:t>
2. Өтінім нөмірі ______________________</w:t>
      </w:r>
      <w:r>
        <w:br/>
      </w:r>
      <w:r>
        <w:rPr>
          <w:rFonts w:ascii="Times New Roman"/>
          <w:b w:val="false"/>
          <w:i w:val="false"/>
          <w:color w:val="000000"/>
          <w:sz w:val="28"/>
        </w:rPr>
        <w:t>
3. _____________________________________________ төлеуіңізді сұраймыз</w:t>
      </w:r>
      <w:r>
        <w:br/>
      </w:r>
      <w:r>
        <w:rPr>
          <w:rFonts w:ascii="Times New Roman"/>
          <w:b w:val="false"/>
          <w:i w:val="false"/>
          <w:color w:val="000000"/>
          <w:sz w:val="28"/>
        </w:rPr>
        <w:t>
   (валюта түрі) (төлеуге жататын сома санмен және жазбаша)</w:t>
      </w:r>
    </w:p>
    <w:p>
      <w:pPr>
        <w:spacing w:after="0"/>
        <w:ind w:left="0"/>
        <w:jc w:val="both"/>
      </w:pPr>
      <w:r>
        <w:rPr>
          <w:rFonts w:ascii="Times New Roman"/>
          <w:b w:val="false"/>
          <w:i w:val="false"/>
          <w:color w:val="000000"/>
          <w:sz w:val="28"/>
        </w:rPr>
        <w:t>Бірлесіп қаржыландыру қаражатын алу туралы өтініммен жүгінеміз және</w:t>
      </w:r>
      <w:r>
        <w:br/>
      </w:r>
      <w:r>
        <w:rPr>
          <w:rFonts w:ascii="Times New Roman"/>
          <w:b w:val="false"/>
          <w:i w:val="false"/>
          <w:color w:val="000000"/>
          <w:sz w:val="28"/>
        </w:rPr>
        <w:t>
өзіміздің мыналармен келісетінімізді растаймыз:</w:t>
      </w:r>
      <w:r>
        <w:br/>
      </w:r>
      <w:r>
        <w:rPr>
          <w:rFonts w:ascii="Times New Roman"/>
          <w:b w:val="false"/>
          <w:i w:val="false"/>
          <w:color w:val="000000"/>
          <w:sz w:val="28"/>
        </w:rPr>
        <w:t>
А. Осы өтінімде қамтылатын тауарлар мен қызметтер қарыз туралы шартқа</w:t>
      </w:r>
      <w:r>
        <w:br/>
      </w:r>
      <w:r>
        <w:rPr>
          <w:rFonts w:ascii="Times New Roman"/>
          <w:b w:val="false"/>
          <w:i w:val="false"/>
          <w:color w:val="000000"/>
          <w:sz w:val="28"/>
        </w:rPr>
        <w:t>
(байланысты грантқа) сәйкес сатып алынды немесе сатып алынып жатыр.</w:t>
      </w:r>
      <w:r>
        <w:br/>
      </w:r>
      <w:r>
        <w:rPr>
          <w:rFonts w:ascii="Times New Roman"/>
          <w:b w:val="false"/>
          <w:i w:val="false"/>
          <w:color w:val="000000"/>
          <w:sz w:val="28"/>
        </w:rPr>
        <w:t>
Б. Шығыстар келісімшарттарда немесе басқа да құжаттарда аталған</w:t>
      </w:r>
      <w:r>
        <w:br/>
      </w:r>
      <w:r>
        <w:rPr>
          <w:rFonts w:ascii="Times New Roman"/>
          <w:b w:val="false"/>
          <w:i w:val="false"/>
          <w:color w:val="000000"/>
          <w:sz w:val="28"/>
        </w:rPr>
        <w:t>
тауарларға немесе қызметтерге байланысты ғана жүргізілді немесе</w:t>
      </w:r>
      <w:r>
        <w:br/>
      </w:r>
      <w:r>
        <w:rPr>
          <w:rFonts w:ascii="Times New Roman"/>
          <w:b w:val="false"/>
          <w:i w:val="false"/>
          <w:color w:val="000000"/>
          <w:sz w:val="28"/>
        </w:rPr>
        <w:t>
қазірге кезде жүргізілуде.</w:t>
      </w:r>
      <w:r>
        <w:br/>
      </w:r>
      <w:r>
        <w:rPr>
          <w:rFonts w:ascii="Times New Roman"/>
          <w:b w:val="false"/>
          <w:i w:val="false"/>
          <w:color w:val="000000"/>
          <w:sz w:val="28"/>
        </w:rPr>
        <w:t>
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89"/>
        <w:gridCol w:w="6511"/>
      </w:tblGrid>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сипаттамасы:</w:t>
            </w:r>
            <w:r>
              <w:br/>
            </w:r>
            <w:r>
              <w:rPr>
                <w:rFonts w:ascii="Times New Roman"/>
                <w:b w:val="false"/>
                <w:i w:val="false"/>
                <w:color w:val="000000"/>
                <w:sz w:val="20"/>
              </w:rPr>
              <w:t>
4. Мердігердің/өнім берушінің атауы және мекенжайы.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нұсқаулығы</w:t>
            </w:r>
            <w:r>
              <w:br/>
            </w:r>
            <w:r>
              <w:rPr>
                <w:rFonts w:ascii="Times New Roman"/>
                <w:b w:val="false"/>
                <w:i w:val="false"/>
                <w:color w:val="000000"/>
                <w:sz w:val="20"/>
              </w:rPr>
              <w:t>
8. Ақша алушының атауы мен мекенжайы</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Өнім беру деректемелері: 1) шарттың (келісімшарттың) немесе жеткізуге тапсырыстың нөмірі мен күні (немесе келісімшарттық құжатқа басқа сілтемелері)</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Қаражатты алушы банктің атауы мен деректемелері және шот нөмірі</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Шарттың (келісімшарттың) (Бюджетті атқару жөніндегі орталық уәкілетті органның бекітуіне жататын шарттарға (келісімшарттарға қатысты толтыру) мақұлданған күні</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Төлемді алушы банк-корреспонденттің атауы мен деректемелері</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тауарлардың, жұмыстардың және қызметтердің қысқаша сипаттамасы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Арнайы төлем нұсқаулықтары, шот-фактура туралы ақпарат</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шарттың (келісімшарттың) валютасы және жалпы құны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_____________________</w:t>
            </w:r>
            <w:r>
              <w:br/>
            </w:r>
            <w:r>
              <w:rPr>
                <w:rFonts w:ascii="Times New Roman"/>
                <w:b w:val="false"/>
                <w:i w:val="false"/>
                <w:color w:val="000000"/>
                <w:sz w:val="20"/>
              </w:rPr>
              <w:t>
(бюджетті атқару жөніндегі уәкілетті органның уәкілетті тұлғасының қолы)</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өтінімде қамтылған шот-фактуралардың жалпы сомасы (ұстап қалулардың және басқа да ұстап қалуларды есептемегенде)</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Алуға қабылданған қаражат ерекшелігі</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______________________</w:t>
            </w:r>
            <w:r>
              <w:br/>
            </w:r>
            <w:r>
              <w:rPr>
                <w:rFonts w:ascii="Times New Roman"/>
                <w:b w:val="false"/>
                <w:i w:val="false"/>
                <w:color w:val="000000"/>
                <w:sz w:val="20"/>
              </w:rPr>
              <w:t>
(қол қойылған күні және жауапты орындаушы мөртабанының бедері)</w:t>
            </w:r>
          </w:p>
        </w:tc>
      </w:tr>
      <w:tr>
        <w:trPr>
          <w:trHeight w:val="30" w:hRule="atLeast"/>
        </w:trPr>
        <w:tc>
          <w:tcPr>
            <w:tcW w:w="7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______________________</w:t>
            </w:r>
            <w:r>
              <w:br/>
            </w:r>
            <w:r>
              <w:rPr>
                <w:rFonts w:ascii="Times New Roman"/>
                <w:b w:val="false"/>
                <w:i w:val="false"/>
                <w:color w:val="000000"/>
                <w:sz w:val="20"/>
              </w:rPr>
              <w:t>
М.О. (бюджеттік бағдарлама әкімшісінің уәкілетті өкілінің лауазымы, Т.А.Ә) және қолы)</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8"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9-қосымша         </w:t>
      </w:r>
    </w:p>
    <w:bookmarkEnd w:id="16"/>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93-қосымша         </w:t>
      </w:r>
    </w:p>
    <w:bookmarkStart w:name="z229" w:id="17"/>
    <w:p>
      <w:pPr>
        <w:spacing w:after="0"/>
        <w:ind w:left="0"/>
        <w:jc w:val="left"/>
      </w:pPr>
      <w:r>
        <w:rPr>
          <w:rFonts w:ascii="Times New Roman"/>
          <w:b/>
          <w:i w:val="false"/>
          <w:color w:val="000000"/>
        </w:rPr>
        <w:t xml:space="preserve"> 
Нысаналы трансферттер жөніндегі нәтижелер туралы</w:t>
      </w:r>
      <w:r>
        <w:br/>
      </w:r>
      <w:r>
        <w:rPr>
          <w:rFonts w:ascii="Times New Roman"/>
          <w:b/>
          <w:i w:val="false"/>
          <w:color w:val="000000"/>
        </w:rPr>
        <w:t>
үлгі келісім</w:t>
      </w:r>
    </w:p>
    <w:bookmarkEnd w:id="17"/>
    <w:p>
      <w:pPr>
        <w:spacing w:after="0"/>
        <w:ind w:left="0"/>
        <w:jc w:val="both"/>
      </w:pPr>
      <w:r>
        <w:rPr>
          <w:rFonts w:ascii="Times New Roman"/>
          <w:b w:val="false"/>
          <w:i w:val="false"/>
          <w:color w:val="000000"/>
          <w:sz w:val="28"/>
        </w:rPr>
        <w:t>      1. Тараптарды айқындау</w:t>
      </w:r>
      <w:r>
        <w:br/>
      </w:r>
      <w:r>
        <w:rPr>
          <w:rFonts w:ascii="Times New Roman"/>
          <w:b w:val="false"/>
          <w:i w:val="false"/>
          <w:color w:val="000000"/>
          <w:sz w:val="28"/>
        </w:rPr>
        <w:t>
      «Жоғары тұрған бюджеттің бюджеттік бағдарламалары әкімшісінің атауы» (бұдан әрі - ЖТББӘ) атынан бірінші басшысы «Т.А.Ә.» бір тараптан және «облыстың (республикалық маңызы бар қала, астананың) әкімі, ауданның (облыстық маңызы бар қаланың) әкімі» атынан бірінші басшысы «Т.А.Ә.» (бұдан әрі — әкім) бірлесіп төмендегілер туралы осы Келісімді жасасты.</w:t>
      </w:r>
    </w:p>
    <w:p>
      <w:pPr>
        <w:spacing w:after="0"/>
        <w:ind w:left="0"/>
        <w:jc w:val="both"/>
      </w:pPr>
      <w:r>
        <w:rPr>
          <w:rFonts w:ascii="Times New Roman"/>
          <w:b w:val="false"/>
          <w:i w:val="false"/>
          <w:color w:val="000000"/>
          <w:sz w:val="28"/>
        </w:rPr>
        <w:t>      2. Келісім мәні, мақсаттары мен міндеттері</w:t>
      </w:r>
      <w:r>
        <w:br/>
      </w:r>
      <w:r>
        <w:rPr>
          <w:rFonts w:ascii="Times New Roman"/>
          <w:b w:val="false"/>
          <w:i w:val="false"/>
          <w:color w:val="000000"/>
          <w:sz w:val="28"/>
        </w:rPr>
        <w:t>
      1 Осы Келісімге сәйкес ______ қаржы жылына арналған ________ бюджеттік бағдарлама бойынша бюджетте көзделген нысаналы трансферттер шегінде тікелей және түпкілікті нәтижелерге қол жеткізу бойынша міндеттемені ЖТББӘ береді, ал әкім өзіне қабылдайды.</w:t>
      </w:r>
      <w:r>
        <w:br/>
      </w:r>
      <w:r>
        <w:rPr>
          <w:rFonts w:ascii="Times New Roman"/>
          <w:b w:val="false"/>
          <w:i w:val="false"/>
          <w:color w:val="000000"/>
          <w:sz w:val="28"/>
        </w:rPr>
        <w:t>
      2 Мақсаттар:</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3 Міндеттер:</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4 Тікелей нәтижелер:</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(Мысал: жылу энергетикалық жүйесінің (магистральдық газ құбырының) объектісін салуға бағытталған нысаналы даму трансферттері бойынша тікелей нәтижелер магистралдық газ құбырын салу бойынша құрылыс-монтаждау жұмыстарының көлемін орындау және оны белгіленген тәртіппен қаржыландыру, магистралды газ құбырын салуды іс жүзінде аяқтау және оны пайдалануға тапсыру болып табылады.</w:t>
      </w:r>
      <w:r>
        <w:br/>
      </w:r>
      <w:r>
        <w:rPr>
          <w:rFonts w:ascii="Times New Roman"/>
          <w:b w:val="false"/>
          <w:i w:val="false"/>
          <w:color w:val="000000"/>
          <w:sz w:val="28"/>
        </w:rPr>
        <w:t>
      Дәрілік заттарды, вакциналарды және басқа да иммунобиологиялық препараттарды сатып алуға бағытталған ағымдағы нысаналы трансферттер бойынша тікелей нәтижелер халыққа иммунопрофилактика өткізу, ересек гемотологиялық ауруларды химиялық препараттармен қамтамасыз ету, халықты вакциналауды қамту және т.б.) болып табылады.</w:t>
      </w:r>
      <w:r>
        <w:br/>
      </w:r>
      <w:r>
        <w:rPr>
          <w:rFonts w:ascii="Times New Roman"/>
          <w:b w:val="false"/>
          <w:i w:val="false"/>
          <w:color w:val="000000"/>
          <w:sz w:val="28"/>
        </w:rPr>
        <w:t>
      5 Түпкілікті нәтижелер:</w:t>
      </w:r>
      <w:r>
        <w:br/>
      </w:r>
      <w:r>
        <w:rPr>
          <w:rFonts w:ascii="Times New Roman"/>
          <w:b w:val="false"/>
          <w:i w:val="false"/>
          <w:color w:val="000000"/>
          <w:sz w:val="28"/>
        </w:rPr>
        <w:t>
      1)</w:t>
      </w:r>
      <w:r>
        <w:br/>
      </w:r>
      <w:r>
        <w:rPr>
          <w:rFonts w:ascii="Times New Roman"/>
          <w:b w:val="false"/>
          <w:i w:val="false"/>
          <w:color w:val="000000"/>
          <w:sz w:val="28"/>
        </w:rPr>
        <w:t>
      2)</w:t>
      </w:r>
      <w:r>
        <w:br/>
      </w:r>
      <w:r>
        <w:rPr>
          <w:rFonts w:ascii="Times New Roman"/>
          <w:b w:val="false"/>
          <w:i w:val="false"/>
          <w:color w:val="000000"/>
          <w:sz w:val="28"/>
        </w:rPr>
        <w:t>
      (Мысал: жылу энергетикасы жүйесінің объектілері бойынша түпкілікті нәтиже өңірді тұрақты газбен жабдықтау, тұрғындардың әлеуметтік-экономикалық жағдайын жақсарту, өндірісті дамыту және жұмыс орындарын құру болып табылады.</w:t>
      </w:r>
      <w:r>
        <w:br/>
      </w:r>
      <w:r>
        <w:rPr>
          <w:rFonts w:ascii="Times New Roman"/>
          <w:b w:val="false"/>
          <w:i w:val="false"/>
          <w:color w:val="000000"/>
          <w:sz w:val="28"/>
        </w:rPr>
        <w:t>
      Дәрілік заттарды, вакциналарды және басқа да иммунобиологиялық препараттарды сатып алу бойынша түпкілікті нәтиже халықтың ауруға шалдығу көрсеткіштерін төмендету, күтілетін өмір сүру ұзақтығын арттыру, медициналық қызметтердің сапасына халықтың шағымдарын төмендету және т.б.) болып табылады.</w:t>
      </w:r>
    </w:p>
    <w:p>
      <w:pPr>
        <w:spacing w:after="0"/>
        <w:ind w:left="0"/>
        <w:jc w:val="both"/>
      </w:pPr>
      <w:r>
        <w:rPr>
          <w:rFonts w:ascii="Times New Roman"/>
          <w:b w:val="false"/>
          <w:i w:val="false"/>
          <w:color w:val="000000"/>
          <w:sz w:val="28"/>
        </w:rPr>
        <w:t>      3. Нысаналы трансферттердің сомасы және ақы төлеу тәртібі</w:t>
      </w:r>
      <w:r>
        <w:br/>
      </w:r>
      <w:r>
        <w:rPr>
          <w:rFonts w:ascii="Times New Roman"/>
          <w:b w:val="false"/>
          <w:i w:val="false"/>
          <w:color w:val="000000"/>
          <w:sz w:val="28"/>
        </w:rPr>
        <w:t>
      1. _______ облыс (республикалық маңызы бар қала, астана)/аудан (облыстық маңызы бар қала) үшін ______ бюджеттік бағдарламасы бойынша нысаналы трансферттің сомасы _______ мың теңгені құрайды.</w:t>
      </w:r>
      <w:r>
        <w:br/>
      </w:r>
      <w:r>
        <w:rPr>
          <w:rFonts w:ascii="Times New Roman"/>
          <w:b w:val="false"/>
          <w:i w:val="false"/>
          <w:color w:val="000000"/>
          <w:sz w:val="28"/>
        </w:rPr>
        <w:t>
      2. ЖТББӘ-нің _________ облыстың (республикалық маңызы бар қаланың, астананың)/ауданның (облыстық маңызы бар қаланың) бюджеттік кірісіне нысаналы трансферттің сомасын аудару:</w:t>
      </w:r>
      <w:r>
        <w:br/>
      </w:r>
      <w:r>
        <w:rPr>
          <w:rFonts w:ascii="Times New Roman"/>
          <w:b w:val="false"/>
          <w:i w:val="false"/>
          <w:color w:val="000000"/>
          <w:sz w:val="28"/>
        </w:rPr>
        <w:t>
      1) ағымдағы нысаналы трансферттер бойынша айдың (қаңтар, 25 күнінен кешіктірмей) бірінші 5 жұмыс күнінде;</w:t>
      </w:r>
      <w:r>
        <w:br/>
      </w:r>
      <w:r>
        <w:rPr>
          <w:rFonts w:ascii="Times New Roman"/>
          <w:b w:val="false"/>
          <w:i w:val="false"/>
          <w:color w:val="000000"/>
          <w:sz w:val="28"/>
        </w:rPr>
        <w:t>
      2) дамудың нысаналы трансферттері бойынша осы Келісімнің 3.3-тармағына сәйкес 5 жұмыс күні ішінде жүзеге асырылады.</w:t>
      </w:r>
      <w:r>
        <w:br/>
      </w:r>
      <w:r>
        <w:rPr>
          <w:rFonts w:ascii="Times New Roman"/>
          <w:b w:val="false"/>
          <w:i w:val="false"/>
          <w:color w:val="000000"/>
          <w:sz w:val="28"/>
        </w:rPr>
        <w:t>
      3. Жоғары тұрған бюджеттен нысаналы трансфертті төменгі тұрған бюджеттің кірісіне аудару үшін мынадай құжаттар қажет:</w:t>
      </w:r>
      <w:r>
        <w:br/>
      </w:r>
      <w:r>
        <w:rPr>
          <w:rFonts w:ascii="Times New Roman"/>
          <w:b w:val="false"/>
          <w:i w:val="false"/>
          <w:color w:val="000000"/>
          <w:sz w:val="28"/>
        </w:rPr>
        <w:t>
      1) Нысаналы трансферттер жөніндегі нәтижелер туралы келісім;</w:t>
      </w:r>
      <w:r>
        <w:br/>
      </w:r>
      <w:r>
        <w:rPr>
          <w:rFonts w:ascii="Times New Roman"/>
          <w:b w:val="false"/>
          <w:i w:val="false"/>
          <w:color w:val="000000"/>
          <w:sz w:val="28"/>
        </w:rPr>
        <w:t>
      2) төлемдер бойынша жеке қаржыландыру жоспарлары.</w:t>
      </w:r>
    </w:p>
    <w:p>
      <w:pPr>
        <w:spacing w:after="0"/>
        <w:ind w:left="0"/>
        <w:jc w:val="both"/>
      </w:pPr>
      <w:r>
        <w:rPr>
          <w:rFonts w:ascii="Times New Roman"/>
          <w:b w:val="false"/>
          <w:i w:val="false"/>
          <w:color w:val="000000"/>
          <w:sz w:val="28"/>
        </w:rPr>
        <w:t>      4. Тараптардың құқықтары мен міндеттері</w:t>
      </w:r>
      <w:r>
        <w:br/>
      </w:r>
      <w:r>
        <w:rPr>
          <w:rFonts w:ascii="Times New Roman"/>
          <w:b w:val="false"/>
          <w:i w:val="false"/>
          <w:color w:val="000000"/>
          <w:sz w:val="28"/>
        </w:rPr>
        <w:t>
      1. Әкім:</w:t>
      </w:r>
      <w:r>
        <w:br/>
      </w:r>
      <w:r>
        <w:rPr>
          <w:rFonts w:ascii="Times New Roman"/>
          <w:b w:val="false"/>
          <w:i w:val="false"/>
          <w:color w:val="000000"/>
          <w:sz w:val="28"/>
        </w:rPr>
        <w:t>
      1) осы Келісімде келтірілген тікелей және түпкілікті нәтижелерге қол жеткізуді толық көлемде және кепілдендірілген сапада, уақтылы қамтамасыз етуге;</w:t>
      </w:r>
      <w:r>
        <w:br/>
      </w:r>
      <w:r>
        <w:rPr>
          <w:rFonts w:ascii="Times New Roman"/>
          <w:b w:val="false"/>
          <w:i w:val="false"/>
          <w:color w:val="000000"/>
          <w:sz w:val="28"/>
        </w:rPr>
        <w:t>
      2) 10-тармақта көрсетілген мерзімде және нысанда ЖТБНӘ-ге тікелей және түпкілікті нәтижелерге іс жүзінде қол жеткізу туралы есепті ақпарат беріп отыруға;</w:t>
      </w:r>
      <w:r>
        <w:br/>
      </w:r>
      <w:r>
        <w:rPr>
          <w:rFonts w:ascii="Times New Roman"/>
          <w:b w:val="false"/>
          <w:i w:val="false"/>
          <w:color w:val="000000"/>
          <w:sz w:val="28"/>
        </w:rPr>
        <w:t>
      3) қызметтің жоспарланған көрсеткіштеріне қол жеткізбеу тәуекелдерін басқару бойынша шараларды уақтылы қабылдауға;</w:t>
      </w:r>
      <w:r>
        <w:br/>
      </w:r>
      <w:r>
        <w:rPr>
          <w:rFonts w:ascii="Times New Roman"/>
          <w:b w:val="false"/>
          <w:i w:val="false"/>
          <w:color w:val="000000"/>
          <w:sz w:val="28"/>
        </w:rPr>
        <w:t>
      4) мемлекеттік орган қызметінің жоспарланған көрсеткіштеріне барынша табысты қол жеткізу үшін Қазақстан Республикасының заңнамасына сәйкес барлық қажетті шараларды қабылдауға, оның ішінде қосымша іс-шараларды өткізуге;</w:t>
      </w:r>
      <w:r>
        <w:br/>
      </w:r>
      <w:r>
        <w:rPr>
          <w:rFonts w:ascii="Times New Roman"/>
          <w:b w:val="false"/>
          <w:i w:val="false"/>
          <w:color w:val="000000"/>
          <w:sz w:val="28"/>
        </w:rPr>
        <w:t>
      5) тікелей және түпкілікті нәтижелерге қол жеткізу үшін жоғары тұрған бюджеттен бөлінген нысаналы трансферттерді уақтылы, тиімді және мақсатқа сай пайдалануға;</w:t>
      </w:r>
      <w:r>
        <w:br/>
      </w:r>
      <w:r>
        <w:rPr>
          <w:rFonts w:ascii="Times New Roman"/>
          <w:b w:val="false"/>
          <w:i w:val="false"/>
          <w:color w:val="000000"/>
          <w:sz w:val="28"/>
        </w:rPr>
        <w:t>
      6) жоғары тұрған бюджеттен нысаналы дамуға арналған нысаналы трансферттері есебінен қаржыландырылатын әрбір жаңа жергілікті бюджеттік инвестициялық жобаны қаржыландыруға жергілікті бюджеттен қаражат бөлуге;</w:t>
      </w:r>
      <w:r>
        <w:br/>
      </w:r>
      <w:r>
        <w:rPr>
          <w:rFonts w:ascii="Times New Roman"/>
          <w:b w:val="false"/>
          <w:i w:val="false"/>
          <w:color w:val="000000"/>
          <w:sz w:val="28"/>
        </w:rPr>
        <w:t>
      7) республикалық бюджеттен дамуға нысаналы трансферттер есебінен орындалатын іс-шаралармен байланысты шығыстарды, объектілердің техникалық өлшемдері, өндірістік қуаттары өзгерген жағдайларда жергілікті бюджеттен қаржыландыруға;</w:t>
      </w:r>
      <w:r>
        <w:br/>
      </w:r>
      <w:r>
        <w:rPr>
          <w:rFonts w:ascii="Times New Roman"/>
          <w:b w:val="false"/>
          <w:i w:val="false"/>
          <w:color w:val="000000"/>
          <w:sz w:val="28"/>
        </w:rPr>
        <w:t>
      8) өткен қаржы жылында пайдаланылмаған (түгел пайдаланылмаған) және Қазақстан Республикасы Үкіметінің немесе жергілікті атқарушы органдардың шешімі бойынша ағымдағы қаржы жылында жоғары тұрған бюджеттің бюджет қаражатының қалдығы есебінен пайдалануға (түгел пайдалануға) рұқсат етілген дамудың нысаналы трансферттерінің сомасын  және ол ағымдағы қаржы жылы пайдаланылмаған жағдайда тиісті бюджеттік бағдарлама бойынша жоғары тұрған бюджеттің бюджеттік бағдарлама әкімшісінің кассалық шығыстарын қалпына келтіру жолымен ағымдағы қаржы жылының 20 желтоқсанынан кешіктірмей қайтаруға;</w:t>
      </w:r>
      <w:r>
        <w:br/>
      </w:r>
      <w:r>
        <w:rPr>
          <w:rFonts w:ascii="Times New Roman"/>
          <w:b w:val="false"/>
          <w:i w:val="false"/>
          <w:color w:val="000000"/>
          <w:sz w:val="28"/>
        </w:rPr>
        <w:t>
      9) өткен қаржы жылында пайдаланылмаған (түгел пайдаланылмаған) және Қазақстан Республикасы Үкіметінің немесе жергілікті атқарушы органдардың шешімі бойынша ағымдағы қаржы жылында жергілікті бюджеттердің бюджет қаражатының қалдығы есебінен пайдалануға (түгел пайдалануға) рұқсат етілген дамудың нысаналы трансферттерінің сомасын  және ол ағымдағы қаржы жылы ішінде пайдаланылмаған жағдайда тиісті бюджетті түзету және бюджетті атқару жөніндегі тиісті жергілікті уәкілетті органның «Пайдаланылмаған (түгел пайдаланылмаған) нысаналы трансферттерді қайтару» түсімдер кодына аудару жолымен ағымдағы қаржы жылының 20 желтоқсанынан кешіктірмей жоғары тұрған бюджеттің кірісіне қайтаруға;</w:t>
      </w:r>
      <w:r>
        <w:br/>
      </w:r>
      <w:r>
        <w:rPr>
          <w:rFonts w:ascii="Times New Roman"/>
          <w:b w:val="false"/>
          <w:i w:val="false"/>
          <w:color w:val="000000"/>
          <w:sz w:val="28"/>
        </w:rPr>
        <w:t>
      10) өткен қаржы жылында республикалық немесе облыстық бюджеттен бөлінген нысаналы трансферттердің сомасы, ол бойынша ағымдағы қаржы жылында одан әрі пайдалану (түгел пайдалану) туралы Қазақстан Республикасының Үкіметі немесе облыстың жергілікті атқарушы органы шешім қабылдамаған жағдайда, жыл басына арналған бюджеттік қаражат  қалдықтары есебінен ағымдағы қаржы жылының 1 наурызына дейін оларды бөлген жоғары тұрған бюджетке қайтаруға;</w:t>
      </w:r>
      <w:r>
        <w:br/>
      </w:r>
      <w:r>
        <w:rPr>
          <w:rFonts w:ascii="Times New Roman"/>
          <w:b w:val="false"/>
          <w:i w:val="false"/>
          <w:color w:val="000000"/>
          <w:sz w:val="28"/>
        </w:rPr>
        <w:t>
      11) мемлекеттік қаржылық бақылау органы нысаналы трансферттер сомасының мақсатқа сай пайдаланылмағанын айқындаған жағдайда, бақылау актісіне қол қойылғаннан кейін үш айдан кешіктірілмей осы трансферттерді бөлген жоғары тұрған бюджетке қайтаруға міндеттенеді.</w:t>
      </w:r>
    </w:p>
    <w:p>
      <w:pPr>
        <w:spacing w:after="0"/>
        <w:ind w:left="0"/>
        <w:jc w:val="both"/>
      </w:pPr>
      <w:r>
        <w:rPr>
          <w:rFonts w:ascii="Times New Roman"/>
          <w:b w:val="false"/>
          <w:i w:val="false"/>
          <w:color w:val="000000"/>
          <w:sz w:val="28"/>
        </w:rPr>
        <w:t>      2. Әкімнің:</w:t>
      </w:r>
      <w:r>
        <w:br/>
      </w:r>
      <w:r>
        <w:rPr>
          <w:rFonts w:ascii="Times New Roman"/>
          <w:b w:val="false"/>
          <w:i w:val="false"/>
          <w:color w:val="000000"/>
          <w:sz w:val="28"/>
        </w:rPr>
        <w:t>
      1) ЖТББӘ-ден нысаналы трансферттердің уақтылы аударылуын талап етуге;</w:t>
      </w:r>
      <w:r>
        <w:br/>
      </w:r>
      <w:r>
        <w:rPr>
          <w:rFonts w:ascii="Times New Roman"/>
          <w:b w:val="false"/>
          <w:i w:val="false"/>
          <w:color w:val="000000"/>
          <w:sz w:val="28"/>
        </w:rPr>
        <w:t>
      2) ЖТББӨ-ден нысаналы трансферттерді уақтылы аудармаған жағдайда бұл туралы Қазақстан Республикасының Үкіметін (аудан әкімі, бірінші басшы - облыс әкімі) хабардар етуге;</w:t>
      </w:r>
      <w:r>
        <w:br/>
      </w:r>
      <w:r>
        <w:rPr>
          <w:rFonts w:ascii="Times New Roman"/>
          <w:b w:val="false"/>
          <w:i w:val="false"/>
          <w:color w:val="000000"/>
          <w:sz w:val="28"/>
        </w:rPr>
        <w:t>
      3) өткен қаржы жылында республикалық немесе облыстық бюджеттен дамытуға бөлінген нысаналы трансферттерді пайдалану кезінде үнемі пайда болған жағдайда Қазақстан Республикасы Үкіметінің немесе облыстың жергілікті атқарушы органының шешімі бойынша жергілікті атқарушы органдар ағымдағы қаржы жылының соңына дейін олар бойынша жоғары тұрған бюджеттен дамуға нысаналы трансферттерді пайдалану жүзеге асырылған бюджеттік бағдарламалар нәтижелерінің көрсеткіштерін жақсартуға үнемдеудің тиісті сомасын пайдалануға;</w:t>
      </w:r>
      <w:r>
        <w:br/>
      </w:r>
      <w:r>
        <w:rPr>
          <w:rFonts w:ascii="Times New Roman"/>
          <w:b w:val="false"/>
          <w:i w:val="false"/>
          <w:color w:val="000000"/>
          <w:sz w:val="28"/>
        </w:rPr>
        <w:t>
      4) ЖБББӘ келісімі бойынша Келісімге өзгерістер енгізу бойынша</w:t>
      </w:r>
      <w:r>
        <w:br/>
      </w:r>
      <w:r>
        <w:rPr>
          <w:rFonts w:ascii="Times New Roman"/>
          <w:b w:val="false"/>
          <w:i w:val="false"/>
          <w:color w:val="000000"/>
          <w:sz w:val="28"/>
        </w:rPr>
        <w:t>
ұсыныстар енгізуге құқығы бар.</w:t>
      </w:r>
    </w:p>
    <w:p>
      <w:pPr>
        <w:spacing w:after="0"/>
        <w:ind w:left="0"/>
        <w:jc w:val="both"/>
      </w:pPr>
      <w:r>
        <w:rPr>
          <w:rFonts w:ascii="Times New Roman"/>
          <w:b w:val="false"/>
          <w:i w:val="false"/>
          <w:color w:val="000000"/>
          <w:sz w:val="28"/>
        </w:rPr>
        <w:t>      3. ЖТББӘ:</w:t>
      </w:r>
      <w:r>
        <w:br/>
      </w:r>
      <w:r>
        <w:rPr>
          <w:rFonts w:ascii="Times New Roman"/>
          <w:b w:val="false"/>
          <w:i w:val="false"/>
          <w:color w:val="000000"/>
          <w:sz w:val="28"/>
        </w:rPr>
        <w:t>
      1) облыстың (республикалық маңызы бар қаланың, астананың/ауданның (облыстық маңызы бар қаланың) бюджеті кірісіне нысаналы трансферттің сомасын осы Келісімнің 3.2-тармағында көрсетілген мерзімде аударуға;</w:t>
      </w:r>
      <w:r>
        <w:br/>
      </w:r>
      <w:r>
        <w:rPr>
          <w:rFonts w:ascii="Times New Roman"/>
          <w:b w:val="false"/>
          <w:i w:val="false"/>
          <w:color w:val="000000"/>
          <w:sz w:val="28"/>
        </w:rPr>
        <w:t>
      2) жоғары тұрған бюджеттен нысаналы трансферттер есебінен орындалатын іс-шаралардың мониторингін жүргізуге;</w:t>
      </w:r>
      <w:r>
        <w:br/>
      </w:r>
      <w:r>
        <w:rPr>
          <w:rFonts w:ascii="Times New Roman"/>
          <w:b w:val="false"/>
          <w:i w:val="false"/>
          <w:color w:val="000000"/>
          <w:sz w:val="28"/>
        </w:rPr>
        <w:t>
      3) конкурстық рәсімдерді уақтылы жүргізуге міндеттенеді</w:t>
      </w:r>
      <w:r>
        <w:rPr>
          <w:rFonts w:ascii="Times New Roman"/>
          <w:b w:val="false"/>
          <w:i w:val="false"/>
          <w:color w:val="000000"/>
          <w:vertAlign w:val="superscript"/>
        </w:rPr>
        <w:t>1</w:t>
      </w:r>
      <w:r>
        <w:rPr>
          <w:rFonts w:ascii="Times New Roman"/>
          <w:b w:val="false"/>
          <w:i w:val="false"/>
          <w:color w:val="000000"/>
          <w:sz w:val="28"/>
        </w:rPr>
        <w:t>.</w:t>
      </w:r>
    </w:p>
    <w:p>
      <w:pPr>
        <w:spacing w:after="0"/>
        <w:ind w:left="0"/>
        <w:jc w:val="both"/>
      </w:pPr>
      <w:r>
        <w:rPr>
          <w:rFonts w:ascii="Times New Roman"/>
          <w:b w:val="false"/>
          <w:i w:val="false"/>
          <w:color w:val="000000"/>
          <w:sz w:val="28"/>
        </w:rPr>
        <w:t>      4. ЖТББӘ:</w:t>
      </w:r>
      <w:r>
        <w:br/>
      </w:r>
      <w:r>
        <w:rPr>
          <w:rFonts w:ascii="Times New Roman"/>
          <w:b w:val="false"/>
          <w:i w:val="false"/>
          <w:color w:val="000000"/>
          <w:sz w:val="28"/>
        </w:rPr>
        <w:t>
      1) Келісімге қосымшаға сәйкес тікелей және түпкілікті нәтижелерге уақтылы, толық, сапалы қол жеткізуді талап етуге;</w:t>
      </w:r>
      <w:r>
        <w:br/>
      </w:r>
      <w:r>
        <w:rPr>
          <w:rFonts w:ascii="Times New Roman"/>
          <w:b w:val="false"/>
          <w:i w:val="false"/>
          <w:color w:val="000000"/>
          <w:sz w:val="28"/>
        </w:rPr>
        <w:t>
      2) мемлекеттік орган қызметінің көрсеткіштеріне қол жеткізу кемшіліктерін жедел жоюды, қызметтің жоспарланған көрсеткіштеріне қол жеткізбеу тәуекелдерін басқару бойынша шараларды уақтылы қабылдауды талап етуге;</w:t>
      </w:r>
      <w:r>
        <w:br/>
      </w:r>
      <w:r>
        <w:rPr>
          <w:rFonts w:ascii="Times New Roman"/>
          <w:b w:val="false"/>
          <w:i w:val="false"/>
          <w:color w:val="000000"/>
          <w:sz w:val="28"/>
        </w:rPr>
        <w:t>
      3) Үкіметті:</w:t>
      </w:r>
      <w:r>
        <w:br/>
      </w:r>
      <w:r>
        <w:rPr>
          <w:rFonts w:ascii="Times New Roman"/>
          <w:b w:val="false"/>
          <w:i w:val="false"/>
          <w:color w:val="000000"/>
          <w:sz w:val="28"/>
        </w:rPr>
        <w:t>
      Әкімнің осы Келісімге сәйкес міндеттемелердің орындалғанын растайтын құжаттарды ұсынбағаны туралы;</w:t>
      </w:r>
      <w:r>
        <w:br/>
      </w:r>
      <w:r>
        <w:rPr>
          <w:rFonts w:ascii="Times New Roman"/>
          <w:b w:val="false"/>
          <w:i w:val="false"/>
          <w:color w:val="000000"/>
          <w:sz w:val="28"/>
        </w:rPr>
        <w:t>
      Келісімге қосымшаға сәйкес олардың орындалуы үшін жоғары тұрған бюджеттен нысаналы трансферттер бөлінген іс-шараларды әкім уақтылы және тиісінше орындамауы туралы хабардар етуге;</w:t>
      </w:r>
      <w:r>
        <w:br/>
      </w:r>
      <w:r>
        <w:rPr>
          <w:rFonts w:ascii="Times New Roman"/>
          <w:b w:val="false"/>
          <w:i w:val="false"/>
          <w:color w:val="000000"/>
          <w:sz w:val="28"/>
        </w:rPr>
        <w:t>
      осы Келісімнің міндеттемелерін бұзғаны үшін әкімге әкімшілік шаралар қолдану туралы Үкіметке ұсыныс беруге;</w:t>
      </w:r>
      <w:r>
        <w:br/>
      </w:r>
      <w:r>
        <w:rPr>
          <w:rFonts w:ascii="Times New Roman"/>
          <w:b w:val="false"/>
          <w:i w:val="false"/>
          <w:color w:val="000000"/>
          <w:sz w:val="28"/>
        </w:rPr>
        <w:t>
      осы Келісімге әкіммен келісу бойынша өзгерістер мен толықтырулар енгізуге құқылы.</w:t>
      </w:r>
      <w:r>
        <w:br/>
      </w:r>
      <w:r>
        <w:rPr>
          <w:rFonts w:ascii="Times New Roman"/>
          <w:b w:val="false"/>
          <w:i w:val="false"/>
          <w:color w:val="000000"/>
          <w:sz w:val="28"/>
        </w:rPr>
        <w:t>
      ___________________________</w:t>
      </w:r>
      <w:r>
        <w:br/>
      </w:r>
      <w:r>
        <w:rPr>
          <w:rFonts w:ascii="Times New Roman"/>
          <w:b w:val="false"/>
          <w:i w:val="false"/>
          <w:color w:val="000000"/>
          <w:sz w:val="28"/>
        </w:rPr>
        <w:t>
      </w:t>
      </w:r>
      <w:r>
        <w:rPr>
          <w:rFonts w:ascii="Times New Roman"/>
          <w:b w:val="false"/>
          <w:i w:val="false"/>
          <w:color w:val="000000"/>
          <w:vertAlign w:val="superscript"/>
        </w:rPr>
        <w:t>1</w:t>
      </w:r>
      <w:r>
        <w:rPr>
          <w:rFonts w:ascii="Times New Roman"/>
          <w:b w:val="false"/>
          <w:i w:val="false"/>
          <w:color w:val="000000"/>
          <w:sz w:val="28"/>
        </w:rPr>
        <w:t xml:space="preserve"> Егер конкурстың рәсімдерді жоғары тұрған бюджеттің бюджеттік бағдарламаларының әкімшісі жүзеге асырса</w:t>
      </w:r>
    </w:p>
    <w:p>
      <w:pPr>
        <w:spacing w:after="0"/>
        <w:ind w:left="0"/>
        <w:jc w:val="both"/>
      </w:pPr>
      <w:r>
        <w:rPr>
          <w:rFonts w:ascii="Times New Roman"/>
          <w:b w:val="false"/>
          <w:i w:val="false"/>
          <w:color w:val="000000"/>
          <w:sz w:val="28"/>
        </w:rPr>
        <w:t>      5. Ресми хабарламалар</w:t>
      </w:r>
      <w:r>
        <w:br/>
      </w:r>
      <w:r>
        <w:rPr>
          <w:rFonts w:ascii="Times New Roman"/>
          <w:b w:val="false"/>
          <w:i w:val="false"/>
          <w:color w:val="000000"/>
          <w:sz w:val="28"/>
        </w:rPr>
        <w:t>
      1. Егер әкім Келісімді орындау кезеңінде нысаналы трансферттер</w:t>
      </w:r>
      <w:r>
        <w:br/>
      </w:r>
      <w:r>
        <w:rPr>
          <w:rFonts w:ascii="Times New Roman"/>
          <w:b w:val="false"/>
          <w:i w:val="false"/>
          <w:color w:val="000000"/>
          <w:sz w:val="28"/>
        </w:rPr>
        <w:t>
шеңберінде тікелей және түпкілікті нәтижелерге қол жеткізу бойынша</w:t>
      </w:r>
      <w:r>
        <w:br/>
      </w:r>
      <w:r>
        <w:rPr>
          <w:rFonts w:ascii="Times New Roman"/>
          <w:b w:val="false"/>
          <w:i w:val="false"/>
          <w:color w:val="000000"/>
          <w:sz w:val="28"/>
        </w:rPr>
        <w:t>
міндеттемелерді уақтылы орындауға кедергі болатын жағдайларға тап болса, әкім кешіктірілу фактісі, оның болжамды ұзақтығы мен себебі туралы ЖТББӘ бірден хабардар етуі тиіс.</w:t>
      </w:r>
      <w:r>
        <w:br/>
      </w:r>
      <w:r>
        <w:rPr>
          <w:rFonts w:ascii="Times New Roman"/>
          <w:b w:val="false"/>
          <w:i w:val="false"/>
          <w:color w:val="000000"/>
          <w:sz w:val="28"/>
        </w:rPr>
        <w:t>
      Бұл ретте, Келісімге өзгерістер енгізу осы Келісімнің 7-тармағына сәйкес жүзеге асырылуы мүмкін.</w:t>
      </w:r>
      <w:r>
        <w:br/>
      </w:r>
      <w:r>
        <w:rPr>
          <w:rFonts w:ascii="Times New Roman"/>
          <w:b w:val="false"/>
          <w:i w:val="false"/>
          <w:color w:val="000000"/>
          <w:sz w:val="28"/>
        </w:rPr>
        <w:t>
      2. Бір Тарап екінші Тарапқа жіберетін кез келген хабарлама Келісімге сәйкес кейіннен хабарламаның түпнұсқасын жібере отырып, хат, жеделхат немесе факс түрінде жіберілуі мүмкін.</w:t>
      </w:r>
    </w:p>
    <w:p>
      <w:pPr>
        <w:spacing w:after="0"/>
        <w:ind w:left="0"/>
        <w:jc w:val="both"/>
      </w:pPr>
      <w:r>
        <w:rPr>
          <w:rFonts w:ascii="Times New Roman"/>
          <w:b w:val="false"/>
          <w:i w:val="false"/>
          <w:color w:val="000000"/>
          <w:sz w:val="28"/>
        </w:rPr>
        <w:t>      6. Тараптардың жауапкершілігі</w:t>
      </w:r>
      <w:r>
        <w:br/>
      </w:r>
      <w:r>
        <w:rPr>
          <w:rFonts w:ascii="Times New Roman"/>
          <w:b w:val="false"/>
          <w:i w:val="false"/>
          <w:color w:val="000000"/>
          <w:sz w:val="28"/>
        </w:rPr>
        <w:t>
      1. ЖТББӘ өзіне алған міндеттемелер үшін Қазақстан Республикасының қолданыстағы заңнамасына сәйкес:</w:t>
      </w:r>
      <w:r>
        <w:br/>
      </w:r>
      <w:r>
        <w:rPr>
          <w:rFonts w:ascii="Times New Roman"/>
          <w:b w:val="false"/>
          <w:i w:val="false"/>
          <w:color w:val="000000"/>
          <w:sz w:val="28"/>
        </w:rPr>
        <w:t>
      1) нысаналы трансферттер бойынша нәтижелер туралы келісімді уақтылы жасамағаны үшін;</w:t>
      </w:r>
      <w:r>
        <w:br/>
      </w:r>
      <w:r>
        <w:rPr>
          <w:rFonts w:ascii="Times New Roman"/>
          <w:b w:val="false"/>
          <w:i w:val="false"/>
          <w:color w:val="000000"/>
          <w:sz w:val="28"/>
        </w:rPr>
        <w:t>
      2) осы Келісімнің 3.2-тармағына сәйкес төменгі тұрған бюджеттерге нысаналы трансферттерді уақтылы аудармағаны үшін;</w:t>
      </w:r>
      <w:r>
        <w:br/>
      </w:r>
      <w:r>
        <w:rPr>
          <w:rFonts w:ascii="Times New Roman"/>
          <w:b w:val="false"/>
          <w:i w:val="false"/>
          <w:color w:val="000000"/>
          <w:sz w:val="28"/>
        </w:rPr>
        <w:t>
      3) конкурстық рәсімдерді уақтылы өткізбегені үшін жауапты болады</w:t>
      </w:r>
      <w:r>
        <w:rPr>
          <w:rFonts w:ascii="Times New Roman"/>
          <w:b w:val="false"/>
          <w:i w:val="false"/>
          <w:color w:val="000000"/>
          <w:vertAlign w:val="superscript"/>
        </w:rPr>
        <w:t>2</w:t>
      </w:r>
      <w:r>
        <w:rPr>
          <w:rFonts w:ascii="Times New Roman"/>
          <w:b w:val="false"/>
          <w:i w:val="false"/>
          <w:color w:val="000000"/>
          <w:sz w:val="28"/>
        </w:rPr>
        <w:t>.</w:t>
      </w:r>
      <w:r>
        <w:br/>
      </w:r>
      <w:r>
        <w:rPr>
          <w:rFonts w:ascii="Times New Roman"/>
          <w:b w:val="false"/>
          <w:i w:val="false"/>
          <w:color w:val="000000"/>
          <w:sz w:val="28"/>
        </w:rPr>
        <w:t>
      2. Әкім өзіне алған міндеттемелерге Қазақстан Республикасының</w:t>
      </w:r>
      <w:r>
        <w:br/>
      </w:r>
      <w:r>
        <w:rPr>
          <w:rFonts w:ascii="Times New Roman"/>
          <w:b w:val="false"/>
          <w:i w:val="false"/>
          <w:color w:val="000000"/>
          <w:sz w:val="28"/>
        </w:rPr>
        <w:t>
қолданыстағы заңнамасына сәйкес:</w:t>
      </w:r>
      <w:r>
        <w:br/>
      </w:r>
      <w:r>
        <w:rPr>
          <w:rFonts w:ascii="Times New Roman"/>
          <w:b w:val="false"/>
          <w:i w:val="false"/>
          <w:color w:val="000000"/>
          <w:sz w:val="28"/>
        </w:rPr>
        <w:t>
      1) осы Келісімге сәйкес нысаналы трансферттерді пайдаланғаны үшін;</w:t>
      </w:r>
      <w:r>
        <w:br/>
      </w:r>
      <w:r>
        <w:rPr>
          <w:rFonts w:ascii="Times New Roman"/>
          <w:b w:val="false"/>
          <w:i w:val="false"/>
          <w:color w:val="000000"/>
          <w:sz w:val="28"/>
        </w:rPr>
        <w:t>
      2) Келісімді уақтылы жасаспағаны үшін;</w:t>
      </w:r>
      <w:r>
        <w:br/>
      </w:r>
      <w:r>
        <w:rPr>
          <w:rFonts w:ascii="Times New Roman"/>
          <w:b w:val="false"/>
          <w:i w:val="false"/>
          <w:color w:val="000000"/>
          <w:sz w:val="28"/>
        </w:rPr>
        <w:t>
      3) тікелей және түпкілікті нәтижелерге іс жүзінде қол жеткізу туралы есептік ақпаратты ұсынбағаны немесе уақтылы, толық ұсынбағаны үшін;</w:t>
      </w:r>
      <w:r>
        <w:br/>
      </w:r>
      <w:r>
        <w:rPr>
          <w:rFonts w:ascii="Times New Roman"/>
          <w:b w:val="false"/>
          <w:i w:val="false"/>
          <w:color w:val="000000"/>
          <w:sz w:val="28"/>
        </w:rPr>
        <w:t>
      4) мақсаттарға, міндеттерге, тікелей және түпкілікті нәтижелерге қол жеткізбегені үшін жауапты болады.</w:t>
      </w:r>
      <w:r>
        <w:br/>
      </w:r>
      <w:r>
        <w:rPr>
          <w:rFonts w:ascii="Times New Roman"/>
          <w:b w:val="false"/>
          <w:i w:val="false"/>
          <w:color w:val="000000"/>
          <w:sz w:val="28"/>
        </w:rPr>
        <w:t>
      ______________________</w:t>
      </w:r>
      <w:r>
        <w:br/>
      </w:r>
      <w:r>
        <w:rPr>
          <w:rFonts w:ascii="Times New Roman"/>
          <w:b w:val="false"/>
          <w:i w:val="false"/>
          <w:color w:val="000000"/>
          <w:sz w:val="28"/>
        </w:rPr>
        <w:t>
</w:t>
      </w:r>
      <w:r>
        <w:rPr>
          <w:rFonts w:ascii="Times New Roman"/>
          <w:b w:val="false"/>
          <w:i w:val="false"/>
          <w:color w:val="000000"/>
          <w:vertAlign w:val="superscript"/>
        </w:rPr>
        <w:t>      2</w:t>
      </w:r>
      <w:r>
        <w:rPr>
          <w:rFonts w:ascii="Times New Roman"/>
          <w:b w:val="false"/>
          <w:i w:val="false"/>
          <w:color w:val="000000"/>
          <w:sz w:val="28"/>
        </w:rPr>
        <w:t> Егер конкурстың рәсімдерді жоғары тұрған бюджеттің бюджеттік бағдарламаларының әкімшілері жүзеге асырса</w:t>
      </w:r>
    </w:p>
    <w:p>
      <w:pPr>
        <w:spacing w:after="0"/>
        <w:ind w:left="0"/>
        <w:jc w:val="both"/>
      </w:pPr>
      <w:r>
        <w:rPr>
          <w:rFonts w:ascii="Times New Roman"/>
          <w:b w:val="false"/>
          <w:i w:val="false"/>
          <w:color w:val="000000"/>
          <w:sz w:val="28"/>
        </w:rPr>
        <w:t>      7. Келісімге өзгерістер енгізу</w:t>
      </w:r>
      <w:r>
        <w:br/>
      </w:r>
      <w:r>
        <w:rPr>
          <w:rFonts w:ascii="Times New Roman"/>
          <w:b w:val="false"/>
          <w:i w:val="false"/>
          <w:color w:val="000000"/>
          <w:sz w:val="28"/>
        </w:rPr>
        <w:t>
      Келісімге өзгерістер енгізу мынадай жағдайларда:</w:t>
      </w:r>
      <w:r>
        <w:br/>
      </w:r>
      <w:r>
        <w:rPr>
          <w:rFonts w:ascii="Times New Roman"/>
          <w:b w:val="false"/>
          <w:i w:val="false"/>
          <w:color w:val="000000"/>
          <w:sz w:val="28"/>
        </w:rPr>
        <w:t>
      1) нысаналы трансферт сомасы анықталған немесе түзетілген;</w:t>
      </w:r>
      <w:r>
        <w:br/>
      </w:r>
      <w:r>
        <w:rPr>
          <w:rFonts w:ascii="Times New Roman"/>
          <w:b w:val="false"/>
          <w:i w:val="false"/>
          <w:color w:val="000000"/>
          <w:sz w:val="28"/>
        </w:rPr>
        <w:t>
      2) бір бюджеттік бағдарлама шеңберінде объектілер арасында сомаларды қайта бөлу;</w:t>
      </w:r>
      <w:r>
        <w:br/>
      </w:r>
      <w:r>
        <w:rPr>
          <w:rFonts w:ascii="Times New Roman"/>
          <w:b w:val="false"/>
          <w:i w:val="false"/>
          <w:color w:val="000000"/>
          <w:sz w:val="28"/>
        </w:rPr>
        <w:t>
      3) күтпеген мән-жайлар туындаған жағдайда өзара келісім бойынша</w:t>
      </w:r>
      <w:r>
        <w:br/>
      </w:r>
      <w:r>
        <w:rPr>
          <w:rFonts w:ascii="Times New Roman"/>
          <w:b w:val="false"/>
          <w:i w:val="false"/>
          <w:color w:val="000000"/>
          <w:sz w:val="28"/>
        </w:rPr>
        <w:t>
жүргізіледі.</w:t>
      </w:r>
    </w:p>
    <w:p>
      <w:pPr>
        <w:spacing w:after="0"/>
        <w:ind w:left="0"/>
        <w:jc w:val="both"/>
      </w:pPr>
      <w:r>
        <w:rPr>
          <w:rFonts w:ascii="Times New Roman"/>
          <w:b w:val="false"/>
          <w:i w:val="false"/>
          <w:color w:val="000000"/>
          <w:sz w:val="28"/>
        </w:rPr>
        <w:t>      8. Форс-мажорлық мән-жайлар</w:t>
      </w:r>
      <w:r>
        <w:br/>
      </w:r>
      <w:r>
        <w:rPr>
          <w:rFonts w:ascii="Times New Roman"/>
          <w:b w:val="false"/>
          <w:i w:val="false"/>
          <w:color w:val="000000"/>
          <w:sz w:val="28"/>
        </w:rPr>
        <w:t>
      Тараптардың біреуі шартты толық немесе ішінара орындауды мүмкін емес ететін жағдайлар, атап айтқанда: тараптарға байланысты емес өрт, дүлей апаттар, әскери қақтығыстардың барлық түрлері және баска да тежеусіз күштік мүмкін жағдайлары туындаған кезінде міндеттемелердің орындалу мерзімдері осы жағдайлардың әрекеті ішіндегі уақытқа ұзартылады.</w:t>
      </w:r>
    </w:p>
    <w:p>
      <w:pPr>
        <w:spacing w:after="0"/>
        <w:ind w:left="0"/>
        <w:jc w:val="both"/>
      </w:pPr>
      <w:r>
        <w:rPr>
          <w:rFonts w:ascii="Times New Roman"/>
          <w:b w:val="false"/>
          <w:i w:val="false"/>
          <w:color w:val="000000"/>
          <w:sz w:val="28"/>
        </w:rPr>
        <w:t>      9. Дауларды шешу</w:t>
      </w:r>
      <w:r>
        <w:br/>
      </w:r>
      <w:r>
        <w:rPr>
          <w:rFonts w:ascii="Times New Roman"/>
          <w:b w:val="false"/>
          <w:i w:val="false"/>
          <w:color w:val="000000"/>
          <w:sz w:val="28"/>
        </w:rPr>
        <w:t>
      1. Осы Келісімнен туындайтын немесе оған байланысты кез келген дау немесе келіспеушілік ЖТББӘ бірінші басшысы мен әкім арасында өзара келіссөздер жүргізу жолымен шешілетін болады.</w:t>
      </w:r>
      <w:r>
        <w:br/>
      </w:r>
      <w:r>
        <w:rPr>
          <w:rFonts w:ascii="Times New Roman"/>
          <w:b w:val="false"/>
          <w:i w:val="false"/>
          <w:color w:val="000000"/>
          <w:sz w:val="28"/>
        </w:rPr>
        <w:t>
      2. ЖТББӘ және Әкім:</w:t>
      </w:r>
      <w:r>
        <w:br/>
      </w:r>
      <w:r>
        <w:rPr>
          <w:rFonts w:ascii="Times New Roman"/>
          <w:b w:val="false"/>
          <w:i w:val="false"/>
          <w:color w:val="000000"/>
          <w:sz w:val="28"/>
        </w:rPr>
        <w:t>
      1) олардың арасындағы өзара қолайлы шешімді іздеу мақсатында туындаған мәселенің талдануын қамтамасыз етуге;</w:t>
      </w:r>
      <w:r>
        <w:br/>
      </w:r>
      <w:r>
        <w:rPr>
          <w:rFonts w:ascii="Times New Roman"/>
          <w:b w:val="false"/>
          <w:i w:val="false"/>
          <w:color w:val="000000"/>
          <w:sz w:val="28"/>
        </w:rPr>
        <w:t>
      2) олардың арасындағы өзара қолайлы шешімді таппаған жағдайда Қазақстан Республикасының Премьер-Министріне туындаған жағдай туралы ұсыныс енгізуге тиіс.</w:t>
      </w:r>
    </w:p>
    <w:p>
      <w:pPr>
        <w:spacing w:after="0"/>
        <w:ind w:left="0"/>
        <w:jc w:val="both"/>
      </w:pPr>
      <w:r>
        <w:rPr>
          <w:rFonts w:ascii="Times New Roman"/>
          <w:b w:val="false"/>
          <w:i w:val="false"/>
          <w:color w:val="000000"/>
          <w:sz w:val="28"/>
        </w:rPr>
        <w:t>      10. Есепті ұсыну нысаны мен мерзімі</w:t>
      </w:r>
      <w:r>
        <w:br/>
      </w:r>
      <w:r>
        <w:rPr>
          <w:rFonts w:ascii="Times New Roman"/>
          <w:b w:val="false"/>
          <w:i w:val="false"/>
          <w:color w:val="000000"/>
          <w:sz w:val="28"/>
        </w:rPr>
        <w:t>
      1. Әкім 2, 3-қосымшаларға сәйкес нысан бойынша тікелей және түпкілікті нәтижелерге іс жүзінде қол жеткізу туралы аралық және қорытынды есепті ЖТББӘ және бюджетті атқару жөніндегі орталық уәкілетті органға ұсынады.</w:t>
      </w:r>
      <w:r>
        <w:br/>
      </w:r>
      <w:r>
        <w:rPr>
          <w:rFonts w:ascii="Times New Roman"/>
          <w:b w:val="false"/>
          <w:i w:val="false"/>
          <w:color w:val="000000"/>
          <w:sz w:val="28"/>
        </w:rPr>
        <w:t>
      2. Әкімнің тікелей және түпкілікті нәтижелерге іс жүзінде қол жеткізу туралы аралық есебі ағымдағы жылғы 30 шілдеден кешіктірілмей жарты жылдықтың қорытындылары бойынша берілуі тиіс.</w:t>
      </w:r>
      <w:r>
        <w:br/>
      </w:r>
      <w:r>
        <w:rPr>
          <w:rFonts w:ascii="Times New Roman"/>
          <w:b w:val="false"/>
          <w:i w:val="false"/>
          <w:color w:val="000000"/>
          <w:sz w:val="28"/>
        </w:rPr>
        <w:t>
      3. Әкімнің тікелей және түпкілікті нәтижелерге іс жүзінде қол жеткізу туралы қорытынды есебі келесі қаржы жылының 15 ақпанынан кешіктірілмей ұсынылуы тиіс*</w:t>
      </w:r>
    </w:p>
    <w:p>
      <w:pPr>
        <w:spacing w:after="0"/>
        <w:ind w:left="0"/>
        <w:jc w:val="both"/>
      </w:pPr>
      <w:r>
        <w:rPr>
          <w:rFonts w:ascii="Times New Roman"/>
          <w:b w:val="false"/>
          <w:i w:val="false"/>
          <w:color w:val="000000"/>
          <w:sz w:val="28"/>
        </w:rPr>
        <w:t>      11. Қолданылу мерзімі</w:t>
      </w:r>
      <w:r>
        <w:br/>
      </w:r>
      <w:r>
        <w:rPr>
          <w:rFonts w:ascii="Times New Roman"/>
          <w:b w:val="false"/>
          <w:i w:val="false"/>
          <w:color w:val="000000"/>
          <w:sz w:val="28"/>
        </w:rPr>
        <w:t>
      Келісім қол қойылған сәттен бастап күшіне енеді және ағымдағы жылғы 31 желтоқсанға дейін қолданылады.</w:t>
      </w:r>
      <w:r>
        <w:br/>
      </w:r>
      <w:r>
        <w:rPr>
          <w:rFonts w:ascii="Times New Roman"/>
          <w:b w:val="false"/>
          <w:i w:val="false"/>
          <w:color w:val="000000"/>
          <w:sz w:val="28"/>
        </w:rPr>
        <w:t>
      12. Заңды мекенжайлары мен банктік деректемелері</w:t>
      </w:r>
      <w:r>
        <w:br/>
      </w:r>
      <w:r>
        <w:rPr>
          <w:rFonts w:ascii="Times New Roman"/>
          <w:b w:val="false"/>
          <w:i w:val="false"/>
          <w:color w:val="000000"/>
          <w:sz w:val="28"/>
        </w:rPr>
        <w:t>
      Екі Тараптың банктік деректемелері көрсетіледі.</w:t>
      </w:r>
      <w:r>
        <w:br/>
      </w:r>
      <w:r>
        <w:rPr>
          <w:rFonts w:ascii="Times New Roman"/>
          <w:b w:val="false"/>
          <w:i w:val="false"/>
          <w:color w:val="000000"/>
          <w:sz w:val="28"/>
        </w:rPr>
        <w:t>
      _______________________ ________________________</w:t>
      </w:r>
      <w:r>
        <w:br/>
      </w:r>
      <w:r>
        <w:rPr>
          <w:rFonts w:ascii="Times New Roman"/>
          <w:b w:val="false"/>
          <w:i w:val="false"/>
          <w:color w:val="000000"/>
          <w:sz w:val="28"/>
        </w:rPr>
        <w:t>
           (қолы)                    (қолы)</w:t>
      </w:r>
    </w:p>
    <w:p>
      <w:pPr>
        <w:spacing w:after="0"/>
        <w:ind w:left="0"/>
        <w:jc w:val="both"/>
      </w:pPr>
      <w:r>
        <w:rPr>
          <w:rFonts w:ascii="Times New Roman"/>
          <w:b w:val="false"/>
          <w:i w:val="false"/>
          <w:color w:val="000000"/>
          <w:sz w:val="28"/>
        </w:rPr>
        <w:t>Мемлекеттік органның бірінші     Облыстың (республикалық маңызы</w:t>
      </w:r>
      <w:r>
        <w:br/>
      </w:r>
      <w:r>
        <w:rPr>
          <w:rFonts w:ascii="Times New Roman"/>
          <w:b w:val="false"/>
          <w:i w:val="false"/>
          <w:color w:val="000000"/>
          <w:sz w:val="28"/>
        </w:rPr>
        <w:t>
басшысы - жоғары тұрған          бар қаланың, астананың), ауданның</w:t>
      </w:r>
      <w:r>
        <w:br/>
      </w:r>
      <w:r>
        <w:rPr>
          <w:rFonts w:ascii="Times New Roman"/>
          <w:b w:val="false"/>
          <w:i w:val="false"/>
          <w:color w:val="000000"/>
          <w:sz w:val="28"/>
        </w:rPr>
        <w:t>
бюджеттік бағдарламалар          (облыстық маңызы бар қаланың)</w:t>
      </w:r>
      <w:r>
        <w:br/>
      </w:r>
      <w:r>
        <w:rPr>
          <w:rFonts w:ascii="Times New Roman"/>
          <w:b w:val="false"/>
          <w:i w:val="false"/>
          <w:color w:val="000000"/>
          <w:sz w:val="28"/>
        </w:rPr>
        <w:t>
әкімшісі                         әкімі.</w:t>
      </w:r>
      <w:r>
        <w:br/>
      </w:r>
      <w:r>
        <w:rPr>
          <w:rFonts w:ascii="Times New Roman"/>
          <w:b w:val="false"/>
          <w:i w:val="false"/>
          <w:color w:val="000000"/>
          <w:sz w:val="28"/>
        </w:rPr>
        <w:t>
М.О.                              М.О.</w:t>
      </w:r>
    </w:p>
    <w:p>
      <w:pPr>
        <w:spacing w:after="0"/>
        <w:ind w:left="0"/>
        <w:jc w:val="both"/>
      </w:pPr>
      <w:r>
        <w:rPr>
          <w:rFonts w:ascii="Times New Roman"/>
          <w:b w:val="false"/>
          <w:i w:val="false"/>
          <w:color w:val="000000"/>
          <w:sz w:val="28"/>
        </w:rPr>
        <w:t>      *Ауданның (облыстың маңызы бар қалалардың) бюджеттік бағдарламаларының әкімшілері жоғары тұрған бюджеттің бюджеттік бағдарламалардың әкімшілеріне тікелей және түпкілікті нәтижелерге іс жүзінде қол жеткізілгендігі туралы аралық және қорытынды есептерді көрсетілген мерзімге 10 күн қалғанға дейін ұсынуы тиіс.</w:t>
      </w:r>
    </w:p>
    <w:bookmarkStart w:name="z234"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2014 жылғы 22 сәуірдегі </w:t>
      </w:r>
      <w:r>
        <w:br/>
      </w:r>
      <w:r>
        <w:rPr>
          <w:rFonts w:ascii="Times New Roman"/>
          <w:b w:val="false"/>
          <w:i w:val="false"/>
          <w:color w:val="000000"/>
          <w:sz w:val="28"/>
        </w:rPr>
        <w:t xml:space="preserve">
№ 385 қаулысына   </w:t>
      </w:r>
      <w:r>
        <w:br/>
      </w:r>
      <w:r>
        <w:rPr>
          <w:rFonts w:ascii="Times New Roman"/>
          <w:b w:val="false"/>
          <w:i w:val="false"/>
          <w:color w:val="000000"/>
          <w:sz w:val="28"/>
        </w:rPr>
        <w:t xml:space="preserve">
10-қосымша      </w:t>
      </w:r>
    </w:p>
    <w:bookmarkEnd w:id="18"/>
    <w:p>
      <w:pPr>
        <w:spacing w:after="0"/>
        <w:ind w:left="0"/>
        <w:jc w:val="both"/>
      </w:pPr>
      <w:r>
        <w:rPr>
          <w:rFonts w:ascii="Times New Roman"/>
          <w:b w:val="false"/>
          <w:i w:val="false"/>
          <w:color w:val="000000"/>
          <w:sz w:val="28"/>
        </w:rPr>
        <w:t xml:space="preserve">Бюджеттің атқарылуы және оған </w:t>
      </w:r>
      <w:r>
        <w:br/>
      </w:r>
      <w:r>
        <w:rPr>
          <w:rFonts w:ascii="Times New Roman"/>
          <w:b w:val="false"/>
          <w:i w:val="false"/>
          <w:color w:val="000000"/>
          <w:sz w:val="28"/>
        </w:rPr>
        <w:t>
кассалық қызмет көрсету ережесіне</w:t>
      </w:r>
      <w:r>
        <w:br/>
      </w:r>
      <w:r>
        <w:rPr>
          <w:rFonts w:ascii="Times New Roman"/>
          <w:b w:val="false"/>
          <w:i w:val="false"/>
          <w:color w:val="000000"/>
          <w:sz w:val="28"/>
        </w:rPr>
        <w:t xml:space="preserve">
81-1-қосымша         </w:t>
      </w:r>
    </w:p>
    <w:bookmarkStart w:name="z235" w:id="19"/>
    <w:p>
      <w:pPr>
        <w:spacing w:after="0"/>
        <w:ind w:left="0"/>
        <w:jc w:val="left"/>
      </w:pPr>
      <w:r>
        <w:rPr>
          <w:rFonts w:ascii="Times New Roman"/>
          <w:b/>
          <w:i w:val="false"/>
          <w:color w:val="000000"/>
        </w:rPr>
        <w:t xml:space="preserve"> 
Сыртқы қарыздың немесе байланысты гранттың арнайы шоттан</w:t>
      </w:r>
      <w:r>
        <w:br/>
      </w:r>
      <w:r>
        <w:rPr>
          <w:rFonts w:ascii="Times New Roman"/>
          <w:b/>
          <w:i w:val="false"/>
          <w:color w:val="000000"/>
        </w:rPr>
        <w:t>
Үкіметтік сыртқы қарыздың немесе байланысты гранттың қаражатын</w:t>
      </w:r>
      <w:r>
        <w:br/>
      </w:r>
      <w:r>
        <w:rPr>
          <w:rFonts w:ascii="Times New Roman"/>
          <w:b/>
          <w:i w:val="false"/>
          <w:color w:val="000000"/>
        </w:rPr>
        <w:t>
алуға арналған өтінім</w:t>
      </w:r>
    </w:p>
    <w:bookmarkEnd w:id="19"/>
    <w:p>
      <w:pPr>
        <w:spacing w:after="0"/>
        <w:ind w:left="0"/>
        <w:jc w:val="both"/>
      </w:pPr>
      <w:r>
        <w:rPr>
          <w:rFonts w:ascii="Times New Roman"/>
          <w:b w:val="false"/>
          <w:i w:val="false"/>
          <w:color w:val="000000"/>
          <w:sz w:val="28"/>
        </w:rPr>
        <w:t>1. Шот нөмірі ____________________________</w:t>
      </w:r>
      <w:r>
        <w:br/>
      </w:r>
      <w:r>
        <w:rPr>
          <w:rFonts w:ascii="Times New Roman"/>
          <w:b w:val="false"/>
          <w:i w:val="false"/>
          <w:color w:val="000000"/>
          <w:sz w:val="28"/>
        </w:rPr>
        <w:t>
Астана қаласының Қазынашылық департаменті</w:t>
      </w:r>
      <w:r>
        <w:br/>
      </w:r>
      <w:r>
        <w:rPr>
          <w:rFonts w:ascii="Times New Roman"/>
          <w:b w:val="false"/>
          <w:i w:val="false"/>
          <w:color w:val="000000"/>
          <w:sz w:val="28"/>
        </w:rPr>
        <w:t>
2. Өтінім нөмірі _________________________</w:t>
      </w:r>
      <w:r>
        <w:br/>
      </w:r>
      <w:r>
        <w:rPr>
          <w:rFonts w:ascii="Times New Roman"/>
          <w:b w:val="false"/>
          <w:i w:val="false"/>
          <w:color w:val="000000"/>
          <w:sz w:val="28"/>
        </w:rPr>
        <w:t>
3. ______________________________________ төлеуіңізді сұраймыз</w:t>
      </w:r>
      <w:r>
        <w:br/>
      </w:r>
      <w:r>
        <w:rPr>
          <w:rFonts w:ascii="Times New Roman"/>
          <w:b w:val="false"/>
          <w:i w:val="false"/>
          <w:color w:val="000000"/>
          <w:sz w:val="28"/>
        </w:rPr>
        <w:t>
   (валюта түрі) (төлеуге жататын сома, санмен және жазбаша)</w:t>
      </w:r>
    </w:p>
    <w:p>
      <w:pPr>
        <w:spacing w:after="0"/>
        <w:ind w:left="0"/>
        <w:jc w:val="both"/>
      </w:pPr>
      <w:r>
        <w:rPr>
          <w:rFonts w:ascii="Times New Roman"/>
          <w:b w:val="false"/>
          <w:i w:val="false"/>
          <w:color w:val="000000"/>
          <w:sz w:val="28"/>
        </w:rPr>
        <w:t>Үкіметтік сыртқы қарыз немесе байланысты грант қаражаттарын алу</w:t>
      </w:r>
      <w:r>
        <w:br/>
      </w:r>
      <w:r>
        <w:rPr>
          <w:rFonts w:ascii="Times New Roman"/>
          <w:b w:val="false"/>
          <w:i w:val="false"/>
          <w:color w:val="000000"/>
          <w:sz w:val="28"/>
        </w:rPr>
        <w:t>
туралы өтініммен жүгінеміз және осымен өзіміздің мыналармен</w:t>
      </w:r>
      <w:r>
        <w:br/>
      </w:r>
      <w:r>
        <w:rPr>
          <w:rFonts w:ascii="Times New Roman"/>
          <w:b w:val="false"/>
          <w:i w:val="false"/>
          <w:color w:val="000000"/>
          <w:sz w:val="28"/>
        </w:rPr>
        <w:t>
келісетінімізді растаймыз:</w:t>
      </w:r>
      <w:r>
        <w:br/>
      </w:r>
      <w:r>
        <w:rPr>
          <w:rFonts w:ascii="Times New Roman"/>
          <w:b w:val="false"/>
          <w:i w:val="false"/>
          <w:color w:val="000000"/>
          <w:sz w:val="28"/>
        </w:rPr>
        <w:t>
А. Осы өтінімде қамтылатын тауарлар мен қызметтер қарыз туралы шартқа</w:t>
      </w:r>
      <w:r>
        <w:br/>
      </w:r>
      <w:r>
        <w:rPr>
          <w:rFonts w:ascii="Times New Roman"/>
          <w:b w:val="false"/>
          <w:i w:val="false"/>
          <w:color w:val="000000"/>
          <w:sz w:val="28"/>
        </w:rPr>
        <w:t>
(байланысты грантқа) сәйкес сатып алынған немесе сатып алынып жатыр.</w:t>
      </w:r>
      <w:r>
        <w:br/>
      </w:r>
      <w:r>
        <w:rPr>
          <w:rFonts w:ascii="Times New Roman"/>
          <w:b w:val="false"/>
          <w:i w:val="false"/>
          <w:color w:val="000000"/>
          <w:sz w:val="28"/>
        </w:rPr>
        <w:t>
Б. Шығыстар келісімшарттарда немесе басқа да құжаттарда аталған</w:t>
      </w:r>
      <w:r>
        <w:br/>
      </w:r>
      <w:r>
        <w:rPr>
          <w:rFonts w:ascii="Times New Roman"/>
          <w:b w:val="false"/>
          <w:i w:val="false"/>
          <w:color w:val="000000"/>
          <w:sz w:val="28"/>
        </w:rPr>
        <w:t>
тауарларға немесе қызметтерге қатысты ғана жүргізілді немесе қазіргі</w:t>
      </w:r>
      <w:r>
        <w:br/>
      </w:r>
      <w:r>
        <w:rPr>
          <w:rFonts w:ascii="Times New Roman"/>
          <w:b w:val="false"/>
          <w:i w:val="false"/>
          <w:color w:val="000000"/>
          <w:sz w:val="28"/>
        </w:rPr>
        <w:t>
кезде жүргізілуде.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01"/>
        <w:gridCol w:w="7299"/>
      </w:tblGrid>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Шығыстар сипаттамасы:</w:t>
            </w:r>
            <w:r>
              <w:br/>
            </w:r>
            <w:r>
              <w:rPr>
                <w:rFonts w:ascii="Times New Roman"/>
                <w:b w:val="false"/>
                <w:i w:val="false"/>
                <w:color w:val="000000"/>
                <w:sz w:val="20"/>
              </w:rPr>
              <w:t>
4. Мердігердің/өнім берушінің атауы және мекенжайы.</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Төлем нұсқаулығы</w:t>
            </w:r>
            <w:r>
              <w:br/>
            </w:r>
            <w:r>
              <w:rPr>
                <w:rFonts w:ascii="Times New Roman"/>
                <w:b w:val="false"/>
                <w:i w:val="false"/>
                <w:color w:val="000000"/>
                <w:sz w:val="20"/>
              </w:rPr>
              <w:t>
8. Төлем алушының атауы мен мекенжайы</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Өнім беру деректемелері:</w:t>
            </w:r>
            <w:r>
              <w:br/>
            </w:r>
            <w:r>
              <w:rPr>
                <w:rFonts w:ascii="Times New Roman"/>
                <w:b w:val="false"/>
                <w:i w:val="false"/>
                <w:color w:val="000000"/>
                <w:sz w:val="20"/>
              </w:rPr>
              <w:t>
1) шарттың (келісімшарттың) немесе беруге тапсырыстың нөмірі мен күні (немесе келісімшарттық құжатқа басқа сілтемелер)</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Қаражатты алушы банктің атауы мен деректемелері және шот нөмірі</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тауарлардың, жұмыстардың және қызметтердің қысқаша сипаттамасы</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Төлемді алушы банк-корреспонденттің атауы мен деректемелері</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шарттың (келісімшарттың) валютасы және жалпы құны</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Арнайы төлем нұсқаулықтары, шот-фактура туралы ақпарат</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өтінімде қамтылған шот-фактураның жалпы сомасы (ұстап қалулардың және басқада ұстап қалуларды есептемегенде)</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_______________________________</w:t>
            </w:r>
            <w:r>
              <w:br/>
            </w:r>
            <w:r>
              <w:rPr>
                <w:rFonts w:ascii="Times New Roman"/>
                <w:b w:val="false"/>
                <w:i w:val="false"/>
                <w:color w:val="000000"/>
                <w:sz w:val="20"/>
              </w:rPr>
              <w:t>
(бюджетті атқару жөніндегі уәкілетті органның уәкілетті тұлғасының қолы)</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Алуға қабылданған қаражаттар ерекшелігі</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_______________________________</w:t>
            </w:r>
            <w:r>
              <w:br/>
            </w:r>
            <w:r>
              <w:rPr>
                <w:rFonts w:ascii="Times New Roman"/>
                <w:b w:val="false"/>
                <w:i w:val="false"/>
                <w:color w:val="000000"/>
                <w:sz w:val="20"/>
              </w:rPr>
              <w:t>
(қол қойылған күні және жауапты орындаушы мөртабанының бедері)</w:t>
            </w:r>
          </w:p>
        </w:tc>
      </w:tr>
      <w:tr>
        <w:trPr>
          <w:trHeight w:val="30" w:hRule="atLeast"/>
        </w:trPr>
        <w:tc>
          <w:tcPr>
            <w:tcW w:w="6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___________________________</w:t>
            </w:r>
            <w:r>
              <w:br/>
            </w:r>
            <w:r>
              <w:rPr>
                <w:rFonts w:ascii="Times New Roman"/>
                <w:b w:val="false"/>
                <w:i w:val="false"/>
                <w:color w:val="000000"/>
                <w:sz w:val="20"/>
              </w:rPr>
              <w:t>
М.О. ( бюджеттік бағдарлама әкімшісінің уәкілетті өкілінің лауазымы, Т.А.Ә. және қолы)</w:t>
            </w:r>
          </w:p>
        </w:tc>
        <w:tc>
          <w:tcPr>
            <w:tcW w:w="7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