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3de1" w14:textId="3043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 әлеуметтік дамытудың 2030 жылға дейінгі тұжырымдамасын және Әлеуметтік жаңғыртудың 2016 жылға дейінгі кезеңге арналған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24 сәуірдегі № 396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Үкіметінің 24.01.2024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Әлеуметтік жаңғыртудың 2016 жылға дейінгі кезеңге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Жоспар)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24.01.2024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Орталық және жергілікті атқарушы органдар, сондай-ақ Жоспардың орындалуына жауапты мүдделі ұйымдар: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Жоспарды іске асыру жөніндегі шараларды қабылдасын;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жылдың қорытындылары бойынша 20 ақпаннан кешіктірмей Қазақстан Республикасы Экономика және бюджеттік жоспарлау министрлігіне Жоспардың іске асырылу барысы туралы ақпарат берсін.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Экономика және бюджеттік жоспарлау министрлігі жылдың қорытындылары бойынша 20 наурыздан кешіктірмей Қазақстан Республикасының Үкіметіне Жоспардың іске асырылу барысы туралы жиынтық ақпарат берсін.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Премьер-Министрінің орынбасары Д.Н. Назарбаеваға жүктелсін.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ҚР Үкіметінің 31.05.2016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Осы қаулы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 әлеуметтік дамытудың 2030 жылға дейінгі тұжырымдамасы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24.01.2024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жаңғыртудың 2016 жылға дейінгі кезеңге арналған жоспары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орындаушылар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Білім беруді қоғамның өркендеуі үшін тұғырнама ретінде дамыту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1-басымдық. Білім беру жүйесін инфрақұрылымдық жаңарту және оны қаржыландыруды жетілдіру арқылы білім беру қызметтерінің жалпыға ортақ қолжетімділігін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балабақшалар салу, жеке меншік шағын орталықтар ашу, оның ішінде мемлекеттік-жекешелік әріптестік шеңберінде мектепке дейінгі білім беру инфрақұрылымын кеңейту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ЭБЖМ, ӨДМ,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ерте дамытудың тұжырымдамалық негіздерін әзірлеу;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БМЖС-ке сәйкес мектепке дейінгі жастағы балаларды критерийлік бағалау индикаторларын әзірлеу және енгізу;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БМЖС-ке сәйкес "Зерек Бала" негізгі бағдарламалары мен баламалы бағдарламаларды жаңарту арқылы заманауи білім беру бағдарламалары мен әдістемелерін әзірлеу бойынша шаралар қабылдау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жығы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ұйымдарының Апаттық картасын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Апаттық картасы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мектеп мекемелерін қоса алғанда, әлеуметтік инфрақұрылым объектілерін салған кезде мүгедек балаларға кедергісіз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ӨДМ,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қараша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Апатты және үш ауысымды мектептердің орнына мектептер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ЭБЖМ,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жинақталған мектептер үшін 70 тірек мектеп – ресурстық орталық құру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ЭБЖМ,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беруді одан әрі кешенді дамыту бойынша Іс-қимыл жоспарын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Іс-қимыл жоспары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Еңбекмині, ЭБЖМ,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білімі бар мамандарды даярлауға мемлекеттік тапсырысты жыл сайынғы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облыстардың, Астана және Алматы қалаларының әкімдері, ИЖТМ, Еңбекмині, Қазақстанның кәсіподақтар федерациясы (келісім бойынша), ҰКП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маусым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Орта, техникалық және кәсіптік білім беру жүйесінде жан басына шаққандағы қаржыландыруды сынамалау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ЭБЖМ,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қазан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Шәкіртақылар мөлшерін 25 %-ға арттыруды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ЭБЖМ, ІІМ, ТЖМ, Қорғанысмині, ДСМ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желтоқсан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2-басымдық. Білім беру сапасын арттыру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негізінде қосымша білім беру объектілерін құру мүмкіндігі бойынша ұсыныстарды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облыстардың, Астана және Алматы қалаларының әкімдері, НУ (келісім бойынша), НЗМ (келісім бойынша), ҰКП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маусым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қосымша білім берумен қамтамасыз етуді кеңейту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жылдарға БҒМ және облыстардың, Астана және Алматы қалаларының әкімдері арасындағы білім беру және жастар саясаты салаларында нысаналы көрсеткіштер және соңғы нәтижелерге қол жеткізу туралы меморандум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маусым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Озық әлемдік тәжірибені ескере отырып, кәсіби және моральдік-жеке қасиеттерді ескеретін мектепке дейінгі білім берудің қызметкерлерін жалдау жүйесін жетілдіру бойынша ұсыныстарды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Озық халықаралық тәжірибе негізінде білім жетістіктерін бағалау жүйесін жетілдіру бойынша ұсыныстарды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БҒМ, НЗМ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мамыр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сыныптан бастап барлық пәндер бойынша жаңартылған МЖБС және оқу бағдарламалары бойынша оқытуды қамтамасыз ету (орта білімнің толық жаңартылған мазмұнын кезең-кезеңімен енгізу)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қазан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әдебиетті дамытуды және прогрессивтік және тиімді әдістемелерді енгізуді қамтамасыз ету арқылы 2015 жылдан бастап орта білім беру ұйымдарының он екі жылдық білім беруге кезең-кезеңмен ауысуын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қазан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беретін барлық ұйымдарда электрондық оқыту жүйесін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жылғықараша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ортасында қолданылатын барлық педагогикалық технологиялар мен ұйымдастыру тәсілдеріне толыққанды тұлға қалыптастыруды қамтамасыз ету тұрғысынан кешенді тексеру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нәтижесі туралы 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облыстардың, Астана және Алматы қалаларының әкімдері, НЗМ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стандарттар негізінде жаңа үлгілік оқу жоспарларын және білім беру бағдарламаларын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шілде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дуальдық оқыту қағидаттарын енгізуді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Келісімдер,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Еңбекмині, ДСМ, ҰКП (келісім бойынша), "Самұрық-Қазына" АҚ (келісім бойынша), облыстардың, Астана және Алматы қалаларының әкімдері, Қазақстанның кәсіподақтар федерациясы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мамыр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Колледжерге өндірістен мамандарды тарту бойынша ұсыныстар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Еңбекмині, облыстардың, Астана және Алматы қалаларының әкімдері, ҰКП (келісім бойынша), Қазақстанның кәсіподақтар федерациясы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маусым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дейінгі, орта, техникалық және кәсіптік білім беру жүйесі қызметкерлерінің еңбекақысын төлеу жүйесін жетілдіру бойынша ұсыныстар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Еңбекмині, ЭБЖМ, облыстардың, Астана және Алматы қалаларының әкімдері, Қазақстанның кәсіподақтар федерациясы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мамыр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Сапасыз білім беретін ЖОО-лар санын қысқарту бойынша шаралар қабылдау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қазан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кадрларын даярлау жүйесін жетілдіру бойынша, оның ішінде олардың практикалық оқыту бағдарламаларын жетілдіруге бағытталған ұсыныстар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БҒМ, НЗМ (келісім бойынша),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 (келісім бойынша),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ҰКП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тамыз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ұйымдарына Назарбаев Университеті, Назарбаев Зияткерлiк мектептері және "Қәсіпқор" холдингі" КАҚ әлемдiк деңгейдегі колледждердің тәжiрибелерін кезең-кезеңмен енгiзуді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ДСМ, НУ (келісім бойынша), НЗМ (келісім бойынша), "Кәсіпқор" КАҚ,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қараша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НЗМ тәжірибесін алмасу және енгізу үшін оқытушылардың 35 базалық мектепте тағылымдамадан өтуі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облыстардың, Астана және Алматы қалаларының әкімдері, НЗМ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қазан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3-басымдық. Басқару мен бақылауға қоғамдық қатысу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тестілеу қорытындылары бойынша оқушылардың ата-аналарына білім беру қызметтерін көрсету сапасына бақылауды жүзеге асыруға мүмкіндік беретін сауалнама құралдарын әзірлеу және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 заңнамаға сәйкес ЖОО-ларға бақылау кеңестерін енгізу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 қаулысы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қаңтар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Денсаулық сақтауды салауатты адами капиталды жинақтау негізі ретінде дамыту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1-басымдық. Халықты медициналық көмекпен жаппай қамту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МСАК деңгейінде жұмыс істейтін жалпы тәжірибе мамандарының санынан жалпы тәжірибе дәрігерлерінің үлес салмағын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жан басына шаққандағы нормативтің негізінде МСАК моделін енгізуді қамтамасыз ету:амбулаториялық-емханалық секторының жалпы қаржыландыру көлемінде МСАК қаржыландыру көлемінің үлесін ұлғайтуды бағалау;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индикаторлар негізінде қызметтің қол жеткізілген түпкілікті нәтижелері үшін МСАК мамандарына кешенді жан басына шаққандағы нормативтің ынталандырушы компонентін төлеу тиімділігін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ақпан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деңгейде көп бейінді ауруханаларды құру жолымен ауруханалық секторды қайта құрылымдаудың екі кезеңді процесін қамтамасыз ету бойынша және мамандандырылған облыстық және аудандық ауруханаларды оңтайландыру бойынша шаралар қабылдау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мамыр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Телемедициналық консультациялардың санын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медициналық көмек және санитариялық авиация қызметін жетілдіру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ТЖМ, ӨДМ,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ақпан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Жол-көлік оқиғалары кезінде көмек көрсетуді жетілдіру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ІІМ, ТЖМ, ӨДМ,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ақпан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2-басымдық. Медициналық көрсететін қызметтердің сапасын үздiксiз жақсарту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скринингтік бағдарламаны жетілдіру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мамыр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Пилоттық өңірлерде ауруларды басқару бағдарламаларын енгізуді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облыстардың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денсаулық сақтаудың стандарттарын және нормативтік құқықтық базасын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бұйрығы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денсаулық сақтаудың орталықтандырылған АЖ-ын әзірлеу және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Е-денсаулық сақтаудың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АТ-инфрақұрылымын қалыптастыру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Сыртқы, ішкі аудит нәтижелері және пациенттердің пікірлері негізінде медициналық ұйымдар қызметін бағалаудың рейтингтік жүйесін одан әрі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(бағдарламалық кешендер) қолданумен амбулаториялық-емханалық көмек көрсететін ұйымдарда медициналық қызметтерді мониторингілеу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Фармацевтикалық өнеркәсіптің отандық объектілерін жаңғырту және салу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инвестициялық жобаны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ИЖТМ, ДСМ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қараша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GМР стандарттарына сәйкес өндірілген дәрілік құралдардың отандық өндірісін ұлғайтуды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ИЖТМ, ДСМ, ТҚҚА, облыстардың, Астана және Алматы қалаларының әкімдері, Қазақстанның фармацевтикалық және медициналық өнімдерін өндірушілер қауымдастығы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қараша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қызметкерлердің білімі мен біліктілік деңгейін тәуелсіз бағалау кезеңімен сертификаттау рәсімін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Қазақстанның кәсіподақтар федерациясы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ақпан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білім және ғылым ұйымдары оқытушыларының әлеуетін арттыру мақсатында модульдік-жинақтаушы қағидат бойынша медициналық қызметкерлердің біліктілігін арттырудың оқу бағдарламаларын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бағдарламалары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БҒМ,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ақпан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стандарттар негізінде диагностикалау мен емдеудің клиникалық хаттамаларын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Дәлелдеу медицина негізінде халықаралық стандарттарға сәйкес келетін клиникалық хаттамаларды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Туберкулезбен ауыратындарды табысты емдеуді жүргізуге және АИТВ инфекцияның таралуын тежеуге мүмкіндік беретін зертханалық диагностиканы және емдеуді енгізу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қызметкерлердің кәсіби жауапкершілігін кепілдендіру моделін сынамалау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ЭБЖМ, Қаржымині, ҰБ (келісім бойынша),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заңнамаға сәйкес медициналық ұйымдарда бақылау кеңестерін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немесе әкімдіктерінің қаулылары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желтоқсан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3-басымдық. Ұлттық денсаулық сақтау жүйесiнiң қаржылық тұрақтылығы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медициналық сақтандыру енгізудің орындылығы туралы ұсыныстар әзірлеу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ЭБЖМ, Қаржымині, Еңбекмині, ІІМ, ҰБ (келісім бойынша), облыстардың, Астана және Алматы қалаларының әкімдері, Қазақстанның кәсіподақтар федерациясы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шілде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шарттарды жасасу жөнінде әдістемелік қолдау көрсету бойынша инвесторлармен және жергілікті атқарушы органдармен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ЭБЖМ,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қараша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Әлеуметтік қорғау жүйесін дамыту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1-басымдық. Зейнетақымен қамсыздандыру жүйесін одан әрі жаңғырту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жылға дейін зейнетақымен қамсыздандыру жүйесін одан әрі жаңғырту бойынша тұжырымдама жобасын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Тұжырымдама жобасы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Еңбекмині, ЭБЖМ, Қаржымині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маусым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Экономиканың неғұрлым перспективалы салаларының жобаларына зейнетақы активтерін тиімді инвестициялау тетіктерін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Банктің қаулысы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 (келісім бойынша), ЭБЖМ, Қаржымині, Еңбекмині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маусым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2-басымдық. Негізделген әлеуметтік қолдаудың тиімді жүйесі арқылы кедейлікті азайту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келісімшарттарға және өзара мiндеттемелер қағидаттарына негiзделген атаулы әлеуметтiк көмек көрсетудiң жаңа жүйесiн енгізу бойынша ұсыныстар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ақпан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 қайта қарау есебінен ең төменгі күнкөріс деңгейін арттыру бойынша ұсыныстар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СА, ДСМ, БҒМ, ЭБЖМ, Қазақстанның кәсіподақтар федерациясы (келісім бойынша),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желтоқсан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3-басымдық. Ана мен баланы кешенді қолдау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балалары бар және бала күтімі бойынша демалыстан шығуға дайындалып жатқан жұмыссыз әйелдерді жұмыспен қамтуға жәрдемдесу тетігін құру бойынша ұсыныстар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Еңбекмині, облыстардың, Астана және Алматы қалаларының әкімдері,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ҰКП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қыркүйек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Зорлық-зомбылықтың, қатыгездіктің және адамдар саудасының құрбаны болған кәмелетке толмағандарға көмек көрсету бойынша ведомствоаралық өзара іс-қимылды жетілдіру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ІІМ, Еңбекмині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қазан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БАҚ-та кең ауқымды ақпараттық-түсіндіру науқанын ұйымдастыру, балалардың және жастардың позитивті хабарлары мен бағдарламаларын жылжыту үшін ақпараттық кеңістікті ұлғайту, балалардың, жеткіншектердің, жастардың заңға бағынушылық мінез-құлқын қалыптастыру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ІІМ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қазан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әйелдерге қатысты зорлық-зомбылық және қатыгездіктің алдын алу бойынша инновациялық бағдарламалар мен әдістемелерді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ІІМ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қазан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"Ата-аналардың құқықтық сауаттылығынан балалардың қорғауына" атты әдістемелік құрал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тамыз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асырап алушы ата-аналар мектептерінің қызметін, отбасыларды, бала асырап алған (алмастыратын) отбасыларды қолдау қызметтерін ұйымдастыру бойынша озық әлемдік технологияларды зерделеу және қолдану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қазан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4-басымдық. Барлық осал топтар үшін қолайлы жағдай жасау жолымен инклюзивтік қоғам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Мүгедектің жұмыс орнының стандартын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ИЖТМ, Қазақстанның кәсіподақтар федерациясы (келісім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қараша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ұйымдарында мүгедекті оқыту жағдайларының стандартын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 және Еңбекминінің бірлескен бұйрығы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Еңбекмині, облыстардың, Астана және Алматы қалаларының әкімдері, ҰКП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қараша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арнайы жұмыс орындарын құру, сондай-ақ арнайы оқу бағдарламаларын дайындау бойынша жұмыс берушілерді ынталандыру жөнінде ұсыныстар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БҒМ, ИЖТМ,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мамыр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Еңбек және жұмыспен қамту саласындағы тиімді саясат арқылы Жалпыға ортақ Еңбек қоғамына қарай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1-басымдық. Тиімді жұмыспен қамту саясатын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бастаманы қолдау тетіктерін жетілдіру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ӨДМ, БҒМ, Еңбекмині, ЭБЖМ, Қаржымині, ИЖТМ, облыстардың, Астана және Алматы қалаларының әкімдері, ҰКП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қараша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жұмыспен қамту картасын қалыптастыру әдістемесін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сәуір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жұмыспен қамту картасын қалыптастыру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жұмыспен қамту картасы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Астана және Алматы қалаларының әкімдері, салалық мемлекеттік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қараша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жұмыспен қамту картасын қалыптастыру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жұмыспен қамту картасы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жылдан бастап, жыл сайын мамыр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берушілердің салалық бірлестіктері жанынан мамандарды сертификаттау орталықтарын құру бойынша әдіснамалық көмек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жинақтар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салалық мемлекеттік органдар, облыстардың, Астана және Алматы қалаларының әкімдері, ҰКП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ұйымдарында кәсіптік бағдар қызметін құру бойынша ұсыныстарды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Еңбекмині, облыстардың, Астана және Алматы қалаларының, әкімдері, ҰКП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қараша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2-басымдық. Өмір бойы оқу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 бойы оқытуды қаржыландыруда мемлекет, жұмыс берушілер мен қызметкерлердің үшжақты қатысу моделін енгізу бойынша ұсыныстарды әзірлеу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ЭБЖМ, БҒМ, облыстардың, Астана және Алматы қалаларының әкімдері, ҰКП (келісім бойынша), Қазақстанның кәсіподақтар федерациясы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ақпан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3-басымдық. Тиімді жұмыспен қамту негізі ретіндегі қауіпсіз жұмыс орындары мен үйлесімді еңбек қатынастары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және қауіпті өндірістерде Халықаралық еңбек ұйымының талаптарына сәйкес келетін еңбек қауіпсіздігі бойынша стандарттар енгізу жөнінде ұсыныстар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Қазақстанның кәсіподақтар федерациясы (келісім бойынша), ҰКП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маусым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Жазатайым оқиғалардан міндетті сақтандыру жүйесі шеңберінде еңбек жағдайына және өндірістегі ықтималды кәсіптік тәуекелдер деңгейіне байланысты сараланған сақтандыру тарифтерін енгізу бойынша ұсыныстарды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Еңбекмині,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 (келісім бойынша), ҰКП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берушілерді қауіпсіз еңбек жағдайларын қамтамасыз етуге ынталандыру шарттарын құру бойынша шаралар кешенін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Еңбекмині, ЭБЖМ, облыстардың, Астана және Алматы қалаларының әкімдері,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ҰКП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қараша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Еңбекті қорғау саласында кәсіби тәуекелдерді басқару тетіктерін енгізу бойынша ұсыныстар әзірлеу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орталық мемлекеттік органдар,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қараша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кеңестер құру бойынша ұсыныстар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ҰКП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желтоқсан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Ақпараттық, мәдени және спорттық кеңістікті кеңейту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1-басымдық. Тиімді әлеуметтік даму үшін ақпараттық қоғам қалыптастыру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қызметтерді автоматтандыру бойынша шаралар қабылдау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ақпарат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БАА, орталық мемлекеттік органдар,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төтенше жағдайлар туралы қазіргі заманғы жаппай хабарландыру жүйесімен елді мекендерді жарақтандыру мәселесін пысықтау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ақпарат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қазан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2-басымдық. Мәдениет құндылықтарына қолжетімділікті кеңейту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Мәдениет саясаты тұжырымдамасын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Жарлық жобасы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ММ, мүдделі мемлекеттік органдар,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қыркүйек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 өнері саласындағы жанрлық әртүрлілікті кеңейту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қараша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Өңірлік, республикалық және халықаралық маңызы бар музыка және театр фестивальдерін, конкурстарын өткізуді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ақпарат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 еріктілер мен меценаттықты дамытудың жүйелік шараларын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ММ, облыстардың, Астана және Алматы қалаларының әкімдері, ҰКП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 желісінің ең төменгі нормативтерін әзірлеу және қабылдау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 қаулысының жобасы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қараша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3-басымдық. Елдің барлық азаматтарының спортпен шұғылдануы үшін жағдай жасау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Табысы мен жасына қарамастан азаматтардың барлық санаттары үшін әрбір елді мекенде, мекемеде және кәсіпорында дене шынықтырумен және спортпен шұғылдануына қолжетімділікті қамтамасыз ету бойынша жағдайлар жасау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шешімі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Астана және Алматы қалаларының әкімдері, СДШІА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инфрақұрылымды кеңейту бойынша, соның ішінде мемлекеттік-жекешелік әріптестіктің тетіктерін қолдана отырып, шаралар қабылдау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ақпарат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СДШІА, облыстардың, Астана және Алматы қалаларының әкімдері, ҰКП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шынықтыру-сауықтыру қызметтерін тегін немесе жеңілдік шарттарында қолданатын азаматтар санаттарының тізбесін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Әкімдіктердің қаулысы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наурыз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санаттарына тегін және жеңілдік негізде дене шынықтыру-сауықтыру қызметтерін ұсыну тетігін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СДШІА, ЭБЖМ,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спорт қоғамдарын дамыту арқылы жұмыс орындарда қызметкерлердің денсаулығын нығайту бойынша ұсыныстар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СДШІА, орталық мемлекеттік органдар,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қараша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және жергілікті деңгейлерде жаппай дене шынықтыру және сауықтыру іс-шараларын жыл сайын өткізуді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ақпарат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СДШІА,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Еліміздің оқу орындарында сабақтан тыс дене шынықтыру және спортпен шұғылдануды кеңейту бойынша шаралар кешенін әзірлеу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СДШІА және БҒМ-ның бірлескен бұйрығы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СДШІА, БҒМ,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шілде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Балалар, жасөспірімдер мен жастар үшін спорттың әр түрі бойынша, оның ішінде ауылдық жерлерде спорттық секциялар мен клубтар желісін кеңейту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шешімдері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СДШІА, БҒМ,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және дене шынықтыру-сауықтыру ғимараттары желісінің нормативін әзірлеу бойынша ұсыныстар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СДШІА,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желтоқсан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Тұрғын үй жағдайлары стандарты: қолжетімділік пен жайлылық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1-басымдық. Тұрғын үймен қамтамасыз етілу және оның халыққа қолжетімділігі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түрлі санаттары үшін тұрғын үйді одан әрі сатып алу құқығымен оны жалдау тетігін және одан әрі дамыту және іске асыру мәселесін пысықтау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ақпарат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ӨДМ,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қыркүйек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 аумақтарын қала құрылысын жоспарлау бойынша шетел тәжірибесін зерделеу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ақпарат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ӨДМ,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қазан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2-басымдық. Халықтың қолайлы тұру жағдайларын қамтамасыз ету және коммуналдық инфрақұрылымның жай-күйін жақсарту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сапалы ауыз сумен және суды бұру қызметтерімен, оның ішінде сумен жабдықтаудың жаңа объектілерін салу және жұмыс істеп тұрғандарын реконструкциялау есебінен қамтамасыз ету бойынша жұмысты жалғастыру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ақпарат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ӨДМ,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тамыз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"Қолжетімді тұрғын үй – 2020" бағдарламасына сәйкес түрғын үй құрылысын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ақпарат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ӨДМ,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қыркүйек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технологияларды қолданумен ескі және тиімсіз қазандықтарды жаңғырту және ауыстыру бойынша жұмысты жалғастыру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ӨДМ,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желтоқсан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Жылу-, электр-, газ-, сумен жабдықтау және суды бұру желілері, сондай-ақ өңірлер бөлінісінде коммуналдық объектілердің жай-күйі туралы бірыңғай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дерекқорды құру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ақпарат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ӨДМ,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қараша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инфрақұрылымның жай-күйіне тұрақты мониторингті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ақпарат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ӨДМ, облыстардың, Астана және Алматы қалаларының әкімдері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сайын, желтоқсан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Әлеуметтік процестерді мемлекеттік басқару тиімділігін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 Әлеуметтік саланың даму стратегияларын және мемлекеттік басқару жүйелерін бағалау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саласындағы халықаралық тәжірибенің озық стандарттарын қолдануды ескере отырып: адами ресурстарды, қаржыны, мемлекеттік сатып алуларды, ақпаратты мемлекеттік жоспарлау және басқару жүйесін тұрақты түрде бағалау жүргізу үшін критерийлер әзірлеу бойынша ұсыныстар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ММ, ДСМ, БҒМ, Еңбекмині, облыстардың, Астана және Алматы қалаларының әкімдері, МҚІА (келісім бойынша), ҰКП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мамыр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 Әлеуметтік жаңғыртуды жоспарлау және басқару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органдарда кәсіби менеджерлер институтын және заманауи басқару технологияларын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ақпарат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МҚІА (келісім бойынша), МБА (келісім бойынша), ЭБЖМ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наурыз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7.3 Азаматтық қызметті жетілдіру және заңнамалық регламенттеу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сектор қызметкерлерінің престижін арттыруды; денсаулық сақтау, білім беру және өзге салалардағы қосымша ақылар мен үстемеақылар жүйесін реттеуді көздейтін азаматтық қызметкерлердің еңбекақысын төлеудің жаңа моделін енгізу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жобасының тұжырымдамасы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ЭБЖМ, Қаржымині, БҒМ, ДСМ, АШМ, облыстардың, Астана және Алматы қалаларының әкімдері, Қазақстанның кәсіподақтар федерациясы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мамыр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 Үкіметтік емес сектормен серіктестік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ҮЕҰ-мен өзара іс-қимыл жасасу мәселелерін реттеудің заңнамалық базасын жетілдіру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шілде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 Әлеуметтік саладағы нормативтік құқықтық базаны реформалау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Мынадай салаларда дөңгелек үстелдер, семинарлар өткізумен декларациялық, ескірген және басқа да нормаларды анықтау мәніне әлеуметтік саладағы нормативтік құқықтық базаны іске асыру тиімділігінің талдауын жүргізу: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ақпарат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қыркүйек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ақпарат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қыркүйек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ақпарат;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ақпарат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қыркүйек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ақпарат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СДШІА, Астана және Алматы қалаларының, облыстардың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қыркүйек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және еңбек;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ақпарат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қыркүйек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қатынастарының тұрғын-үй 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ЭБЖМ-ге ақпарат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ӨДМ, облыстардың, Астана және Алматы қалаларының әкімдері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қыркүйек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саладағы заңнаманы құқықтық мониторингілеу жүйесін жетілдіру бойынша ұсыныстар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Әділетминіне ақпарат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қараша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МҚІА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Мемлекеттік қызмет істері агенттігі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Республикасының Президенті жанындағы Мемлекеттік басқару академиясы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СДШІА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Спорт және дене шынықтыру істері агенттігі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Статистика агенттігі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Тұтынушылардың құқықтарын қорғау агенттігі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Президентінің Әкімшілігі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БМЖС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Білім берудің мемлекеттік жалпы білім беру стандарты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Ішкі істер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Денсаулық сақтау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ИЖТМ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Индустрия және жаңа технологиялар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Мәдениет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Білім және ғылым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Халықаралық Еңбек Ұйымы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ӨДМ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Өңірлік даму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Еңбек және халықты әлеуметтік қорғау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Қаржы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Экономика және бюджеттік жоспарлау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Әділет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Байланыс және ақпарат агенттігі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"Кәсіпқор" КАҚ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"Кәсіпқор" холдингі" коммерциялық емес акционерлік қоғамы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ҰБ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Ұлттық Банкі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"Назарбаев Университеті" дербес білім беру ұйымы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НЗМ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"Назарбаев Зияткерлік мектептері" дербес білім беру ұйымы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ҮЕҰ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үкіметтік емес ұйымдар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ҰКП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Қазақстан Республикасы Ұлттық кәсіпкерлер палатасы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медициналық-санитариялық алғашқы көмек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ТжКБ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техникалық және кәсіптік білім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жоғарғы оқу 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GMP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дәрілік заттар, медициналық құрылғылар, диагностикалық мақсаттағы бұйымдар, азық-түлік, тағамдық қоспалар, белсендірілген құрамдас бөлшектердің өндірісіне қатысты нормалар, ережелер және нұсқаулар жүйесі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