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5d96" w14:textId="3e55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29 сәуірдегі № 420 қаулысы. Күші жойылды - Қазақстан Республикасы Үкіметінің 2015 жылғы 25 сәуірдегі № 317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Кредиттер, сондай-ақ технологиялық жабдықтың және ауыл шаруашылығы техникасының лизингі бойынша сыйақы мөлшерлемесін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«Ауыл шаруашылығын қолдауға арналған кредиттер (лизинг) бойынша сыйақы ставкасын өтеу бойынша субсидиялау қағидаларын бекіту және Қазақстан Республикасы Үкіметінің кейбір шешімдеріне өзгерістер енгізу туралы» Қазақстан Республикасы Үкіметінің 2013 жылғы 13 ақпандағы № 129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275-құжат);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(Қазақстан Республикасының ПҮАЖ-ы, 2013 ж., № 72, 951-құжат)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29 сәуірдегі </w:t>
      </w:r>
      <w:r>
        <w:br/>
      </w:r>
      <w:r>
        <w:rPr>
          <w:rFonts w:ascii="Times New Roman"/>
          <w:b w:val="false"/>
          <w:i w:val="false"/>
          <w:color w:val="000000"/>
          <w:sz w:val="28"/>
        </w:rPr>
        <w:t xml:space="preserve">
№ 420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 мөлшерлемелерін</w:t>
      </w:r>
      <w:r>
        <w:br/>
      </w:r>
      <w:r>
        <w:rPr>
          <w:rFonts w:ascii="Times New Roman"/>
          <w:b/>
          <w:i w:val="false"/>
          <w:color w:val="000000"/>
        </w:rPr>
        <w:t>
субсидиялау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Кредиттер, сондай-ақ технологиялық жабдықтың және ауыл шаруашылығы техникасының лизингі бойынша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агроөнеркәсіптік кешен (бұдан әрі – АӨК) субъектілерінің кредит/лизинг шарттары бойынша сыйақы мөлшерлемелерін субсидиялау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Кредиттер, сондай-ақ технологиялық жабдықтың және ауыл шаруашылығы техникасының лизингі бойынша сыйақы мөлшерлемелерін субсидиялаудың негізгі мақсаты АӨК субъектілеріне қаржылық қызметтердің қолжетімділігін арттыру болып табылады.</w:t>
      </w:r>
    </w:p>
    <w:bookmarkEnd w:id="4"/>
    <w:bookmarkStart w:name="z12" w:id="5"/>
    <w:p>
      <w:pPr>
        <w:spacing w:after="0"/>
        <w:ind w:left="0"/>
        <w:jc w:val="left"/>
      </w:pPr>
      <w:r>
        <w:rPr>
          <w:rFonts w:ascii="Times New Roman"/>
          <w:b/>
          <w:i w:val="false"/>
          <w:color w:val="000000"/>
        </w:rPr>
        <w:t xml:space="preserve"> 
2. Терминдер мен анықтамалар</w:t>
      </w:r>
    </w:p>
    <w:bookmarkEnd w:id="5"/>
    <w:bookmarkStart w:name="z13" w:id="6"/>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бюджеттік бағдарламаның әкімшісі (бұдан әрі – әкімші)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2) комиссия – әкімшінің мүдделі құрылымдық бөлімшелерінің өкілдері, сондай-ақ басқа мемлекеттік органдардың, қаржы институттары мен мүдделі, салалық қоғамдық ұйымдардың өкілдері қатысатын әкімші басшысының орынбасары басқаратын консультациялық-кеңесші орган;</w:t>
      </w:r>
      <w:r>
        <w:br/>
      </w:r>
      <w:r>
        <w:rPr>
          <w:rFonts w:ascii="Times New Roman"/>
          <w:b w:val="false"/>
          <w:i w:val="false"/>
          <w:color w:val="000000"/>
          <w:sz w:val="28"/>
        </w:rPr>
        <w:t>
</w:t>
      </w:r>
      <w:r>
        <w:rPr>
          <w:rFonts w:ascii="Times New Roman"/>
          <w:b w:val="false"/>
          <w:i w:val="false"/>
          <w:color w:val="000000"/>
          <w:sz w:val="28"/>
        </w:rPr>
        <w:t>
      3) кредит – айналым қаражатын толықтыру, негізгі құралдарды сатып алу және құрылыс үшін қаржы институты қарыз алушыға ақылылық, жеделділік, қамтамасыз етушілік және қайтарымдылық шартымен ұсынатын ақша сомасы;</w:t>
      </w:r>
      <w:r>
        <w:br/>
      </w:r>
      <w:r>
        <w:rPr>
          <w:rFonts w:ascii="Times New Roman"/>
          <w:b w:val="false"/>
          <w:i w:val="false"/>
          <w:color w:val="000000"/>
          <w:sz w:val="28"/>
        </w:rPr>
        <w:t>
</w:t>
      </w:r>
      <w:r>
        <w:rPr>
          <w:rFonts w:ascii="Times New Roman"/>
          <w:b w:val="false"/>
          <w:i w:val="false"/>
          <w:color w:val="000000"/>
          <w:sz w:val="28"/>
        </w:rPr>
        <w:t>
      4) кредиттік шарт – қаржы институты мен қарыз алушы арасында жасалатын шарт, оның шарттарына сәйкес қаржы институты кредит/лизинг ұсынады;</w:t>
      </w:r>
      <w:r>
        <w:br/>
      </w:r>
      <w:r>
        <w:rPr>
          <w:rFonts w:ascii="Times New Roman"/>
          <w:b w:val="false"/>
          <w:i w:val="false"/>
          <w:color w:val="000000"/>
          <w:sz w:val="28"/>
        </w:rPr>
        <w:t>
</w:t>
      </w:r>
      <w:r>
        <w:rPr>
          <w:rFonts w:ascii="Times New Roman"/>
          <w:b w:val="false"/>
          <w:i w:val="false"/>
          <w:color w:val="000000"/>
          <w:sz w:val="28"/>
        </w:rPr>
        <w:t>
      5) қаржы институттары – екінші деңгейдегі банктер, банк операцияларын жүзеге асыру құқығына лицензиялары бар кредиттік ұйымдар, сондай-ақ АӨК саласындағы лизингтік компаниялар мен кредиттік серіктестіктер;</w:t>
      </w:r>
      <w:r>
        <w:br/>
      </w:r>
      <w:r>
        <w:rPr>
          <w:rFonts w:ascii="Times New Roman"/>
          <w:b w:val="false"/>
          <w:i w:val="false"/>
          <w:color w:val="000000"/>
          <w:sz w:val="28"/>
        </w:rPr>
        <w:t>
</w:t>
      </w:r>
      <w:r>
        <w:rPr>
          <w:rFonts w:ascii="Times New Roman"/>
          <w:b w:val="false"/>
          <w:i w:val="false"/>
          <w:color w:val="000000"/>
          <w:sz w:val="28"/>
        </w:rPr>
        <w:t>
      6) қарыз алушы – ауыл шаруашылығы өнімдерін өндірумен және/немесе өңдеумен айналысатын шаруа (фермер) қожалықтарын қоса алғанда, меншік нысанына қарамастан жеке, заңды тұлға, сондай-ақ ауыл шаруашылығы өнімдерін дайындау, сақтау, тасымалдау және өткізу бойынша қызметтерді көрсететін жеке немесе заңды тұлға;</w:t>
      </w:r>
      <w:r>
        <w:br/>
      </w:r>
      <w:r>
        <w:rPr>
          <w:rFonts w:ascii="Times New Roman"/>
          <w:b w:val="false"/>
          <w:i w:val="false"/>
          <w:color w:val="000000"/>
          <w:sz w:val="28"/>
        </w:rPr>
        <w:t>
</w:t>
      </w:r>
      <w:r>
        <w:rPr>
          <w:rFonts w:ascii="Times New Roman"/>
          <w:b w:val="false"/>
          <w:i w:val="false"/>
          <w:color w:val="000000"/>
          <w:sz w:val="28"/>
        </w:rPr>
        <w:t>
      7) қызмет көрсетуші банк – кредиттік шарттар бойынша субсидияларды аударуға және есептен шығаруға арналған қаржы институтының арнайы ағымдағы шотын жүргізу бойынша функцияларды жүзеге асыруға қаржы институты уәкілеттік берген (заңды тұлғалардың банктік шоттарын жүргізуге және ашуға құқығы жоқ лизингтік компаниялар мен ауылдық кредиттік серіктестіктер үшін) екінші деңгейдегі банк;</w:t>
      </w:r>
      <w:r>
        <w:br/>
      </w:r>
      <w:r>
        <w:rPr>
          <w:rFonts w:ascii="Times New Roman"/>
          <w:b w:val="false"/>
          <w:i w:val="false"/>
          <w:color w:val="000000"/>
          <w:sz w:val="28"/>
        </w:rPr>
        <w:t>
</w:t>
      </w:r>
      <w:r>
        <w:rPr>
          <w:rFonts w:ascii="Times New Roman"/>
          <w:b w:val="false"/>
          <w:i w:val="false"/>
          <w:color w:val="000000"/>
          <w:sz w:val="28"/>
        </w:rPr>
        <w:t>
      8) лизинг – қаржы институтының кәсіпкерлік мақсаттар үшін кейіннен сатып алу құқығымен ауыл шаруашылығы техникасын, технологиялық жабдықты уақытша иеленуге және пайдалануға беруі;</w:t>
      </w:r>
      <w:r>
        <w:br/>
      </w:r>
      <w:r>
        <w:rPr>
          <w:rFonts w:ascii="Times New Roman"/>
          <w:b w:val="false"/>
          <w:i w:val="false"/>
          <w:color w:val="000000"/>
          <w:sz w:val="28"/>
        </w:rPr>
        <w:t>
</w:t>
      </w:r>
      <w:r>
        <w:rPr>
          <w:rFonts w:ascii="Times New Roman"/>
          <w:b w:val="false"/>
          <w:i w:val="false"/>
          <w:color w:val="000000"/>
          <w:sz w:val="28"/>
        </w:rPr>
        <w:t>
      9) оператор – кредиттік шарттар бойынша сыйақы мөлшерлемелерін субсидиялау бойынша оператордың қызметін көрсету жөніндегі шарт негізінде АӨК саласындағы мамандандырылған ұйым ретінде тартылатын «Қазагромаркетинг» акционерлік қоғамы;</w:t>
      </w:r>
      <w:r>
        <w:br/>
      </w:r>
      <w:r>
        <w:rPr>
          <w:rFonts w:ascii="Times New Roman"/>
          <w:b w:val="false"/>
          <w:i w:val="false"/>
          <w:color w:val="000000"/>
          <w:sz w:val="28"/>
        </w:rPr>
        <w:t>
</w:t>
      </w:r>
      <w:r>
        <w:rPr>
          <w:rFonts w:ascii="Times New Roman"/>
          <w:b w:val="false"/>
          <w:i w:val="false"/>
          <w:color w:val="000000"/>
          <w:sz w:val="28"/>
        </w:rPr>
        <w:t>
      10) субсидиялау – кредиттік шарттар бойынша пайыздық сыйақы мөлшерлемесін ішінара арзандату үшін пайдаланылатын қарыз алушыны мемлекеттік қаржылық қолдау нысаны;</w:t>
      </w:r>
      <w:r>
        <w:br/>
      </w:r>
      <w:r>
        <w:rPr>
          <w:rFonts w:ascii="Times New Roman"/>
          <w:b w:val="false"/>
          <w:i w:val="false"/>
          <w:color w:val="000000"/>
          <w:sz w:val="28"/>
        </w:rPr>
        <w:t>
</w:t>
      </w:r>
      <w:r>
        <w:rPr>
          <w:rFonts w:ascii="Times New Roman"/>
          <w:b w:val="false"/>
          <w:i w:val="false"/>
          <w:color w:val="000000"/>
          <w:sz w:val="28"/>
        </w:rPr>
        <w:t>
      11) субсидиялау шарты – әкімші, қаржы институты және оператор арасында жасалатын, қаражат аударудың тәртібі мен шарттарын, тараптардың жауапкершілігін, қарыз алушылардың тізбесін көздейтін жазбаша келісім, оған сәйкес әкімші қарыз алушының кредиттік шарттары бойынша сыйақы мөлшерлемесінің бір бөлігін субсидиялайды;</w:t>
      </w:r>
      <w:r>
        <w:br/>
      </w:r>
      <w:r>
        <w:rPr>
          <w:rFonts w:ascii="Times New Roman"/>
          <w:b w:val="false"/>
          <w:i w:val="false"/>
          <w:color w:val="000000"/>
          <w:sz w:val="28"/>
        </w:rPr>
        <w:t>
</w:t>
      </w:r>
      <w:r>
        <w:rPr>
          <w:rFonts w:ascii="Times New Roman"/>
          <w:b w:val="false"/>
          <w:i w:val="false"/>
          <w:color w:val="000000"/>
          <w:sz w:val="28"/>
        </w:rPr>
        <w:t>
      12) сыйақы мөлшерлемесі – кредиттік шартта белгіленген сыйақы мөлшері;</w:t>
      </w:r>
      <w:r>
        <w:br/>
      </w:r>
      <w:r>
        <w:rPr>
          <w:rFonts w:ascii="Times New Roman"/>
          <w:b w:val="false"/>
          <w:i w:val="false"/>
          <w:color w:val="000000"/>
          <w:sz w:val="28"/>
        </w:rPr>
        <w:t>
</w:t>
      </w:r>
      <w:r>
        <w:rPr>
          <w:rFonts w:ascii="Times New Roman"/>
          <w:b w:val="false"/>
          <w:i w:val="false"/>
          <w:color w:val="000000"/>
          <w:sz w:val="28"/>
        </w:rPr>
        <w:t>
      13) технологиялық жабдық – тікелей және қосалқы мақсаттағы жабдықтардан тұратын, олардың қатысуынсыз толық технологиялық цикл қамтамасыз етілмейтін, ауыл шаруашылығы өнімдерін өндіру мен өңдеу жөніндегі жабдықтарды қамтиды.</w:t>
      </w:r>
    </w:p>
    <w:bookmarkEnd w:id="6"/>
    <w:bookmarkStart w:name="z27" w:id="7"/>
    <w:p>
      <w:pPr>
        <w:spacing w:after="0"/>
        <w:ind w:left="0"/>
        <w:jc w:val="left"/>
      </w:pPr>
      <w:r>
        <w:rPr>
          <w:rFonts w:ascii="Times New Roman"/>
          <w:b/>
          <w:i w:val="false"/>
          <w:color w:val="000000"/>
        </w:rPr>
        <w:t xml:space="preserve"> 
3. Кредиттер/лизинг бойынша сыйақы мөлшерлемелерін</w:t>
      </w:r>
      <w:r>
        <w:br/>
      </w:r>
      <w:r>
        <w:rPr>
          <w:rFonts w:ascii="Times New Roman"/>
          <w:b/>
          <w:i w:val="false"/>
          <w:color w:val="000000"/>
        </w:rPr>
        <w:t>
субсидиялаудың жалпы шарттары</w:t>
      </w:r>
    </w:p>
    <w:bookmarkEnd w:id="7"/>
    <w:bookmarkStart w:name="z28" w:id="8"/>
    <w:p>
      <w:pPr>
        <w:spacing w:after="0"/>
        <w:ind w:left="0"/>
        <w:jc w:val="both"/>
      </w:pPr>
      <w:r>
        <w:rPr>
          <w:rFonts w:ascii="Times New Roman"/>
          <w:b w:val="false"/>
          <w:i w:val="false"/>
          <w:color w:val="000000"/>
          <w:sz w:val="28"/>
        </w:rPr>
        <w:t>
      4. Айналым қаражатын толықтыруға, негізгі құралдарды сатып алуға және салуға, сондай-ақ технологиялық жабдықты, ауыл шаруашылығы техникасын лизингке алуға арналған АӨК саласындағы кредиттер бойынша сыйақы мөлшерлемесі субсидиялауға жатады.</w:t>
      </w:r>
      <w:r>
        <w:br/>
      </w:r>
      <w:r>
        <w:rPr>
          <w:rFonts w:ascii="Times New Roman"/>
          <w:b w:val="false"/>
          <w:i w:val="false"/>
          <w:color w:val="000000"/>
          <w:sz w:val="28"/>
        </w:rPr>
        <w:t xml:space="preserve">
      Сыйақы мөлшерлемелерін субсидиялау бұрын жасалған субсидиялау шарттарын ескере отырып, тиісті қаржы жылының 227 «Ауыл шаруашылығын қолдауға берілетін кредиттер және лизинг бойынша сыйақы ставкасын өтеу» республикалық бюджеттік бағдарламасы шеңберінде көзделген қаражат есебінен және шегінде жүзеге асырылады. </w:t>
      </w:r>
      <w:r>
        <w:br/>
      </w:r>
      <w:r>
        <w:rPr>
          <w:rFonts w:ascii="Times New Roman"/>
          <w:b w:val="false"/>
          <w:i w:val="false"/>
          <w:color w:val="000000"/>
          <w:sz w:val="28"/>
        </w:rPr>
        <w:t>
</w:t>
      </w:r>
      <w:r>
        <w:rPr>
          <w:rFonts w:ascii="Times New Roman"/>
          <w:b w:val="false"/>
          <w:i w:val="false"/>
          <w:color w:val="000000"/>
          <w:sz w:val="28"/>
        </w:rPr>
        <w:t>
      5. Кредиттік шарттар бойынша сыйақы мөлшерлемелерін субсидиялау 2014 жылғы 1 қаңтардан бастап не субсидиялау комиссиясының қайта қарауынсыз кредит берген немесе лизинг нысанасын берген сәттен бастап кредиттік шарттардың бүкіл қолдану мерзімінде жүзеге асырылады.</w:t>
      </w:r>
      <w:r>
        <w:br/>
      </w:r>
      <w:r>
        <w:rPr>
          <w:rFonts w:ascii="Times New Roman"/>
          <w:b w:val="false"/>
          <w:i w:val="false"/>
          <w:color w:val="000000"/>
          <w:sz w:val="28"/>
        </w:rPr>
        <w:t>
      Бюджеттік бағдарламалар аясында 2013 жылы сыйақы мөлшерлемесін субсидиялау жүзеге асырылған кредиттік шарттар бойынша:</w:t>
      </w:r>
      <w:r>
        <w:br/>
      </w:r>
      <w:r>
        <w:rPr>
          <w:rFonts w:ascii="Times New Roman"/>
          <w:b w:val="false"/>
          <w:i w:val="false"/>
          <w:color w:val="000000"/>
          <w:sz w:val="28"/>
        </w:rPr>
        <w:t>
</w:t>
      </w:r>
      <w:r>
        <w:rPr>
          <w:rFonts w:ascii="Times New Roman"/>
          <w:b w:val="false"/>
          <w:i w:val="false"/>
          <w:color w:val="000000"/>
          <w:sz w:val="28"/>
        </w:rPr>
        <w:t>
      1) 214 «Өсімдік шаруашылығын дамыту және азық-түлік қауіпсіздігін қамтамасыз ету» бюджеттік бағдарламасының 104 «Ауыл шаруашылығы техникасының кредиттері (лизингі) бойынша пайыздық сыйақы ставкаларын арзандату» кіші бюджеттік бағдарламасы шеңберінде шарттың қолданылуының қалған мерзіміне 2014 жылғы 1 қаңтардан бастап басталады;</w:t>
      </w:r>
      <w:r>
        <w:br/>
      </w:r>
      <w:r>
        <w:rPr>
          <w:rFonts w:ascii="Times New Roman"/>
          <w:b w:val="false"/>
          <w:i w:val="false"/>
          <w:color w:val="000000"/>
          <w:sz w:val="28"/>
        </w:rPr>
        <w:t>
</w:t>
      </w:r>
      <w:r>
        <w:rPr>
          <w:rFonts w:ascii="Times New Roman"/>
          <w:b w:val="false"/>
          <w:i w:val="false"/>
          <w:color w:val="000000"/>
          <w:sz w:val="28"/>
        </w:rPr>
        <w:t>
      2) 213 «Қайта өңдеу өндірісін дамыту» бюджеттік бағдарламасының 100 «Ауыл шаруашылығын қолдауға арналған кредиттер (лизинг) бойынша сыйақы ставкаларын өтеу» кіші бюджеттік бағдарламасы шеңберінде шарттың қолданылуының қалған мерзіміне 2013 жылдың субсидияларын бөлгеннен кейінгі келесі төлем күнінен басталады.</w:t>
      </w:r>
      <w:r>
        <w:br/>
      </w:r>
      <w:r>
        <w:rPr>
          <w:rFonts w:ascii="Times New Roman"/>
          <w:b w:val="false"/>
          <w:i w:val="false"/>
          <w:color w:val="000000"/>
          <w:sz w:val="28"/>
        </w:rPr>
        <w:t>
</w:t>
      </w:r>
      <w:r>
        <w:rPr>
          <w:rFonts w:ascii="Times New Roman"/>
          <w:b w:val="false"/>
          <w:i w:val="false"/>
          <w:color w:val="000000"/>
          <w:sz w:val="28"/>
        </w:rPr>
        <w:t>
      Қаржы институты шетелдік валютамен немесе шетелдік валютаға байланыстырылған теңгемен берген кредит/лизинг бойынша сыйақы мөлшерлемесін субсидиялауды әкімші субсидиялар сомасын қаржы институттарына аудару күніне Қазақстан Республикасының Ұлттық Банкі белгілеген бағам бойынша теңгемен жүзеге асырады. Оң бағамдық айырмашылық пайда болған жағдайда, оны болашақ субсидиялар есебіне есептейді, ал егер кері бағамдық айырмашылық пайда болған жағдайда, оны қарыз алушы төлейді. Бұл ретте сыйақы бойынша индекстеу субсидиялауға жатпайды.</w:t>
      </w:r>
    </w:p>
    <w:bookmarkEnd w:id="8"/>
    <w:bookmarkStart w:name="z33" w:id="9"/>
    <w:p>
      <w:pPr>
        <w:spacing w:after="0"/>
        <w:ind w:left="0"/>
        <w:jc w:val="left"/>
      </w:pPr>
      <w:r>
        <w:rPr>
          <w:rFonts w:ascii="Times New Roman"/>
          <w:b/>
          <w:i w:val="false"/>
          <w:color w:val="000000"/>
        </w:rPr>
        <w:t xml:space="preserve"> 
4. Субсидияны ұсынудың шарттары</w:t>
      </w:r>
    </w:p>
    <w:bookmarkEnd w:id="9"/>
    <w:bookmarkStart w:name="z34" w:id="10"/>
    <w:p>
      <w:pPr>
        <w:spacing w:after="0"/>
        <w:ind w:left="0"/>
        <w:jc w:val="both"/>
      </w:pPr>
      <w:r>
        <w:rPr>
          <w:rFonts w:ascii="Times New Roman"/>
          <w:b w:val="false"/>
          <w:i w:val="false"/>
          <w:color w:val="000000"/>
          <w:sz w:val="28"/>
        </w:rPr>
        <w:t>
      6. Кредиттік шарттар бойынша сыйақы мөлшерлемелерін субсидиялау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АӨК саласындағы қызметтердің басым түрлері бойынша ұсынылады.</w:t>
      </w:r>
      <w:r>
        <w:br/>
      </w:r>
      <w:r>
        <w:rPr>
          <w:rFonts w:ascii="Times New Roman"/>
          <w:b w:val="false"/>
          <w:i w:val="false"/>
          <w:color w:val="000000"/>
          <w:sz w:val="28"/>
        </w:rPr>
        <w:t>
      Бұл ретте, бюджетте көзделген қаражаттың кемінде 50 (елу) %-ы осы Қағидаларға 1-қосымшада көзделген ауыл шаруашылығы өнімдерін өңдеумен айналысатын қарыз алушылардың кредиттік шарттарын субсидиялауға бағытталады. Тиісті қаржы жылының 1 шілдесіндегі жағдай бойынша бөлінбеген көрсетілген қаражат болған жағдайда, комиссия оларды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АӨК саласындағы қызметтің басқа түрлеріне қайта бөледі.</w:t>
      </w:r>
      <w:r>
        <w:br/>
      </w:r>
      <w:r>
        <w:rPr>
          <w:rFonts w:ascii="Times New Roman"/>
          <w:b w:val="false"/>
          <w:i w:val="false"/>
          <w:color w:val="000000"/>
          <w:sz w:val="28"/>
        </w:rPr>
        <w:t>
      Қызметтің басым түрлеріне қосылмаған АӨК саласындағы қызметтің қалған түрлері осы Қағидаларға 1-қосымшада көзделген қызмет түрлері бойынша қажеттіліктер комиссияның бір отырысы шеңберінде толық қанағаттандырылғаннан кейін қаралатын болады.</w:t>
      </w:r>
      <w:r>
        <w:br/>
      </w:r>
      <w:r>
        <w:rPr>
          <w:rFonts w:ascii="Times New Roman"/>
          <w:b w:val="false"/>
          <w:i w:val="false"/>
          <w:color w:val="000000"/>
          <w:sz w:val="28"/>
        </w:rPr>
        <w:t>
</w:t>
      </w:r>
      <w:r>
        <w:rPr>
          <w:rFonts w:ascii="Times New Roman"/>
          <w:b w:val="false"/>
          <w:i w:val="false"/>
          <w:color w:val="000000"/>
          <w:sz w:val="28"/>
        </w:rPr>
        <w:t>
      7. Субсидиялау кредиттік шарттар бойынша теңгемен жылдық 14 %-дан артық емес және шетелдік валютамен жылдық 10 (он) %-дан артық емес бекітілген номиналды сыйақы мөлшерлемесімен жүзеге асырылады, оның бір бөлігін мемлекет субсидиялайды, ал қалған бөлігін қарыз алушы төлейді.</w:t>
      </w:r>
      <w:r>
        <w:br/>
      </w:r>
      <w:r>
        <w:rPr>
          <w:rFonts w:ascii="Times New Roman"/>
          <w:b w:val="false"/>
          <w:i w:val="false"/>
          <w:color w:val="000000"/>
          <w:sz w:val="28"/>
        </w:rPr>
        <w:t>
</w:t>
      </w:r>
      <w:r>
        <w:rPr>
          <w:rFonts w:ascii="Times New Roman"/>
          <w:b w:val="false"/>
          <w:i w:val="false"/>
          <w:color w:val="000000"/>
          <w:sz w:val="28"/>
        </w:rPr>
        <w:t>
      8. Кредиттік шарттар бойынша сыйақы мөлшерлемесін субсидиялау осы Қағидалардың 9-тармағында көзделген жағдайларды қоспағанда, оны теңгемен жылдық 7 (жеті) %-ға және шетелдік валютамен жылдық 5 (бес) %-ға төмендету жолымен жүзеге асырылады.</w:t>
      </w:r>
      <w:r>
        <w:br/>
      </w:r>
      <w:r>
        <w:rPr>
          <w:rFonts w:ascii="Times New Roman"/>
          <w:b w:val="false"/>
          <w:i w:val="false"/>
          <w:color w:val="000000"/>
          <w:sz w:val="28"/>
        </w:rPr>
        <w:t>
</w:t>
      </w:r>
      <w:r>
        <w:rPr>
          <w:rFonts w:ascii="Times New Roman"/>
          <w:b w:val="false"/>
          <w:i w:val="false"/>
          <w:color w:val="000000"/>
          <w:sz w:val="28"/>
        </w:rPr>
        <w:t>
      9. Сыйақы мөлшерлемесін теңгемен жылдық 10 (он) %-ға және шетелдік валютамен жылдық 7 (жеті) %-ға төмендету жолымен оны субсидиялау мал шаруашылығы және жемшөп өндірісі саласындағы ауыл шаруашылығы техникалары мен жабдықтардың мынадай түрлерін сатып алуға арналған кредиттік шарттар бойынша жүзеге асырылады:</w:t>
      </w:r>
      <w:r>
        <w:br/>
      </w:r>
      <w:r>
        <w:rPr>
          <w:rFonts w:ascii="Times New Roman"/>
          <w:b w:val="false"/>
          <w:i w:val="false"/>
          <w:color w:val="000000"/>
          <w:sz w:val="28"/>
        </w:rPr>
        <w:t>
      1) шөп және жемшөп дақылдарын себетін сепкіштер;</w:t>
      </w:r>
      <w:r>
        <w:br/>
      </w:r>
      <w:r>
        <w:rPr>
          <w:rFonts w:ascii="Times New Roman"/>
          <w:b w:val="false"/>
          <w:i w:val="false"/>
          <w:color w:val="000000"/>
          <w:sz w:val="28"/>
        </w:rPr>
        <w:t>
      2) жемшөп жинайтын комбайндар, жемшөп жинайтын машиналар;</w:t>
      </w:r>
      <w:r>
        <w:br/>
      </w:r>
      <w:r>
        <w:rPr>
          <w:rFonts w:ascii="Times New Roman"/>
          <w:b w:val="false"/>
          <w:i w:val="false"/>
          <w:color w:val="000000"/>
          <w:sz w:val="28"/>
        </w:rPr>
        <w:t>
      3) тырмалар, аударғыштар, ысырғыштар, десте қалауыштар, десте жасауыштар;</w:t>
      </w:r>
      <w:r>
        <w:br/>
      </w:r>
      <w:r>
        <w:rPr>
          <w:rFonts w:ascii="Times New Roman"/>
          <w:b w:val="false"/>
          <w:i w:val="false"/>
          <w:color w:val="000000"/>
          <w:sz w:val="28"/>
        </w:rPr>
        <w:t>
      4) өздігінен жүретін және тіркемелі дестелегіштер;</w:t>
      </w:r>
      <w:r>
        <w:br/>
      </w:r>
      <w:r>
        <w:rPr>
          <w:rFonts w:ascii="Times New Roman"/>
          <w:b w:val="false"/>
          <w:i w:val="false"/>
          <w:color w:val="000000"/>
          <w:sz w:val="28"/>
        </w:rPr>
        <w:t>
      5) маялағыштар, жұмыс органдары ауыстырмалы құрама әмбебап аспалар;</w:t>
      </w:r>
      <w:r>
        <w:br/>
      </w:r>
      <w:r>
        <w:rPr>
          <w:rFonts w:ascii="Times New Roman"/>
          <w:b w:val="false"/>
          <w:i w:val="false"/>
          <w:color w:val="000000"/>
          <w:sz w:val="28"/>
        </w:rPr>
        <w:t xml:space="preserve">
      6) жемшөп араластырғыштар, жемшөп үлестіргіштер, ұсатқыштар, араластырғыштар және ұсақтағыштар; </w:t>
      </w:r>
      <w:r>
        <w:br/>
      </w:r>
      <w:r>
        <w:rPr>
          <w:rFonts w:ascii="Times New Roman"/>
          <w:b w:val="false"/>
          <w:i w:val="false"/>
          <w:color w:val="000000"/>
          <w:sz w:val="28"/>
        </w:rPr>
        <w:t>
      7) тиеуіштер және теңдер мен оралған шөптерді тасымалдауға арналған арбалар, оралған шөпті кескіш пен оралған шөпті жіппен орауыш;</w:t>
      </w:r>
      <w:r>
        <w:br/>
      </w:r>
      <w:r>
        <w:rPr>
          <w:rFonts w:ascii="Times New Roman"/>
          <w:b w:val="false"/>
          <w:i w:val="false"/>
          <w:color w:val="000000"/>
          <w:sz w:val="28"/>
        </w:rPr>
        <w:t>
      8) сауу қондырғылары;</w:t>
      </w:r>
      <w:r>
        <w:br/>
      </w:r>
      <w:r>
        <w:rPr>
          <w:rFonts w:ascii="Times New Roman"/>
          <w:b w:val="false"/>
          <w:i w:val="false"/>
          <w:color w:val="000000"/>
          <w:sz w:val="28"/>
        </w:rPr>
        <w:t>
      9) мал шаруашылығы фермаларына арналған шетен қора жабдығы және көң шығару жүйесі;</w:t>
      </w:r>
      <w:r>
        <w:br/>
      </w:r>
      <w:r>
        <w:rPr>
          <w:rFonts w:ascii="Times New Roman"/>
          <w:b w:val="false"/>
          <w:i w:val="false"/>
          <w:color w:val="000000"/>
          <w:sz w:val="28"/>
        </w:rPr>
        <w:t>
      10) автонауалар, жеке науалар мен су тасығыштар;</w:t>
      </w:r>
      <w:r>
        <w:br/>
      </w:r>
      <w:r>
        <w:rPr>
          <w:rFonts w:ascii="Times New Roman"/>
          <w:b w:val="false"/>
          <w:i w:val="false"/>
          <w:color w:val="000000"/>
          <w:sz w:val="28"/>
        </w:rPr>
        <w:t xml:space="preserve">
      11) құрама жем қондырғылары және шағын зауыттар; </w:t>
      </w:r>
      <w:r>
        <w:br/>
      </w:r>
      <w:r>
        <w:rPr>
          <w:rFonts w:ascii="Times New Roman"/>
          <w:b w:val="false"/>
          <w:i w:val="false"/>
          <w:color w:val="000000"/>
          <w:sz w:val="28"/>
        </w:rPr>
        <w:t>
      12) сүт салқындатқыштар және салқындатқыш-танктер;</w:t>
      </w:r>
      <w:r>
        <w:br/>
      </w:r>
      <w:r>
        <w:rPr>
          <w:rFonts w:ascii="Times New Roman"/>
          <w:b w:val="false"/>
          <w:i w:val="false"/>
          <w:color w:val="000000"/>
          <w:sz w:val="28"/>
        </w:rPr>
        <w:t xml:space="preserve">
      13) сүт талдағыштар; </w:t>
      </w:r>
      <w:r>
        <w:br/>
      </w:r>
      <w:r>
        <w:rPr>
          <w:rFonts w:ascii="Times New Roman"/>
          <w:b w:val="false"/>
          <w:i w:val="false"/>
          <w:color w:val="000000"/>
          <w:sz w:val="28"/>
        </w:rPr>
        <w:t>
      14) сүт қабылдауға арналған қондырғылар;</w:t>
      </w:r>
      <w:r>
        <w:br/>
      </w:r>
      <w:r>
        <w:rPr>
          <w:rFonts w:ascii="Times New Roman"/>
          <w:b w:val="false"/>
          <w:i w:val="false"/>
          <w:color w:val="000000"/>
          <w:sz w:val="28"/>
        </w:rPr>
        <w:t>
      15) пастеризаторлар;</w:t>
      </w:r>
      <w:r>
        <w:br/>
      </w:r>
      <w:r>
        <w:rPr>
          <w:rFonts w:ascii="Times New Roman"/>
          <w:b w:val="false"/>
          <w:i w:val="false"/>
          <w:color w:val="000000"/>
          <w:sz w:val="28"/>
        </w:rPr>
        <w:t xml:space="preserve">
      16) өзі құйып алатын сепараторлар; </w:t>
      </w:r>
      <w:r>
        <w:br/>
      </w:r>
      <w:r>
        <w:rPr>
          <w:rFonts w:ascii="Times New Roman"/>
          <w:b w:val="false"/>
          <w:i w:val="false"/>
          <w:color w:val="000000"/>
          <w:sz w:val="28"/>
        </w:rPr>
        <w:t>
      17) деаэраторлар;</w:t>
      </w:r>
      <w:r>
        <w:br/>
      </w:r>
      <w:r>
        <w:rPr>
          <w:rFonts w:ascii="Times New Roman"/>
          <w:b w:val="false"/>
          <w:i w:val="false"/>
          <w:color w:val="000000"/>
          <w:sz w:val="28"/>
        </w:rPr>
        <w:t>
      18) майлылықты автоматты түрде стандарттау қондырғылары;</w:t>
      </w:r>
      <w:r>
        <w:br/>
      </w:r>
      <w:r>
        <w:rPr>
          <w:rFonts w:ascii="Times New Roman"/>
          <w:b w:val="false"/>
          <w:i w:val="false"/>
          <w:color w:val="000000"/>
          <w:sz w:val="28"/>
        </w:rPr>
        <w:t>
      19) мал тасымалдауға арналған арнайы көлік құралдары;</w:t>
      </w:r>
      <w:r>
        <w:br/>
      </w:r>
      <w:r>
        <w:rPr>
          <w:rFonts w:ascii="Times New Roman"/>
          <w:b w:val="false"/>
          <w:i w:val="false"/>
          <w:color w:val="000000"/>
          <w:sz w:val="28"/>
        </w:rPr>
        <w:t xml:space="preserve">
      20) сүт тасығыштар; </w:t>
      </w:r>
      <w:r>
        <w:br/>
      </w:r>
      <w:r>
        <w:rPr>
          <w:rFonts w:ascii="Times New Roman"/>
          <w:b w:val="false"/>
          <w:i w:val="false"/>
          <w:color w:val="000000"/>
          <w:sz w:val="28"/>
        </w:rPr>
        <w:t>
      21) зооветеринариялық өңдеуге арналған бекіткіш-станоктар;</w:t>
      </w:r>
      <w:r>
        <w:br/>
      </w:r>
      <w:r>
        <w:rPr>
          <w:rFonts w:ascii="Times New Roman"/>
          <w:b w:val="false"/>
          <w:i w:val="false"/>
          <w:color w:val="000000"/>
          <w:sz w:val="28"/>
        </w:rPr>
        <w:t>
      22) мехкүректер;</w:t>
      </w:r>
      <w:r>
        <w:br/>
      </w:r>
      <w:r>
        <w:rPr>
          <w:rFonts w:ascii="Times New Roman"/>
          <w:b w:val="false"/>
          <w:i w:val="false"/>
          <w:color w:val="000000"/>
          <w:sz w:val="28"/>
        </w:rPr>
        <w:t>
      23) сығымдау-іріктеуіш, іріктеуіштер, шөмелелеуіштер;</w:t>
      </w:r>
      <w:r>
        <w:br/>
      </w:r>
      <w:r>
        <w:rPr>
          <w:rFonts w:ascii="Times New Roman"/>
          <w:b w:val="false"/>
          <w:i w:val="false"/>
          <w:color w:val="000000"/>
          <w:sz w:val="28"/>
        </w:rPr>
        <w:t xml:space="preserve">
      24) шөп себуге арналған аппликаторлары бар тырмалар; </w:t>
      </w:r>
      <w:r>
        <w:br/>
      </w:r>
      <w:r>
        <w:rPr>
          <w:rFonts w:ascii="Times New Roman"/>
          <w:b w:val="false"/>
          <w:i w:val="false"/>
          <w:color w:val="000000"/>
          <w:sz w:val="28"/>
        </w:rPr>
        <w:t>
      25) шалғылар (өздігінен жүретін, аспалы, роторлық, дискілі, тіркемелі, жартылай аспалы, жаныштағыштар, ұсақтағыш-шалғылар);</w:t>
      </w:r>
      <w:r>
        <w:br/>
      </w:r>
      <w:r>
        <w:rPr>
          <w:rFonts w:ascii="Times New Roman"/>
          <w:b w:val="false"/>
          <w:i w:val="false"/>
          <w:color w:val="000000"/>
          <w:sz w:val="28"/>
        </w:rPr>
        <w:t>
      26) ауыл шаруашылығы малдарын жаюға және ұстауға арналған жабдықтар, сондай-ақ мал шаруашылығында қолданылатын озық технологиялар (электрлі қоршаулар, электр энергиясының балама көздері, су көтеруге арналған жел сорғылары, радиобайланыс және бейнебақылау жүйелері, GPS навигация жүйелері).</w:t>
      </w:r>
      <w:r>
        <w:br/>
      </w:r>
      <w:r>
        <w:rPr>
          <w:rFonts w:ascii="Times New Roman"/>
          <w:b w:val="false"/>
          <w:i w:val="false"/>
          <w:color w:val="000000"/>
          <w:sz w:val="28"/>
        </w:rPr>
        <w:t>
</w:t>
      </w:r>
      <w:r>
        <w:rPr>
          <w:rFonts w:ascii="Times New Roman"/>
          <w:b w:val="false"/>
          <w:i w:val="false"/>
          <w:color w:val="000000"/>
          <w:sz w:val="28"/>
        </w:rPr>
        <w:t>
      10. Басқа мемлекеттік және/немесе бюджеттік бағдарламалар бойынша сыйақы мөлшерлемесін субсидиялау түрінде қолдау жүзеге асырылатын кредиттік шарттар, сондай-ақ республикалық бюджеттің және Қазақстан Республикасы Ұлттық Банкінің қаражаты есебінен қаржыландырылған кредиттік шарттар субсидиялауға жатпайды.</w:t>
      </w:r>
      <w:r>
        <w:br/>
      </w:r>
      <w:r>
        <w:rPr>
          <w:rFonts w:ascii="Times New Roman"/>
          <w:b w:val="false"/>
          <w:i w:val="false"/>
          <w:color w:val="000000"/>
          <w:sz w:val="28"/>
        </w:rPr>
        <w:t>
      Кредит/лизинг бойынша сыйақы мөлшерлемелерін субсидиялауды қарыздарды кепілдендіру және сақтандыру, негізгі құралдарды (оның ішінде биологиялық активтерді) сатып алу кезінде оның құнын арзандатуға субсидиялау, жаңа өндірістік қуаттар құруға не қолданыстағыларын кеңейтуге бағытталған инвестициялық салымдар кезінде АӨК субъектілері тартқан шығыстардың бір бөлігін өтеу бойынша қолдаудың мемлекеттік бағдарламаларымен біріктіруге жол беріледі.</w:t>
      </w:r>
      <w:r>
        <w:br/>
      </w:r>
      <w:r>
        <w:rPr>
          <w:rFonts w:ascii="Times New Roman"/>
          <w:b w:val="false"/>
          <w:i w:val="false"/>
          <w:color w:val="000000"/>
          <w:sz w:val="28"/>
        </w:rPr>
        <w:t>
      Егер қарыз алушының кредиттік шарттары бойынша номиналды сыйақы мөлшерлемесі сыйақы мөлшерлемесінің субсидияланатын бөлігіне тең немесе аз болса, онда кредиттік шарттар бойынша номиналды сыйақы мөлшерлемесі толық субсидияланады.</w:t>
      </w:r>
    </w:p>
    <w:bookmarkEnd w:id="10"/>
    <w:bookmarkStart w:name="z65" w:id="11"/>
    <w:p>
      <w:pPr>
        <w:spacing w:after="0"/>
        <w:ind w:left="0"/>
        <w:jc w:val="left"/>
      </w:pPr>
      <w:r>
        <w:rPr>
          <w:rFonts w:ascii="Times New Roman"/>
          <w:b/>
          <w:i w:val="false"/>
          <w:color w:val="000000"/>
        </w:rPr>
        <w:t xml:space="preserve"> 
5. Кредиттер/лизинг бойынша сыйақы мөлшерлемелерін</w:t>
      </w:r>
      <w:r>
        <w:br/>
      </w:r>
      <w:r>
        <w:rPr>
          <w:rFonts w:ascii="Times New Roman"/>
          <w:b/>
          <w:i w:val="false"/>
          <w:color w:val="000000"/>
        </w:rPr>
        <w:t>
субсидиялауға қатысушылардың өзара іс-қимыл тәртібі</w:t>
      </w:r>
    </w:p>
    <w:bookmarkEnd w:id="11"/>
    <w:bookmarkStart w:name="z66" w:id="12"/>
    <w:p>
      <w:pPr>
        <w:spacing w:after="0"/>
        <w:ind w:left="0"/>
        <w:jc w:val="both"/>
      </w:pPr>
      <w:r>
        <w:rPr>
          <w:rFonts w:ascii="Times New Roman"/>
          <w:b w:val="false"/>
          <w:i w:val="false"/>
          <w:color w:val="000000"/>
          <w:sz w:val="28"/>
        </w:rPr>
        <w:t>
      11. Әкімші мен оператор арасындағы өзара қарым-қатынастарды реттеу үшін осы Қағидалар қолданысқа енгізілген сәттен бастап 10 (он) жұмыс күні ішінде (одан кейінгі жылдары – тиісті қаржы жылының 15 қаңтарынан кешіктірмей) оператор қызметтеріне төлеу сомаларын көрсете отырып, оператордың қызметтер ұсыну тәртібін, шарттарын, сондай-ақ тараптардың жауапкершіліктерін және өзге де шарттарды көздейтін кредиттер/лизинг бойынша сыйақы мөлшерлемелерін субсидиялау бойынша оператордың қызметтерін көрсету жөніндегі шарт (бұдан әрі – қызметтер көрсету жөніндегі шарт) жасалады.</w:t>
      </w:r>
      <w:r>
        <w:br/>
      </w:r>
      <w:r>
        <w:rPr>
          <w:rFonts w:ascii="Times New Roman"/>
          <w:b w:val="false"/>
          <w:i w:val="false"/>
          <w:color w:val="000000"/>
          <w:sz w:val="28"/>
        </w:rPr>
        <w:t>
</w:t>
      </w:r>
      <w:r>
        <w:rPr>
          <w:rFonts w:ascii="Times New Roman"/>
          <w:b w:val="false"/>
          <w:i w:val="false"/>
          <w:color w:val="000000"/>
          <w:sz w:val="28"/>
        </w:rPr>
        <w:t>
      12. Оператордың қызметтерін әкімші тиісті қаржы жылына жасалатын қызметтер көрсету жөніндегі шартқа сәйкес 227 «Ауыл шаруашылығын қолдауға берілетін кредиттер және лизинг бойынша сыйақы ставкасын өтеу» республикалық бюджеттік бағдарламасында көзделген қаражат шегінде төлейді.</w:t>
      </w:r>
      <w:r>
        <w:br/>
      </w:r>
      <w:r>
        <w:rPr>
          <w:rFonts w:ascii="Times New Roman"/>
          <w:b w:val="false"/>
          <w:i w:val="false"/>
          <w:color w:val="000000"/>
          <w:sz w:val="28"/>
        </w:rPr>
        <w:t>
</w:t>
      </w:r>
      <w:r>
        <w:rPr>
          <w:rFonts w:ascii="Times New Roman"/>
          <w:b w:val="false"/>
          <w:i w:val="false"/>
          <w:color w:val="000000"/>
          <w:sz w:val="28"/>
        </w:rPr>
        <w:t>
      13. Қарыз алушылардың кредиттерін/лизингін субсидиялауды жүзеге асыру үшін оператор қызметтер көрсету жөніндегі шарт күшіне енгеннен кейін 10 (он) жұмыс күні ішінде бұқаралық ақпарат құралдарында және өзінің интернет-сайтында (әкімші өзінің интернет-сайтында тиісті хабарландыру орналастырады) сыйақы мөлшерлемесін субсидиялау үшін қаржы институттарынан құжаттарды қабылдаудың басталғаны туралы хабарландыру орналастырады.</w:t>
      </w:r>
      <w:r>
        <w:br/>
      </w:r>
      <w:r>
        <w:rPr>
          <w:rFonts w:ascii="Times New Roman"/>
          <w:b w:val="false"/>
          <w:i w:val="false"/>
          <w:color w:val="000000"/>
          <w:sz w:val="28"/>
        </w:rPr>
        <w:t>
</w:t>
      </w:r>
      <w:r>
        <w:rPr>
          <w:rFonts w:ascii="Times New Roman"/>
          <w:b w:val="false"/>
          <w:i w:val="false"/>
          <w:color w:val="000000"/>
          <w:sz w:val="28"/>
        </w:rPr>
        <w:t>
      14. Қаржы институттары мынадай құжаттарды қалыптастырады және оларды операторға жолдайды:</w:t>
      </w:r>
      <w:r>
        <w:br/>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Бұл ретте, өтінімге оның ажырамас бөлігі ретінде мыналар қоса беріледі:</w:t>
      </w:r>
      <w:r>
        <w:br/>
      </w:r>
      <w:r>
        <w:rPr>
          <w:rFonts w:ascii="Times New Roman"/>
          <w:b w:val="false"/>
          <w:i w:val="false"/>
          <w:color w:val="000000"/>
          <w:sz w:val="28"/>
        </w:rPr>
        <w:t>
      қаржы институты мен қарыз алушы арасында жасалған негізгі борыш пен сыйақыны өтеу кестесі қоса берілген кредиттік шарттың қаржы институты растаған көшірмесі;</w:t>
      </w:r>
      <w:r>
        <w:br/>
      </w:r>
      <w:r>
        <w:rPr>
          <w:rFonts w:ascii="Times New Roman"/>
          <w:b w:val="false"/>
          <w:i w:val="false"/>
          <w:color w:val="000000"/>
          <w:sz w:val="28"/>
        </w:rPr>
        <w:t>
      кредиттің (лизингтің) мақсатты пайдаланылуын растайтын қарыз алушының тиісті құжаттарының (шарттар және/немесе келісімшарттар, және/немесе актілер) қаржы институты растаған көшірмесі;</w:t>
      </w:r>
      <w:r>
        <w:br/>
      </w:r>
      <w:r>
        <w:rPr>
          <w:rFonts w:ascii="Times New Roman"/>
          <w:b w:val="false"/>
          <w:i w:val="false"/>
          <w:color w:val="000000"/>
          <w:sz w:val="28"/>
        </w:rPr>
        <w:t>
      кредитті алғаны туралы қарыз алушының несие шотынан үзінді көшірменің қаржы институты растаған көшірмесі (екінші деңгейдегі банктер үшін) немесе кредиттің аударылғанын/лизинг нысанасының берілгенін растайтын құжат;</w:t>
      </w:r>
      <w:r>
        <w:br/>
      </w:r>
      <w:r>
        <w:rPr>
          <w:rFonts w:ascii="Times New Roman"/>
          <w:b w:val="false"/>
          <w:i w:val="false"/>
          <w:color w:val="000000"/>
          <w:sz w:val="28"/>
        </w:rPr>
        <w:t>
      егер өтінімге қаржы институтының бірінші басшысы қол қоймаған жағдайда, басқа адамның қол қою құқығына бұйрықтың немесе сенімхаттың көшірмесі;</w:t>
      </w:r>
      <w:r>
        <w:br/>
      </w:r>
      <w:r>
        <w:rPr>
          <w:rFonts w:ascii="Times New Roman"/>
          <w:b w:val="false"/>
          <w:i w:val="false"/>
          <w:color w:val="000000"/>
          <w:sz w:val="28"/>
        </w:rPr>
        <w:t>
      2) бар болса, банк операцияларын жүзеге асыру құқығына лицензияның нотариалды расталған көшірмесі (бірінші өтінімді беру кезінде бір рет ұсынылады).</w:t>
      </w:r>
      <w:r>
        <w:br/>
      </w:r>
      <w:r>
        <w:rPr>
          <w:rFonts w:ascii="Times New Roman"/>
          <w:b w:val="false"/>
          <w:i w:val="false"/>
          <w:color w:val="000000"/>
          <w:sz w:val="28"/>
        </w:rPr>
        <w:t xml:space="preserve">
      Өтінімге қаржы институтының уәкілетті адамы немесе қол қою құқығына сенімхаты бар адам қол қоюы және қаржы институтының мөрімен бекітілуі тиіс. Бұл ретте қаржы институтының филиалдарынан (өкілдіктерінен) жекелеген өтінімдер қабылданбайды. </w:t>
      </w:r>
      <w:r>
        <w:br/>
      </w:r>
      <w:r>
        <w:rPr>
          <w:rFonts w:ascii="Times New Roman"/>
          <w:b w:val="false"/>
          <w:i w:val="false"/>
          <w:color w:val="000000"/>
          <w:sz w:val="28"/>
        </w:rPr>
        <w:t>
</w:t>
      </w:r>
      <w:r>
        <w:rPr>
          <w:rFonts w:ascii="Times New Roman"/>
          <w:b w:val="false"/>
          <w:i w:val="false"/>
          <w:color w:val="000000"/>
          <w:sz w:val="28"/>
        </w:rPr>
        <w:t xml:space="preserve">
      15. Осы Қағидалар шеңберінде мемлекеттік субсидияларды бөлу үшін әкімші құрамында комиссия төрағасы, төрағаның орынбасары, мүшелері және хатшысы бар, әкімші басшысының бұйрығымен бекітілетін комиссия (бұдан әрі – Комиссия) құрады. Бұл ретте комиссияның сандық құрамы тақ болуы және жеті адамнан кем болмауы тиіс. Комиссия хатшысы Комиссияның мүшесі болып табылмайды. </w:t>
      </w:r>
      <w:r>
        <w:br/>
      </w:r>
      <w:r>
        <w:rPr>
          <w:rFonts w:ascii="Times New Roman"/>
          <w:b w:val="false"/>
          <w:i w:val="false"/>
          <w:color w:val="000000"/>
          <w:sz w:val="28"/>
        </w:rPr>
        <w:t>
</w:t>
      </w:r>
      <w:r>
        <w:rPr>
          <w:rFonts w:ascii="Times New Roman"/>
          <w:b w:val="false"/>
          <w:i w:val="false"/>
          <w:color w:val="000000"/>
          <w:sz w:val="28"/>
        </w:rPr>
        <w:t>
      16. Егер комиссия отырысына мүшелерінің жалпы санының кемінде үштен екісі қатысса, комиссияның отырысы заңды болып есептеледі.</w:t>
      </w:r>
      <w:r>
        <w:br/>
      </w:r>
      <w:r>
        <w:rPr>
          <w:rFonts w:ascii="Times New Roman"/>
          <w:b w:val="false"/>
          <w:i w:val="false"/>
          <w:color w:val="000000"/>
          <w:sz w:val="28"/>
        </w:rPr>
        <w:t>
</w:t>
      </w:r>
      <w:r>
        <w:rPr>
          <w:rFonts w:ascii="Times New Roman"/>
          <w:b w:val="false"/>
          <w:i w:val="false"/>
          <w:color w:val="000000"/>
          <w:sz w:val="28"/>
        </w:rPr>
        <w:t>
      17. Қаржы институттарынан өтінімдер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топтамасы болған жағдайда оператор:</w:t>
      </w:r>
      <w:r>
        <w:br/>
      </w:r>
      <w:r>
        <w:rPr>
          <w:rFonts w:ascii="Times New Roman"/>
          <w:b w:val="false"/>
          <w:i w:val="false"/>
          <w:color w:val="000000"/>
          <w:sz w:val="28"/>
        </w:rPr>
        <w:t>
      1) құжаттарды алған сәттен бастап 10 (он) жұмыс күні ішінде ұсынылған құжаттардың толықтығын және осы Қағидаларда белгіленген талаптарға сәйкестігін тексеруді;</w:t>
      </w:r>
      <w:r>
        <w:br/>
      </w:r>
      <w:r>
        <w:rPr>
          <w:rFonts w:ascii="Times New Roman"/>
          <w:b w:val="false"/>
          <w:i w:val="false"/>
          <w:color w:val="000000"/>
          <w:sz w:val="28"/>
        </w:rPr>
        <w:t>
      2) қарыз алушының осы Қағидаларда белгіленген талаптарға сәйкестігі/сәйкес еместігі туралы қорытынды ресімдеуді жүзеге асырады және әрбір кредиттік шарт бойынша тиесілі субсидиялар көлемінің есебін жүргізеді;</w:t>
      </w:r>
      <w:r>
        <w:br/>
      </w:r>
      <w:r>
        <w:rPr>
          <w:rFonts w:ascii="Times New Roman"/>
          <w:b w:val="false"/>
          <w:i w:val="false"/>
          <w:color w:val="000000"/>
          <w:sz w:val="28"/>
        </w:rPr>
        <w:t>
      3) әкімшіге электрондық жеткізгіште осы Қағидалардың 14-тармағында көзделген құжаттарды, қарыз алушының осы Қағидалардың шарттарына сәйкестігі/сәйкес еместігі туралы оператордың қорытындысын, әрбір кредиттік шарт бойынша тиесілі субсидиялар көлемінің есебін жолдайды;</w:t>
      </w:r>
      <w:r>
        <w:br/>
      </w:r>
      <w:r>
        <w:rPr>
          <w:rFonts w:ascii="Times New Roman"/>
          <w:b w:val="false"/>
          <w:i w:val="false"/>
          <w:color w:val="000000"/>
          <w:sz w:val="28"/>
        </w:rPr>
        <w:t>
      4) Комиссия отырысын шақырады. Комиссия отырысын өткізудің орнын, уақыты мен күнін комиссия төрағасымен келісім бойынша оператор айқындайды.</w:t>
      </w:r>
      <w:r>
        <w:br/>
      </w:r>
      <w:r>
        <w:rPr>
          <w:rFonts w:ascii="Times New Roman"/>
          <w:b w:val="false"/>
          <w:i w:val="false"/>
          <w:color w:val="000000"/>
          <w:sz w:val="28"/>
        </w:rPr>
        <w:t>
</w:t>
      </w:r>
      <w:r>
        <w:rPr>
          <w:rFonts w:ascii="Times New Roman"/>
          <w:b w:val="false"/>
          <w:i w:val="false"/>
          <w:color w:val="000000"/>
          <w:sz w:val="28"/>
        </w:rPr>
        <w:t>
      18. Қарыз алушылардың өтінімдерін мақұлдау/мақұлдамау туралы шешімді Комиссия мүшелерінің көпшілік дауысымен қабылдайды және хаттама түрінде рәсімделеді. Өтінімі қаралатын қарыз алушыны білдіретін немесе аталған өтінімді берген қаржы институтын білдіретін Комиссия мүшелері дауыс беруге қатыспайды.</w:t>
      </w:r>
      <w:r>
        <w:br/>
      </w:r>
      <w:r>
        <w:rPr>
          <w:rFonts w:ascii="Times New Roman"/>
          <w:b w:val="false"/>
          <w:i w:val="false"/>
          <w:color w:val="000000"/>
          <w:sz w:val="28"/>
        </w:rPr>
        <w:t>
      Бұл ретте Комиссия қарыз алушылардың өтінімдерін мақұлдау/мақұлдамау туралы шешім қабылдау кезінде оператордың қорытындысын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 басшылыққа алады.</w:t>
      </w:r>
      <w:r>
        <w:br/>
      </w:r>
      <w:r>
        <w:rPr>
          <w:rFonts w:ascii="Times New Roman"/>
          <w:b w:val="false"/>
          <w:i w:val="false"/>
          <w:color w:val="000000"/>
          <w:sz w:val="28"/>
        </w:rPr>
        <w:t>
</w:t>
      </w:r>
      <w:r>
        <w:rPr>
          <w:rFonts w:ascii="Times New Roman"/>
          <w:b w:val="false"/>
          <w:i w:val="false"/>
          <w:color w:val="000000"/>
          <w:sz w:val="28"/>
        </w:rPr>
        <w:t>
      19. Комиссияның хаттамалық шешімі:</w:t>
      </w:r>
      <w:r>
        <w:br/>
      </w:r>
      <w:r>
        <w:rPr>
          <w:rFonts w:ascii="Times New Roman"/>
          <w:b w:val="false"/>
          <w:i w:val="false"/>
          <w:color w:val="000000"/>
          <w:sz w:val="28"/>
        </w:rPr>
        <w:t>
      1) қаржы институтының атауын және орналасқан жерін;</w:t>
      </w:r>
      <w:r>
        <w:br/>
      </w:r>
      <w:r>
        <w:rPr>
          <w:rFonts w:ascii="Times New Roman"/>
          <w:b w:val="false"/>
          <w:i w:val="false"/>
          <w:color w:val="000000"/>
          <w:sz w:val="28"/>
        </w:rPr>
        <w:t>
      2) мақұлданған/мақұлданбаған қарыз алушылардың атаулы тізбесін, бас тарту себептерін;</w:t>
      </w:r>
      <w:r>
        <w:br/>
      </w:r>
      <w:r>
        <w:rPr>
          <w:rFonts w:ascii="Times New Roman"/>
          <w:b w:val="false"/>
          <w:i w:val="false"/>
          <w:color w:val="000000"/>
          <w:sz w:val="28"/>
        </w:rPr>
        <w:t>
      3) қарыз алушылардың әрбір кредиттік шарты бойынша қарыз сомаларын;</w:t>
      </w:r>
      <w:r>
        <w:br/>
      </w:r>
      <w:r>
        <w:rPr>
          <w:rFonts w:ascii="Times New Roman"/>
          <w:b w:val="false"/>
          <w:i w:val="false"/>
          <w:color w:val="000000"/>
          <w:sz w:val="28"/>
        </w:rPr>
        <w:t>
      4) әрбір қарыз алушы бойынша әрбір кредиттік шарттың қолданылу мерзімін;</w:t>
      </w:r>
      <w:r>
        <w:br/>
      </w:r>
      <w:r>
        <w:rPr>
          <w:rFonts w:ascii="Times New Roman"/>
          <w:b w:val="false"/>
          <w:i w:val="false"/>
          <w:color w:val="000000"/>
          <w:sz w:val="28"/>
        </w:rPr>
        <w:t>
      5) әрбір кредиттік шарт бойынша субсидиялау мерзімін;</w:t>
      </w:r>
      <w:r>
        <w:br/>
      </w:r>
      <w:r>
        <w:rPr>
          <w:rFonts w:ascii="Times New Roman"/>
          <w:b w:val="false"/>
          <w:i w:val="false"/>
          <w:color w:val="000000"/>
          <w:sz w:val="28"/>
        </w:rPr>
        <w:t>
      6) қарыз алушының әрбір кредиттік шарты бойынша нысаналы мақсатын;</w:t>
      </w:r>
      <w:r>
        <w:br/>
      </w:r>
      <w:r>
        <w:rPr>
          <w:rFonts w:ascii="Times New Roman"/>
          <w:b w:val="false"/>
          <w:i w:val="false"/>
          <w:color w:val="000000"/>
          <w:sz w:val="28"/>
        </w:rPr>
        <w:t>
      7) қарыз алушының әрбір кредиттік шарты бойынша субсидияланатын сыйақы мөлшерлемесінің пайызын;</w:t>
      </w:r>
      <w:r>
        <w:br/>
      </w:r>
      <w:r>
        <w:rPr>
          <w:rFonts w:ascii="Times New Roman"/>
          <w:b w:val="false"/>
          <w:i w:val="false"/>
          <w:color w:val="000000"/>
          <w:sz w:val="28"/>
        </w:rPr>
        <w:t>
      8) қарыз алушының әрбір кредиттік шарты бойынша субсидиялардың жалпы сомасын, оның ішінде тоқсан бойынша соманы қамтуы тиіс.</w:t>
      </w:r>
      <w:r>
        <w:br/>
      </w:r>
      <w:r>
        <w:rPr>
          <w:rFonts w:ascii="Times New Roman"/>
          <w:b w:val="false"/>
          <w:i w:val="false"/>
          <w:color w:val="000000"/>
          <w:sz w:val="28"/>
        </w:rPr>
        <w:t>
</w:t>
      </w:r>
      <w:r>
        <w:rPr>
          <w:rFonts w:ascii="Times New Roman"/>
          <w:b w:val="false"/>
          <w:i w:val="false"/>
          <w:color w:val="000000"/>
          <w:sz w:val="28"/>
        </w:rPr>
        <w:t>
      20. Егер бюджетте көзделген қаражат барлық өтінімдерді субсидиялау үшін жеткіліксіз болған жағдайда, субсидиялар сомасын бір отырыс шеңберінде бөлу осы Қағидаларға 1-қосымшада көрсетілген қызмет түрлерінің басымдылығына сәйкес жүргізіледі.</w:t>
      </w:r>
      <w:r>
        <w:br/>
      </w:r>
      <w:r>
        <w:rPr>
          <w:rFonts w:ascii="Times New Roman"/>
          <w:b w:val="false"/>
          <w:i w:val="false"/>
          <w:color w:val="000000"/>
          <w:sz w:val="28"/>
        </w:rPr>
        <w:t>
      Бұл ретте қызметтің көрсетілген түрлерінің басымдылығы келесі кезектіліктің өтінімдерін қанағаттандыруға көшкенге дейін жоғары тұрған кезектіліктің қажеттілігін толық қанағаттандыруды көздейді. Бір кезектілік шеңберінде субсидиялар сомасын бөлу қарыз алушының өтінім ұсыну күніне байланысты жүзеге асырылады.</w:t>
      </w:r>
      <w:r>
        <w:br/>
      </w:r>
      <w:r>
        <w:rPr>
          <w:rFonts w:ascii="Times New Roman"/>
          <w:b w:val="false"/>
          <w:i w:val="false"/>
          <w:color w:val="000000"/>
          <w:sz w:val="28"/>
        </w:rPr>
        <w:t>
</w:t>
      </w:r>
      <w:r>
        <w:rPr>
          <w:rFonts w:ascii="Times New Roman"/>
          <w:b w:val="false"/>
          <w:i w:val="false"/>
          <w:color w:val="000000"/>
          <w:sz w:val="28"/>
        </w:rPr>
        <w:t>
      21. Оператор комиссия отырысы күнінен бастап 3 (үш) жұмыс күні ішінде комиссия мүшелерінің қолдарын жинайды және қол қойылғаннан кейін бір күн мерзімде субсидиялау жөніндегі комиссия отырысының хаттамасынан үзінді көшірменің хатшының қолы қойылған, мөрмен расталған түпнұсқасын комиссия мүшелері хаттамаға қол қойғаннан кейін 5 (бес) жұмыс күні ішінде кейіннен жолдай отырып, осы үзінді көшірмені қаржы институттарына электрондық почта арқылы жолдайды.</w:t>
      </w:r>
    </w:p>
    <w:bookmarkEnd w:id="12"/>
    <w:bookmarkStart w:name="z91" w:id="13"/>
    <w:p>
      <w:pPr>
        <w:spacing w:after="0"/>
        <w:ind w:left="0"/>
        <w:jc w:val="left"/>
      </w:pPr>
      <w:r>
        <w:rPr>
          <w:rFonts w:ascii="Times New Roman"/>
          <w:b/>
          <w:i w:val="false"/>
          <w:color w:val="000000"/>
        </w:rPr>
        <w:t xml:space="preserve"> 
6. Кредиттер/лизинг бойынша сыйақы мөлшерлемелерін</w:t>
      </w:r>
      <w:r>
        <w:br/>
      </w:r>
      <w:r>
        <w:rPr>
          <w:rFonts w:ascii="Times New Roman"/>
          <w:b/>
          <w:i w:val="false"/>
          <w:color w:val="000000"/>
        </w:rPr>
        <w:t>
субсидиялау тәртібі</w:t>
      </w:r>
    </w:p>
    <w:bookmarkEnd w:id="13"/>
    <w:bookmarkStart w:name="z92" w:id="14"/>
    <w:p>
      <w:pPr>
        <w:spacing w:after="0"/>
        <w:ind w:left="0"/>
        <w:jc w:val="both"/>
      </w:pPr>
      <w:r>
        <w:rPr>
          <w:rFonts w:ascii="Times New Roman"/>
          <w:b w:val="false"/>
          <w:i w:val="false"/>
          <w:color w:val="000000"/>
          <w:sz w:val="28"/>
        </w:rPr>
        <w:t>
      22. Кредиттік шарттар бойынша сыйақы мөлшерлемелерін субсидиялау үшін ақша ұсыну әкімші, оператор және қаржы институттары арасындағы үш жақты шартқа (бұдан әрі – субсидиялау шарты) сәйкес жүзеге асырылады.</w:t>
      </w:r>
      <w:r>
        <w:br/>
      </w:r>
      <w:r>
        <w:rPr>
          <w:rFonts w:ascii="Times New Roman"/>
          <w:b w:val="false"/>
          <w:i w:val="false"/>
          <w:color w:val="000000"/>
          <w:sz w:val="28"/>
        </w:rPr>
        <w:t>
</w:t>
      </w:r>
      <w:r>
        <w:rPr>
          <w:rFonts w:ascii="Times New Roman"/>
          <w:b w:val="false"/>
          <w:i w:val="false"/>
          <w:color w:val="000000"/>
          <w:sz w:val="28"/>
        </w:rPr>
        <w:t>
      23. Субсидиялау шарты комиссия шешімінің негізінде жасалады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қаржы институтына қаражат аударудың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жауапкершілігін және өзге де шарттарды көздейді. Кредиттік шарт өзгерген кезде субсидиялау шартына тиісті түзетулер енгізіледі.</w:t>
      </w:r>
      <w:r>
        <w:br/>
      </w:r>
      <w:r>
        <w:rPr>
          <w:rFonts w:ascii="Times New Roman"/>
          <w:b w:val="false"/>
          <w:i w:val="false"/>
          <w:color w:val="000000"/>
          <w:sz w:val="28"/>
        </w:rPr>
        <w:t>
</w:t>
      </w:r>
      <w:r>
        <w:rPr>
          <w:rFonts w:ascii="Times New Roman"/>
          <w:b w:val="false"/>
          <w:i w:val="false"/>
          <w:color w:val="000000"/>
          <w:sz w:val="28"/>
        </w:rPr>
        <w:t>
      24. Субсидиялау шартына қол қою тәртібі:</w:t>
      </w:r>
      <w:r>
        <w:br/>
      </w:r>
      <w:r>
        <w:rPr>
          <w:rFonts w:ascii="Times New Roman"/>
          <w:b w:val="false"/>
          <w:i w:val="false"/>
          <w:color w:val="000000"/>
          <w:sz w:val="28"/>
        </w:rPr>
        <w:t>
      1) оператор мен қаржы институты арасында – қаржы институты субсидиялау бойынша оң шешім туралы комиссия отырысы хаттамасынан үзінді көшірменің түпнұсқасын алған күннен бастап 7 (жеті) жұмыс күні ішінде;</w:t>
      </w:r>
      <w:r>
        <w:br/>
      </w:r>
      <w:r>
        <w:rPr>
          <w:rFonts w:ascii="Times New Roman"/>
          <w:b w:val="false"/>
          <w:i w:val="false"/>
          <w:color w:val="000000"/>
          <w:sz w:val="28"/>
        </w:rPr>
        <w:t>
      2) әкімші – оператордан субсидиялау шартын алған күннен бастап  5 (бес) жұмыс күні ішінде.</w:t>
      </w:r>
      <w:r>
        <w:br/>
      </w:r>
      <w:r>
        <w:rPr>
          <w:rFonts w:ascii="Times New Roman"/>
          <w:b w:val="false"/>
          <w:i w:val="false"/>
          <w:color w:val="000000"/>
          <w:sz w:val="28"/>
        </w:rPr>
        <w:t>
</w:t>
      </w:r>
      <w:r>
        <w:rPr>
          <w:rFonts w:ascii="Times New Roman"/>
          <w:b w:val="false"/>
          <w:i w:val="false"/>
          <w:color w:val="000000"/>
          <w:sz w:val="28"/>
        </w:rPr>
        <w:t>
      25. Сыйақы мөлшерлемесінің субсидияланатын бөлігін алу үшін қаржы институты субсидиялау шартына сәйкес сыйақы мөлшерлемесінің субсидияланатын бөлігі үшін ақша аударуға өтінімді операторға жолдайды.</w:t>
      </w:r>
      <w:r>
        <w:br/>
      </w:r>
      <w:r>
        <w:rPr>
          <w:rFonts w:ascii="Times New Roman"/>
          <w:b w:val="false"/>
          <w:i w:val="false"/>
          <w:color w:val="000000"/>
          <w:sz w:val="28"/>
        </w:rPr>
        <w:t>
</w:t>
      </w:r>
      <w:r>
        <w:rPr>
          <w:rFonts w:ascii="Times New Roman"/>
          <w:b w:val="false"/>
          <w:i w:val="false"/>
          <w:color w:val="000000"/>
          <w:sz w:val="28"/>
        </w:rPr>
        <w:t>
      26. Оператор 3 (үш) жұмыс күні ішінде өтінім сомасының субсидиялау шарттары бойынша қарыз алушылардың міндеттемелерін өтеу кестелеріне сәйкестігін, сондай-ақ субсидияларды нақты пайдалану туралы есепті тексеруді жүзеге асырады және әкімшіге субсидиялау үшін кезекті ақша траншын аударуға өтінім енгізеді. Субсидияларды аударуға бірінші өтінім берген кезде есепті ұсыну қажет етілмейді.</w:t>
      </w:r>
      <w:r>
        <w:br/>
      </w:r>
      <w:r>
        <w:rPr>
          <w:rFonts w:ascii="Times New Roman"/>
          <w:b w:val="false"/>
          <w:i w:val="false"/>
          <w:color w:val="000000"/>
          <w:sz w:val="28"/>
        </w:rPr>
        <w:t>
</w:t>
      </w:r>
      <w:r>
        <w:rPr>
          <w:rFonts w:ascii="Times New Roman"/>
          <w:b w:val="false"/>
          <w:i w:val="false"/>
          <w:color w:val="000000"/>
          <w:sz w:val="28"/>
        </w:rPr>
        <w:t>
      27. Қаржы институты жасалған субсидиялау шарттары бойынша субсидиялар сомаларын әкімшінің аударуы үшін арнайы банктік шот ашады, ал мұндай мүмкіндік болмаған жағдайда, қызмет көрсетуші банкте арнайы шот ашады.</w:t>
      </w:r>
      <w:r>
        <w:br/>
      </w:r>
      <w:r>
        <w:rPr>
          <w:rFonts w:ascii="Times New Roman"/>
          <w:b w:val="false"/>
          <w:i w:val="false"/>
          <w:color w:val="000000"/>
          <w:sz w:val="28"/>
        </w:rPr>
        <w:t>
</w:t>
      </w:r>
      <w:r>
        <w:rPr>
          <w:rFonts w:ascii="Times New Roman"/>
          <w:b w:val="false"/>
          <w:i w:val="false"/>
          <w:color w:val="000000"/>
          <w:sz w:val="28"/>
        </w:rPr>
        <w:t>
      28. Жасалған субсидиялау шартына сәйкес әкімші сыйақы мөлшерлемесінің субсидияланатын бөлігін қаржы институтының арнайы банктік шотына тоқсан сайын, төлемі қаңтарда жүзеге асырылатын тиісті жылдың бірінші тоқсанын есептемегенде, алдыңғы тоқсанның соңғы айында аванстық төлеммен аударады. Бұл үшін әкімші 3 (үш) жұмыс күні ішінде оператордың өтінімі негізінде тиісті төлем шоттарын қазынашылық органдарына жолдайды.</w:t>
      </w:r>
      <w:r>
        <w:br/>
      </w:r>
      <w:r>
        <w:rPr>
          <w:rFonts w:ascii="Times New Roman"/>
          <w:b w:val="false"/>
          <w:i w:val="false"/>
          <w:color w:val="000000"/>
          <w:sz w:val="28"/>
        </w:rPr>
        <w:t>
</w:t>
      </w:r>
      <w:r>
        <w:rPr>
          <w:rFonts w:ascii="Times New Roman"/>
          <w:b w:val="false"/>
          <w:i w:val="false"/>
          <w:color w:val="000000"/>
          <w:sz w:val="28"/>
        </w:rPr>
        <w:t>
      29. Қаржы институты арнайы банктік шоттағы ақшаны осы Қағидаларда көзделмеген мақсаттарға пайдалана алмайды. Арнайы банктік шоттағы ақшаны мақсатсыз пайдаланған жағдайда, қаржы институты Қазақстан Республикасының қолданыстағы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30. Қаржы институты қарыз алушыдан сыйақы мөлшерлемесінің субсидияланбаған бөлігін алған кезде (осы Қағидалардың 10-тармағында көзделген жағдайларды қоспағанда) кредиттік шартқа өтеу кестесіне сәйкес сыйақы мөлшерлемесінің субсидияланатын бөлігін арнайы банктік шоттан есептен шығаруды жүзеге асырады.</w:t>
      </w:r>
      <w:r>
        <w:br/>
      </w:r>
      <w:r>
        <w:rPr>
          <w:rFonts w:ascii="Times New Roman"/>
          <w:b w:val="false"/>
          <w:i w:val="false"/>
          <w:color w:val="000000"/>
          <w:sz w:val="28"/>
        </w:rPr>
        <w:t>
      Қарыз алушы кредиттік шарттың кестесі бойынша сыйақы мөлшерлемелерін толық өтеген жағдайда, қаржы институты арнайы банктік шоттан қарыз алушының есептік шотына субсидиялар сомасын аудару жолымен сыйақы мөлшерлемесінің субсидияланатын бөлігін өтеуді жүзеге асырады.</w:t>
      </w:r>
      <w:r>
        <w:br/>
      </w:r>
      <w:r>
        <w:rPr>
          <w:rFonts w:ascii="Times New Roman"/>
          <w:b w:val="false"/>
          <w:i w:val="false"/>
          <w:color w:val="000000"/>
          <w:sz w:val="28"/>
        </w:rPr>
        <w:t>
</w:t>
      </w:r>
      <w:r>
        <w:rPr>
          <w:rFonts w:ascii="Times New Roman"/>
          <w:b w:val="false"/>
          <w:i w:val="false"/>
          <w:color w:val="000000"/>
          <w:sz w:val="28"/>
        </w:rPr>
        <w:t xml:space="preserve">
      31. Егер қаржы институтының арнайы банктік шотында пайдаланылмаған қаражаттың қалдығы болса, онда қаржы институты тиісті қаржы жылының 25 желтоқсанына дейін әкімшінің шотына кассалық шығыстарды қалпына келтіруді жүзеге асырады. </w:t>
      </w:r>
      <w:r>
        <w:br/>
      </w:r>
      <w:r>
        <w:rPr>
          <w:rFonts w:ascii="Times New Roman"/>
          <w:b w:val="false"/>
          <w:i w:val="false"/>
          <w:color w:val="000000"/>
          <w:sz w:val="28"/>
        </w:rPr>
        <w:t>
</w:t>
      </w:r>
      <w:r>
        <w:rPr>
          <w:rFonts w:ascii="Times New Roman"/>
          <w:b w:val="false"/>
          <w:i w:val="false"/>
          <w:color w:val="000000"/>
          <w:sz w:val="28"/>
        </w:rPr>
        <w:t>
      32. Қаржы институты тоқсан сайын, есепті кезеңнен кейінгі айдың 20-күніне дейін операторға қаржы институты растаған арнайы банктік шоттан үзінді-көшірмені қоса бере отырып, субсидиялау шартына 3-қосымшаға сәйкес нысан бойынша есептілік ұсынады.</w:t>
      </w:r>
      <w:r>
        <w:br/>
      </w:r>
      <w:r>
        <w:rPr>
          <w:rFonts w:ascii="Times New Roman"/>
          <w:b w:val="false"/>
          <w:i w:val="false"/>
          <w:color w:val="000000"/>
          <w:sz w:val="28"/>
        </w:rPr>
        <w:t>
</w:t>
      </w:r>
      <w:r>
        <w:rPr>
          <w:rFonts w:ascii="Times New Roman"/>
          <w:b w:val="false"/>
          <w:i w:val="false"/>
          <w:color w:val="000000"/>
          <w:sz w:val="28"/>
        </w:rPr>
        <w:t>
      33. Оператор қаржы институтынан субсидиялау туралы есепті алғаннан кейін оған сыйақы мөлшерлемесінің субсидияланатын бөлігінің төленген қаражатының осы Қағидалардың шарттарына сәйкестігі тұрғысынан талдау жасайды.</w:t>
      </w:r>
      <w:r>
        <w:br/>
      </w:r>
      <w:r>
        <w:rPr>
          <w:rFonts w:ascii="Times New Roman"/>
          <w:b w:val="false"/>
          <w:i w:val="false"/>
          <w:color w:val="000000"/>
          <w:sz w:val="28"/>
        </w:rPr>
        <w:t>
</w:t>
      </w:r>
      <w:r>
        <w:rPr>
          <w:rFonts w:ascii="Times New Roman"/>
          <w:b w:val="false"/>
          <w:i w:val="false"/>
          <w:color w:val="000000"/>
          <w:sz w:val="28"/>
        </w:rPr>
        <w:t xml:space="preserve">
      34. Қолданыстағы кредиттік шарттың талаптарын (сыйақы мөлшерлемесін, сыйақыны төлеу мерзімін, негізгі борышты және/немесе сыйақыны төлеу бойынша кейінге шегеруді ұсынуды) өзгерткен жағдайда, қаржы институты операторға қаржыландыру шарттарын өзгерту жөнінде қабылданған шешімнің көшірмесін, негізгі борышты және сыйақыны өтеудің жаңартылған кестесін қамтитын құжаттар топтамасымен хат жолдайды. Бұл ретте қолданыстағы кредиттік шарттың талаптарын қарыз алушының келісімімен ғана өзгертуге болады. </w:t>
      </w:r>
      <w:r>
        <w:br/>
      </w:r>
      <w:r>
        <w:rPr>
          <w:rFonts w:ascii="Times New Roman"/>
          <w:b w:val="false"/>
          <w:i w:val="false"/>
          <w:color w:val="000000"/>
          <w:sz w:val="28"/>
        </w:rPr>
        <w:t>
</w:t>
      </w:r>
      <w:r>
        <w:rPr>
          <w:rFonts w:ascii="Times New Roman"/>
          <w:b w:val="false"/>
          <w:i w:val="false"/>
          <w:color w:val="000000"/>
          <w:sz w:val="28"/>
        </w:rPr>
        <w:t>
      35. Оператор осы құжаттар топтамасын қабылдайды, негізгі борышты және сыйақыны өтеудің жаңартылған кестесін есептеудің дұрыстығын тексеруді жүзеге асырады және қолданыстағы кредиттік шарт талаптарын өзгерту жөніндегі хатты алған күннен бастап күнтізбелік 10 (он) күннен кешіктірмей қорытынды жасайды және құжаттарды комиссияның кезекті отырысында қарау үшін жолдайды.</w:t>
      </w:r>
      <w:r>
        <w:br/>
      </w:r>
      <w:r>
        <w:rPr>
          <w:rFonts w:ascii="Times New Roman"/>
          <w:b w:val="false"/>
          <w:i w:val="false"/>
          <w:color w:val="000000"/>
          <w:sz w:val="28"/>
        </w:rPr>
        <w:t>
</w:t>
      </w:r>
      <w:r>
        <w:rPr>
          <w:rFonts w:ascii="Times New Roman"/>
          <w:b w:val="false"/>
          <w:i w:val="false"/>
          <w:color w:val="000000"/>
          <w:sz w:val="28"/>
        </w:rPr>
        <w:t>
      36. Қарыз алушы кредиттік шарт бойынша негізгі борышты ішінара мерзімінен бұрын өтеген жағдайда, қаржы институты есептелген сыйақы фактісі бойынша есептелген субсидияларды есепке қосуды жүргізеді.</w:t>
      </w:r>
    </w:p>
    <w:bookmarkEnd w:id="14"/>
    <w:bookmarkStart w:name="z109" w:id="15"/>
    <w:p>
      <w:pPr>
        <w:spacing w:after="0"/>
        <w:ind w:left="0"/>
        <w:jc w:val="left"/>
      </w:pPr>
      <w:r>
        <w:rPr>
          <w:rFonts w:ascii="Times New Roman"/>
          <w:b/>
          <w:i w:val="false"/>
          <w:color w:val="000000"/>
        </w:rPr>
        <w:t xml:space="preserve"> 
7. Субсидиялауды тоқтатудың тәртібі</w:t>
      </w:r>
    </w:p>
    <w:bookmarkEnd w:id="15"/>
    <w:bookmarkStart w:name="z110" w:id="16"/>
    <w:p>
      <w:pPr>
        <w:spacing w:after="0"/>
        <w:ind w:left="0"/>
        <w:jc w:val="both"/>
      </w:pPr>
      <w:r>
        <w:rPr>
          <w:rFonts w:ascii="Times New Roman"/>
          <w:b w:val="false"/>
          <w:i w:val="false"/>
          <w:color w:val="000000"/>
          <w:sz w:val="28"/>
        </w:rPr>
        <w:t>
      37. Субсидиялауды тоқтату комиссияның шешімі бойынша:</w:t>
      </w:r>
      <w:r>
        <w:br/>
      </w:r>
      <w:r>
        <w:rPr>
          <w:rFonts w:ascii="Times New Roman"/>
          <w:b w:val="false"/>
          <w:i w:val="false"/>
          <w:color w:val="000000"/>
          <w:sz w:val="28"/>
        </w:rPr>
        <w:t>
      1) қарыз алушының мерзімі күнтізбелік 90 (тоқсан) күннен астам негізгі борышты және/немесе сыйақыны өтеу бойынша орындалмаған міндеттемелері болған;</w:t>
      </w:r>
      <w:r>
        <w:br/>
      </w:r>
      <w:r>
        <w:rPr>
          <w:rFonts w:ascii="Times New Roman"/>
          <w:b w:val="false"/>
          <w:i w:val="false"/>
          <w:color w:val="000000"/>
          <w:sz w:val="28"/>
        </w:rPr>
        <w:t>
      2) кредиттік қаражатты мақсатсыз пайдаланған;</w:t>
      </w:r>
      <w:r>
        <w:br/>
      </w:r>
      <w:r>
        <w:rPr>
          <w:rFonts w:ascii="Times New Roman"/>
          <w:b w:val="false"/>
          <w:i w:val="false"/>
          <w:color w:val="000000"/>
          <w:sz w:val="28"/>
        </w:rPr>
        <w:t>
      3) заңды күшіне енген сот шешімі бойынша қарыз алушының шотына тыйым салынған;</w:t>
      </w:r>
      <w:r>
        <w:br/>
      </w:r>
      <w:r>
        <w:rPr>
          <w:rFonts w:ascii="Times New Roman"/>
          <w:b w:val="false"/>
          <w:i w:val="false"/>
          <w:color w:val="000000"/>
          <w:sz w:val="28"/>
        </w:rPr>
        <w:t>
      4) қарыз алушы кредиттік шарт бойынша қаржы институты алдындағы міндеттемелерін толығымен өтеген;</w:t>
      </w:r>
      <w:r>
        <w:br/>
      </w:r>
      <w:r>
        <w:rPr>
          <w:rFonts w:ascii="Times New Roman"/>
          <w:b w:val="false"/>
          <w:i w:val="false"/>
          <w:color w:val="000000"/>
          <w:sz w:val="28"/>
        </w:rPr>
        <w:t>
      5) қарыз алушы субсидияны тоқтату туралы бастама көтерген (жазбаша өтініш берген);</w:t>
      </w:r>
      <w:r>
        <w:br/>
      </w:r>
      <w:r>
        <w:rPr>
          <w:rFonts w:ascii="Times New Roman"/>
          <w:b w:val="false"/>
          <w:i w:val="false"/>
          <w:color w:val="000000"/>
          <w:sz w:val="28"/>
        </w:rPr>
        <w:t>
      6) кредиттік шартты бұзған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38.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негіздемелер бойынша субсидиялауды тоқтату қаржы институтының бастамасы бойынша жүзеге асырылады, ол өзіне көрсетілген фактілер туралы белгілі болған сәттен бастап күнтізбелік 10 (он) күн ішінде тиісті өтінімді операторға беруі тиіс. Оператор қаржы институты ұсынған ақпарат негізінде қарыз алушының сыйақы мөлшерлемелерін субсидиялауды тоқтату туралы мәселені комиссияның кезекті отырысының қарауына шығарады.</w:t>
      </w:r>
      <w:r>
        <w:br/>
      </w:r>
      <w:r>
        <w:rPr>
          <w:rFonts w:ascii="Times New Roman"/>
          <w:b w:val="false"/>
          <w:i w:val="false"/>
          <w:color w:val="000000"/>
          <w:sz w:val="28"/>
        </w:rPr>
        <w:t>
</w:t>
      </w:r>
      <w:r>
        <w:rPr>
          <w:rFonts w:ascii="Times New Roman"/>
          <w:b w:val="false"/>
          <w:i w:val="false"/>
          <w:color w:val="000000"/>
          <w:sz w:val="28"/>
        </w:rPr>
        <w:t>
      39. Оператор субсидиялау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институты мен қарыз алушыны хатпен хабардар етеді, одан кейін қаржы институты пайдаланылмаған субсидиялар сомасын республикалық бюджет кірісіне қайтаруды жүргізеді.</w:t>
      </w:r>
    </w:p>
    <w:bookmarkEnd w:id="16"/>
    <w:bookmarkStart w:name="z119" w:id="17"/>
    <w:p>
      <w:pPr>
        <w:spacing w:after="0"/>
        <w:ind w:left="0"/>
        <w:jc w:val="left"/>
      </w:pPr>
      <w:r>
        <w:rPr>
          <w:rFonts w:ascii="Times New Roman"/>
          <w:b/>
          <w:i w:val="false"/>
          <w:color w:val="000000"/>
        </w:rPr>
        <w:t xml:space="preserve"> 
8. Субсидиялау мониторингі</w:t>
      </w:r>
    </w:p>
    <w:bookmarkEnd w:id="17"/>
    <w:bookmarkStart w:name="z120" w:id="18"/>
    <w:p>
      <w:pPr>
        <w:spacing w:after="0"/>
        <w:ind w:left="0"/>
        <w:jc w:val="both"/>
      </w:pPr>
      <w:r>
        <w:rPr>
          <w:rFonts w:ascii="Times New Roman"/>
          <w:b w:val="false"/>
          <w:i w:val="false"/>
          <w:color w:val="000000"/>
          <w:sz w:val="28"/>
        </w:rPr>
        <w:t>
      40. Оператор:</w:t>
      </w:r>
      <w:r>
        <w:br/>
      </w:r>
      <w:r>
        <w:rPr>
          <w:rFonts w:ascii="Times New Roman"/>
          <w:b w:val="false"/>
          <w:i w:val="false"/>
          <w:color w:val="000000"/>
          <w:sz w:val="28"/>
        </w:rPr>
        <w:t>
      1) қаржы институты ұсынатын құжаттар негізінде қарыз алушының кредитті мақсатты пайдалануын;</w:t>
      </w:r>
      <w:r>
        <w:br/>
      </w:r>
      <w:r>
        <w:rPr>
          <w:rFonts w:ascii="Times New Roman"/>
          <w:b w:val="false"/>
          <w:i w:val="false"/>
          <w:color w:val="000000"/>
          <w:sz w:val="28"/>
        </w:rPr>
        <w:t>
      2) қаржы институты ұсынатын құжаттар негізінде қарыз алушының негізгі борышының бір бөлігін және ол бойынша пайыздарды уақтылы өтеуін;</w:t>
      </w:r>
      <w:r>
        <w:br/>
      </w:r>
      <w:r>
        <w:rPr>
          <w:rFonts w:ascii="Times New Roman"/>
          <w:b w:val="false"/>
          <w:i w:val="false"/>
          <w:color w:val="000000"/>
          <w:sz w:val="28"/>
        </w:rPr>
        <w:t>
      3) қаржы институты ұсынатын құжаттар негізінде қарыз алушының субсидияланатын кредитін/лизингін мерзімінен бұрын өтеуді;</w:t>
      </w:r>
      <w:r>
        <w:br/>
      </w:r>
      <w:r>
        <w:rPr>
          <w:rFonts w:ascii="Times New Roman"/>
          <w:b w:val="false"/>
          <w:i w:val="false"/>
          <w:color w:val="000000"/>
          <w:sz w:val="28"/>
        </w:rPr>
        <w:t>
      4) шетелдік валютада жасалған шарттарды қоса алғанда, субсидияланған кредиттік шарттарды;</w:t>
      </w:r>
      <w:r>
        <w:br/>
      </w:r>
      <w:r>
        <w:rPr>
          <w:rFonts w:ascii="Times New Roman"/>
          <w:b w:val="false"/>
          <w:i w:val="false"/>
          <w:color w:val="000000"/>
          <w:sz w:val="28"/>
        </w:rPr>
        <w:t>
      5) бұрын жасалған субсидиялау шарттарын ескере отырып, тиісті қаржы жылына арналған субсидияларды бөлуді субсидиялау мониторингін жүзеге асырады.</w:t>
      </w:r>
      <w:r>
        <w:br/>
      </w:r>
      <w:r>
        <w:rPr>
          <w:rFonts w:ascii="Times New Roman"/>
          <w:b w:val="false"/>
          <w:i w:val="false"/>
          <w:color w:val="000000"/>
          <w:sz w:val="28"/>
        </w:rPr>
        <w:t>
</w:t>
      </w:r>
      <w:r>
        <w:rPr>
          <w:rFonts w:ascii="Times New Roman"/>
          <w:b w:val="false"/>
          <w:i w:val="false"/>
          <w:color w:val="000000"/>
          <w:sz w:val="28"/>
        </w:rPr>
        <w:t>
      41. Оператор тоқсан сайын, есепті кезеңнен кейінгі айдың 30-күніне дейін әкімшіге субсидиялау шартына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субсидияларды нақты пайдалану туралы есепті ұсынады.</w:t>
      </w:r>
      <w:r>
        <w:br/>
      </w:r>
      <w:r>
        <w:rPr>
          <w:rFonts w:ascii="Times New Roman"/>
          <w:b w:val="false"/>
          <w:i w:val="false"/>
          <w:color w:val="000000"/>
          <w:sz w:val="28"/>
        </w:rPr>
        <w:t>
</w:t>
      </w:r>
      <w:r>
        <w:rPr>
          <w:rFonts w:ascii="Times New Roman"/>
          <w:b w:val="false"/>
          <w:i w:val="false"/>
          <w:color w:val="000000"/>
          <w:sz w:val="28"/>
        </w:rPr>
        <w:t>
      42. Мониторингті жүзеге асыру үшін оператор қажет болған кезде қаржы институтынан осы мәселеге қатысты қажетті құжаттар мен ақпаратты сұратуға құқылы.</w:t>
      </w:r>
    </w:p>
    <w:bookmarkEnd w:id="18"/>
    <w:bookmarkStart w:name="z128" w:id="19"/>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1-қосымша         </w:t>
      </w:r>
    </w:p>
    <w:bookmarkEnd w:id="19"/>
    <w:bookmarkStart w:name="z129" w:id="20"/>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 мөлшерлемелерін</w:t>
      </w:r>
      <w:r>
        <w:br/>
      </w:r>
      <w:r>
        <w:rPr>
          <w:rFonts w:ascii="Times New Roman"/>
          <w:b/>
          <w:i w:val="false"/>
          <w:color w:val="000000"/>
        </w:rPr>
        <w:t>
субсидиялау үшін агроөнеркәсіптік кешен саласындағы қызмет</w:t>
      </w:r>
      <w:r>
        <w:br/>
      </w:r>
      <w:r>
        <w:rPr>
          <w:rFonts w:ascii="Times New Roman"/>
          <w:b/>
          <w:i w:val="false"/>
          <w:color w:val="000000"/>
        </w:rPr>
        <w:t>
түрлерінің басымдылығы тізбесі</w:t>
      </w:r>
    </w:p>
    <w:bookmarkEnd w:id="20"/>
    <w:p>
      <w:pPr>
        <w:spacing w:after="0"/>
        <w:ind w:left="0"/>
        <w:jc w:val="both"/>
      </w:pPr>
      <w:r>
        <w:rPr>
          <w:rFonts w:ascii="Times New Roman"/>
          <w:b w:val="false"/>
          <w:i w:val="false"/>
          <w:color w:val="000000"/>
          <w:sz w:val="28"/>
        </w:rPr>
        <w:t>      Етті мал шаруашылығы:</w:t>
      </w:r>
      <w:r>
        <w:br/>
      </w:r>
      <w:r>
        <w:rPr>
          <w:rFonts w:ascii="Times New Roman"/>
          <w:b w:val="false"/>
          <w:i w:val="false"/>
          <w:color w:val="000000"/>
          <w:sz w:val="28"/>
        </w:rPr>
        <w:t>
      1) ірі қара мал үшін репродукторға негізгі және/немесе айналым қаражатын алу;</w:t>
      </w:r>
      <w:r>
        <w:br/>
      </w:r>
      <w:r>
        <w:rPr>
          <w:rFonts w:ascii="Times New Roman"/>
          <w:b w:val="false"/>
          <w:i w:val="false"/>
          <w:color w:val="000000"/>
          <w:sz w:val="28"/>
        </w:rPr>
        <w:t>
      2) етті мал шаруашылығында жемшөп өндірісі үшін суару жүйелеріне негізгі және/немесе айналым қаражатын алу;</w:t>
      </w:r>
      <w:r>
        <w:br/>
      </w:r>
      <w:r>
        <w:rPr>
          <w:rFonts w:ascii="Times New Roman"/>
          <w:b w:val="false"/>
          <w:i w:val="false"/>
          <w:color w:val="000000"/>
          <w:sz w:val="28"/>
        </w:rPr>
        <w:t>
      3) ірі қара мал өсіру үшін тауарлы фермаларға негізгі және/немесе айналым қаражатын алу;</w:t>
      </w:r>
      <w:r>
        <w:br/>
      </w:r>
      <w:r>
        <w:rPr>
          <w:rFonts w:ascii="Times New Roman"/>
          <w:b w:val="false"/>
          <w:i w:val="false"/>
          <w:color w:val="000000"/>
          <w:sz w:val="28"/>
        </w:rPr>
        <w:t>
      4) бордақылау алаңына негізгі және/немесе айналым қаражатын алу;</w:t>
      </w:r>
      <w:r>
        <w:br/>
      </w:r>
      <w:r>
        <w:rPr>
          <w:rFonts w:ascii="Times New Roman"/>
          <w:b w:val="false"/>
          <w:i w:val="false"/>
          <w:color w:val="000000"/>
          <w:sz w:val="28"/>
        </w:rPr>
        <w:t>
      5) ірі қара малдың импорттық асыл тұқымды мал басын сатып алу;</w:t>
      </w:r>
      <w:r>
        <w:br/>
      </w:r>
      <w:r>
        <w:rPr>
          <w:rFonts w:ascii="Times New Roman"/>
          <w:b w:val="false"/>
          <w:i w:val="false"/>
          <w:color w:val="000000"/>
          <w:sz w:val="28"/>
        </w:rPr>
        <w:t>
      6) отандық асыл тұқымды ірі қара малды сатып алу (аналық мал басы мен асыл тұқымды бұқалар).</w:t>
      </w:r>
      <w:r>
        <w:br/>
      </w:r>
      <w:r>
        <w:rPr>
          <w:rFonts w:ascii="Times New Roman"/>
          <w:b w:val="false"/>
          <w:i w:val="false"/>
          <w:color w:val="000000"/>
          <w:sz w:val="28"/>
        </w:rPr>
        <w:t>
      Сүтті мал шаруашылығы:</w:t>
      </w:r>
      <w:r>
        <w:br/>
      </w:r>
      <w:r>
        <w:rPr>
          <w:rFonts w:ascii="Times New Roman"/>
          <w:b w:val="false"/>
          <w:i w:val="false"/>
          <w:color w:val="000000"/>
          <w:sz w:val="28"/>
        </w:rPr>
        <w:t>
      1) сүтті-тауарлы фермаларда азық өндірісі үшін суару жүйелеріне негізгі және/немесе айналым қаражатын алу;</w:t>
      </w:r>
      <w:r>
        <w:br/>
      </w:r>
      <w:r>
        <w:rPr>
          <w:rFonts w:ascii="Times New Roman"/>
          <w:b w:val="false"/>
          <w:i w:val="false"/>
          <w:color w:val="000000"/>
          <w:sz w:val="28"/>
        </w:rPr>
        <w:t>
      2) сүтті-тауарлы фермаларға ірі қара малдың импорттық мал басын сатып алу.</w:t>
      </w:r>
      <w:r>
        <w:br/>
      </w:r>
      <w:r>
        <w:rPr>
          <w:rFonts w:ascii="Times New Roman"/>
          <w:b w:val="false"/>
          <w:i w:val="false"/>
          <w:color w:val="000000"/>
          <w:sz w:val="28"/>
        </w:rPr>
        <w:t>
      Қой шаруашылығы:</w:t>
      </w:r>
      <w:r>
        <w:br/>
      </w:r>
      <w:r>
        <w:rPr>
          <w:rFonts w:ascii="Times New Roman"/>
          <w:b w:val="false"/>
          <w:i w:val="false"/>
          <w:color w:val="000000"/>
          <w:sz w:val="28"/>
        </w:rPr>
        <w:t>
      1) тауарлы фермаларға негізгі және/немесе айналым қаражатын алу;</w:t>
      </w:r>
      <w:r>
        <w:br/>
      </w:r>
      <w:r>
        <w:rPr>
          <w:rFonts w:ascii="Times New Roman"/>
          <w:b w:val="false"/>
          <w:i w:val="false"/>
          <w:color w:val="000000"/>
          <w:sz w:val="28"/>
        </w:rPr>
        <w:t>
      2) қойлардың аналық мал басын сатып алу.</w:t>
      </w:r>
      <w:r>
        <w:br/>
      </w:r>
      <w:r>
        <w:rPr>
          <w:rFonts w:ascii="Times New Roman"/>
          <w:b w:val="false"/>
          <w:i w:val="false"/>
          <w:color w:val="000000"/>
          <w:sz w:val="28"/>
        </w:rPr>
        <w:t>
      Бақтар отырғызуға негізгі және/немесе айналым қаражатын алу (қарқынды, отбасылық).</w:t>
      </w:r>
      <w:r>
        <w:br/>
      </w:r>
      <w:r>
        <w:rPr>
          <w:rFonts w:ascii="Times New Roman"/>
          <w:b w:val="false"/>
          <w:i w:val="false"/>
          <w:color w:val="000000"/>
          <w:sz w:val="28"/>
        </w:rPr>
        <w:t>
      Ауыл шаруашылығы өнімін өңдеу:</w:t>
      </w:r>
      <w:r>
        <w:br/>
      </w:r>
      <w:r>
        <w:rPr>
          <w:rFonts w:ascii="Times New Roman"/>
          <w:b w:val="false"/>
          <w:i w:val="false"/>
          <w:color w:val="000000"/>
          <w:sz w:val="28"/>
        </w:rPr>
        <w:t>
      1) сүт бойынша сервистік-дайындау орталықтарына негізгі және/немесе айналым қаражатын алу;</w:t>
      </w:r>
      <w:r>
        <w:br/>
      </w:r>
      <w:r>
        <w:rPr>
          <w:rFonts w:ascii="Times New Roman"/>
          <w:b w:val="false"/>
          <w:i w:val="false"/>
          <w:color w:val="000000"/>
          <w:sz w:val="28"/>
        </w:rPr>
        <w:t>
      2) сүт өңдейтін кәсіпорындардың негізгі және/немесе айналым қаражатын алуы;</w:t>
      </w:r>
      <w:r>
        <w:br/>
      </w:r>
      <w:r>
        <w:rPr>
          <w:rFonts w:ascii="Times New Roman"/>
          <w:b w:val="false"/>
          <w:i w:val="false"/>
          <w:color w:val="000000"/>
          <w:sz w:val="28"/>
        </w:rPr>
        <w:t>
      3) ет өңдейтін кәсіпорындардың, ет комбинаттарының негізгі және/немесе айналым қаражатын алуы;</w:t>
      </w:r>
      <w:r>
        <w:br/>
      </w:r>
      <w:r>
        <w:rPr>
          <w:rFonts w:ascii="Times New Roman"/>
          <w:b w:val="false"/>
          <w:i w:val="false"/>
          <w:color w:val="000000"/>
          <w:sz w:val="28"/>
        </w:rPr>
        <w:t>
      4) сүт таситын, мал таситын, тоңазытқыш көлік құралдарын алу.</w:t>
      </w:r>
    </w:p>
    <w:bookmarkStart w:name="z145" w:id="21"/>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2-қосымша         </w:t>
      </w:r>
    </w:p>
    <w:bookmarkEnd w:id="21"/>
    <w:bookmarkStart w:name="z146" w:id="22"/>
    <w:p>
      <w:pPr>
        <w:spacing w:after="0"/>
        <w:ind w:left="0"/>
        <w:jc w:val="left"/>
      </w:pPr>
      <w:r>
        <w:rPr>
          <w:rFonts w:ascii="Times New Roman"/>
          <w:b/>
          <w:i w:val="false"/>
          <w:color w:val="000000"/>
        </w:rPr>
        <w:t xml:space="preserve"> 
Кредиттер/лизинг бойынша пайыздық сыйақы мөлшерлемесін</w:t>
      </w:r>
      <w:r>
        <w:br/>
      </w:r>
      <w:r>
        <w:rPr>
          <w:rFonts w:ascii="Times New Roman"/>
          <w:b/>
          <w:i w:val="false"/>
          <w:color w:val="000000"/>
        </w:rPr>
        <w:t>
субсидиялауға өтінім</w:t>
      </w:r>
    </w:p>
    <w:bookmarkEnd w:id="22"/>
    <w:p>
      <w:pPr>
        <w:spacing w:after="0"/>
        <w:ind w:left="0"/>
        <w:jc w:val="both"/>
      </w:pPr>
      <w:r>
        <w:rPr>
          <w:rFonts w:ascii="Times New Roman"/>
          <w:b w:val="false"/>
          <w:i w:val="false"/>
          <w:color w:val="000000"/>
          <w:sz w:val="28"/>
        </w:rPr>
        <w:t>Қаржы институты: ____________________________________________________</w:t>
      </w:r>
      <w:r>
        <w:br/>
      </w:r>
      <w:r>
        <w:rPr>
          <w:rFonts w:ascii="Times New Roman"/>
          <w:b w:val="false"/>
          <w:i w:val="false"/>
          <w:color w:val="000000"/>
          <w:sz w:val="28"/>
        </w:rPr>
        <w:t>
                           (қаржы институтының атауы)</w:t>
      </w:r>
      <w:r>
        <w:br/>
      </w:r>
      <w:r>
        <w:rPr>
          <w:rFonts w:ascii="Times New Roman"/>
          <w:b w:val="false"/>
          <w:i w:val="false"/>
          <w:color w:val="000000"/>
          <w:sz w:val="28"/>
        </w:rPr>
        <w:t>
Кімнен: _____________________________________________________________</w:t>
      </w:r>
      <w:r>
        <w:br/>
      </w:r>
      <w:r>
        <w:rPr>
          <w:rFonts w:ascii="Times New Roman"/>
          <w:b w:val="false"/>
          <w:i w:val="false"/>
          <w:color w:val="000000"/>
          <w:sz w:val="28"/>
        </w:rPr>
        <w:t>
                             (қарыз алушының атауы)</w:t>
      </w:r>
      <w:r>
        <w:br/>
      </w:r>
      <w:r>
        <w:rPr>
          <w:rFonts w:ascii="Times New Roman"/>
          <w:b w:val="false"/>
          <w:i w:val="false"/>
          <w:color w:val="000000"/>
          <w:sz w:val="28"/>
        </w:rPr>
        <w:t>
Кімге: ______________________________________________________________</w:t>
      </w:r>
      <w:r>
        <w:br/>
      </w:r>
      <w:r>
        <w:rPr>
          <w:rFonts w:ascii="Times New Roman"/>
          <w:b w:val="false"/>
          <w:i w:val="false"/>
          <w:color w:val="000000"/>
          <w:sz w:val="28"/>
        </w:rPr>
        <w:t>
                              (оператордың атауы)</w:t>
      </w:r>
    </w:p>
    <w:p>
      <w:pPr>
        <w:spacing w:after="0"/>
        <w:ind w:left="0"/>
        <w:jc w:val="left"/>
      </w:pPr>
      <w:r>
        <w:rPr>
          <w:rFonts w:ascii="Times New Roman"/>
          <w:b/>
          <w:i w:val="false"/>
          <w:color w:val="000000"/>
        </w:rPr>
        <w:t xml:space="preserve"> 1. Қатысушы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8296"/>
        <w:gridCol w:w="4624"/>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басшының Т.А.Ә.</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 мемлекеттік тіркеу туралы куәліктің немесе анықтаманың нөмірі және күні (нөмірі, берілген жері мен күні, БСН/ЖСН)</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ӘҚЖЖ бойынша қызметтің түрі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саласында алдыңғы алынған кредиттер бойынша субсидиялар, сондай-ақ техникалық жабдықтар және ауыл шаруашылығы техникалары бойынша лизингі туралы мәлімет (бар болса): шарт №, күні, сомасы, қаржы институтының атауы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Субсидиялауға жататын Кредит беру шарттары (бұдан әрі – КШ)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602"/>
        <w:gridCol w:w="1663"/>
        <w:gridCol w:w="2050"/>
        <w:gridCol w:w="2784"/>
        <w:gridCol w:w="2744"/>
        <w:gridCol w:w="2031"/>
      </w:tblGrid>
      <w:tr>
        <w:trPr>
          <w:trHeight w:val="51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КШ</w:t>
            </w:r>
            <w:r>
              <w:br/>
            </w:r>
            <w:r>
              <w:rPr>
                <w:rFonts w:ascii="Times New Roman"/>
                <w:b w:val="false"/>
                <w:i w:val="false"/>
                <w:color w:val="000000"/>
                <w:sz w:val="20"/>
              </w:rPr>
              <w:t>
(№ және күні)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күнге негізгі қарыз бойынша борыш қалдығы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КШ қолданылу мерзімінің аяқталу күні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валютасы</w:t>
            </w:r>
          </w:p>
        </w:tc>
      </w:tr>
      <w:tr>
        <w:trPr>
          <w:trHeight w:val="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412"/>
        <w:gridCol w:w="4147"/>
        <w:gridCol w:w="4332"/>
      </w:tblGrid>
      <w:tr>
        <w:trPr>
          <w:trHeight w:val="5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берудің/лизингтің мақсаты*</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нысанасы, саны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нысанасын өндіруші ел</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*айналым қаражатын толықтыру/ негізгі қаражатты алу/ құрылыс/</w:t>
      </w:r>
      <w:r>
        <w:br/>
      </w:r>
      <w:r>
        <w:rPr>
          <w:rFonts w:ascii="Times New Roman"/>
          <w:b w:val="false"/>
          <w:i w:val="false"/>
          <w:color w:val="000000"/>
          <w:sz w:val="28"/>
        </w:rPr>
        <w:t>
технологиялық жабдықтарды және ауыл шаруашылығы техникасын лизингке</w:t>
      </w:r>
      <w:r>
        <w:br/>
      </w:r>
      <w:r>
        <w:rPr>
          <w:rFonts w:ascii="Times New Roman"/>
          <w:b w:val="false"/>
          <w:i w:val="false"/>
          <w:color w:val="000000"/>
          <w:sz w:val="28"/>
        </w:rPr>
        <w:t>
алу (керегін қою)</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1) қарыз алушының кредиттік және лизингтік шарттары бойынша</w:t>
      </w:r>
      <w:r>
        <w:br/>
      </w:r>
      <w:r>
        <w:rPr>
          <w:rFonts w:ascii="Times New Roman"/>
          <w:b w:val="false"/>
          <w:i w:val="false"/>
          <w:color w:val="000000"/>
          <w:sz w:val="28"/>
        </w:rPr>
        <w:t>
басқа мемлекеттік және/немесе бюджеттік бағдарламалар бойынша сыйақы</w:t>
      </w:r>
      <w:r>
        <w:br/>
      </w:r>
      <w:r>
        <w:rPr>
          <w:rFonts w:ascii="Times New Roman"/>
          <w:b w:val="false"/>
          <w:i w:val="false"/>
          <w:color w:val="000000"/>
          <w:sz w:val="28"/>
        </w:rPr>
        <w:t>
мөлшерлемелерін субсидиялау түрінде қолдау көрсетілмейтіні;</w:t>
      </w:r>
      <w:r>
        <w:br/>
      </w:r>
      <w:r>
        <w:rPr>
          <w:rFonts w:ascii="Times New Roman"/>
          <w:b w:val="false"/>
          <w:i w:val="false"/>
          <w:color w:val="000000"/>
          <w:sz w:val="28"/>
        </w:rPr>
        <w:t>
      2) қаржылық берешегін және жеделдетілген сауықтыру рәсімін</w:t>
      </w:r>
      <w:r>
        <w:br/>
      </w:r>
      <w:r>
        <w:rPr>
          <w:rFonts w:ascii="Times New Roman"/>
          <w:b w:val="false"/>
          <w:i w:val="false"/>
          <w:color w:val="000000"/>
          <w:sz w:val="28"/>
        </w:rPr>
        <w:t>
қайта құрылымдау жағдайларын қоспағанда, қарыз алушының қызметі</w:t>
      </w:r>
      <w:r>
        <w:br/>
      </w:r>
      <w:r>
        <w:rPr>
          <w:rFonts w:ascii="Times New Roman"/>
          <w:b w:val="false"/>
          <w:i w:val="false"/>
          <w:color w:val="000000"/>
          <w:sz w:val="28"/>
        </w:rPr>
        <w:t>
ұйымдық-құқықтық нысанын өзгерту, тарату немесе банкротқа ұшырау</w:t>
      </w:r>
      <w:r>
        <w:br/>
      </w:r>
      <w:r>
        <w:rPr>
          <w:rFonts w:ascii="Times New Roman"/>
          <w:b w:val="false"/>
          <w:i w:val="false"/>
          <w:color w:val="000000"/>
          <w:sz w:val="28"/>
        </w:rPr>
        <w:t>
сатысында тұрмағаны, сондай-ақ қызметі Қазақстан Республикасының</w:t>
      </w:r>
      <w:r>
        <w:br/>
      </w:r>
      <w:r>
        <w:rPr>
          <w:rFonts w:ascii="Times New Roman"/>
          <w:b w:val="false"/>
          <w:i w:val="false"/>
          <w:color w:val="000000"/>
          <w:sz w:val="28"/>
        </w:rPr>
        <w:t>
қолданыстағы заңнамасына сәйкес тоқтатылмағаны расталады.</w:t>
      </w:r>
    </w:p>
    <w:p>
      <w:pPr>
        <w:spacing w:after="0"/>
        <w:ind w:left="0"/>
        <w:jc w:val="both"/>
      </w:pPr>
      <w:r>
        <w:rPr>
          <w:rFonts w:ascii="Times New Roman"/>
          <w:b w:val="false"/>
          <w:i w:val="false"/>
          <w:color w:val="000000"/>
          <w:sz w:val="28"/>
        </w:rPr>
        <w:t>Қарыз алушының Т.А.Ә. және қолы _______________________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Қаржы институтының бірінші басшысының Т.А.Ә. және қолы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Қаржы институтының өтінім берген күні 20 __ ж. «__» ________</w:t>
      </w:r>
    </w:p>
    <w:p>
      <w:pPr>
        <w:spacing w:after="0"/>
        <w:ind w:left="0"/>
        <w:jc w:val="both"/>
      </w:pPr>
      <w:r>
        <w:rPr>
          <w:rFonts w:ascii="Times New Roman"/>
          <w:b w:val="false"/>
          <w:i w:val="false"/>
          <w:color w:val="000000"/>
          <w:sz w:val="28"/>
        </w:rPr>
        <w:t>Оператордың өтінімді қабылдаған күні 20 __ ж. «__» _________</w:t>
      </w:r>
    </w:p>
    <w:p>
      <w:pPr>
        <w:spacing w:after="0"/>
        <w:ind w:left="0"/>
        <w:jc w:val="both"/>
      </w:pPr>
      <w:r>
        <w:rPr>
          <w:rFonts w:ascii="Times New Roman"/>
          <w:b w:val="false"/>
          <w:i w:val="false"/>
          <w:color w:val="000000"/>
          <w:sz w:val="28"/>
        </w:rPr>
        <w:t>Өтінімді қабылдаған</w:t>
      </w:r>
      <w:r>
        <w:br/>
      </w:r>
      <w:r>
        <w:rPr>
          <w:rFonts w:ascii="Times New Roman"/>
          <w:b w:val="false"/>
          <w:i w:val="false"/>
          <w:color w:val="000000"/>
          <w:sz w:val="28"/>
        </w:rPr>
        <w:t>
адамның Т.А.Ә. ______________________________________________</w:t>
      </w:r>
      <w:r>
        <w:br/>
      </w:r>
      <w:r>
        <w:rPr>
          <w:rFonts w:ascii="Times New Roman"/>
          <w:b w:val="false"/>
          <w:i w:val="false"/>
          <w:color w:val="000000"/>
          <w:sz w:val="28"/>
        </w:rPr>
        <w:t>
және телефон нөмірі</w:t>
      </w:r>
    </w:p>
    <w:bookmarkStart w:name="z152" w:id="23"/>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қағидаларына  </w:t>
      </w:r>
      <w:r>
        <w:br/>
      </w:r>
      <w:r>
        <w:rPr>
          <w:rFonts w:ascii="Times New Roman"/>
          <w:b w:val="false"/>
          <w:i w:val="false"/>
          <w:color w:val="000000"/>
          <w:sz w:val="28"/>
        </w:rPr>
        <w:t xml:space="preserve">
3-қосымша         </w:t>
      </w:r>
    </w:p>
    <w:bookmarkEnd w:id="23"/>
    <w:bookmarkStart w:name="z153" w:id="24"/>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 мөлшерлемесін</w:t>
      </w:r>
      <w:r>
        <w:br/>
      </w:r>
      <w:r>
        <w:rPr>
          <w:rFonts w:ascii="Times New Roman"/>
          <w:b/>
          <w:i w:val="false"/>
          <w:color w:val="000000"/>
        </w:rPr>
        <w:t>
субсидиялау шарты</w:t>
      </w:r>
    </w:p>
    <w:bookmarkEnd w:id="24"/>
    <w:p>
      <w:pPr>
        <w:spacing w:after="0"/>
        <w:ind w:left="0"/>
        <w:jc w:val="both"/>
      </w:pPr>
      <w:r>
        <w:rPr>
          <w:rFonts w:ascii="Times New Roman"/>
          <w:b w:val="false"/>
          <w:i w:val="false"/>
          <w:color w:val="000000"/>
          <w:sz w:val="28"/>
        </w:rPr>
        <w:t>Астана қ.                                  20 __ жылғы «___» ________</w:t>
      </w:r>
    </w:p>
    <w:p>
      <w:pPr>
        <w:spacing w:after="0"/>
        <w:ind w:left="0"/>
        <w:jc w:val="both"/>
      </w:pPr>
      <w:r>
        <w:rPr>
          <w:rFonts w:ascii="Times New Roman"/>
          <w:b w:val="false"/>
          <w:i w:val="false"/>
          <w:color w:val="000000"/>
          <w:sz w:val="28"/>
        </w:rPr>
        <w:t>      Бұдан әрі «Әкімші» деп аталатын, Қазақстан Республикасы Ауыл шаруашылығы министрлігі атынан, 20 __ жылғы ______________ № _______ сенімхаттың негізінде әрекет ететін, Қазақстан Республикасының Ауыл шаруашылығы вице-министрі ____________________________, бір тараптан, бұдан әрі «Оператор» деп аталатын, «Қазагромаркетинг» АҚ атынан, ______________________ негізінде әрекет ететін, ___________________, екінші тараптан және бұдан әрі «Қаржы институты» деп аталатын, ______________________ негізінде әрекет ететін, ____________________, үшінші тараптан, бұдан әрі бірлесіп «Тараптар», ал жекелеп «Тарап» деп аталатындар, төмендегілер туралы Кредиттер, сондай-ақ технологиялық жабдықтың және ауыл шаруашылығы техникасының лизингі бойынша сыйақы мөлшерлемелерін субсидиялау туралы осы шартты (бұдан әрі – Шарт) жасасты.</w:t>
      </w:r>
    </w:p>
    <w:bookmarkStart w:name="z43" w:id="25"/>
    <w:p>
      <w:pPr>
        <w:spacing w:after="0"/>
        <w:ind w:left="0"/>
        <w:jc w:val="both"/>
      </w:pPr>
      <w:r>
        <w:rPr>
          <w:rFonts w:ascii="Times New Roman"/>
          <w:b w:val="false"/>
          <w:i w:val="false"/>
          <w:color w:val="000000"/>
          <w:sz w:val="28"/>
        </w:rPr>
        <w:t>
1. Терминдер мен анықтамалар</w:t>
      </w:r>
    </w:p>
    <w:bookmarkEnd w:id="25"/>
    <w:p>
      <w:pPr>
        <w:spacing w:after="0"/>
        <w:ind w:left="0"/>
        <w:jc w:val="both"/>
      </w:pPr>
      <w:r>
        <w:rPr>
          <w:rFonts w:ascii="Times New Roman"/>
          <w:b w:val="false"/>
          <w:i w:val="false"/>
          <w:color w:val="000000"/>
          <w:sz w:val="28"/>
        </w:rPr>
        <w:t>      1. Осы Шартта Кредиттер, сондай-ақ технологиялық жабдықтың және ауыл шаруашылығы техникасының лизингі бойынша сыйақы мөлшерлемелерін субсидиялау қағидаларының 3-тармағында көрсетілген терминдер мен анықтамалар пайдаланылады.</w:t>
      </w:r>
    </w:p>
    <w:bookmarkStart w:name="z42" w:id="26"/>
    <w:p>
      <w:pPr>
        <w:spacing w:after="0"/>
        <w:ind w:left="0"/>
        <w:jc w:val="both"/>
      </w:pPr>
      <w:r>
        <w:rPr>
          <w:rFonts w:ascii="Times New Roman"/>
          <w:b w:val="false"/>
          <w:i w:val="false"/>
          <w:color w:val="000000"/>
          <w:sz w:val="28"/>
        </w:rPr>
        <w:t>
2. Шарттың нысанасы</w:t>
      </w:r>
    </w:p>
    <w:bookmarkEnd w:id="26"/>
    <w:p>
      <w:pPr>
        <w:spacing w:after="0"/>
        <w:ind w:left="0"/>
        <w:jc w:val="both"/>
      </w:pPr>
      <w:r>
        <w:rPr>
          <w:rFonts w:ascii="Times New Roman"/>
          <w:b w:val="false"/>
          <w:i w:val="false"/>
          <w:color w:val="000000"/>
          <w:sz w:val="28"/>
        </w:rPr>
        <w:t>      2. Осы Шарт қаржы институтына ақша қаражатын аудару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жауапкершіліктері мен өзге де шарттарды көздейді.</w:t>
      </w:r>
    </w:p>
    <w:bookmarkStart w:name="z41" w:id="27"/>
    <w:p>
      <w:pPr>
        <w:spacing w:after="0"/>
        <w:ind w:left="0"/>
        <w:jc w:val="both"/>
      </w:pPr>
      <w:r>
        <w:rPr>
          <w:rFonts w:ascii="Times New Roman"/>
          <w:b w:val="false"/>
          <w:i w:val="false"/>
          <w:color w:val="000000"/>
          <w:sz w:val="28"/>
        </w:rPr>
        <w:t>
3. Шарттың талаптары</w:t>
      </w:r>
    </w:p>
    <w:bookmarkEnd w:id="27"/>
    <w:p>
      <w:pPr>
        <w:spacing w:after="0"/>
        <w:ind w:left="0"/>
        <w:jc w:val="both"/>
      </w:pPr>
      <w:r>
        <w:rPr>
          <w:rFonts w:ascii="Times New Roman"/>
          <w:b w:val="false"/>
          <w:i w:val="false"/>
          <w:color w:val="000000"/>
          <w:sz w:val="28"/>
        </w:rPr>
        <w:t>      3. Осы Шарт бойынша Әкімші Шартта айқындалатын талаптарда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227 «Ауыл шаруашылығын қолдауға берілетін кредиттер және лизинг бойынша сыйақы ставкасын өтеу»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xml:space="preserve">
      Осы Шарт бойынша субсидия сомасы қарыз алушы өзінің осы Шартқа 1-қосымшада көрсетілген міндеттемелерін ішінара немесе толығымен мерзімінен бұрын өтеген жағдайда немесе Кредиттер, сондай-ақ технологиялық жабдықтың және ауыл шаруашылығы техникасының лизингі бойынша сыйақы мөлшерлемелерін субсидиялау қағидаларында көзделген өзге де жағдайларда түзетілуі мүмкін. </w:t>
      </w:r>
      <w:r>
        <w:br/>
      </w:r>
      <w:r>
        <w:rPr>
          <w:rFonts w:ascii="Times New Roman"/>
          <w:b w:val="false"/>
          <w:i w:val="false"/>
          <w:color w:val="000000"/>
          <w:sz w:val="28"/>
        </w:rPr>
        <w:t xml:space="preserve">
      4. Қаржы институты сыйақы мөлшерлемесінің субсидияланатын бөлігін алу үшін Операторға осы Шартқа 2-қосымшаға сәйкес нысан бойынша өтінім жолдайды, бұл ретте субсидия сомасы осы Шартқа 1-қосымшаға сәйкес айқындалады. </w:t>
      </w:r>
      <w:r>
        <w:br/>
      </w:r>
      <w:r>
        <w:rPr>
          <w:rFonts w:ascii="Times New Roman"/>
          <w:b w:val="false"/>
          <w:i w:val="false"/>
          <w:color w:val="000000"/>
          <w:sz w:val="28"/>
        </w:rPr>
        <w:t>
      5. Оператор 3 (үш) жұмыс күні ішінде өтінім сомасының Шартқа 1-қосымшаға сәйкестігін тексеруді жүзеге асырады және Әкімшіге субсидиялау үшін ақша қаражатының кезекті траншын аудару туралы ұсыныс енгізеді.</w:t>
      </w:r>
      <w:r>
        <w:br/>
      </w:r>
      <w:r>
        <w:rPr>
          <w:rFonts w:ascii="Times New Roman"/>
          <w:b w:val="false"/>
          <w:i w:val="false"/>
          <w:color w:val="000000"/>
          <w:sz w:val="28"/>
        </w:rPr>
        <w:t>
      6. Әкімші сыйақы мөлшерлемесінің субсидияланатын бөлігін қаржы институтының арнайы банктік шотына төлемі қаңтарда жүзеге асырылатын тиісті жылдың бірінші тоқсанын есептемегенде, алдыңғы тоқсанның соңғы айында аванстық төлеммен аударады. Бұл үшін Әкімші 3 (үш) жұмыс күні ішінде Оператордың өтінімі негізінде тиісті төлем шоттарын қазынашылық органдарына жолдайды.</w:t>
      </w:r>
      <w:r>
        <w:br/>
      </w:r>
      <w:r>
        <w:rPr>
          <w:rFonts w:ascii="Times New Roman"/>
          <w:b w:val="false"/>
          <w:i w:val="false"/>
          <w:color w:val="000000"/>
          <w:sz w:val="28"/>
        </w:rPr>
        <w:t>
      7. Қаржы институты қарыз алушыдан сыйақы мөлшерлемесінің субсидияланбайтын бөлігін алған кезде кредиттік шартқа өтеу кестесіне сәйкес арнайы банк шотынан сыйақы мөлшерлемесінің субсидияланатын бөлігін есептен шығарады.</w:t>
      </w:r>
      <w:r>
        <w:br/>
      </w:r>
      <w:r>
        <w:rPr>
          <w:rFonts w:ascii="Times New Roman"/>
          <w:b w:val="false"/>
          <w:i w:val="false"/>
          <w:color w:val="000000"/>
          <w:sz w:val="28"/>
        </w:rPr>
        <w:t>
      Қарыз алушы кредиттік шарт кестесі бойынша сыйақы мөлшерлемесін толық өтеген жағдайда, қаржы институты субсидия сомасын арнайы банк шотынан қарыз алушының есеп шотына аудару жолымен сыйақы мөлшерлемесінің субсидияланатын бөлігін өтеуді жүзеге асырады.</w:t>
      </w:r>
      <w:r>
        <w:br/>
      </w:r>
      <w:r>
        <w:rPr>
          <w:rFonts w:ascii="Times New Roman"/>
          <w:b w:val="false"/>
          <w:i w:val="false"/>
          <w:color w:val="000000"/>
          <w:sz w:val="28"/>
        </w:rPr>
        <w:t>
      8. Егер қаржы институтының арнайы банктік шотында пайдаланылмаған қаражат қалдығы болса, онда қаржы институты тиісті қаржы жылының 25 желтоқсанына дейін Әкімшінің шотына кассалық шығыстарды қалпына келтіруді жүзеге асырады.</w:t>
      </w:r>
    </w:p>
    <w:bookmarkStart w:name="z157" w:id="28"/>
    <w:p>
      <w:pPr>
        <w:spacing w:after="0"/>
        <w:ind w:left="0"/>
        <w:jc w:val="both"/>
      </w:pPr>
      <w:r>
        <w:rPr>
          <w:rFonts w:ascii="Times New Roman"/>
          <w:b w:val="false"/>
          <w:i w:val="false"/>
          <w:color w:val="000000"/>
          <w:sz w:val="28"/>
        </w:rPr>
        <w:t>
4. Тараптардың құқықтары мен міндеттері</w:t>
      </w:r>
    </w:p>
    <w:bookmarkEnd w:id="28"/>
    <w:p>
      <w:pPr>
        <w:spacing w:after="0"/>
        <w:ind w:left="0"/>
        <w:jc w:val="both"/>
      </w:pPr>
      <w:r>
        <w:rPr>
          <w:rFonts w:ascii="Times New Roman"/>
          <w:b w:val="false"/>
          <w:i w:val="false"/>
          <w:color w:val="000000"/>
          <w:sz w:val="28"/>
        </w:rPr>
        <w:t>      9. Әкімші:</w:t>
      </w:r>
      <w:r>
        <w:br/>
      </w:r>
      <w:r>
        <w:rPr>
          <w:rFonts w:ascii="Times New Roman"/>
          <w:b w:val="false"/>
          <w:i w:val="false"/>
          <w:color w:val="000000"/>
          <w:sz w:val="28"/>
        </w:rPr>
        <w:t>
      1)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2) қаржы институтынан қарыз алушының өтеу кестесіне сәйкес төлемдерді жүзеге асыру бойынша қаржы институтының алдындағы міндеттемелерді орындау барысы туралы құжаттар мен ақпараттарды сұратып алуға құқылы.</w:t>
      </w:r>
      <w:r>
        <w:br/>
      </w:r>
      <w:r>
        <w:rPr>
          <w:rFonts w:ascii="Times New Roman"/>
          <w:b w:val="false"/>
          <w:i w:val="false"/>
          <w:color w:val="000000"/>
          <w:sz w:val="28"/>
        </w:rPr>
        <w:t>
      а. Әкімші:</w:t>
      </w:r>
      <w:r>
        <w:br/>
      </w:r>
      <w:r>
        <w:rPr>
          <w:rFonts w:ascii="Times New Roman"/>
          <w:b w:val="false"/>
          <w:i w:val="false"/>
          <w:color w:val="000000"/>
          <w:sz w:val="28"/>
        </w:rPr>
        <w:t>
      1) Шартта көзделген мерзімде субсидия сомасын қаржы институтының арнайы банк шотына аударуға;</w:t>
      </w:r>
      <w:r>
        <w:br/>
      </w:r>
      <w:r>
        <w:rPr>
          <w:rFonts w:ascii="Times New Roman"/>
          <w:b w:val="false"/>
          <w:i w:val="false"/>
          <w:color w:val="000000"/>
          <w:sz w:val="28"/>
        </w:rPr>
        <w:t>
      2) республикалық бюджетте қаражат болмаған жағдайда, субсидияны аудару мүмкін еместігі туралы қаржы институтын хабардар етуге;</w:t>
      </w:r>
      <w:r>
        <w:br/>
      </w:r>
      <w:r>
        <w:rPr>
          <w:rFonts w:ascii="Times New Roman"/>
          <w:b w:val="false"/>
          <w:i w:val="false"/>
          <w:color w:val="000000"/>
          <w:sz w:val="28"/>
        </w:rPr>
        <w:t>
      3) Оператор осы Шарттың 5-тармағында көрсетілген құжатты жолдағаннан кейін, Әкімші күнтізбелік отыз күн ішінде ақша қаражатын аудармаған немесе қаржы институты оны алмаған жағдайда, мұндай факт анықталған күннен бастап он жұмыс күні ішінде Операторды хабардар етуге міндеттенеді.</w:t>
      </w:r>
      <w:r>
        <w:br/>
      </w:r>
      <w:r>
        <w:rPr>
          <w:rFonts w:ascii="Times New Roman"/>
          <w:b w:val="false"/>
          <w:i w:val="false"/>
          <w:color w:val="000000"/>
          <w:sz w:val="28"/>
        </w:rPr>
        <w:t>
      b. Оператор:</w:t>
      </w:r>
      <w:r>
        <w:br/>
      </w:r>
      <w:r>
        <w:rPr>
          <w:rFonts w:ascii="Times New Roman"/>
          <w:b w:val="false"/>
          <w:i w:val="false"/>
          <w:color w:val="000000"/>
          <w:sz w:val="28"/>
        </w:rPr>
        <w:t>
      1) өзінің құқықтарын және өзіне жүктелген міндеттерді іске асыру үшін қаржы институтынан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w:t>
      </w:r>
      <w:r>
        <w:br/>
      </w:r>
      <w:r>
        <w:rPr>
          <w:rFonts w:ascii="Times New Roman"/>
          <w:b w:val="false"/>
          <w:i w:val="false"/>
          <w:color w:val="000000"/>
          <w:sz w:val="28"/>
        </w:rPr>
        <w:t>
      2) құжаттардың толық топтамасын ұсынбаған не белгіленген нысанға сәйкес емес құжаттарды ұсынған немесе өтінім сомасы сәйкес келмеген жағдайда, құжаттарды алған күнінен бастап он жұмыс күні ішінде осы Шарттың 4-тармағында көрсетілген құжаттарды қаржы институтына пысықтауға қайтаруға құқылы.</w:t>
      </w:r>
      <w:r>
        <w:br/>
      </w:r>
      <w:r>
        <w:rPr>
          <w:rFonts w:ascii="Times New Roman"/>
          <w:b w:val="false"/>
          <w:i w:val="false"/>
          <w:color w:val="000000"/>
          <w:sz w:val="28"/>
        </w:rPr>
        <w:t>
      с. Оператор:</w:t>
      </w:r>
      <w:r>
        <w:br/>
      </w:r>
      <w:r>
        <w:rPr>
          <w:rFonts w:ascii="Times New Roman"/>
          <w:b w:val="false"/>
          <w:i w:val="false"/>
          <w:color w:val="000000"/>
          <w:sz w:val="28"/>
        </w:rPr>
        <w:t>
      1) осы Шартта белгіленген мерзімде өтінім сомасы мен осы Шартқа 1-қосымшаның сәйкестігін тексеруді жүзеге асыруға. Өтінім деректері сәйкес келмеген жағдайда, осы факті туралы қаржы институтын хабардар етуге;</w:t>
      </w:r>
      <w:r>
        <w:br/>
      </w:r>
      <w:r>
        <w:rPr>
          <w:rFonts w:ascii="Times New Roman"/>
          <w:b w:val="false"/>
          <w:i w:val="false"/>
          <w:color w:val="000000"/>
          <w:sz w:val="28"/>
        </w:rPr>
        <w:t>
      2) сыйақы мөлшерлемесінің субсидияланатын бөлігін есептен шығару үшін қаражаттың нақты пайдаланылуы тұрғысынан есептерді тексеруді жүзеге асыруға;</w:t>
      </w:r>
      <w:r>
        <w:br/>
      </w:r>
      <w:r>
        <w:rPr>
          <w:rFonts w:ascii="Times New Roman"/>
          <w:b w:val="false"/>
          <w:i w:val="false"/>
          <w:color w:val="000000"/>
          <w:sz w:val="28"/>
        </w:rPr>
        <w:t>
      3) осы Шартта белгіленген мерзімде өтінім сомасы мен осы Шартқа 1-қосымшаның сәйкестігін тексеру негізінде сыйақы мөлшерлемесін субсидиялау үшін ақша қаражатының кезекті траншын аудару туралы Әкімшіге тиісті ұсыныстар енгізуге;</w:t>
      </w:r>
      <w:r>
        <w:br/>
      </w:r>
      <w:r>
        <w:rPr>
          <w:rFonts w:ascii="Times New Roman"/>
          <w:b w:val="false"/>
          <w:i w:val="false"/>
          <w:color w:val="000000"/>
          <w:sz w:val="28"/>
        </w:rPr>
        <w:t>
      4) Оператор тоқсан сайын, есепті айдан кейінгі айдың 25 (жиырма бес) күніне дейін Әкімшіге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субсидияның нақты пайдаланылуы туралы есепті жолдайды;</w:t>
      </w:r>
      <w:r>
        <w:br/>
      </w:r>
      <w:r>
        <w:rPr>
          <w:rFonts w:ascii="Times New Roman"/>
          <w:b w:val="false"/>
          <w:i w:val="false"/>
          <w:color w:val="000000"/>
          <w:sz w:val="28"/>
        </w:rPr>
        <w:t>
      5) осы Шарт талаптарын өзгерту, Қарыз алушының сыйақы мөлшерлемесін субсидиялауды тоқтату туралы мәселені Субсидия қаражатын бөлу жөніндегі комиссияның қарауына енгізуге;</w:t>
      </w:r>
      <w:r>
        <w:br/>
      </w:r>
      <w:r>
        <w:rPr>
          <w:rFonts w:ascii="Times New Roman"/>
          <w:b w:val="false"/>
          <w:i w:val="false"/>
          <w:color w:val="000000"/>
          <w:sz w:val="28"/>
        </w:rPr>
        <w:t>
      6) қарыз алушының кредитті мақсатты пайдалануына, қарыз алушының негізгі борышының бөлігі мен сыйақыны уақтылы өтеуіне, қаржы институты ұсынған құжаттардың негізінде субсидияланатын кредит шартын қарыз алушының мерзімінен бұрын өтеуіне мониторингті жүзеге асыруға және Әкімшіні хабардар етуге міндетті.</w:t>
      </w:r>
      <w:r>
        <w:br/>
      </w:r>
      <w:r>
        <w:rPr>
          <w:rFonts w:ascii="Times New Roman"/>
          <w:b w:val="false"/>
          <w:i w:val="false"/>
          <w:color w:val="000000"/>
          <w:sz w:val="28"/>
        </w:rPr>
        <w:t>
      13. Қаржы институты:</w:t>
      </w:r>
      <w:r>
        <w:br/>
      </w:r>
      <w:r>
        <w:rPr>
          <w:rFonts w:ascii="Times New Roman"/>
          <w:b w:val="false"/>
          <w:i w:val="false"/>
          <w:color w:val="000000"/>
          <w:sz w:val="28"/>
        </w:rPr>
        <w:t>
      1) қарыз алушыны субсидиялауды тоқтату жағдайын қоспағанда, Әкімшіден осы Шарттың шеңберінде көзделген сыйақы мөлшерлемесінің субсидияланатын бөлігін уақтылы аударуды талап етуге;</w:t>
      </w:r>
      <w:r>
        <w:br/>
      </w:r>
      <w:r>
        <w:rPr>
          <w:rFonts w:ascii="Times New Roman"/>
          <w:b w:val="false"/>
          <w:i w:val="false"/>
          <w:color w:val="000000"/>
          <w:sz w:val="28"/>
        </w:rPr>
        <w:t>
      2) қарыз алушыны субсидиялауға арналған қаражаттың жеткіліксіздігі туралы Әкімшіні хабардар етуге;</w:t>
      </w:r>
      <w:r>
        <w:br/>
      </w:r>
      <w:r>
        <w:rPr>
          <w:rFonts w:ascii="Times New Roman"/>
          <w:b w:val="false"/>
          <w:i w:val="false"/>
          <w:color w:val="000000"/>
          <w:sz w:val="28"/>
        </w:rPr>
        <w:t>
      3) қаржы институтының ішкі нормативтік құжаттарында белгіленген тәртіпте қарыз алушының міндеттемелерін өтеу кестесіне өзгерістер енгізуге құқылы.</w:t>
      </w:r>
      <w:r>
        <w:br/>
      </w:r>
      <w:r>
        <w:rPr>
          <w:rFonts w:ascii="Times New Roman"/>
          <w:b w:val="false"/>
          <w:i w:val="false"/>
          <w:color w:val="000000"/>
          <w:sz w:val="28"/>
        </w:rPr>
        <w:t>
      14. Қаржы институты:</w:t>
      </w:r>
      <w:r>
        <w:br/>
      </w:r>
      <w:r>
        <w:rPr>
          <w:rFonts w:ascii="Times New Roman"/>
          <w:b w:val="false"/>
          <w:i w:val="false"/>
          <w:color w:val="000000"/>
          <w:sz w:val="28"/>
        </w:rPr>
        <w:t>
      1) есепті тоқсаннан кейінгі айдың 20-күніне дейін Операторға осы Шартқа 3-қосымшаға сәйкес нысан бойынша субсидияның нақты пайдаланылғаны туралы есеп беруге;</w:t>
      </w:r>
      <w:r>
        <w:br/>
      </w:r>
      <w:r>
        <w:rPr>
          <w:rFonts w:ascii="Times New Roman"/>
          <w:b w:val="false"/>
          <w:i w:val="false"/>
          <w:color w:val="000000"/>
          <w:sz w:val="28"/>
        </w:rPr>
        <w:t>
      2) қарыз алушы негізгі борыш пен сыйақыны өтеу бойынша міндеттемелерді 3 (үш) айдан артық уақыт орындамаған жағдайда, қаржы институты осы факті анықталған сәттен бастап 7 (жеті) жұмыс күні ішінде бұл туралы Операторға жазбаша хабарлауға;</w:t>
      </w:r>
      <w:r>
        <w:br/>
      </w:r>
      <w:r>
        <w:rPr>
          <w:rFonts w:ascii="Times New Roman"/>
          <w:b w:val="false"/>
          <w:i w:val="false"/>
          <w:color w:val="000000"/>
          <w:sz w:val="28"/>
        </w:rPr>
        <w:t>
      3) қолданыстағы кредит шартының талаптары (сыйақы мөлшерлемесі, сыйақыны төлеу мерзімдері, негізгі борышты және/немесе сыйақыны төлеу бойынша кейінге шегеруді ұсыну, негізгі борышты ішінара мерзімінен бұрын өтеу) өзгерген жағдайда, қаржы институты Операторға қаржыландыру шарттарын өзгерту жөнінде қабылданған шешімнің көшірмесін (негізгі борышты ішінара мерзімінен бұрын өтеген кезде комиссия шешімі қажет етілмейді), негізгі борышты және сыйақыны өтеудің жаңартылған кестесін қамтитын құжаттар топтамасымен бірге хат жолдауға;</w:t>
      </w:r>
      <w:r>
        <w:br/>
      </w:r>
      <w:r>
        <w:rPr>
          <w:rFonts w:ascii="Times New Roman"/>
          <w:b w:val="false"/>
          <w:i w:val="false"/>
          <w:color w:val="000000"/>
          <w:sz w:val="28"/>
        </w:rPr>
        <w:t>
      4) Операторға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 беруге міндетті.</w:t>
      </w:r>
    </w:p>
    <w:bookmarkStart w:name="z158" w:id="29"/>
    <w:p>
      <w:pPr>
        <w:spacing w:after="0"/>
        <w:ind w:left="0"/>
        <w:jc w:val="both"/>
      </w:pPr>
      <w:r>
        <w:rPr>
          <w:rFonts w:ascii="Times New Roman"/>
          <w:b w:val="false"/>
          <w:i w:val="false"/>
          <w:color w:val="000000"/>
          <w:sz w:val="28"/>
        </w:rPr>
        <w:t>
5. Тараптардың жауапкершілігі</w:t>
      </w:r>
    </w:p>
    <w:bookmarkEnd w:id="29"/>
    <w:p>
      <w:pPr>
        <w:spacing w:after="0"/>
        <w:ind w:left="0"/>
        <w:jc w:val="both"/>
      </w:pPr>
      <w:r>
        <w:rPr>
          <w:rFonts w:ascii="Times New Roman"/>
          <w:b w:val="false"/>
          <w:i w:val="false"/>
          <w:color w:val="000000"/>
          <w:sz w:val="28"/>
        </w:rPr>
        <w:t>      15. Осы Шарт бойынша Тараптар осы Шарттан туындайтын міндеттемелерді орындамағаны және/немесе тиісінше орындамағаны үшін осы Шартқа және Қазақстан Республикасының заңдарына сәйкес жауапты болады.</w:t>
      </w:r>
    </w:p>
    <w:bookmarkStart w:name="z159" w:id="30"/>
    <w:p>
      <w:pPr>
        <w:spacing w:after="0"/>
        <w:ind w:left="0"/>
        <w:jc w:val="both"/>
      </w:pPr>
      <w:r>
        <w:rPr>
          <w:rFonts w:ascii="Times New Roman"/>
          <w:b w:val="false"/>
          <w:i w:val="false"/>
          <w:color w:val="000000"/>
          <w:sz w:val="28"/>
        </w:rPr>
        <w:t>
6. Форс-мажорлық жағдайлар</w:t>
      </w:r>
    </w:p>
    <w:bookmarkEnd w:id="30"/>
    <w:p>
      <w:pPr>
        <w:spacing w:after="0"/>
        <w:ind w:left="0"/>
        <w:jc w:val="both"/>
      </w:pPr>
      <w:r>
        <w:rPr>
          <w:rFonts w:ascii="Times New Roman"/>
          <w:b w:val="false"/>
          <w:i w:val="false"/>
          <w:color w:val="000000"/>
          <w:sz w:val="28"/>
        </w:rPr>
        <w:t>      16. Егер орындаудың мүмкін еместігі форс-мажорлық жағдайлардың салдары болса, Тараптар осы Шарт бойынша міндеттемелерін орындамағаны не тиісінше орындамағаны үшін жауапкершіліктен босатылады.</w:t>
      </w:r>
      <w:r>
        <w:br/>
      </w:r>
      <w:r>
        <w:rPr>
          <w:rFonts w:ascii="Times New Roman"/>
          <w:b w:val="false"/>
          <w:i w:val="false"/>
          <w:color w:val="000000"/>
          <w:sz w:val="28"/>
        </w:rPr>
        <w:t>
      17. Форс-мажорлық жағдайлар басталған кезде, осы Шарт бойынша өз міндеттемелерін орындай алмау мүмкіндігі туындаған Тарап олар туындаған сәттен бастап 10 (он) жұмыс күні ішінде осындай жағдайлар туралы екінші Тарапты уақтылы хабардар етуі тиіс. Бұл ретте форс-мажорлық жағдайлардың сипаты, әрекет ету кезеңі, басталу фактісі уәкілетті мемлекеттік органдардың тиісті құжаттарымен расталуға тиіс.</w:t>
      </w:r>
      <w:r>
        <w:br/>
      </w:r>
      <w:r>
        <w:rPr>
          <w:rFonts w:ascii="Times New Roman"/>
          <w:b w:val="false"/>
          <w:i w:val="false"/>
          <w:color w:val="000000"/>
          <w:sz w:val="28"/>
        </w:rPr>
        <w:t>
      18. Уақтылы хабарлау болмаған кезде Тарап екінші Тарапқа хабарламаудан немесе уақтылы хабарламаудан келтірілген залалдың орнын толтыруға міндетті.</w:t>
      </w:r>
      <w:r>
        <w:br/>
      </w:r>
      <w:r>
        <w:rPr>
          <w:rFonts w:ascii="Times New Roman"/>
          <w:b w:val="false"/>
          <w:i w:val="false"/>
          <w:color w:val="000000"/>
          <w:sz w:val="28"/>
        </w:rPr>
        <w:t>
      19. Форс-мажорлық жағдайлардың басталуы осы Шарттың орындалу мерзімін олардың әрекет ету кезеңіне ұлғайтуға әкеліп соғады.</w:t>
      </w:r>
      <w:r>
        <w:br/>
      </w:r>
      <w:r>
        <w:rPr>
          <w:rFonts w:ascii="Times New Roman"/>
          <w:b w:val="false"/>
          <w:i w:val="false"/>
          <w:color w:val="000000"/>
          <w:sz w:val="28"/>
        </w:rPr>
        <w:t>
      20. Егер мұндай жағдайлар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Start w:name="z160" w:id="31"/>
    <w:p>
      <w:pPr>
        <w:spacing w:after="0"/>
        <w:ind w:left="0"/>
        <w:jc w:val="both"/>
      </w:pPr>
      <w:r>
        <w:rPr>
          <w:rFonts w:ascii="Times New Roman"/>
          <w:b w:val="false"/>
          <w:i w:val="false"/>
          <w:color w:val="000000"/>
          <w:sz w:val="28"/>
        </w:rPr>
        <w:t>
7. Қорытынды ережелер</w:t>
      </w:r>
    </w:p>
    <w:bookmarkEnd w:id="31"/>
    <w:p>
      <w:pPr>
        <w:spacing w:after="0"/>
        <w:ind w:left="0"/>
        <w:jc w:val="both"/>
      </w:pPr>
      <w:r>
        <w:rPr>
          <w:rFonts w:ascii="Times New Roman"/>
          <w:b w:val="false"/>
          <w:i w:val="false"/>
          <w:color w:val="000000"/>
          <w:sz w:val="28"/>
        </w:rPr>
        <w:t>      21. Хат-хабар тиісті түрде ресімделген (хат-хабар бланкіде берілген немесе мөрмен бекітілген, басшының қолы қойылған және тіркеу нөмірі, күні жазылған кезде, ол тиісті түрде ресімделген болып саналады), қолма-қол табысталса, қатысушы Тараптың мекенжайына почта арқылы (хабарламамен қоса тапсырыс хатпен) немесе курьерлік байланыс арқылы жеткізілсе, ол тиісті түрде ұсынылған немесе жолданған болып саналады.</w:t>
      </w:r>
      <w:r>
        <w:br/>
      </w:r>
      <w:r>
        <w:rPr>
          <w:rFonts w:ascii="Times New Roman"/>
          <w:b w:val="false"/>
          <w:i w:val="false"/>
          <w:color w:val="000000"/>
          <w:sz w:val="28"/>
        </w:rPr>
        <w:t>
      22. Осы Шарт талаптарының, оның ішінде осы Шарттың қолданылу мерзімінің кез келген өзгертілуі, тоқтатылуы, егер осы Шартта өзгеше көзделмесе, Тараптардың уәкілетті өкілдерінің қолдары қойылған Тараптардың қосымша келісімімен ресімделеді.</w:t>
      </w:r>
      <w:r>
        <w:br/>
      </w:r>
      <w:r>
        <w:rPr>
          <w:rFonts w:ascii="Times New Roman"/>
          <w:b w:val="false"/>
          <w:i w:val="false"/>
          <w:color w:val="000000"/>
          <w:sz w:val="28"/>
        </w:rPr>
        <w:t>
      23. Осы Шарт бойынша туындайтын барлық наразылықтар Қазақстан Республикасының заңнамасына және осы Шартқа сәйкес қойылуға тиіс. Бұл ретте Тараптар дауларды, наразылықтарды міндетті түрде сотқа дейінгі шешу тәртібі туралы келісті. Барлық жағдайларда қолданылуға тиіс заңнама Қазақстан Республикасының заңнамасы болып табылады.</w:t>
      </w:r>
      <w:r>
        <w:br/>
      </w:r>
      <w:r>
        <w:rPr>
          <w:rFonts w:ascii="Times New Roman"/>
          <w:b w:val="false"/>
          <w:i w:val="false"/>
          <w:color w:val="000000"/>
          <w:sz w:val="28"/>
        </w:rPr>
        <w:t>
      24. Осы Шарт барлық Тараптардың уәкілетті өкілдері қолдарын қойған күннен бастап күшіне енеді және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кредиттік шарттар мерзімі аяқталғанға дейін қолданылады.</w:t>
      </w:r>
      <w:r>
        <w:br/>
      </w:r>
      <w:r>
        <w:rPr>
          <w:rFonts w:ascii="Times New Roman"/>
          <w:b w:val="false"/>
          <w:i w:val="false"/>
          <w:color w:val="000000"/>
          <w:sz w:val="28"/>
        </w:rPr>
        <w:t>
      25. Осы Шартта реттелмеген мәселелер Қазақстан Республикасының заңнамасымен реттеледі.</w:t>
      </w:r>
      <w:r>
        <w:br/>
      </w:r>
      <w:r>
        <w:rPr>
          <w:rFonts w:ascii="Times New Roman"/>
          <w:b w:val="false"/>
          <w:i w:val="false"/>
          <w:color w:val="000000"/>
          <w:sz w:val="28"/>
        </w:rPr>
        <w:t>
      26. Осы Шарт заңдық күші бірдей мемлекеттік және орыс тілдерінде 6 (алты)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қайшылықтар туындаған жағдайда, Тараптар Шарттың орыс тіліндегі мәтінін басшылыққа алады.</w:t>
      </w:r>
      <w:r>
        <w:br/>
      </w:r>
      <w:r>
        <w:rPr>
          <w:rFonts w:ascii="Times New Roman"/>
          <w:b w:val="false"/>
          <w:i w:val="false"/>
          <w:color w:val="000000"/>
          <w:sz w:val="28"/>
        </w:rPr>
        <w:t>
      27. Осы Шартқа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оның ажырамас бөлігі болып табылады.</w:t>
      </w:r>
    </w:p>
    <w:bookmarkStart w:name="z161" w:id="32"/>
    <w:p>
      <w:pPr>
        <w:spacing w:after="0"/>
        <w:ind w:left="0"/>
        <w:jc w:val="both"/>
      </w:pPr>
      <w:r>
        <w:rPr>
          <w:rFonts w:ascii="Times New Roman"/>
          <w:b w:val="false"/>
          <w:i w:val="false"/>
          <w:color w:val="000000"/>
          <w:sz w:val="28"/>
        </w:rPr>
        <w:t>
8. Тараптардың мекенжайлары, банк деректемелері, қолтаңбалары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4292"/>
        <w:gridCol w:w="4548"/>
      </w:tblGrid>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w:t>
            </w:r>
          </w:p>
        </w:tc>
      </w:tr>
      <w:tr>
        <w:trPr>
          <w:trHeight w:val="48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33"/>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шартына     </w:t>
      </w:r>
      <w:r>
        <w:br/>
      </w:r>
      <w:r>
        <w:rPr>
          <w:rFonts w:ascii="Times New Roman"/>
          <w:b w:val="false"/>
          <w:i w:val="false"/>
          <w:color w:val="000000"/>
          <w:sz w:val="28"/>
        </w:rPr>
        <w:t xml:space="preserve">
1-қосымша          </w:t>
      </w:r>
    </w:p>
    <w:bookmarkEnd w:id="33"/>
    <w:bookmarkStart w:name="z163" w:id="34"/>
    <w:p>
      <w:pPr>
        <w:spacing w:after="0"/>
        <w:ind w:left="0"/>
        <w:jc w:val="left"/>
      </w:pPr>
      <w:r>
        <w:rPr>
          <w:rFonts w:ascii="Times New Roman"/>
          <w:b/>
          <w:i w:val="false"/>
          <w:color w:val="000000"/>
        </w:rPr>
        <w:t xml:space="preserve"> 
Комиссия отырысының 201 __ жылғы «___» __________ № ___</w:t>
      </w:r>
      <w:r>
        <w:br/>
      </w:r>
      <w:r>
        <w:rPr>
          <w:rFonts w:ascii="Times New Roman"/>
          <w:b/>
          <w:i w:val="false"/>
          <w:color w:val="000000"/>
        </w:rPr>
        <w:t>
хаттамасына сәйкес субсидиялауға жататын қарыз алушылардың</w:t>
      </w:r>
      <w:r>
        <w:br/>
      </w:r>
      <w:r>
        <w:rPr>
          <w:rFonts w:ascii="Times New Roman"/>
          <w:b/>
          <w:i w:val="false"/>
          <w:color w:val="000000"/>
        </w:rPr>
        <w:t>
міндеттемелерін өтеу кестесі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326"/>
        <w:gridCol w:w="634"/>
        <w:gridCol w:w="593"/>
        <w:gridCol w:w="575"/>
        <w:gridCol w:w="1039"/>
        <w:gridCol w:w="1659"/>
        <w:gridCol w:w="727"/>
        <w:gridCol w:w="728"/>
        <w:gridCol w:w="728"/>
        <w:gridCol w:w="700"/>
        <w:gridCol w:w="700"/>
        <w:gridCol w:w="700"/>
        <w:gridCol w:w="652"/>
        <w:gridCol w:w="653"/>
        <w:gridCol w:w="653"/>
        <w:gridCol w:w="654"/>
        <w:gridCol w:w="654"/>
      </w:tblGrid>
      <w:tr>
        <w:trPr>
          <w:trHeight w:val="24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шарттардың жасалған күні, нөмірі</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сомасы, теңге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бойынша негізгі борышты қайтару мерзімі</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кестесі бойынша сыйақы мөлшерлемесін өтеу мерзімі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барлық мерзіміне сыйақы мөлшерлемесінің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60"/>
        <w:gridCol w:w="560"/>
        <w:gridCol w:w="560"/>
        <w:gridCol w:w="561"/>
        <w:gridCol w:w="562"/>
        <w:gridCol w:w="562"/>
        <w:gridCol w:w="562"/>
        <w:gridCol w:w="563"/>
        <w:gridCol w:w="563"/>
        <w:gridCol w:w="562"/>
        <w:gridCol w:w="562"/>
        <w:gridCol w:w="563"/>
        <w:gridCol w:w="563"/>
        <w:gridCol w:w="563"/>
        <w:gridCol w:w="562"/>
        <w:gridCol w:w="562"/>
        <w:gridCol w:w="563"/>
        <w:gridCol w:w="563"/>
        <w:gridCol w:w="563"/>
        <w:gridCol w:w="551"/>
        <w:gridCol w:w="551"/>
        <w:gridCol w:w="552"/>
        <w:gridCol w:w="553"/>
        <w:gridCol w:w="554"/>
      </w:tblGrid>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___ жыл</w:t>
            </w:r>
          </w:p>
        </w:tc>
      </w:tr>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12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           __________________          ___________________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Қаржы институты  __________________          ___________________</w:t>
      </w:r>
      <w:r>
        <w:br/>
      </w:r>
      <w:r>
        <w:rPr>
          <w:rFonts w:ascii="Times New Roman"/>
          <w:b w:val="false"/>
          <w:i w:val="false"/>
          <w:color w:val="000000"/>
          <w:sz w:val="28"/>
        </w:rPr>
        <w:t>
                        М.О.        қолы            (Т.А.Ә.)</w:t>
      </w:r>
    </w:p>
    <w:p>
      <w:pPr>
        <w:spacing w:after="0"/>
        <w:ind w:left="0"/>
        <w:jc w:val="both"/>
      </w:pPr>
      <w:r>
        <w:rPr>
          <w:rFonts w:ascii="Times New Roman"/>
          <w:b w:val="false"/>
          <w:i w:val="false"/>
          <w:color w:val="000000"/>
          <w:sz w:val="28"/>
        </w:rPr>
        <w:t>Оператор         __________________          ___________________</w:t>
      </w:r>
      <w:r>
        <w:br/>
      </w:r>
      <w:r>
        <w:rPr>
          <w:rFonts w:ascii="Times New Roman"/>
          <w:b w:val="false"/>
          <w:i w:val="false"/>
          <w:color w:val="000000"/>
          <w:sz w:val="28"/>
        </w:rPr>
        <w:t>
                        М.О.        қолы            (Т.А.Ә.)</w:t>
      </w:r>
    </w:p>
    <w:bookmarkStart w:name="z164" w:id="35"/>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шартына     </w:t>
      </w:r>
      <w:r>
        <w:br/>
      </w:r>
      <w:r>
        <w:rPr>
          <w:rFonts w:ascii="Times New Roman"/>
          <w:b w:val="false"/>
          <w:i w:val="false"/>
          <w:color w:val="000000"/>
          <w:sz w:val="28"/>
        </w:rPr>
        <w:t xml:space="preserve">
2-қосымша          </w:t>
      </w:r>
    </w:p>
    <w:bookmarkEnd w:id="35"/>
    <w:bookmarkStart w:name="z165" w:id="36"/>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 мөлшерлемелерін</w:t>
      </w:r>
      <w:r>
        <w:br/>
      </w:r>
      <w:r>
        <w:rPr>
          <w:rFonts w:ascii="Times New Roman"/>
          <w:b/>
          <w:i w:val="false"/>
          <w:color w:val="000000"/>
        </w:rPr>
        <w:t>
субсидиялауға республикалық бюджеттен қаражат аударуға</w:t>
      </w:r>
      <w:r>
        <w:br/>
      </w:r>
      <w:r>
        <w:rPr>
          <w:rFonts w:ascii="Times New Roman"/>
          <w:b/>
          <w:i w:val="false"/>
          <w:color w:val="000000"/>
        </w:rPr>
        <w:t>
ӨТІНІМ</w:t>
      </w:r>
    </w:p>
    <w:bookmarkEnd w:id="36"/>
    <w:p>
      <w:pPr>
        <w:spacing w:after="0"/>
        <w:ind w:left="0"/>
        <w:jc w:val="both"/>
      </w:pPr>
      <w:r>
        <w:rPr>
          <w:rFonts w:ascii="Times New Roman"/>
          <w:b w:val="false"/>
          <w:i w:val="false"/>
          <w:color w:val="000000"/>
          <w:sz w:val="28"/>
        </w:rPr>
        <w:t>Күні ____ __________ 20 __ ж.</w:t>
      </w:r>
    </w:p>
    <w:p>
      <w:pPr>
        <w:spacing w:after="0"/>
        <w:ind w:left="0"/>
        <w:jc w:val="both"/>
      </w:pPr>
      <w:r>
        <w:rPr>
          <w:rFonts w:ascii="Times New Roman"/>
          <w:b w:val="false"/>
          <w:i w:val="false"/>
          <w:color w:val="000000"/>
          <w:sz w:val="28"/>
        </w:rPr>
        <w:t>      __________________________________ қаржы институты 227 «Ауыл</w:t>
      </w:r>
      <w:r>
        <w:br/>
      </w:r>
      <w:r>
        <w:rPr>
          <w:rFonts w:ascii="Times New Roman"/>
          <w:b w:val="false"/>
          <w:i w:val="false"/>
          <w:color w:val="000000"/>
          <w:sz w:val="28"/>
        </w:rPr>
        <w:t>
шаруашылығын қолдауға берілетін кредиттер және лизинг бойынша сыйақы</w:t>
      </w:r>
      <w:r>
        <w:br/>
      </w:r>
      <w:r>
        <w:rPr>
          <w:rFonts w:ascii="Times New Roman"/>
          <w:b w:val="false"/>
          <w:i w:val="false"/>
          <w:color w:val="000000"/>
          <w:sz w:val="28"/>
        </w:rPr>
        <w:t>
ставкасын өтеу» бюджеттік бағдарламасы шеңберінде Қазақстан</w:t>
      </w:r>
      <w:r>
        <w:br/>
      </w:r>
      <w:r>
        <w:rPr>
          <w:rFonts w:ascii="Times New Roman"/>
          <w:b w:val="false"/>
          <w:i w:val="false"/>
          <w:color w:val="000000"/>
          <w:sz w:val="28"/>
        </w:rPr>
        <w:t>
Республикасы Ауыл шаруашылығы министрлігінен 20 __ жылғы ____________</w:t>
      </w:r>
      <w:r>
        <w:br/>
      </w:r>
      <w:r>
        <w:rPr>
          <w:rFonts w:ascii="Times New Roman"/>
          <w:b w:val="false"/>
          <w:i w:val="false"/>
          <w:color w:val="000000"/>
          <w:sz w:val="28"/>
        </w:rPr>
        <w:t>
№ _____ субсидиялау шартына сәйкес республикалық бюджеттен қаржы</w:t>
      </w:r>
      <w:r>
        <w:br/>
      </w:r>
      <w:r>
        <w:rPr>
          <w:rFonts w:ascii="Times New Roman"/>
          <w:b w:val="false"/>
          <w:i w:val="false"/>
          <w:color w:val="000000"/>
          <w:sz w:val="28"/>
        </w:rPr>
        <w:t>
институтының № _____________________ шотына ____________________</w:t>
      </w:r>
      <w:r>
        <w:br/>
      </w:r>
      <w:r>
        <w:rPr>
          <w:rFonts w:ascii="Times New Roman"/>
          <w:b w:val="false"/>
          <w:i w:val="false"/>
          <w:color w:val="000000"/>
          <w:sz w:val="28"/>
        </w:rPr>
        <w:t>
кезеңге _________________ теңге сомасында қаражат аударуды сұрайды.</w:t>
      </w:r>
    </w:p>
    <w:p>
      <w:pPr>
        <w:spacing w:after="0"/>
        <w:ind w:left="0"/>
        <w:jc w:val="both"/>
      </w:pPr>
      <w:r>
        <w:rPr>
          <w:rFonts w:ascii="Times New Roman"/>
          <w:b w:val="false"/>
          <w:i w:val="false"/>
          <w:color w:val="000000"/>
          <w:sz w:val="28"/>
        </w:rPr>
        <w:t>      Қаржы институтының</w:t>
      </w:r>
      <w:r>
        <w:br/>
      </w:r>
      <w:r>
        <w:rPr>
          <w:rFonts w:ascii="Times New Roman"/>
          <w:b w:val="false"/>
          <w:i w:val="false"/>
          <w:color w:val="000000"/>
          <w:sz w:val="28"/>
        </w:rPr>
        <w:t>
      басшысы                           ________________________</w:t>
      </w:r>
      <w:r>
        <w:br/>
      </w:r>
      <w:r>
        <w:rPr>
          <w:rFonts w:ascii="Times New Roman"/>
          <w:b w:val="false"/>
          <w:i w:val="false"/>
          <w:color w:val="000000"/>
          <w:sz w:val="28"/>
        </w:rPr>
        <w:t>
                                          М.О. (қолы, Т.А.Ә.)</w:t>
      </w:r>
    </w:p>
    <w:bookmarkStart w:name="z166" w:id="37"/>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 шартына     </w:t>
      </w:r>
      <w:r>
        <w:br/>
      </w:r>
      <w:r>
        <w:rPr>
          <w:rFonts w:ascii="Times New Roman"/>
          <w:b w:val="false"/>
          <w:i w:val="false"/>
          <w:color w:val="000000"/>
          <w:sz w:val="28"/>
        </w:rPr>
        <w:t xml:space="preserve">
3-қосымша          </w:t>
      </w:r>
    </w:p>
    <w:bookmarkEnd w:id="37"/>
    <w:bookmarkStart w:name="z167" w:id="38"/>
    <w:p>
      <w:pPr>
        <w:spacing w:after="0"/>
        <w:ind w:left="0"/>
        <w:jc w:val="left"/>
      </w:pPr>
      <w:r>
        <w:rPr>
          <w:rFonts w:ascii="Times New Roman"/>
          <w:b/>
          <w:i w:val="false"/>
          <w:color w:val="000000"/>
        </w:rPr>
        <w:t xml:space="preserve"> 
20 ___ ж. ____ тоқсан бойынша субсидиялардың нақты пайдаланылуы туралы есеп</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004"/>
        <w:gridCol w:w="741"/>
        <w:gridCol w:w="483"/>
        <w:gridCol w:w="720"/>
        <w:gridCol w:w="717"/>
        <w:gridCol w:w="777"/>
        <w:gridCol w:w="753"/>
        <w:gridCol w:w="861"/>
        <w:gridCol w:w="886"/>
        <w:gridCol w:w="1146"/>
        <w:gridCol w:w="807"/>
        <w:gridCol w:w="915"/>
        <w:gridCol w:w="735"/>
        <w:gridCol w:w="915"/>
        <w:gridCol w:w="796"/>
        <w:gridCol w:w="904"/>
      </w:tblGrid>
      <w:tr>
        <w:trPr>
          <w:trHeight w:val="64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қарастырылған субсидиялар (Комиссияның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сомасы, субсидияны шегергенде,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Әкімшінің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қарыз алушыға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фактісі бойынша</w:t>
            </w:r>
          </w:p>
        </w:tc>
        <w:tc>
          <w:tcPr>
            <w:tcW w:w="0" w:type="auto"/>
            <w:gridSpan w:val="2"/>
            <w:vMerge/>
            <w:tcBorders>
              <w:top w:val="nil"/>
              <w:left w:val="single" w:color="cfcfcf" w:sz="5"/>
              <w:bottom w:val="single" w:color="cfcfcf" w:sz="5"/>
              <w:right w:val="single" w:color="cfcfcf" w:sz="5"/>
            </w:tcBorders>
          </w:tcP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(5-б.- 7-б.)</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(6-б.-8-б.)</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(11-б.- 13-б.)</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 (12-б.- 14-б.)</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8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атауы</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 институтының басшысы ________________ (қолы, Т.А.Ә.)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