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e21a" w14:textId="74ae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қолдау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434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24 сәуірдегі № 352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 шеңберінде сыйақы мөлшерлемесін субсидиялауды беру» мемлекеттік көрсетілетін қызмет</w:t>
      </w:r>
      <w:r>
        <w:rPr>
          <w:rFonts w:ascii="Times New Roman"/>
          <w:b w:val="false"/>
          <w:i w:val="false"/>
          <w:color w:val="000000"/>
          <w:sz w:val="28"/>
        </w:rPr>
        <w:t xml:space="preserve"> 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 шеңберінде кепілдіктер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«Бизнестің жол картасы 2020 бағдарламасы» шеңберінде гранттар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«Моноқалаларды дамытудың 2012 – 2020 жылдарға арналған бағдарламасы» шеңберінде гранттар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«Моноқалаларды дамытудың 2012 – 2020 жылдарға арналған бағдарламасы» шеңберінде сыйақы мөлшерлемесін субсидиялауды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«Бизнестің жол картасы 2020 бағдарламасы» шеңберінде жеке кәсіпкерлік субъектілерін оқыту»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«Моноқалаларды дамытудың 2012 – 2020 жылдарға арналған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«Моноқалаларды дамытудың 2012 – 2020 жылдарға арналған бағдарламасы» шеңберінде микрокредиттер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«Бизнестің жол картасы 2020 бағдарламасы» шеңберінде сыйақы</w:t>
      </w:r>
      <w:r>
        <w:br/>
      </w:r>
      <w:r>
        <w:rPr>
          <w:rFonts w:ascii="Times New Roman"/>
          <w:b/>
          <w:i w:val="false"/>
          <w:color w:val="000000"/>
        </w:rPr>
        <w:t>
мөлшерлемесін субсидиялауды беру» мемлекеттік көрсетілетін</w:t>
      </w:r>
      <w:r>
        <w:br/>
      </w:r>
      <w:r>
        <w:rPr>
          <w:rFonts w:ascii="Times New Roman"/>
          <w:b/>
          <w:i w:val="false"/>
          <w:color w:val="000000"/>
        </w:rPr>
        <w:t>
қызмет стандарты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«Бизнестің жол картасы 2020 бағдарламасы» шеңберінде сыйақы мөлшерлемесін субсидиялауды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4"/>
    <w:bookmarkStart w:name="z19" w:id="5"/>
    <w:p>
      <w:pPr>
        <w:spacing w:after="0"/>
        <w:ind w:left="0"/>
        <w:jc w:val="left"/>
      </w:pPr>
      <w:r>
        <w:rPr>
          <w:rFonts w:ascii="Times New Roman"/>
          <w:b/>
          <w:i w:val="false"/>
          <w:color w:val="000000"/>
        </w:rPr>
        <w:t xml:space="preserve"> 
2. Мемлекеттік қызметті көрсету тәртібі</w:t>
      </w:r>
    </w:p>
    <w:bookmarkEnd w:id="5"/>
    <w:bookmarkStart w:name="z20" w:id="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нысаны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2010 жылғы 13 сәуірдегі № 301 қаулысымен бекітілген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«Жаңа бизнес-бастамаларды қолдау» деген бірінші бағыты бойынша:</w:t>
      </w:r>
      <w:r>
        <w:br/>
      </w:r>
      <w:r>
        <w:rPr>
          <w:rFonts w:ascii="Times New Roman"/>
          <w:b w:val="false"/>
          <w:i w:val="false"/>
          <w:color w:val="000000"/>
          <w:sz w:val="28"/>
        </w:rPr>
        <w:t>
      заңды тұлғаны мемлекеттiк тiркеу (қайта тіркеу) туралы куәліктің*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егер қызмет түрі лицензияланатын болса, лицензия (көрсетілетін қызметті алушының мөрімен/қолымен куәландырылған көшірме);</w:t>
      </w:r>
      <w:r>
        <w:br/>
      </w:r>
      <w:r>
        <w:rPr>
          <w:rFonts w:ascii="Times New Roman"/>
          <w:b w:val="false"/>
          <w:i w:val="false"/>
          <w:color w:val="000000"/>
          <w:sz w:val="28"/>
        </w:rPr>
        <w:t>
      жарғы, құрылтай шарты (бір құрылтайшы болған жағдайда, құрылтай шарты талап етілмейді). Акционерлік қоғам акциялар эмиссиясының проспектісін және акционерлер тізілімінен үзінді көшірмені (көрсетілетін қызметті алушының мөрімен/қолымен куәландырылған көшірме) қосымша ұсынады;</w:t>
      </w:r>
      <w:r>
        <w:br/>
      </w:r>
      <w:r>
        <w:rPr>
          <w:rFonts w:ascii="Times New Roman"/>
          <w:b w:val="false"/>
          <w:i w:val="false"/>
          <w:color w:val="000000"/>
          <w:sz w:val="28"/>
        </w:rPr>
        <w:t>
      өтініш берілетін күнге дейін берілгеніне күнтізбелік 30 (отыз) күн өтпеген бюджетке төленетін міндетті төлемдер бойынша берешегінің жоқтығы туралы салық органынан анықтама;</w:t>
      </w:r>
      <w:r>
        <w:br/>
      </w:r>
      <w:r>
        <w:rPr>
          <w:rFonts w:ascii="Times New Roman"/>
          <w:b w:val="false"/>
          <w:i w:val="false"/>
          <w:color w:val="000000"/>
          <w:sz w:val="28"/>
        </w:rPr>
        <w:t>
      салық декларациясының көшірмесін қоса бере отырып, көрсетілетін қызметті алушының соңғы қаржы жылындағы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өнімдердің/тауарлар мен көрсетілетін қызметтердің атауы) таратып жазылған қаржы жағдайы туралы талдау жасауға мүмкіндік беретін ақпарат (көрсетілген қызметті алушының мөрімен/қолымен куәландырылған көшірмесі);</w:t>
      </w:r>
      <w:r>
        <w:br/>
      </w:r>
      <w:r>
        <w:rPr>
          <w:rFonts w:ascii="Times New Roman"/>
          <w:b w:val="false"/>
          <w:i w:val="false"/>
          <w:color w:val="000000"/>
          <w:sz w:val="28"/>
        </w:rPr>
        <w:t>
      Банктің/Даму Банкінің Бағдарламаға қатысуға мүмкіндік беретін шарттарда көрсетілетін қызметті алушыға кредит беру немесе кредит бойынша сыйақы мөлшерлемесін төмендету мүмкіндігі туралы оң шешімі бар хаты;</w:t>
      </w:r>
      <w:r>
        <w:br/>
      </w:r>
      <w:r>
        <w:rPr>
          <w:rFonts w:ascii="Times New Roman"/>
          <w:b w:val="false"/>
          <w:i w:val="false"/>
          <w:color w:val="000000"/>
          <w:sz w:val="28"/>
        </w:rPr>
        <w:t>
</w:t>
      </w:r>
      <w:r>
        <w:rPr>
          <w:rFonts w:ascii="Times New Roman"/>
          <w:b w:val="false"/>
          <w:i w:val="false"/>
          <w:color w:val="000000"/>
          <w:sz w:val="28"/>
        </w:rPr>
        <w:t>
      2) Бағдарламаның «Кәсіпкерлердің валюталық тәуекелдерін төмендету» деген үшінші бағыты бойынша:</w:t>
      </w:r>
      <w:r>
        <w:br/>
      </w:r>
      <w:r>
        <w:rPr>
          <w:rFonts w:ascii="Times New Roman"/>
          <w:b w:val="false"/>
          <w:i w:val="false"/>
          <w:color w:val="000000"/>
          <w:sz w:val="28"/>
        </w:rPr>
        <w:t>
      заңды тұлғаны мемлекеттiк тiркеу (қайта тіркеу) туралы куәліктің*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егер қызмет түрі лицензияланатын болса лицензия (көрсетілетін қызметті алушының мөрімен/қолымен куәландырылған көшірмесі);</w:t>
      </w:r>
      <w:r>
        <w:br/>
      </w:r>
      <w:r>
        <w:rPr>
          <w:rFonts w:ascii="Times New Roman"/>
          <w:b w:val="false"/>
          <w:i w:val="false"/>
          <w:color w:val="000000"/>
          <w:sz w:val="28"/>
        </w:rPr>
        <w:t>
      жарғы, құрылтай шарты (бір құрылтайшы болған жағдайда, құрылтай құжаты қажет емес). Акционерлік қоғам акциялар эмиссиясының проспектісін және акционерлер тізілімінен үзінді көшірмені (көрсетілетін қызметті алушының мөрімен/қолымен куәландырылған көшірмесі) ұсынады;</w:t>
      </w:r>
      <w:r>
        <w:br/>
      </w:r>
      <w:r>
        <w:rPr>
          <w:rFonts w:ascii="Times New Roman"/>
          <w:b w:val="false"/>
          <w:i w:val="false"/>
          <w:color w:val="000000"/>
          <w:sz w:val="28"/>
        </w:rPr>
        <w:t>
      өтініш берілген күнге дейін берілгеніне күнтізбелік 30 (отыз) күн өтпеген бюджетке төленетін міндетті төлемдер бойынша берешегінің жоқтығы туралы салық органынан анықтама;</w:t>
      </w:r>
      <w:r>
        <w:br/>
      </w:r>
      <w:r>
        <w:rPr>
          <w:rFonts w:ascii="Times New Roman"/>
          <w:b w:val="false"/>
          <w:i w:val="false"/>
          <w:color w:val="000000"/>
          <w:sz w:val="28"/>
        </w:rPr>
        <w:t>
      салық декларациясының көшірмесін қоса бере отырып, көрсетілетін қызметті алушының соңғы қаржы жылындағы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тауарлар мен көрсетілетін қызметтердің атауы) таратып жазылған қаржы жағдайы туралы талдау жасауға мүмкіндік беретін ақпарат (көрсетілетін қызметті алушының мөрімен/қолымен куәландырылған көшірмесі);</w:t>
      </w:r>
      <w:r>
        <w:br/>
      </w:r>
      <w:r>
        <w:rPr>
          <w:rFonts w:ascii="Times New Roman"/>
          <w:b w:val="false"/>
          <w:i w:val="false"/>
          <w:color w:val="000000"/>
          <w:sz w:val="28"/>
        </w:rPr>
        <w:t>
      экспорт режимінде тауарлар/өнімдерді шығаруды жүзеге асырған кеден органының белгілері бар кедендік жүк декларациялары;</w:t>
      </w:r>
      <w:r>
        <w:br/>
      </w:r>
      <w:r>
        <w:rPr>
          <w:rFonts w:ascii="Times New Roman"/>
          <w:b w:val="false"/>
          <w:i w:val="false"/>
          <w:color w:val="000000"/>
          <w:sz w:val="28"/>
        </w:rPr>
        <w:t>
      Қазақстан Республикасы кеден шекарасының өткізу пунктінде орналасқан кеден органының белгісі бар тауарға ілеспе құжаттар;</w:t>
      </w:r>
      <w:r>
        <w:br/>
      </w:r>
      <w:r>
        <w:rPr>
          <w:rFonts w:ascii="Times New Roman"/>
          <w:b w:val="false"/>
          <w:i w:val="false"/>
          <w:color w:val="000000"/>
          <w:sz w:val="28"/>
        </w:rPr>
        <w:t>
      соңғы есепті кезеңдегі валюталық түсімнің тиісті деңгейінің болуын растайтын құжаттар.</w:t>
      </w:r>
      <w:r>
        <w:br/>
      </w:r>
      <w:r>
        <w:rPr>
          <w:rFonts w:ascii="Times New Roman"/>
          <w:b w:val="false"/>
          <w:i w:val="false"/>
          <w:color w:val="000000"/>
          <w:sz w:val="28"/>
        </w:rPr>
        <w:t>
      Банктің/Даму Банкінің Бағдарламаға қатысуға мүмкіндік беретін шарттарда көрсетілетін қызметті алушыға кредит беру немесе кредит бойынша сыйақы мөлшерлемесін төмендету мүмкіндігі туралы оң шешімі бар хаты.</w:t>
      </w:r>
    </w:p>
    <w:bookmarkEnd w:id="6"/>
    <w:bookmarkStart w:name="z31" w:id="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7"/>
    <w:bookmarkStart w:name="z32" w:id="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
    <w:bookmarkStart w:name="z34" w:id="9"/>
    <w:p>
      <w:pPr>
        <w:spacing w:after="0"/>
        <w:ind w:left="0"/>
        <w:jc w:val="left"/>
      </w:pPr>
      <w:r>
        <w:rPr>
          <w:rFonts w:ascii="Times New Roman"/>
          <w:b/>
          <w:i w:val="false"/>
          <w:color w:val="000000"/>
        </w:rPr>
        <w:t xml:space="preserve"> 
4. Мемлекеттік қызметті көрсету ерекшеліктерін ескере отырып қойылатын өзге талаптар</w:t>
      </w:r>
    </w:p>
    <w:bookmarkEnd w:id="9"/>
    <w:bookmarkStart w:name="z35" w:id="1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www.minregion.gov.kz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анықтамалық қызметтердің байланыс телефондары www.minregion.gov.kz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10"/>
    <w:bookmarkStart w:name="z38"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11"/>
    <w:bookmarkStart w:name="z39" w:id="12"/>
    <w:p>
      <w:pPr>
        <w:spacing w:after="0"/>
        <w:ind w:left="0"/>
        <w:jc w:val="left"/>
      </w:pPr>
      <w:r>
        <w:rPr>
          <w:rFonts w:ascii="Times New Roman"/>
          <w:b/>
          <w:i w:val="false"/>
          <w:color w:val="000000"/>
        </w:rPr>
        <w:t xml:space="preserve"> 
«Бизнестің жол картасы 2020» бағдарламасы шеңберінде кепілдіктер беру» мемлекеттік көрсетілетін қызмет стандарты</w:t>
      </w:r>
    </w:p>
    <w:bookmarkEnd w:id="12"/>
    <w:bookmarkStart w:name="z40" w:id="13"/>
    <w:p>
      <w:pPr>
        <w:spacing w:after="0"/>
        <w:ind w:left="0"/>
        <w:jc w:val="left"/>
      </w:pPr>
      <w:r>
        <w:rPr>
          <w:rFonts w:ascii="Times New Roman"/>
          <w:b/>
          <w:i w:val="false"/>
          <w:color w:val="000000"/>
        </w:rPr>
        <w:t xml:space="preserve"> 
1. Жалпы ережелер</w:t>
      </w:r>
    </w:p>
    <w:bookmarkEnd w:id="13"/>
    <w:bookmarkStart w:name="z41" w:id="14"/>
    <w:p>
      <w:pPr>
        <w:spacing w:after="0"/>
        <w:ind w:left="0"/>
        <w:jc w:val="both"/>
      </w:pPr>
      <w:r>
        <w:rPr>
          <w:rFonts w:ascii="Times New Roman"/>
          <w:b w:val="false"/>
          <w:i w:val="false"/>
          <w:color w:val="000000"/>
          <w:sz w:val="28"/>
        </w:rPr>
        <w:t>
      1. «Бизнестің жол картасы 2020» бағдарламасы шеңберінде кепілдіктер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көрсететін қызметті берушінің кеңсесінде жүзеге асырылады.</w:t>
      </w:r>
    </w:p>
    <w:bookmarkEnd w:id="14"/>
    <w:bookmarkStart w:name="z44" w:id="15"/>
    <w:p>
      <w:pPr>
        <w:spacing w:after="0"/>
        <w:ind w:left="0"/>
        <w:jc w:val="left"/>
      </w:pPr>
      <w:r>
        <w:rPr>
          <w:rFonts w:ascii="Times New Roman"/>
          <w:b/>
          <w:i w:val="false"/>
          <w:color w:val="000000"/>
        </w:rPr>
        <w:t xml:space="preserve"> 
2. Мемлекеттік қызметті көрсету тәртібі</w:t>
      </w:r>
    </w:p>
    <w:bookmarkEnd w:id="15"/>
    <w:bookmarkStart w:name="z45" w:id="1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заңды тұлғаны мемлекеттiк тiркеу (қайта тіркеу) туралы куәлік*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егер қызмет түрі лицензияланатын болса, лицензия (көрсетілетін қызметті алушының мөрімен/қолымен куәландырылған көшірме);</w:t>
      </w:r>
      <w:r>
        <w:br/>
      </w:r>
      <w:r>
        <w:rPr>
          <w:rFonts w:ascii="Times New Roman"/>
          <w:b w:val="false"/>
          <w:i w:val="false"/>
          <w:color w:val="000000"/>
          <w:sz w:val="28"/>
        </w:rPr>
        <w:t>
</w:t>
      </w:r>
      <w:r>
        <w:rPr>
          <w:rFonts w:ascii="Times New Roman"/>
          <w:b w:val="false"/>
          <w:i w:val="false"/>
          <w:color w:val="000000"/>
          <w:sz w:val="28"/>
        </w:rPr>
        <w:t>
      3) жарғы, құрылтай шарты (бір құрылтайшы болған жағдайда, құрылтай шарты талап етілмейді). Акционерлік қоғам акциялар эмиссиясының проспектісін және акционерлер тізілімінен үзінді көшірмені (көрсетілетін қызметті алушының мөрімен/қолымен куәландырылған көшірме) қосымша ұсынады;</w:t>
      </w:r>
      <w:r>
        <w:br/>
      </w:r>
      <w:r>
        <w:rPr>
          <w:rFonts w:ascii="Times New Roman"/>
          <w:b w:val="false"/>
          <w:i w:val="false"/>
          <w:color w:val="000000"/>
          <w:sz w:val="28"/>
        </w:rPr>
        <w:t>
</w:t>
      </w:r>
      <w:r>
        <w:rPr>
          <w:rFonts w:ascii="Times New Roman"/>
          <w:b w:val="false"/>
          <w:i w:val="false"/>
          <w:color w:val="000000"/>
          <w:sz w:val="28"/>
        </w:rPr>
        <w:t>
      4) өтініш берілетін күнге дейін берілгеніне күнтізбелік 30 (отыз) күн өтпеген берілген бюджетке төленетін міндетті төлемдер бойынша берешегінің жоқтығы туралы салық органынан анықтама;</w:t>
      </w:r>
      <w:r>
        <w:br/>
      </w:r>
      <w:r>
        <w:rPr>
          <w:rFonts w:ascii="Times New Roman"/>
          <w:b w:val="false"/>
          <w:i w:val="false"/>
          <w:color w:val="000000"/>
          <w:sz w:val="28"/>
        </w:rPr>
        <w:t>
</w:t>
      </w:r>
      <w:r>
        <w:rPr>
          <w:rFonts w:ascii="Times New Roman"/>
          <w:b w:val="false"/>
          <w:i w:val="false"/>
          <w:color w:val="000000"/>
          <w:sz w:val="28"/>
        </w:rPr>
        <w:t>
      5) салық декларациясының көшірмесін қоса бере отырып, көрсетілетін қызметті алушының соңғы қаржы жылындағы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өнімдердің/тауарлар мен көрсетілетін қызметтердің атауы) таратып жазылған қаржы жағдайы туралы талдау жасауға мүмкіндік беретін ақпарат (көрсетілетін қызметті алушының мөрімен/қолымен куәландырылған көшірмесі);</w:t>
      </w:r>
      <w:r>
        <w:br/>
      </w:r>
      <w:r>
        <w:rPr>
          <w:rFonts w:ascii="Times New Roman"/>
          <w:b w:val="false"/>
          <w:i w:val="false"/>
          <w:color w:val="000000"/>
          <w:sz w:val="28"/>
        </w:rPr>
        <w:t>
</w:t>
      </w:r>
      <w:r>
        <w:rPr>
          <w:rFonts w:ascii="Times New Roman"/>
          <w:b w:val="false"/>
          <w:i w:val="false"/>
          <w:color w:val="000000"/>
          <w:sz w:val="28"/>
        </w:rPr>
        <w:t>
      6) Банктің/Даму Банкінің қызметті алушыды кредиттеуге оң шешімі бар арналған кепілдік сомасының есебімен хаты;</w:t>
      </w:r>
      <w:r>
        <w:br/>
      </w:r>
      <w:r>
        <w:rPr>
          <w:rFonts w:ascii="Times New Roman"/>
          <w:b w:val="false"/>
          <w:i w:val="false"/>
          <w:color w:val="000000"/>
          <w:sz w:val="28"/>
        </w:rPr>
        <w:t>
</w:t>
      </w:r>
      <w:r>
        <w:rPr>
          <w:rFonts w:ascii="Times New Roman"/>
          <w:b w:val="false"/>
          <w:i w:val="false"/>
          <w:color w:val="000000"/>
          <w:sz w:val="28"/>
        </w:rPr>
        <w:t>
      7) қаржы агентінің көрсетілетін қызметті алушыға кредит беру мүмкіндігі туралы оң шешімі бар хатының көшірмесі (Банктің/Даму Банкінің мөрімен куәландырылған);</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жобасын іске асыру шарттарын, болжамды мерзімдерін қамтитын жобаның іске асыру бизнес-жоспары.</w:t>
      </w:r>
    </w:p>
    <w:bookmarkEnd w:id="16"/>
    <w:bookmarkStart w:name="z62" w:id="1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17"/>
    <w:bookmarkStart w:name="z63" w:id="1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18"/>
    <w:bookmarkStart w:name="z65" w:id="1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19"/>
    <w:bookmarkStart w:name="z66" w:id="2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www.minregion.gov.kz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20"/>
    <w:bookmarkStart w:name="z6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21"/>
    <w:bookmarkStart w:name="z70" w:id="22"/>
    <w:p>
      <w:pPr>
        <w:spacing w:after="0"/>
        <w:ind w:left="0"/>
        <w:jc w:val="left"/>
      </w:pPr>
      <w:r>
        <w:rPr>
          <w:rFonts w:ascii="Times New Roman"/>
          <w:b/>
          <w:i w:val="false"/>
          <w:color w:val="000000"/>
        </w:rPr>
        <w:t xml:space="preserve"> 
«Бизнестің жол картасы 2020 бағдарламасы» шеңберінде гранттар беру» мемлекеттік көрсетілетін қызмет стандарты</w:t>
      </w:r>
    </w:p>
    <w:bookmarkEnd w:id="22"/>
    <w:bookmarkStart w:name="z71" w:id="23"/>
    <w:p>
      <w:pPr>
        <w:spacing w:after="0"/>
        <w:ind w:left="0"/>
        <w:jc w:val="left"/>
      </w:pPr>
      <w:r>
        <w:rPr>
          <w:rFonts w:ascii="Times New Roman"/>
          <w:b/>
          <w:i w:val="false"/>
          <w:color w:val="000000"/>
        </w:rPr>
        <w:t xml:space="preserve"> 
1. Жалпы ережелер</w:t>
      </w:r>
    </w:p>
    <w:bookmarkEnd w:id="23"/>
    <w:bookmarkStart w:name="z72" w:id="24"/>
    <w:p>
      <w:pPr>
        <w:spacing w:after="0"/>
        <w:ind w:left="0"/>
        <w:jc w:val="both"/>
      </w:pPr>
      <w:r>
        <w:rPr>
          <w:rFonts w:ascii="Times New Roman"/>
          <w:b w:val="false"/>
          <w:i w:val="false"/>
          <w:color w:val="000000"/>
          <w:sz w:val="28"/>
        </w:rPr>
        <w:t>
      1. «Бизнестің жол картасы 2020 бағдарламасы» шеңберінде гранттар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24"/>
    <w:bookmarkStart w:name="z75" w:id="25"/>
    <w:p>
      <w:pPr>
        <w:spacing w:after="0"/>
        <w:ind w:left="0"/>
        <w:jc w:val="left"/>
      </w:pPr>
      <w:r>
        <w:rPr>
          <w:rFonts w:ascii="Times New Roman"/>
          <w:b/>
          <w:i w:val="false"/>
          <w:color w:val="000000"/>
        </w:rPr>
        <w:t xml:space="preserve"> 
2. Мемлекеттік қызметті көрсету тәртібі</w:t>
      </w:r>
    </w:p>
    <w:bookmarkEnd w:id="25"/>
    <w:bookmarkStart w:name="z76" w:id="2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Өңірлік үйлестіру кеңесінің отырысы хаттамасынан үзінді көшірмесі болып табылады.</w:t>
      </w:r>
      <w:r>
        <w:br/>
      </w:r>
      <w:r>
        <w:rPr>
          <w:rFonts w:ascii="Times New Roman"/>
          <w:b w:val="false"/>
          <w:i w:val="false"/>
          <w:color w:val="000000"/>
          <w:sz w:val="28"/>
        </w:rPr>
        <w:t>
      Мемлекеттік қызметті көрсету нәтижесі: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гранттар беру жөніндегі конкурстық іріктеуге қатысуға өтінім;</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(қайта тіркеу) туралы куәліктің*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салық органында есепке қою туралы анықтаманың/куәліктің (хабарламаның) көшірмесі;</w:t>
      </w:r>
      <w:r>
        <w:br/>
      </w:r>
      <w:r>
        <w:rPr>
          <w:rFonts w:ascii="Times New Roman"/>
          <w:b w:val="false"/>
          <w:i w:val="false"/>
          <w:color w:val="000000"/>
          <w:sz w:val="28"/>
        </w:rPr>
        <w:t>
</w:t>
      </w:r>
      <w:r>
        <w:rPr>
          <w:rFonts w:ascii="Times New Roman"/>
          <w:b w:val="false"/>
          <w:i w:val="false"/>
          <w:color w:val="000000"/>
          <w:sz w:val="28"/>
        </w:rPr>
        <w:t xml:space="preserve">
      4) салықтар, алымдар мен салымдар бойынша бюджетпен есеп айырысу жағдайы туралы салық органынан анықтама; </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қолы қойылған және өтініш берушінің мөрімен бекітілген, өтінімді тапсыру сәтіне қарамағындағы жалдамалы жұмысшылардың орташа саны туралы анықтама;</w:t>
      </w:r>
      <w:r>
        <w:br/>
      </w:r>
      <w:r>
        <w:rPr>
          <w:rFonts w:ascii="Times New Roman"/>
          <w:b w:val="false"/>
          <w:i w:val="false"/>
          <w:color w:val="000000"/>
          <w:sz w:val="28"/>
        </w:rPr>
        <w:t>
</w:t>
      </w:r>
      <w:r>
        <w:rPr>
          <w:rFonts w:ascii="Times New Roman"/>
          <w:b w:val="false"/>
          <w:i w:val="false"/>
          <w:color w:val="000000"/>
          <w:sz w:val="28"/>
        </w:rPr>
        <w:t>
      6) бизнес-жоба;</w:t>
      </w:r>
      <w:r>
        <w:br/>
      </w:r>
      <w:r>
        <w:rPr>
          <w:rFonts w:ascii="Times New Roman"/>
          <w:b w:val="false"/>
          <w:i w:val="false"/>
          <w:color w:val="000000"/>
          <w:sz w:val="28"/>
        </w:rPr>
        <w:t>
</w:t>
      </w:r>
      <w:r>
        <w:rPr>
          <w:rFonts w:ascii="Times New Roman"/>
          <w:b w:val="false"/>
          <w:i w:val="false"/>
          <w:color w:val="000000"/>
          <w:sz w:val="28"/>
        </w:rPr>
        <w:t>
      7) көрсетілген қызметті алушының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шеңберіндегі «Бизнес кеңесші» жедел курстарында қысқа мерзімді оқытудан өткендігін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8) заңды тұлғалар үшін жарғының көшірмесі (болған жағдайда);</w:t>
      </w:r>
      <w:r>
        <w:br/>
      </w:r>
      <w:r>
        <w:rPr>
          <w:rFonts w:ascii="Times New Roman"/>
          <w:b w:val="false"/>
          <w:i w:val="false"/>
          <w:color w:val="000000"/>
          <w:sz w:val="28"/>
        </w:rPr>
        <w:t>
</w:t>
      </w:r>
      <w:r>
        <w:rPr>
          <w:rFonts w:ascii="Times New Roman"/>
          <w:b w:val="false"/>
          <w:i w:val="false"/>
          <w:color w:val="000000"/>
          <w:sz w:val="28"/>
        </w:rPr>
        <w:t>
      9) қызмет түріне лицензия көшірмесі (қажет болған жағдайда);</w:t>
      </w:r>
      <w:r>
        <w:br/>
      </w:r>
      <w:r>
        <w:rPr>
          <w:rFonts w:ascii="Times New Roman"/>
          <w:b w:val="false"/>
          <w:i w:val="false"/>
          <w:color w:val="000000"/>
          <w:sz w:val="28"/>
        </w:rPr>
        <w:t>
</w:t>
      </w:r>
      <w:r>
        <w:rPr>
          <w:rFonts w:ascii="Times New Roman"/>
          <w:b w:val="false"/>
          <w:i w:val="false"/>
          <w:color w:val="000000"/>
          <w:sz w:val="28"/>
        </w:rPr>
        <w:t>
      10) көрсетілген қызметті алушының атынан өтінімді тапсыру құқығына сенімхат, сенімді тұлғаның жеке басын куәландыратын куәлігінің көшірмесі (заңды тұлға атынан, заңды тұлға растаған).</w:t>
      </w:r>
    </w:p>
    <w:bookmarkEnd w:id="26"/>
    <w:bookmarkStart w:name="z95" w:id="2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27"/>
    <w:bookmarkStart w:name="z96" w:id="2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8"/>
    <w:bookmarkStart w:name="z98" w:id="2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29"/>
    <w:bookmarkStart w:name="z99" w:id="3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30"/>
    <w:bookmarkStart w:name="z10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31"/>
    <w:bookmarkStart w:name="z103" w:id="32"/>
    <w:p>
      <w:pPr>
        <w:spacing w:after="0"/>
        <w:ind w:left="0"/>
        <w:jc w:val="left"/>
      </w:pPr>
      <w:r>
        <w:rPr>
          <w:rFonts w:ascii="Times New Roman"/>
          <w:b/>
          <w:i w:val="false"/>
          <w:color w:val="000000"/>
        </w:rPr>
        <w:t xml:space="preserve"> 
«Бизнестің жол картасы 2020 бағдарламасы» шеңберінде өндірістік</w:t>
      </w:r>
      <w:r>
        <w:br/>
      </w:r>
      <w:r>
        <w:rPr>
          <w:rFonts w:ascii="Times New Roman"/>
          <w:b/>
          <w:i w:val="false"/>
          <w:color w:val="000000"/>
        </w:rPr>
        <w:t>
(индустриялық) инфрақұрылымды дамыту бойынша қолдау көрсету»</w:t>
      </w:r>
      <w:r>
        <w:br/>
      </w:r>
      <w:r>
        <w:rPr>
          <w:rFonts w:ascii="Times New Roman"/>
          <w:b/>
          <w:i w:val="false"/>
          <w:color w:val="000000"/>
        </w:rPr>
        <w:t>
мемлекеттік көрсетілетін қызмет стандарты</w:t>
      </w:r>
    </w:p>
    <w:bookmarkEnd w:id="32"/>
    <w:bookmarkStart w:name="z104" w:id="33"/>
    <w:p>
      <w:pPr>
        <w:spacing w:after="0"/>
        <w:ind w:left="0"/>
        <w:jc w:val="left"/>
      </w:pPr>
      <w:r>
        <w:rPr>
          <w:rFonts w:ascii="Times New Roman"/>
          <w:b/>
          <w:i w:val="false"/>
          <w:color w:val="000000"/>
        </w:rPr>
        <w:t xml:space="preserve"> 
1. Жалпы ережелер</w:t>
      </w:r>
    </w:p>
    <w:bookmarkEnd w:id="33"/>
    <w:bookmarkStart w:name="z105" w:id="34"/>
    <w:p>
      <w:pPr>
        <w:spacing w:after="0"/>
        <w:ind w:left="0"/>
        <w:jc w:val="both"/>
      </w:pPr>
      <w:r>
        <w:rPr>
          <w:rFonts w:ascii="Times New Roman"/>
          <w:b w:val="false"/>
          <w:i w:val="false"/>
          <w:color w:val="000000"/>
          <w:sz w:val="28"/>
        </w:rPr>
        <w:t>
      1.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қызметі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34"/>
    <w:bookmarkStart w:name="z108" w:id="35"/>
    <w:p>
      <w:pPr>
        <w:spacing w:after="0"/>
        <w:ind w:left="0"/>
        <w:jc w:val="left"/>
      </w:pPr>
      <w:r>
        <w:rPr>
          <w:rFonts w:ascii="Times New Roman"/>
          <w:b/>
          <w:i w:val="false"/>
          <w:color w:val="000000"/>
        </w:rPr>
        <w:t xml:space="preserve"> 
2. Мемлекеттік қызметті көрсету тәртібі</w:t>
      </w:r>
    </w:p>
    <w:bookmarkEnd w:id="35"/>
    <w:bookmarkStart w:name="z109" w:id="3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қызметті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өнеркәсіп алаңдарын дамыту жоспары;</w:t>
      </w:r>
      <w:r>
        <w:br/>
      </w:r>
      <w:r>
        <w:rPr>
          <w:rFonts w:ascii="Times New Roman"/>
          <w:b w:val="false"/>
          <w:i w:val="false"/>
          <w:color w:val="000000"/>
          <w:sz w:val="28"/>
        </w:rPr>
        <w:t>
</w:t>
      </w:r>
      <w:r>
        <w:rPr>
          <w:rFonts w:ascii="Times New Roman"/>
          <w:b w:val="false"/>
          <w:i w:val="false"/>
          <w:color w:val="000000"/>
          <w:sz w:val="28"/>
        </w:rPr>
        <w:t>
      2) жер телімдерінің бөлінгенін растайтын құжаттар;</w:t>
      </w:r>
      <w:r>
        <w:br/>
      </w:r>
      <w:r>
        <w:rPr>
          <w:rFonts w:ascii="Times New Roman"/>
          <w:b w:val="false"/>
          <w:i w:val="false"/>
          <w:color w:val="000000"/>
          <w:sz w:val="28"/>
        </w:rPr>
        <w:t>
</w:t>
      </w:r>
      <w:r>
        <w:rPr>
          <w:rFonts w:ascii="Times New Roman"/>
          <w:b w:val="false"/>
          <w:i w:val="false"/>
          <w:color w:val="000000"/>
          <w:sz w:val="28"/>
        </w:rPr>
        <w:t>
      3) мүдделі мемлекеттік органдармен және мекемелермен келісілген өндірістік (индустриялық) инфрақұрылымды жеткізуге арналған техникалық талаптар;</w:t>
      </w:r>
      <w:r>
        <w:br/>
      </w:r>
      <w:r>
        <w:rPr>
          <w:rFonts w:ascii="Times New Roman"/>
          <w:b w:val="false"/>
          <w:i w:val="false"/>
          <w:color w:val="000000"/>
          <w:sz w:val="28"/>
        </w:rPr>
        <w:t>
</w:t>
      </w:r>
      <w:r>
        <w:rPr>
          <w:rFonts w:ascii="Times New Roman"/>
          <w:b w:val="false"/>
          <w:i w:val="false"/>
          <w:color w:val="000000"/>
          <w:sz w:val="28"/>
        </w:rPr>
        <w:t>
      4) өнеркәсіп алаңдарының жаңаларын салудың және жұмыс істеп тұрғандарын дамытудың техникалық-экономикалық негіздемесі.</w:t>
      </w:r>
    </w:p>
    <w:bookmarkEnd w:id="36"/>
    <w:bookmarkStart w:name="z122" w:id="37"/>
    <w:p>
      <w:pPr>
        <w:spacing w:after="0"/>
        <w:ind w:left="0"/>
        <w:jc w:val="left"/>
      </w:pPr>
      <w:r>
        <w:rPr>
          <w:rFonts w:ascii="Times New Roman"/>
          <w:b/>
          <w:i w:val="false"/>
          <w:color w:val="000000"/>
        </w:rPr>
        <w:t xml:space="preserve"> 
3.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7"/>
    <w:bookmarkStart w:name="z123" w:id="38"/>
    <w:p>
      <w:pPr>
        <w:spacing w:after="0"/>
        <w:ind w:left="0"/>
        <w:jc w:val="both"/>
      </w:pPr>
      <w:r>
        <w:rPr>
          <w:rFonts w:ascii="Times New Roman"/>
          <w:b w:val="false"/>
          <w:i w:val="false"/>
          <w:color w:val="000000"/>
          <w:sz w:val="28"/>
        </w:rPr>
        <w:t>
      10. Көрсетілетін қызметті берушінің және (немесе) олардың лауазымды адамдарының мемлекеттік қызметтер көрсету мәселелері бойынша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38"/>
    <w:bookmarkStart w:name="z125" w:id="39"/>
    <w:p>
      <w:pPr>
        <w:spacing w:after="0"/>
        <w:ind w:left="0"/>
        <w:jc w:val="left"/>
      </w:pPr>
      <w:r>
        <w:rPr>
          <w:rFonts w:ascii="Times New Roman"/>
          <w:b/>
          <w:i w:val="false"/>
          <w:color w:val="000000"/>
        </w:rPr>
        <w:t xml:space="preserve"> 
4. Мемлекеттік қызметті көрсету ерекшеліктерін ескере отырып қойылатын өзге талаптар</w:t>
      </w:r>
    </w:p>
    <w:bookmarkEnd w:id="39"/>
    <w:bookmarkStart w:name="z126" w:id="4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40"/>
    <w:bookmarkStart w:name="z129"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41"/>
    <w:bookmarkStart w:name="z130" w:id="42"/>
    <w:p>
      <w:pPr>
        <w:spacing w:after="0"/>
        <w:ind w:left="0"/>
        <w:jc w:val="left"/>
      </w:pPr>
      <w:r>
        <w:rPr>
          <w:rFonts w:ascii="Times New Roman"/>
          <w:b/>
          <w:i w:val="false"/>
          <w:color w:val="000000"/>
        </w:rPr>
        <w:t xml:space="preserve"> 
«Моноқалаларды дамытудың 2012 – 2020 жылдарға арналған</w:t>
      </w:r>
      <w:r>
        <w:br/>
      </w:r>
      <w:r>
        <w:rPr>
          <w:rFonts w:ascii="Times New Roman"/>
          <w:b/>
          <w:i w:val="false"/>
          <w:color w:val="000000"/>
        </w:rPr>
        <w:t>
бағдарламасы» шеңберінде гранттар беру» мемлекеттік</w:t>
      </w:r>
      <w:r>
        <w:br/>
      </w:r>
      <w:r>
        <w:rPr>
          <w:rFonts w:ascii="Times New Roman"/>
          <w:b/>
          <w:i w:val="false"/>
          <w:color w:val="000000"/>
        </w:rPr>
        <w:t>
көрсетілетін қызмет стандарты</w:t>
      </w:r>
    </w:p>
    <w:bookmarkEnd w:id="42"/>
    <w:bookmarkStart w:name="z131" w:id="43"/>
    <w:p>
      <w:pPr>
        <w:spacing w:after="0"/>
        <w:ind w:left="0"/>
        <w:jc w:val="left"/>
      </w:pPr>
      <w:r>
        <w:rPr>
          <w:rFonts w:ascii="Times New Roman"/>
          <w:b/>
          <w:i w:val="false"/>
          <w:color w:val="000000"/>
        </w:rPr>
        <w:t xml:space="preserve"> 
1. Жалпы ережелер</w:t>
      </w:r>
    </w:p>
    <w:bookmarkEnd w:id="43"/>
    <w:bookmarkStart w:name="z132" w:id="44"/>
    <w:p>
      <w:pPr>
        <w:spacing w:after="0"/>
        <w:ind w:left="0"/>
        <w:jc w:val="both"/>
      </w:pPr>
      <w:r>
        <w:rPr>
          <w:rFonts w:ascii="Times New Roman"/>
          <w:b w:val="false"/>
          <w:i w:val="false"/>
          <w:color w:val="000000"/>
          <w:sz w:val="28"/>
        </w:rPr>
        <w:t>
      1. «</w:t>
      </w:r>
      <w:r>
        <w:rPr>
          <w:rFonts w:ascii="Times New Roman"/>
          <w:b w:val="false"/>
          <w:i w:val="false"/>
          <w:color w:val="0d0d0d"/>
          <w:sz w:val="28"/>
        </w:rPr>
        <w:t xml:space="preserve">Моноқалаларды дамытудың 2012 – 2020 жылдарға арналған бағдарламасы» шеңберінде гранттар беру» </w:t>
      </w:r>
      <w:r>
        <w:rPr>
          <w:rFonts w:ascii="Times New Roman"/>
          <w:b w:val="false"/>
          <w:i w:val="false"/>
          <w:color w:val="000000"/>
          <w:sz w:val="28"/>
        </w:rPr>
        <w:t>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44"/>
    <w:bookmarkStart w:name="z135" w:id="45"/>
    <w:p>
      <w:pPr>
        <w:spacing w:after="0"/>
        <w:ind w:left="0"/>
        <w:jc w:val="left"/>
      </w:pPr>
      <w:r>
        <w:rPr>
          <w:rFonts w:ascii="Times New Roman"/>
          <w:b/>
          <w:i w:val="false"/>
          <w:color w:val="000000"/>
        </w:rPr>
        <w:t xml:space="preserve"> 
2. Мемлекеттік қызметті көрсету тәртібі</w:t>
      </w:r>
    </w:p>
    <w:bookmarkEnd w:id="45"/>
    <w:bookmarkStart w:name="z136" w:id="4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 көрсетілетін қызметті берушіге мемлекеттік қызмет көрсету үшін жүгінген кездегі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гранттар беру жөнінідегі конкурстық іріктеуге қатысу өтінімі;</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(қайта тіркеу) туралы куәлігі*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салық органында есепке қою туралы анықтаманың/куәліктің (хабарламаның) көшірмесі;</w:t>
      </w:r>
      <w:r>
        <w:br/>
      </w:r>
      <w:r>
        <w:rPr>
          <w:rFonts w:ascii="Times New Roman"/>
          <w:b w:val="false"/>
          <w:i w:val="false"/>
          <w:color w:val="000000"/>
          <w:sz w:val="28"/>
        </w:rPr>
        <w:t>
</w:t>
      </w:r>
      <w:r>
        <w:rPr>
          <w:rFonts w:ascii="Times New Roman"/>
          <w:b w:val="false"/>
          <w:i w:val="false"/>
          <w:color w:val="000000"/>
          <w:sz w:val="28"/>
        </w:rPr>
        <w:t xml:space="preserve">
      4) салықтар, алымдар мен салымдар бойынша бюджетпен есептесулер жағдайы туралы салық органынан анықтама; </w:t>
      </w:r>
      <w:r>
        <w:br/>
      </w:r>
      <w:r>
        <w:rPr>
          <w:rFonts w:ascii="Times New Roman"/>
          <w:b w:val="false"/>
          <w:i w:val="false"/>
          <w:color w:val="000000"/>
          <w:sz w:val="28"/>
        </w:rPr>
        <w:t>
</w:t>
      </w:r>
      <w:r>
        <w:rPr>
          <w:rFonts w:ascii="Times New Roman"/>
          <w:b w:val="false"/>
          <w:i w:val="false"/>
          <w:color w:val="000000"/>
          <w:sz w:val="28"/>
        </w:rPr>
        <w:t>
      5) көрсетілген қызметті алушының қолы қойылған және өтініш берушінің мөрімен бекітілген, өтінімді тапсыру сәтіне қарамағындағы жалдамалы жұмысшылардың орташа саны туралы анықтама;</w:t>
      </w:r>
      <w:r>
        <w:br/>
      </w:r>
      <w:r>
        <w:rPr>
          <w:rFonts w:ascii="Times New Roman"/>
          <w:b w:val="false"/>
          <w:i w:val="false"/>
          <w:color w:val="000000"/>
          <w:sz w:val="28"/>
        </w:rPr>
        <w:t>
</w:t>
      </w:r>
      <w:r>
        <w:rPr>
          <w:rFonts w:ascii="Times New Roman"/>
          <w:b w:val="false"/>
          <w:i w:val="false"/>
          <w:color w:val="000000"/>
          <w:sz w:val="28"/>
        </w:rPr>
        <w:t>
      6) бизнес-жоба;</w:t>
      </w:r>
      <w:r>
        <w:br/>
      </w:r>
      <w:r>
        <w:rPr>
          <w:rFonts w:ascii="Times New Roman"/>
          <w:b w:val="false"/>
          <w:i w:val="false"/>
          <w:color w:val="000000"/>
          <w:sz w:val="28"/>
        </w:rPr>
        <w:t>
</w:t>
      </w:r>
      <w:r>
        <w:rPr>
          <w:rFonts w:ascii="Times New Roman"/>
          <w:b w:val="false"/>
          <w:i w:val="false"/>
          <w:color w:val="000000"/>
          <w:sz w:val="28"/>
        </w:rPr>
        <w:t>
      7) көрсетілген қызметті алушының Қазақстан Республикасы Үкіметінің 2012 жылғы 25 мамырдағы № 683 қаулысымен бекітілген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«Бизнес-кеңесші» жедел курстарында қысқа мерзімді оқытудан өткендігін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8) заңды тұлғалар үшін жарғының көшірмесі (болған жағдайда);</w:t>
      </w:r>
      <w:r>
        <w:br/>
      </w:r>
      <w:r>
        <w:rPr>
          <w:rFonts w:ascii="Times New Roman"/>
          <w:b w:val="false"/>
          <w:i w:val="false"/>
          <w:color w:val="000000"/>
          <w:sz w:val="28"/>
        </w:rPr>
        <w:t>
</w:t>
      </w:r>
      <w:r>
        <w:rPr>
          <w:rFonts w:ascii="Times New Roman"/>
          <w:b w:val="false"/>
          <w:i w:val="false"/>
          <w:color w:val="000000"/>
          <w:sz w:val="28"/>
        </w:rPr>
        <w:t>
      9) қызмет түріне лицензия көшірмесі (қажет болған жағдайда);</w:t>
      </w:r>
      <w:r>
        <w:br/>
      </w:r>
      <w:r>
        <w:rPr>
          <w:rFonts w:ascii="Times New Roman"/>
          <w:b w:val="false"/>
          <w:i w:val="false"/>
          <w:color w:val="000000"/>
          <w:sz w:val="28"/>
        </w:rPr>
        <w:t>
</w:t>
      </w:r>
      <w:r>
        <w:rPr>
          <w:rFonts w:ascii="Times New Roman"/>
          <w:b w:val="false"/>
          <w:i w:val="false"/>
          <w:color w:val="000000"/>
          <w:sz w:val="28"/>
        </w:rPr>
        <w:t>
      10) көрсетілген қызметті алушының атынан өтінімді тапсыру құқығына сенімхат, сенімді тұлғаның жеке басын куәландыратын куәлігінің көшірмесі (заңды тұлға атынан, заңды тұлға растаған).</w:t>
      </w:r>
    </w:p>
    <w:bookmarkEnd w:id="46"/>
    <w:bookmarkStart w:name="z155" w:id="4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47"/>
    <w:bookmarkStart w:name="z156" w:id="4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48"/>
    <w:bookmarkStart w:name="z158" w:id="49"/>
    <w:p>
      <w:pPr>
        <w:spacing w:after="0"/>
        <w:ind w:left="0"/>
        <w:jc w:val="left"/>
      </w:pPr>
      <w:r>
        <w:rPr>
          <w:rFonts w:ascii="Times New Roman"/>
          <w:b/>
          <w:i w:val="false"/>
          <w:color w:val="000000"/>
        </w:rPr>
        <w:t xml:space="preserve"> 
4. Мемлекеттік қызметті көрсету ерекшеліктерін ескере отырып қойылатын өзге талаптар</w:t>
      </w:r>
    </w:p>
    <w:bookmarkEnd w:id="49"/>
    <w:bookmarkStart w:name="z159" w:id="5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50"/>
    <w:bookmarkStart w:name="z16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51"/>
    <w:bookmarkStart w:name="z163" w:id="52"/>
    <w:p>
      <w:pPr>
        <w:spacing w:after="0"/>
        <w:ind w:left="0"/>
        <w:jc w:val="left"/>
      </w:pPr>
      <w:r>
        <w:rPr>
          <w:rFonts w:ascii="Times New Roman"/>
          <w:b/>
          <w:i w:val="false"/>
          <w:color w:val="000000"/>
        </w:rPr>
        <w:t xml:space="preserve"> 
«Моноқалаларды дамытудың 2012 – 2020 жылдарға арналған</w:t>
      </w:r>
      <w:r>
        <w:br/>
      </w:r>
      <w:r>
        <w:rPr>
          <w:rFonts w:ascii="Times New Roman"/>
          <w:b/>
          <w:i w:val="false"/>
          <w:color w:val="000000"/>
        </w:rPr>
        <w:t>
бағдарламасы» шеңберінде сыйақы мөлшерлемесін субсидиялауды</w:t>
      </w:r>
      <w:r>
        <w:br/>
      </w:r>
      <w:r>
        <w:rPr>
          <w:rFonts w:ascii="Times New Roman"/>
          <w:b/>
          <w:i w:val="false"/>
          <w:color w:val="000000"/>
        </w:rPr>
        <w:t>
беру» мемлекеттік көрсетілетін қызмет стандарты</w:t>
      </w:r>
    </w:p>
    <w:bookmarkEnd w:id="52"/>
    <w:bookmarkStart w:name="z164" w:id="53"/>
    <w:p>
      <w:pPr>
        <w:spacing w:after="0"/>
        <w:ind w:left="0"/>
        <w:jc w:val="left"/>
      </w:pPr>
      <w:r>
        <w:rPr>
          <w:rFonts w:ascii="Times New Roman"/>
          <w:b/>
          <w:i w:val="false"/>
          <w:color w:val="000000"/>
        </w:rPr>
        <w:t xml:space="preserve"> 
1. Жалпы ережелер</w:t>
      </w:r>
    </w:p>
    <w:bookmarkEnd w:id="53"/>
    <w:bookmarkStart w:name="z165" w:id="54"/>
    <w:p>
      <w:pPr>
        <w:spacing w:after="0"/>
        <w:ind w:left="0"/>
        <w:jc w:val="both"/>
      </w:pPr>
      <w:r>
        <w:rPr>
          <w:rFonts w:ascii="Times New Roman"/>
          <w:b w:val="false"/>
          <w:i w:val="false"/>
          <w:color w:val="000000"/>
          <w:sz w:val="28"/>
        </w:rPr>
        <w:t xml:space="preserve">
      1. </w:t>
      </w:r>
      <w:r>
        <w:rPr>
          <w:rFonts w:ascii="Times New Roman"/>
          <w:b w:val="false"/>
          <w:i w:val="false"/>
          <w:color w:val="0d0d0d"/>
          <w:sz w:val="28"/>
        </w:rPr>
        <w:t xml:space="preserve">«Моноқалаларды дамытудың 2012 – 2020 жылдарға арналған бағдарламасы» шеңберінде сыйақы </w:t>
      </w:r>
      <w:r>
        <w:rPr>
          <w:rFonts w:ascii="Times New Roman"/>
          <w:b w:val="false"/>
          <w:i w:val="false"/>
          <w:color w:val="000000"/>
          <w:sz w:val="28"/>
        </w:rPr>
        <w:t>мөлшерлемесін</w:t>
      </w:r>
      <w:r>
        <w:rPr>
          <w:rFonts w:ascii="Times New Roman"/>
          <w:b w:val="false"/>
          <w:i w:val="false"/>
          <w:color w:val="0d0d0d"/>
          <w:sz w:val="28"/>
        </w:rPr>
        <w:t xml:space="preserve"> субсидиялауды беру </w:t>
      </w:r>
      <w:r>
        <w:rPr>
          <w:rFonts w:ascii="Times New Roman"/>
          <w:b w:val="false"/>
          <w:i w:val="false"/>
          <w:color w:val="000000"/>
          <w:sz w:val="28"/>
        </w:rPr>
        <w:t>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54"/>
    <w:bookmarkStart w:name="z168" w:id="55"/>
    <w:p>
      <w:pPr>
        <w:spacing w:after="0"/>
        <w:ind w:left="0"/>
        <w:jc w:val="left"/>
      </w:pPr>
      <w:r>
        <w:rPr>
          <w:rFonts w:ascii="Times New Roman"/>
          <w:b/>
          <w:i w:val="false"/>
          <w:color w:val="000000"/>
        </w:rPr>
        <w:t xml:space="preserve"> 
2. Мемлекеттік қызметті көрсету тәртібі</w:t>
      </w:r>
    </w:p>
    <w:bookmarkEnd w:id="55"/>
    <w:bookmarkStart w:name="z169" w:id="5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көрсетілетін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заңды тұлғаны мемлекеттiк тiркеу (қайта тіркеу) туралы куәліктің* немесе анықтаманың көшірмесі не дара кәсіпкерді мемлекеттік тіркеу туралы куәлік;</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егер қызмет түрі лицензияланатын болса, лицензия (көрсетілетін қызметті алушының мөрімен/қолымен куәландырылған көшірмесі);</w:t>
      </w:r>
      <w:r>
        <w:br/>
      </w:r>
      <w:r>
        <w:rPr>
          <w:rFonts w:ascii="Times New Roman"/>
          <w:b w:val="false"/>
          <w:i w:val="false"/>
          <w:color w:val="000000"/>
          <w:sz w:val="28"/>
        </w:rPr>
        <w:t>
</w:t>
      </w:r>
      <w:r>
        <w:rPr>
          <w:rFonts w:ascii="Times New Roman"/>
          <w:b w:val="false"/>
          <w:i w:val="false"/>
          <w:color w:val="000000"/>
          <w:sz w:val="28"/>
        </w:rPr>
        <w:t>
      3) жарғы, құрылтай шарты (бір құрылтайшы болған жағдайда, құрылтай шарты талап етілмейді). Акционерлік қоғам акциялар эмиссиясының проспектісін және акционерлер тізілімінен үзінді көшірмені (көрсетілетін қызметті алушының мөрімен/қолымен куәландырылған көшірме) қосымша ұсынады;</w:t>
      </w:r>
      <w:r>
        <w:br/>
      </w:r>
      <w:r>
        <w:rPr>
          <w:rFonts w:ascii="Times New Roman"/>
          <w:b w:val="false"/>
          <w:i w:val="false"/>
          <w:color w:val="000000"/>
          <w:sz w:val="28"/>
        </w:rPr>
        <w:t>
</w:t>
      </w:r>
      <w:r>
        <w:rPr>
          <w:rFonts w:ascii="Times New Roman"/>
          <w:b w:val="false"/>
          <w:i w:val="false"/>
          <w:color w:val="000000"/>
          <w:sz w:val="28"/>
        </w:rPr>
        <w:t>
      4) салық декларациясының көшірмесін қоса бере отырып, көрсетілетін қызметті алушының соңғы қаржы жылындағы қаржы есептері және/немесе интернет-ресурстарға орналастырылған дебиторлық және кредиторлық берешегі (оның ішінде берешектің сомасы, пайда болған күні және өнімдердің/тауарлар мен көрсетілетін қызметтердің атауы) таратып жазылған қаржы жағдайы туралы талдау жасауға мүмкіндік беретін ақпарат (көрсетілетін қызметті алушының мөрімен/қолымен куәландырылған көшірмесі);</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2012 жылғы 25 мамырдағы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«Моноқалаларды дамытудың 2012 – 2020 жылдарға арналған» бағдарламасына қатысуға мүмкіндік беретін шарттарда банктің/Даму Банкінің көрсетілетін қызметті алушыға кредит беру немесе кредит бойынша сыйақы мөлшерлемесін төмендету мүмкіндігі туралы оң шешімі бар хаты.</w:t>
      </w:r>
    </w:p>
    <w:bookmarkEnd w:id="56"/>
    <w:bookmarkStart w:name="z183" w:id="5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57"/>
    <w:bookmarkStart w:name="z184" w:id="58"/>
    <w:p>
      <w:pPr>
        <w:spacing w:after="0"/>
        <w:ind w:left="0"/>
        <w:jc w:val="both"/>
      </w:pPr>
      <w:r>
        <w:rPr>
          <w:rFonts w:ascii="Times New Roman"/>
          <w:b w:val="false"/>
          <w:i w:val="false"/>
          <w:color w:val="000000"/>
          <w:sz w:val="28"/>
        </w:rPr>
        <w:t>
      10. Көрсетілетін қызметті берушінің және (немесе) олардың лауазымды адамдарының мемлекеттік қызметтер көрсету мәселелері бойынша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58"/>
    <w:bookmarkStart w:name="z186" w:id="5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59"/>
    <w:bookmarkStart w:name="z187" w:id="6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60"/>
    <w:bookmarkStart w:name="z190"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мамырдағы</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61"/>
    <w:bookmarkStart w:name="z191" w:id="62"/>
    <w:p>
      <w:pPr>
        <w:spacing w:after="0"/>
        <w:ind w:left="0"/>
        <w:jc w:val="left"/>
      </w:pPr>
      <w:r>
        <w:rPr>
          <w:rFonts w:ascii="Times New Roman"/>
          <w:b/>
          <w:i w:val="false"/>
          <w:color w:val="000000"/>
        </w:rPr>
        <w:t xml:space="preserve"> 
«Бизнестің жол картасы 2020 бағдарламасы» шеңберінде жеке</w:t>
      </w:r>
      <w:r>
        <w:br/>
      </w:r>
      <w:r>
        <w:rPr>
          <w:rFonts w:ascii="Times New Roman"/>
          <w:b/>
          <w:i w:val="false"/>
          <w:color w:val="000000"/>
        </w:rPr>
        <w:t>
кәсіпкерлік субъектілерін оқыту» мемлекеттік көрсетілетін</w:t>
      </w:r>
      <w:r>
        <w:br/>
      </w:r>
      <w:r>
        <w:rPr>
          <w:rFonts w:ascii="Times New Roman"/>
          <w:b/>
          <w:i w:val="false"/>
          <w:color w:val="000000"/>
        </w:rPr>
        <w:t>
қызмет стандарты</w:t>
      </w:r>
    </w:p>
    <w:bookmarkEnd w:id="62"/>
    <w:bookmarkStart w:name="z192" w:id="63"/>
    <w:p>
      <w:pPr>
        <w:spacing w:after="0"/>
        <w:ind w:left="0"/>
        <w:jc w:val="left"/>
      </w:pPr>
      <w:r>
        <w:rPr>
          <w:rFonts w:ascii="Times New Roman"/>
          <w:b/>
          <w:i w:val="false"/>
          <w:color w:val="000000"/>
        </w:rPr>
        <w:t xml:space="preserve"> 
1. Жалпы ережелер</w:t>
      </w:r>
    </w:p>
    <w:bookmarkEnd w:id="63"/>
    <w:bookmarkStart w:name="z193" w:id="64"/>
    <w:p>
      <w:pPr>
        <w:spacing w:after="0"/>
        <w:ind w:left="0"/>
        <w:jc w:val="both"/>
      </w:pPr>
      <w:r>
        <w:rPr>
          <w:rFonts w:ascii="Times New Roman"/>
          <w:b w:val="false"/>
          <w:i w:val="false"/>
          <w:color w:val="000000"/>
          <w:sz w:val="28"/>
        </w:rPr>
        <w:t xml:space="preserve">
      1. </w:t>
      </w:r>
      <w:r>
        <w:rPr>
          <w:rFonts w:ascii="Times New Roman"/>
          <w:b w:val="false"/>
          <w:i w:val="false"/>
          <w:color w:val="0d0d0d"/>
          <w:sz w:val="28"/>
        </w:rPr>
        <w:t>«Бизнестің жол картасы 2020 бағдарламасы» шеңберінде жеке кәсіпкерлік субъектілерін оқыту»</w:t>
      </w:r>
      <w:r>
        <w:rPr>
          <w:rFonts w:ascii="Times New Roman"/>
          <w:b w:val="false"/>
          <w:i w:val="false"/>
          <w:color w:val="000000"/>
          <w:sz w:val="28"/>
        </w:rPr>
        <w:t xml:space="preserve"> мемлекеттік көрсетілетін қызметі </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«Даму» КДҚ» АҚ өңірлік филиалдары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64"/>
    <w:bookmarkStart w:name="z196" w:id="65"/>
    <w:p>
      <w:pPr>
        <w:spacing w:after="0"/>
        <w:ind w:left="0"/>
        <w:jc w:val="left"/>
      </w:pPr>
      <w:r>
        <w:rPr>
          <w:rFonts w:ascii="Times New Roman"/>
          <w:b/>
          <w:i w:val="false"/>
          <w:color w:val="000000"/>
        </w:rPr>
        <w:t xml:space="preserve"> 
2. Мемлекеттік қызметті көрсету тәртібі</w:t>
      </w:r>
    </w:p>
    <w:bookmarkEnd w:id="65"/>
    <w:bookmarkStart w:name="z197" w:id="6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 оқытуға жолдау болып табылады.</w:t>
      </w:r>
      <w:r>
        <w:br/>
      </w:r>
      <w:r>
        <w:rPr>
          <w:rFonts w:ascii="Times New Roman"/>
          <w:b w:val="false"/>
          <w:i w:val="false"/>
          <w:color w:val="000000"/>
          <w:sz w:val="28"/>
        </w:rPr>
        <w:t>
      Мемлекеттік көрсетілетін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өкілінің)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«Бизнес-кеңесші» жобасы шеңберінде оқыту бойынша:</w:t>
      </w:r>
      <w:r>
        <w:br/>
      </w:r>
      <w:r>
        <w:rPr>
          <w:rFonts w:ascii="Times New Roman"/>
          <w:b w:val="false"/>
          <w:i w:val="false"/>
          <w:color w:val="000000"/>
          <w:sz w:val="28"/>
        </w:rPr>
        <w:t>
</w:t>
      </w:r>
      <w:r>
        <w:rPr>
          <w:rFonts w:ascii="Times New Roman"/>
          <w:b w:val="false"/>
          <w:i w:val="false"/>
          <w:color w:val="000000"/>
          <w:sz w:val="28"/>
        </w:rPr>
        <w:t>
      1) оқытудан өтуге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 көшірмесі;</w:t>
      </w:r>
      <w:r>
        <w:br/>
      </w:r>
      <w:r>
        <w:rPr>
          <w:rFonts w:ascii="Times New Roman"/>
          <w:b w:val="false"/>
          <w:i w:val="false"/>
          <w:color w:val="000000"/>
          <w:sz w:val="28"/>
        </w:rPr>
        <w:t>
      «Іскерлік байланыстар» жобасы шеңберінде оқыту бойынша:</w:t>
      </w:r>
      <w:r>
        <w:br/>
      </w:r>
      <w:r>
        <w:rPr>
          <w:rFonts w:ascii="Times New Roman"/>
          <w:b w:val="false"/>
          <w:i w:val="false"/>
          <w:color w:val="000000"/>
          <w:sz w:val="28"/>
        </w:rPr>
        <w:t>
</w:t>
      </w:r>
      <w:r>
        <w:rPr>
          <w:rFonts w:ascii="Times New Roman"/>
          <w:b w:val="false"/>
          <w:i w:val="false"/>
          <w:color w:val="000000"/>
          <w:sz w:val="28"/>
        </w:rPr>
        <w:t>
      1) оқытудан өтуге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жұмыс орны туралы анықтама;</w:t>
      </w:r>
      <w:r>
        <w:br/>
      </w:r>
      <w:r>
        <w:rPr>
          <w:rFonts w:ascii="Times New Roman"/>
          <w:b w:val="false"/>
          <w:i w:val="false"/>
          <w:color w:val="000000"/>
          <w:sz w:val="28"/>
        </w:rPr>
        <w:t>
      «Шағын және орта бизнес топ-менеджментін оқыту» жобасы шеңберінде оқыту бойынша:</w:t>
      </w:r>
      <w:r>
        <w:br/>
      </w:r>
      <w:r>
        <w:rPr>
          <w:rFonts w:ascii="Times New Roman"/>
          <w:b w:val="false"/>
          <w:i w:val="false"/>
          <w:color w:val="000000"/>
          <w:sz w:val="28"/>
        </w:rPr>
        <w:t>
</w:t>
      </w:r>
      <w:r>
        <w:rPr>
          <w:rFonts w:ascii="Times New Roman"/>
          <w:b w:val="false"/>
          <w:i w:val="false"/>
          <w:color w:val="000000"/>
          <w:sz w:val="28"/>
        </w:rPr>
        <w:t>
      1) оқытудан өту туралы арызы;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жұмыс орны туралы анықтама.</w:t>
      </w:r>
    </w:p>
    <w:bookmarkEnd w:id="66"/>
    <w:bookmarkStart w:name="z214" w:id="6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67"/>
    <w:bookmarkStart w:name="z215" w:id="6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68"/>
    <w:bookmarkStart w:name="z217" w:id="6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69"/>
    <w:bookmarkStart w:name="z218" w:id="7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70"/>
    <w:bookmarkStart w:name="z221"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71"/>
    <w:bookmarkStart w:name="z222" w:id="72"/>
    <w:p>
      <w:pPr>
        <w:spacing w:after="0"/>
        <w:ind w:left="0"/>
        <w:jc w:val="left"/>
      </w:pPr>
      <w:r>
        <w:rPr>
          <w:rFonts w:ascii="Times New Roman"/>
          <w:b/>
          <w:i w:val="false"/>
          <w:color w:val="000000"/>
        </w:rPr>
        <w:t xml:space="preserve"> 
«Моноқалаларды дамытудың 2012 – 2020 жылдарға арналған</w:t>
      </w:r>
      <w:r>
        <w:br/>
      </w:r>
      <w:r>
        <w:rPr>
          <w:rFonts w:ascii="Times New Roman"/>
          <w:b/>
          <w:i w:val="false"/>
          <w:color w:val="000000"/>
        </w:rPr>
        <w:t>
бағдарламасы» шеңберінде өндірістік (индустриялық)</w:t>
      </w:r>
      <w:r>
        <w:br/>
      </w:r>
      <w:r>
        <w:rPr>
          <w:rFonts w:ascii="Times New Roman"/>
          <w:b/>
          <w:i w:val="false"/>
          <w:color w:val="000000"/>
        </w:rPr>
        <w:t>
инфрақұрылымды дамыту бойынша қолдау көрсету» мемлекеттік</w:t>
      </w:r>
      <w:r>
        <w:br/>
      </w:r>
      <w:r>
        <w:rPr>
          <w:rFonts w:ascii="Times New Roman"/>
          <w:b/>
          <w:i w:val="false"/>
          <w:color w:val="000000"/>
        </w:rPr>
        <w:t>
көрсетілетін қызмет стандарты</w:t>
      </w:r>
    </w:p>
    <w:bookmarkEnd w:id="72"/>
    <w:bookmarkStart w:name="z223" w:id="73"/>
    <w:p>
      <w:pPr>
        <w:spacing w:after="0"/>
        <w:ind w:left="0"/>
        <w:jc w:val="left"/>
      </w:pPr>
      <w:r>
        <w:rPr>
          <w:rFonts w:ascii="Times New Roman"/>
          <w:b/>
          <w:i w:val="false"/>
          <w:color w:val="000000"/>
        </w:rPr>
        <w:t xml:space="preserve"> 
1. Жалпы ережелер</w:t>
      </w:r>
    </w:p>
    <w:bookmarkEnd w:id="73"/>
    <w:bookmarkStart w:name="z224" w:id="74"/>
    <w:p>
      <w:pPr>
        <w:spacing w:after="0"/>
        <w:ind w:left="0"/>
        <w:jc w:val="both"/>
      </w:pPr>
      <w:r>
        <w:rPr>
          <w:rFonts w:ascii="Times New Roman"/>
          <w:b w:val="false"/>
          <w:i w:val="false"/>
          <w:color w:val="000000"/>
          <w:sz w:val="28"/>
        </w:rPr>
        <w:t xml:space="preserve">
      1. «Моноқалаларды дамытудың 2012 – 2020 жылдарға арналған бағдарламасы» шеңберінде өндірістік (индустриялық) инфрақұрылымды дамыту бойынша қолдау көрсету» мемлекеттік көрсетілетін қызметі </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көрсетілетің қызметті берушінің кеңсесінде жүзеге асырылады.</w:t>
      </w:r>
    </w:p>
    <w:bookmarkEnd w:id="74"/>
    <w:bookmarkStart w:name="z227" w:id="75"/>
    <w:p>
      <w:pPr>
        <w:spacing w:after="0"/>
        <w:ind w:left="0"/>
        <w:jc w:val="left"/>
      </w:pPr>
      <w:r>
        <w:rPr>
          <w:rFonts w:ascii="Times New Roman"/>
          <w:b/>
          <w:i w:val="false"/>
          <w:color w:val="000000"/>
        </w:rPr>
        <w:t xml:space="preserve"> 
2. Мемлекеттік қызметті көрсету тәртібі</w:t>
      </w:r>
    </w:p>
    <w:bookmarkEnd w:id="75"/>
    <w:bookmarkStart w:name="z228" w:id="7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қызметтің көрсету нәтижесі Өңірлік үйлестіру кеңесінің отырысы хаттамасының үзінді көшірмесі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алушыға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өнеркәсіп алаңдарын дамыту жоспары;</w:t>
      </w:r>
      <w:r>
        <w:br/>
      </w:r>
      <w:r>
        <w:rPr>
          <w:rFonts w:ascii="Times New Roman"/>
          <w:b w:val="false"/>
          <w:i w:val="false"/>
          <w:color w:val="000000"/>
          <w:sz w:val="28"/>
        </w:rPr>
        <w:t>
</w:t>
      </w:r>
      <w:r>
        <w:rPr>
          <w:rFonts w:ascii="Times New Roman"/>
          <w:b w:val="false"/>
          <w:i w:val="false"/>
          <w:color w:val="000000"/>
          <w:sz w:val="28"/>
        </w:rPr>
        <w:t>
      2) жер телімдерінің бөлінгенін растайтын құжаттар;</w:t>
      </w:r>
      <w:r>
        <w:br/>
      </w:r>
      <w:r>
        <w:rPr>
          <w:rFonts w:ascii="Times New Roman"/>
          <w:b w:val="false"/>
          <w:i w:val="false"/>
          <w:color w:val="000000"/>
          <w:sz w:val="28"/>
        </w:rPr>
        <w:t>
</w:t>
      </w:r>
      <w:r>
        <w:rPr>
          <w:rFonts w:ascii="Times New Roman"/>
          <w:b w:val="false"/>
          <w:i w:val="false"/>
          <w:color w:val="000000"/>
          <w:sz w:val="28"/>
        </w:rPr>
        <w:t>
      3) мүдделі мемлекеттік органдармен және мекемелермен келісілген өндірістік (индустриялық) инфрақұрылымды жеткізуге арналған техникалық талаптар;</w:t>
      </w:r>
      <w:r>
        <w:br/>
      </w:r>
      <w:r>
        <w:rPr>
          <w:rFonts w:ascii="Times New Roman"/>
          <w:b w:val="false"/>
          <w:i w:val="false"/>
          <w:color w:val="000000"/>
          <w:sz w:val="28"/>
        </w:rPr>
        <w:t>
</w:t>
      </w:r>
      <w:r>
        <w:rPr>
          <w:rFonts w:ascii="Times New Roman"/>
          <w:b w:val="false"/>
          <w:i w:val="false"/>
          <w:color w:val="000000"/>
          <w:sz w:val="28"/>
        </w:rPr>
        <w:t>
      4) өнеркәсіп алаңдарының жаңаларын салудың және жұмыс істеп тұрғандарын дамытудың техникалық-экономикалық негіздемесі.</w:t>
      </w:r>
    </w:p>
    <w:bookmarkEnd w:id="76"/>
    <w:bookmarkStart w:name="z241" w:id="7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77"/>
    <w:bookmarkStart w:name="z242" w:id="78"/>
    <w:p>
      <w:pPr>
        <w:spacing w:after="0"/>
        <w:ind w:left="0"/>
        <w:jc w:val="both"/>
      </w:pPr>
      <w:r>
        <w:rPr>
          <w:rFonts w:ascii="Times New Roman"/>
          <w:b w:val="false"/>
          <w:i w:val="false"/>
          <w:color w:val="000000"/>
          <w:sz w:val="28"/>
        </w:rPr>
        <w:t>
      10. Көрсетілетін қызметті берушінің және (немесе) олардың лауазымды адамдарының мемлекеттік қызметтер көрсету мәселелері бойынша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78"/>
    <w:bookmarkStart w:name="z244" w:id="7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79"/>
    <w:bookmarkStart w:name="z245" w:id="8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Министерліктің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қашықтықтан қол жеткізу режимінде мемлекеттік қызметті көрсету мәселелері жөніндегі анықтамалық қызметтер,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80"/>
    <w:bookmarkStart w:name="z248"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мамырдағы </w:t>
      </w:r>
      <w:r>
        <w:br/>
      </w:r>
      <w:r>
        <w:rPr>
          <w:rFonts w:ascii="Times New Roman"/>
          <w:b w:val="false"/>
          <w:i w:val="false"/>
          <w:color w:val="000000"/>
          <w:sz w:val="28"/>
        </w:rPr>
        <w:t xml:space="preserve">
№ 434 қаулысымен    </w:t>
      </w:r>
      <w:r>
        <w:br/>
      </w:r>
      <w:r>
        <w:rPr>
          <w:rFonts w:ascii="Times New Roman"/>
          <w:b w:val="false"/>
          <w:i w:val="false"/>
          <w:color w:val="000000"/>
          <w:sz w:val="28"/>
        </w:rPr>
        <w:t xml:space="preserve">
бекітілген      </w:t>
      </w:r>
    </w:p>
    <w:bookmarkEnd w:id="81"/>
    <w:bookmarkStart w:name="z249" w:id="82"/>
    <w:p>
      <w:pPr>
        <w:spacing w:after="0"/>
        <w:ind w:left="0"/>
        <w:jc w:val="left"/>
      </w:pPr>
      <w:r>
        <w:rPr>
          <w:rFonts w:ascii="Times New Roman"/>
          <w:b/>
          <w:i w:val="false"/>
          <w:color w:val="000000"/>
        </w:rPr>
        <w:t xml:space="preserve"> 
«Моноқалаларды дамытудың 2012 – 2020 жылдарға арналған</w:t>
      </w:r>
      <w:r>
        <w:br/>
      </w:r>
      <w:r>
        <w:rPr>
          <w:rFonts w:ascii="Times New Roman"/>
          <w:b/>
          <w:i w:val="false"/>
          <w:color w:val="000000"/>
        </w:rPr>
        <w:t>
бағдарламасы» шеңберінде микрокредиттер беру» мемлекеттік</w:t>
      </w:r>
      <w:r>
        <w:br/>
      </w:r>
      <w:r>
        <w:rPr>
          <w:rFonts w:ascii="Times New Roman"/>
          <w:b/>
          <w:i w:val="false"/>
          <w:color w:val="000000"/>
        </w:rPr>
        <w:t>
көрсетілетін қызмет стандарты</w:t>
      </w:r>
    </w:p>
    <w:bookmarkEnd w:id="82"/>
    <w:bookmarkStart w:name="z250" w:id="83"/>
    <w:p>
      <w:pPr>
        <w:spacing w:after="0"/>
        <w:ind w:left="0"/>
        <w:jc w:val="left"/>
      </w:pPr>
      <w:r>
        <w:rPr>
          <w:rFonts w:ascii="Times New Roman"/>
          <w:b/>
          <w:i w:val="false"/>
          <w:color w:val="000000"/>
        </w:rPr>
        <w:t xml:space="preserve"> 
1. Жалпы ережелер</w:t>
      </w:r>
    </w:p>
    <w:bookmarkEnd w:id="83"/>
    <w:bookmarkStart w:name="z251" w:id="84"/>
    <w:p>
      <w:pPr>
        <w:spacing w:after="0"/>
        <w:ind w:left="0"/>
        <w:jc w:val="both"/>
      </w:pPr>
      <w:r>
        <w:rPr>
          <w:rFonts w:ascii="Times New Roman"/>
          <w:b w:val="false"/>
          <w:i w:val="false"/>
          <w:color w:val="000000"/>
          <w:sz w:val="28"/>
        </w:rPr>
        <w:t xml:space="preserve">
      1. «Моноқалаларды дамытудың </w:t>
      </w:r>
      <w:r>
        <w:rPr>
          <w:rFonts w:ascii="Times New Roman"/>
          <w:b w:val="false"/>
          <w:i w:val="false"/>
          <w:color w:val="0d0d0d"/>
          <w:sz w:val="28"/>
        </w:rPr>
        <w:t xml:space="preserve">2012 – 2020 </w:t>
      </w:r>
      <w:r>
        <w:rPr>
          <w:rFonts w:ascii="Times New Roman"/>
          <w:b w:val="false"/>
          <w:i w:val="false"/>
          <w:color w:val="000000"/>
          <w:sz w:val="28"/>
        </w:rPr>
        <w:t>жылдарға арналған бағдарламасы» шеңберінде микрокредиттер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әкімі айқындайтын құрылымдық бөлімшесі (бұдан әрі – көрсетілетін қызметті беруші) көрсетеді.</w:t>
      </w:r>
      <w:r>
        <w:br/>
      </w: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End w:id="84"/>
    <w:bookmarkStart w:name="z254" w:id="85"/>
    <w:p>
      <w:pPr>
        <w:spacing w:after="0"/>
        <w:ind w:left="0"/>
        <w:jc w:val="left"/>
      </w:pPr>
      <w:r>
        <w:rPr>
          <w:rFonts w:ascii="Times New Roman"/>
          <w:b/>
          <w:i w:val="false"/>
          <w:color w:val="000000"/>
        </w:rPr>
        <w:t xml:space="preserve"> 
2. Мемлекеттік қызметті көрсету тәртібі</w:t>
      </w:r>
    </w:p>
    <w:bookmarkEnd w:id="85"/>
    <w:bookmarkStart w:name="z255" w:id="8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топтамасын тапсырған сәттен бастап күнтiзбелiк 15 (он бес) күн iшiнде;</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нәтижесі әлеуметтік шарт болып табылады. </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жұмысы кестесі – Қазақстан Республикасының еңбек заңнамасына сәйкес сенбі, жексенбі және мереке күндерін қоспағанда, дүйсенбі – жұма аралығында сағат 9.00-ден 18.30-ға дейін, үзіліс 13.00-ден 14.30-ға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Көрсетілген қызметті алушы (не сенімхат бойынша оның өкілі) көрсетілетін қызметті берушіге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2) тұрақты тұрғын жері бойынша тіркеуді растайтын құжаттың көшірмесі (адрестік анықтама, селолық әкімнің анықтамасы);</w:t>
      </w:r>
      <w:r>
        <w:br/>
      </w:r>
      <w:r>
        <w:rPr>
          <w:rFonts w:ascii="Times New Roman"/>
          <w:b w:val="false"/>
          <w:i w:val="false"/>
          <w:color w:val="000000"/>
          <w:sz w:val="28"/>
        </w:rPr>
        <w:t>
</w:t>
      </w:r>
      <w:r>
        <w:rPr>
          <w:rFonts w:ascii="Times New Roman"/>
          <w:b w:val="false"/>
          <w:i w:val="false"/>
          <w:color w:val="000000"/>
          <w:sz w:val="28"/>
        </w:rPr>
        <w:t>
      3) еңбек кітапшасының (бар болғанда) немесе еңбек қызметін растайтын өзге құжаттың (жұмыс істейтін адамдар үшін) көшірмесі;</w:t>
      </w:r>
      <w:r>
        <w:br/>
      </w:r>
      <w:r>
        <w:rPr>
          <w:rFonts w:ascii="Times New Roman"/>
          <w:b w:val="false"/>
          <w:i w:val="false"/>
          <w:color w:val="000000"/>
          <w:sz w:val="28"/>
        </w:rPr>
        <w:t>
</w:t>
      </w:r>
      <w:r>
        <w:rPr>
          <w:rFonts w:ascii="Times New Roman"/>
          <w:b w:val="false"/>
          <w:i w:val="false"/>
          <w:color w:val="000000"/>
          <w:sz w:val="28"/>
        </w:rPr>
        <w:t>
      4) өз ісін ұйымдастыру немесе кеңейту бойынша бизнес-ұсыныс;</w:t>
      </w:r>
      <w:r>
        <w:br/>
      </w:r>
      <w:r>
        <w:rPr>
          <w:rFonts w:ascii="Times New Roman"/>
          <w:b w:val="false"/>
          <w:i w:val="false"/>
          <w:color w:val="000000"/>
          <w:sz w:val="28"/>
        </w:rPr>
        <w:t>
</w:t>
      </w:r>
      <w:r>
        <w:rPr>
          <w:rFonts w:ascii="Times New Roman"/>
          <w:b w:val="false"/>
          <w:i w:val="false"/>
          <w:color w:val="000000"/>
          <w:sz w:val="28"/>
        </w:rPr>
        <w:t>
      5) жеке ісін кеңейтуді және айналым қаражатын толықтыруды жоспарлайтын адамдар төлем қабілеттілігін (егер адамға қызмет көрсететін екінші деңгейдегі банктің немесе оның филиалының адамның банктің немесе оның филиалының алдындағы (адам екінші деңгейдегі бірнеше банкттің немесе филиалдың, сондай-ақ шетелдік банктің клиенті болып табылатын жағдайда, аталған анықтама осындай банктің әрқайсысынан беріледі) міндеттемелерінің барлық түрлері бойынша анықтама берген күннің алдында мерзімі үш айдан асып кеткен берешегі жоқ екені туралы анықтамасының қол қойылған және мөр басылған түпнұсқасы) растайтын құжаттарды қосымша ұсынады.</w:t>
      </w:r>
    </w:p>
    <w:bookmarkEnd w:id="86"/>
    <w:bookmarkStart w:name="z269" w:id="8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87"/>
    <w:bookmarkStart w:name="z270" w:id="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 берушінің кеңсесінде тіркеу (мөртаңба, кіріс нөмірі және күні) шағымды қабылдауды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 көрсету сапасын бақылау және бағалау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бақылау және бағалау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8"/>
    <w:bookmarkStart w:name="z272" w:id="8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89"/>
    <w:bookmarkStart w:name="z273" w:id="90"/>
    <w:p>
      <w:pPr>
        <w:spacing w:after="0"/>
        <w:ind w:left="0"/>
        <w:jc w:val="both"/>
      </w:pPr>
      <w:r>
        <w:rPr>
          <w:rFonts w:ascii="Times New Roman"/>
          <w:b w:val="false"/>
          <w:i w:val="false"/>
          <w:color w:val="000000"/>
          <w:sz w:val="28"/>
        </w:rPr>
        <w:t xml:space="preserve">
      12. Мемлекеттік қызметті көрсету орындарының мекенжайлары Министрліктің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мемлекеттік қызметті көрсету мәселелері жөніндегі анықтамалық қызметтер, Мемлекеттік қызметтер көрсету мәселері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мәселелері жөніндегі анықтамалық қызметтердің байланыс телефондары </w:t>
      </w:r>
      <w:r>
        <w:rPr>
          <w:rFonts w:ascii="Times New Roman"/>
          <w:b w:val="false"/>
          <w:i w:val="false"/>
          <w:color w:val="0d0d0d"/>
          <w:sz w:val="28"/>
        </w:rPr>
        <w:t>www.minregion.gov.kz</w:t>
      </w:r>
      <w:r>
        <w:rPr>
          <w:rFonts w:ascii="Times New Roman"/>
          <w:b w:val="false"/>
          <w:i w:val="false"/>
          <w:color w:val="000000"/>
          <w:sz w:val="28"/>
        </w:rPr>
        <w:t xml:space="preserve"> интернет-ресурсында «Мемлекеттік органның қызметі» бөлімінің «Мемлекеттік көрсетілетін қызметтер және стандарттар» кіші бөлімінде көрсетілген. Мемлекеттік қызметтер көрсету мәселелері жөніндегі бірыңғай байланыс орталығы: 1414.</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