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82ac" w14:textId="6bf8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МӨЗ реконструкциялау және жаңғырту" басым жобасы бойынша шетелдік жұмыс күшін тарту үшін 2014 жылға квота белгілеу және "Шымкент МӨЗ реконструкциялау және жаңғырту" басым жобасын іске асыру үшін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2014 жылғы 16 мамырдағы № 499 қаулысы</w:t>
      </w:r>
    </w:p>
    <w:p>
      <w:pPr>
        <w:spacing w:after="0"/>
        <w:ind w:left="0"/>
        <w:jc w:val="both"/>
      </w:pPr>
      <w:bookmarkStart w:name="z1" w:id="0"/>
      <w:r>
        <w:rPr>
          <w:rFonts w:ascii="Times New Roman"/>
          <w:b w:val="false"/>
          <w:i w:val="false"/>
          <w:color w:val="000000"/>
          <w:sz w:val="28"/>
        </w:rPr>
        <w:t>
      «Халықтың көші-қоны туралы» 2011 жылғы 22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«Шымкент МӨЗ реконструкциялау және жаңғырту» басым жобасы бойынша шетелдік жұмыс күшін тарту үшін 2014 жылға арналған квота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 «Шымкент МӨЗ реконструкциялау және жаңғырту» басым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«Қытай мұнай инженерлік-құрылыс тобының еншілес ұйымы» жауапкершілігі шектеулі серіктестігінің Оңтүстік Қазақстан филиалы)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мамырдағы</w:t>
      </w:r>
      <w:r>
        <w:br/>
      </w:r>
      <w:r>
        <w:rPr>
          <w:rFonts w:ascii="Times New Roman"/>
          <w:b w:val="false"/>
          <w:i w:val="false"/>
          <w:color w:val="000000"/>
          <w:sz w:val="28"/>
        </w:rPr>
        <w:t xml:space="preserve">
№ 499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«Шымкент МӨЗ реконструкциялау және жаңғырту» басым жобасы</w:t>
      </w:r>
      <w:r>
        <w:br/>
      </w:r>
      <w:r>
        <w:rPr>
          <w:rFonts w:ascii="Times New Roman"/>
          <w:b/>
          <w:i w:val="false"/>
          <w:color w:val="000000"/>
        </w:rPr>
        <w:t>
бойынша шетелдік жұмыс күшін тарту үшін 2014 жылға арналған</w:t>
      </w:r>
      <w:r>
        <w:br/>
      </w:r>
      <w:r>
        <w:rPr>
          <w:rFonts w:ascii="Times New Roman"/>
          <w:b/>
          <w:i w:val="false"/>
          <w:color w:val="000000"/>
        </w:rPr>
        <w:t>
квота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1841"/>
        <w:gridCol w:w="1416"/>
        <w:gridCol w:w="1416"/>
        <w:gridCol w:w="1275"/>
        <w:gridCol w:w="1275"/>
        <w:gridCol w:w="1275"/>
        <w:gridCol w:w="1276"/>
        <w:gridCol w:w="1276"/>
      </w:tblGrid>
      <w:tr>
        <w:trPr>
          <w:trHeight w:val="75" w:hRule="atLeast"/>
        </w:trPr>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санат</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w:t>
            </w:r>
          </w:p>
          <w:p>
            <w:pPr>
              <w:spacing w:after="20"/>
              <w:ind w:left="20"/>
              <w:jc w:val="both"/>
            </w:pPr>
            <w:r>
              <w:rPr>
                <w:rFonts w:ascii="Times New Roman"/>
                <w:b w:val="false"/>
                <w:i w:val="false"/>
                <w:color w:val="000000"/>
                <w:sz w:val="20"/>
              </w:rPr>
              <w:t>санат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үшінші</w:t>
            </w:r>
          </w:p>
          <w:p>
            <w:pPr>
              <w:spacing w:after="20"/>
              <w:ind w:left="20"/>
              <w:jc w:val="both"/>
            </w:pPr>
            <w:r>
              <w:rPr>
                <w:rFonts w:ascii="Times New Roman"/>
                <w:b w:val="false"/>
                <w:i w:val="false"/>
                <w:color w:val="000000"/>
                <w:sz w:val="20"/>
              </w:rPr>
              <w:t>санат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санат</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МӨЗ реконструкциялау және жаңғырту»</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мұнай инженерлік-құрылыс тобының еншілес ұйымы» жауапкершілігі шектеулі серіктестігінің Оңтүстік Қазақстан филиалы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Оңтүстік Қазақстан облысы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2016 жж.</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bl>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16 мамырдағы</w:t>
      </w:r>
      <w:r>
        <w:br/>
      </w:r>
      <w:r>
        <w:rPr>
          <w:rFonts w:ascii="Times New Roman"/>
          <w:b w:val="false"/>
          <w:i w:val="false"/>
          <w:color w:val="000000"/>
          <w:sz w:val="28"/>
        </w:rPr>
        <w:t xml:space="preserve">
№ 499 қаулысына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«Шымкент МӨЗ реконструкциялау және жаңғырту» басым жобасын іске</w:t>
      </w:r>
      <w:r>
        <w:br/>
      </w:r>
      <w:r>
        <w:rPr>
          <w:rFonts w:ascii="Times New Roman"/>
          <w:b/>
          <w:i w:val="false"/>
          <w:color w:val="000000"/>
        </w:rPr>
        <w:t>
асыру үшін шетелдік жұмыс күшін тартуға рұқсат беру шарттары</w:t>
      </w:r>
      <w:r>
        <w:br/>
      </w:r>
      <w:r>
        <w:rPr>
          <w:rFonts w:ascii="Times New Roman"/>
          <w:b/>
          <w:i w:val="false"/>
          <w:color w:val="000000"/>
        </w:rPr>
        <w:t>
(өтініш беруші – «Қытай мұнай инженерлік-құрылыс тобының</w:t>
      </w:r>
      <w:r>
        <w:br/>
      </w:r>
      <w:r>
        <w:rPr>
          <w:rFonts w:ascii="Times New Roman"/>
          <w:b/>
          <w:i w:val="false"/>
          <w:color w:val="000000"/>
        </w:rPr>
        <w:t>
еншілес ұйымы» жауапкершілігі шектеулі серіктестігінің Оңтүстік</w:t>
      </w:r>
      <w:r>
        <w:br/>
      </w:r>
      <w:r>
        <w:rPr>
          <w:rFonts w:ascii="Times New Roman"/>
          <w:b/>
          <w:i w:val="false"/>
          <w:color w:val="000000"/>
        </w:rPr>
        <w:t>
Қазақстан филиалы)</w:t>
      </w:r>
    </w:p>
    <w:bookmarkEnd w:id="4"/>
    <w:bookmarkStart w:name="z9" w:id="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еңбек жөніндегі уәкілетті органына жұмыс беруші не ол уәкілеттік берген тұлға ұсынатын шетелдік жұмыс күшін тарту өтінішіне қоса берілетін құжаттар мыналарды қамтуы тиіс:</w:t>
      </w:r>
      <w:r>
        <w:br/>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жіктеушісі» Қазақстан Республикасының мемлекеттік жіктеушісіне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тілдерінде толтырылған болса, көшірмелері);</w:t>
      </w:r>
      <w:r>
        <w:br/>
      </w:r>
      <w:r>
        <w:rPr>
          <w:rFonts w:ascii="Times New Roman"/>
          <w:b w:val="false"/>
          <w:i w:val="false"/>
          <w:color w:val="000000"/>
          <w:sz w:val="28"/>
        </w:rPr>
        <w:t>
      3) қызметкер бұрын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r>
        <w:br/>
      </w:r>
      <w:r>
        <w:rPr>
          <w:rFonts w:ascii="Times New Roman"/>
          <w:b w:val="false"/>
          <w:i w:val="false"/>
          <w:color w:val="000000"/>
          <w:sz w:val="28"/>
        </w:rPr>
        <w:t>
      4) басым жобаны іске асыруға қатысқанын куәландыратын шарттың нотариалды расталған үзінді көшірмесі немесе салыстырып тексеру үшін түпнұсқасы ұсынылған көшірмесі (мердігерлік және қосалқы мердігерлік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рұқсаттар беруі мынадай арақатынас сақталған кезде жүзеге асырылады:</w:t>
      </w:r>
      <w:r>
        <w:br/>
      </w:r>
      <w:r>
        <w:rPr>
          <w:rFonts w:ascii="Times New Roman"/>
          <w:b w:val="false"/>
          <w:i w:val="false"/>
          <w:color w:val="000000"/>
          <w:sz w:val="28"/>
        </w:rPr>
        <w:t>
      1) «Шымкент МӨЗ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бірінші санатқа жатқызылатын қызметкерлердің тізімдік санының 80 %-нан кем болмауы тиіс;</w:t>
      </w:r>
      <w:r>
        <w:br/>
      </w:r>
      <w:r>
        <w:rPr>
          <w:rFonts w:ascii="Times New Roman"/>
          <w:b w:val="false"/>
          <w:i w:val="false"/>
          <w:color w:val="000000"/>
          <w:sz w:val="28"/>
        </w:rPr>
        <w:t>
      2) «Шымкент МӨЗ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екінші санатқа жатқызылатын қызметкерлердің тізімдік санының 70 %-нан кем болмауы тиіс;</w:t>
      </w:r>
      <w:r>
        <w:br/>
      </w:r>
      <w:r>
        <w:rPr>
          <w:rFonts w:ascii="Times New Roman"/>
          <w:b w:val="false"/>
          <w:i w:val="false"/>
          <w:color w:val="000000"/>
          <w:sz w:val="28"/>
        </w:rPr>
        <w:t>
      3) «Шымкент МӨЗ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үшінші санатқа жатқызылатын қызметкерлердің тізімдік санының 60 %-нан кем болмауы тиіс;</w:t>
      </w:r>
      <w:r>
        <w:br/>
      </w:r>
      <w:r>
        <w:rPr>
          <w:rFonts w:ascii="Times New Roman"/>
          <w:b w:val="false"/>
          <w:i w:val="false"/>
          <w:color w:val="000000"/>
          <w:sz w:val="28"/>
        </w:rPr>
        <w:t>
      4) «Шымкент МӨЗ реконструкциялау және жаңғырту» жобасын іске асыру үшін Қазақстан Республикасы азаматтарының саны бас мердігерлік және олардың қосалқы мердігерлік ұйымдарындағы төртінші санатқа жатқызылатын қызметкерлердің тізімдік санының 80 %-нан кем болмауы тиіс.</w:t>
      </w:r>
      <w:r>
        <w:br/>
      </w:r>
      <w:r>
        <w:rPr>
          <w:rFonts w:ascii="Times New Roman"/>
          <w:b w:val="false"/>
          <w:i w:val="false"/>
          <w:color w:val="000000"/>
          <w:sz w:val="28"/>
        </w:rPr>
        <w:t>
</w:t>
      </w:r>
      <w:r>
        <w:rPr>
          <w:rFonts w:ascii="Times New Roman"/>
          <w:b w:val="false"/>
          <w:i w:val="false"/>
          <w:color w:val="000000"/>
          <w:sz w:val="28"/>
        </w:rPr>
        <w:t>
      3. Шетелдік қызметкерлердің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 «Халықты жұмыспен қамту туралы» 2001 жылғы 23 қаңтардағы Қазақстан Республикасы Заңының 9-бабы 2-тармағының </w:t>
      </w:r>
      <w:r>
        <w:rPr>
          <w:rFonts w:ascii="Times New Roman"/>
          <w:b w:val="false"/>
          <w:i w:val="false"/>
          <w:color w:val="000000"/>
          <w:sz w:val="28"/>
        </w:rPr>
        <w:t>2) тармақшасы</w:t>
      </w:r>
      <w:r>
        <w:rPr>
          <w:rFonts w:ascii="Times New Roman"/>
          <w:b w:val="false"/>
          <w:i w:val="false"/>
          <w:color w:val="000000"/>
          <w:sz w:val="28"/>
        </w:rPr>
        <w:t xml:space="preserve">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5. Еңбек нарығында ұсыныстар болған жағдайда, уәкілетті орган жұмыс беруші өкілінің қатысуымен бос лауазымға үміткер қазақстандық азаматтардың кандидатурасын қарайды. Кездесудің уақыты мен орнын уәкілетті орган айқындайды, бұл туралы жұмыс берушіге және тиісті үміткерге хабарланады.</w:t>
      </w:r>
      <w:r>
        <w:br/>
      </w:r>
      <w:r>
        <w:rPr>
          <w:rFonts w:ascii="Times New Roman"/>
          <w:b w:val="false"/>
          <w:i w:val="false"/>
          <w:color w:val="000000"/>
          <w:sz w:val="28"/>
        </w:rPr>
        <w:t>
</w:t>
      </w:r>
      <w:r>
        <w:rPr>
          <w:rFonts w:ascii="Times New Roman"/>
          <w:b w:val="false"/>
          <w:i w:val="false"/>
          <w:color w:val="000000"/>
          <w:sz w:val="28"/>
        </w:rPr>
        <w:t>
      6. Осы шарттарда реттелмеген шетелдік жұмыс күшін тартудың өзге де шарттары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берудің </w:t>
      </w:r>
      <w:r>
        <w:rPr>
          <w:rFonts w:ascii="Times New Roman"/>
          <w:b w:val="false"/>
          <w:i w:val="false"/>
          <w:color w:val="000000"/>
          <w:sz w:val="28"/>
        </w:rPr>
        <w:t>қағидалары мен шарттарында</w:t>
      </w:r>
      <w:r>
        <w:rPr>
          <w:rFonts w:ascii="Times New Roman"/>
          <w:b w:val="false"/>
          <w:i w:val="false"/>
          <w:color w:val="000000"/>
          <w:sz w:val="28"/>
        </w:rPr>
        <w:t xml:space="preserve"> регламенттеледі.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