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7d06" w14:textId="29b7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Ветеринария саласындағы мемлекеттік монополия субъектісі өндіретін және (немесе) өткізетін жұмыстардың, көрсетілетін қызметтердің бағаларын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мамырдағы № 515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сәйкес ҚР Ауыл шаруашылығы министрінің 2015 жылғы 12 маусымдағы № 7-1/529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«Ветеринария туралы» 2002 жылғы 10 шілдедегі Қазақстан Республикасының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ветеринария саласындағы мемлекеттік монополия субъектісі өндіретін және (немесе) өткізетін жұмыстардың, көрсетілетін қызметтердің </w:t>
      </w:r>
      <w:r>
        <w:rPr>
          <w:rFonts w:ascii="Times New Roman"/>
          <w:b w:val="false"/>
          <w:i w:val="false"/>
          <w:color w:val="000000"/>
          <w:sz w:val="28"/>
        </w:rPr>
        <w:t>бағалары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 және 2014 жылғы 1 қаңтардан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Ветеринария саласындағы мемлекеттік монополия субъектісі</w:t>
      </w:r>
      <w:r>
        <w:br/>
      </w:r>
      <w:r>
        <w:rPr>
          <w:rFonts w:ascii="Times New Roman"/>
          <w:b/>
          <w:i w:val="false"/>
          <w:color w:val="000000"/>
        </w:rPr>
        <w:t>
өндіретін және (немесе) өткізетін жұмыстардың, көрсетілетін</w:t>
      </w:r>
      <w:r>
        <w:br/>
      </w:r>
      <w:r>
        <w:rPr>
          <w:rFonts w:ascii="Times New Roman"/>
          <w:b/>
          <w:i w:val="false"/>
          <w:color w:val="000000"/>
        </w:rPr>
        <w:t>
қызметтердің бағалары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9908"/>
        <w:gridCol w:w="2172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аса қауіпті ауруларын диагностикалық зерттеулердің атауы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зерттеудің бағасы (ҚҚС-сыз теңгеде)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диагностикалық зерттеулер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сынауға арналған комплементті байланыстыру реакциясы (оның ішінде титрация, гемотоксиндігі, бақылау, антикомплементарлық, вакуумдық қан алу жүйесі)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сынау үшін Роз-Бенгал реакциясы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сынау үшін агглютинация реакциясын қайта қою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сынау үшін комплементті байланыстыру реакциясын қайта қою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сынау үшін иммуноферментті талдау (бруцеллез иммуноферментті талдау, вакуумдық қан алу жүйесі)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Қошқардың жұқпалы эпидидимитіне диагностикалық зерттеулер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ұрықтандырушы қошқардың жұқпалы эпидидимитіне сынау үшін комплементті ұзақ байланыстыру реакциясы (жұқпалы эпидидимитіне комплементті ұзақ байланыстыру реакциясы, оның ішінде титрация)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ұрықтандырушы қошқардың жұқпалы эпидидимитіне сынау үшін комплементті ұзақ байланыстыру реакциясын қайта қою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Қойдың хламидиоздық (энзоотикалық) іш тастауына диагностикалық зерттеулер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қойдың хламидиоздық (энзоотиялық) іш тастауына сынау үшін иммуноферментті талдау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қойдың хламидиоздық (энзоотиялық) іш тастауына сынау үшін комплементті байланыстыру реакциясы (оның ішінде гитрация)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Аусылға диагностикалық зерттеулер (иммунитеттің қауырттылығын анықтау)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аусылдың вирусына иммунитет қауырттылығын сынау үшін иммунофертментті талдау (аусыл, иммунитет қауырттылығы вакуумдық қан алу жүйесі)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комплементті байланыстыру реакциясымен аусыл вирусына иммунитеттің қауырттылығын сынау (аусыл, иммунитет қауырттылығы, комплементті байланыстыру реакциясы оның ішінде титрация, вакуумдық қан алу жүйесі)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Аусылдың вирусына құрылымсыз белоктарды сынау үшін иммуноферментті талдау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Лейкозге сынау үшін иммунодиффуздық реакциясы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Лептоспирозга сынау үшін микроагглютинация реакциясы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Листериозға сынау үшін комплементті байланыстыру реакциясы (комплементті байланыстыру реакциясы, оның ішінде титрация)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Жылқының инфекциялық анемиясына сынау үшін диффуздық преципитациялау реакциясы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Жылқының эпизоотиялық лимфангоитін сынау үшін комплементті ұзақ байланыстыру реакциясы (оның ішінде титрация, қайта қою)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Пастереллезге бактериологиялық сынау (оның ішінде бөлінген микрофлоралардың антибиотиктерге сезімталдығын талдау)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Туберкулезге сынауға арналған бактериологиялық зерттеу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 қарасанға сынау үшін бактериологиялық зерттеу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Брадзотқа сынау үшін бактериологиялық зерттеу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Қойдың анаэробтық энтеротоксемиясына сынау үшін бактериологиялық зерттеу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Кампилобактериозға сынау үшін бактериологиялық зерттеу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Листериозға сынау үшін бактериологиялық зерттеу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сынау үшін бактериологиялық зерттеу, полимеразды тізбектеу реакциясы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жарасына сынау үшін бактериологиялық зерттеу, полимеразды тізбектеу реакциясы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Құтыруға сынау үшін диффузиялық преципитация реакциясы, иммунды люминесценттік төте микроскопия әдісі, вирусологиялық зерттеулер (құтыру диффузиялық треципитация реакциясы, иммунды люминесценттік төте микроскопия әдісі, вирусологиялық зерттеу)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Етқоректілер обасына сынау үшін иммуноферментті талдау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Жылқының ринопнемониясына сынау үшін иммуноферментті талдау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қара малдың күліне сынау үшін диффузды преципитация реакциясы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кеміктәріздес энцефалопатиясына сынауға арналған иммуноферментті талдау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Құстардың жоғары патогенді тұмауына сынауға арналған иммуноферментті талдау, полимеразды тізбектеу реакциясы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Токсоплазмозға сынау үшін комплементті байланыстыру реакциясы (токсоплазмоз, комплементті байланыстыру реакциясы, оның ішінде титрация, қайта қою)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Блутангке сынау үшін иммуноферментті талдау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Паратуберкулезге сынау үшін иммуноферментті талдау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Вирустық диареяға сынау үшін иммуноферментті талдау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Инфекциялық ринотрахеитке сынау үшін иммуноферментті талдау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Шмалленберг ауруына сынау үшін иммуноферментті талдау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