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e1b8f" w14:textId="15e1b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санитариялық-эпидемиологиялық салауаттылығы саласындағы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22 мамырдағы № 533 қаулысы. Күші жойылды - Қазақстан Республикасы Үкіметінің 2015 жылғы 8 қыркүйектегі № 754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Ұлттық экономика министрінің 2015 жылғы 3 сәуірдегі № 307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1"/>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w:t>
      </w:r>
      <w:r>
        <w:rPr>
          <w:rFonts w:ascii="Times New Roman"/>
          <w:b w:val="false"/>
          <w:i w:val="false"/>
          <w:color w:val="000000"/>
          <w:sz w:val="28"/>
        </w:rPr>
        <w:t>9-бабының</w:t>
      </w:r>
      <w:r>
        <w:rPr>
          <w:rFonts w:ascii="Times New Roman"/>
          <w:b w:val="false"/>
          <w:i w:val="false"/>
          <w:color w:val="000000"/>
          <w:sz w:val="28"/>
        </w:rPr>
        <w:t xml:space="preserve"> 11)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«Балалар тамағы өнімдерін, тағамға тағамдық және биологиялық белсенді қоспаларды, генетикалық түрлендірілген объектілерді, бояғыштарды, дезинфекция, дезинсекция және дератизация құралдарын,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мемлекеттік тіркеу және қайта тіркеу»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«Мемлекеттік санитариялық-эпидемиологиялық қадағалау объектісінің халықтың санитариялық-эпидемиологиялық салауаттылығы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қорытындылар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«Санитариялық-эпидемиологиялық қадағалауға жататын тамақ өнімдерін өндіру объектілеріне есептік нөмірлер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«Жобаларға, өнімдерге, жұмыстарға және көрсетілетін қызметтерге санитариялық-эпидемиологиялық қорытынды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«Микробиологиялық зертханаларға патогендігі 1-4 топтардағы қоздырғыштармен жұмыс істеуге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«Тамақ өнімдерінің жарамдылық мерзімдерін және сақталу шарттарын келісу»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                         К. Мәсімов</w:t>
      </w:r>
      <w:r>
        <w:br/>
      </w:r>
      <w:r>
        <w:rPr>
          <w:rFonts w:ascii="Times New Roman"/>
          <w:b w:val="false"/>
          <w:i w:val="false"/>
          <w:color w:val="000000"/>
          <w:sz w:val="28"/>
        </w:rPr>
        <w:t>
</w:t>
      </w:r>
      <w:r>
        <w:rPr>
          <w:rFonts w:ascii="Times New Roman"/>
          <w:b w:val="false"/>
          <w:i/>
          <w:color w:val="000000"/>
          <w:sz w:val="28"/>
        </w:rPr>
        <w:t>      Премьер-Министрі</w:t>
      </w:r>
    </w:p>
    <w:bookmarkStart w:name="z11"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22 мамырдағы</w:t>
      </w:r>
      <w:r>
        <w:br/>
      </w:r>
      <w:r>
        <w:rPr>
          <w:rFonts w:ascii="Times New Roman"/>
          <w:b w:val="false"/>
          <w:i w:val="false"/>
          <w:color w:val="000000"/>
          <w:sz w:val="28"/>
        </w:rPr>
        <w:t xml:space="preserve">
№ 533 қаулысымен </w:t>
      </w:r>
      <w:r>
        <w:br/>
      </w:r>
      <w:r>
        <w:rPr>
          <w:rFonts w:ascii="Times New Roman"/>
          <w:b w:val="false"/>
          <w:i w:val="false"/>
          <w:color w:val="000000"/>
          <w:sz w:val="28"/>
        </w:rPr>
        <w:t xml:space="preserve">
бекітілген     </w:t>
      </w:r>
    </w:p>
    <w:bookmarkEnd w:id="2"/>
    <w:bookmarkStart w:name="z12" w:id="3"/>
    <w:p>
      <w:pPr>
        <w:spacing w:after="0"/>
        <w:ind w:left="0"/>
        <w:jc w:val="left"/>
      </w:pPr>
      <w:r>
        <w:rPr>
          <w:rFonts w:ascii="Times New Roman"/>
          <w:b/>
          <w:i w:val="false"/>
          <w:color w:val="000000"/>
        </w:rPr>
        <w:t xml:space="preserve"> 
"Балалар тамағы өнімдерін, тағамға тағамдық және биологиялық</w:t>
      </w:r>
      <w:r>
        <w:br/>
      </w:r>
      <w:r>
        <w:rPr>
          <w:rFonts w:ascii="Times New Roman"/>
          <w:b/>
          <w:i w:val="false"/>
          <w:color w:val="000000"/>
        </w:rPr>
        <w:t>
белсенді қоспаларды, генетикалық түрлендірілген объектілерді,</w:t>
      </w:r>
      <w:r>
        <w:br/>
      </w:r>
      <w:r>
        <w:rPr>
          <w:rFonts w:ascii="Times New Roman"/>
          <w:b/>
          <w:i w:val="false"/>
          <w:color w:val="000000"/>
        </w:rPr>
        <w:t>
бояғыштарды, дезинфекция, дезинсекция және дератизация</w:t>
      </w:r>
      <w:r>
        <w:br/>
      </w:r>
      <w:r>
        <w:rPr>
          <w:rFonts w:ascii="Times New Roman"/>
          <w:b/>
          <w:i w:val="false"/>
          <w:color w:val="000000"/>
        </w:rPr>
        <w:t>
құралдарын, сумен және тамақ өнімдерімен жанасатын материалдар</w:t>
      </w:r>
      <w:r>
        <w:br/>
      </w:r>
      <w:r>
        <w:rPr>
          <w:rFonts w:ascii="Times New Roman"/>
          <w:b/>
          <w:i w:val="false"/>
          <w:color w:val="000000"/>
        </w:rPr>
        <w:t>
мен бұйымдарды, адам денсаулығына зиянды әсер ететін химиялық</w:t>
      </w:r>
      <w:r>
        <w:br/>
      </w:r>
      <w:r>
        <w:rPr>
          <w:rFonts w:ascii="Times New Roman"/>
          <w:b/>
          <w:i w:val="false"/>
          <w:color w:val="000000"/>
        </w:rPr>
        <w:t>
заттарды, өнімдер мен заттардың жекелеген түрлерін мемлекеттік</w:t>
      </w:r>
      <w:r>
        <w:br/>
      </w:r>
      <w:r>
        <w:rPr>
          <w:rFonts w:ascii="Times New Roman"/>
          <w:b/>
          <w:i w:val="false"/>
          <w:color w:val="000000"/>
        </w:rPr>
        <w:t>
тіркеу және қайта тіркеу" мемлекеттік көрсетілетін қызмет стандарты</w:t>
      </w:r>
    </w:p>
    <w:bookmarkEnd w:id="3"/>
    <w:bookmarkStart w:name="z266" w:id="4"/>
    <w:p>
      <w:pPr>
        <w:spacing w:after="0"/>
        <w:ind w:left="0"/>
        <w:jc w:val="left"/>
      </w:pPr>
      <w:r>
        <w:rPr>
          <w:rFonts w:ascii="Times New Roman"/>
          <w:b/>
          <w:i w:val="false"/>
          <w:color w:val="000000"/>
        </w:rPr>
        <w:t xml:space="preserve"> 
1. Жалпы ережелер</w:t>
      </w:r>
    </w:p>
    <w:bookmarkEnd w:id="4"/>
    <w:bookmarkStart w:name="z13" w:id="5"/>
    <w:p>
      <w:pPr>
        <w:spacing w:after="0"/>
        <w:ind w:left="0"/>
        <w:jc w:val="both"/>
      </w:pPr>
      <w:r>
        <w:rPr>
          <w:rFonts w:ascii="Times New Roman"/>
          <w:b w:val="false"/>
          <w:i w:val="false"/>
          <w:color w:val="000000"/>
          <w:sz w:val="28"/>
        </w:rPr>
        <w:t>
      1. «Балалар тамағы өнімдерін, тағамға тағамдық және биологиялық белсенді қоспаларды, генетикалық түрлендірілген объектілерді, бояғыштарды, дезинфекция, дезинсекция және дератизация құралдарын,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мемлекеттік тіркеу және қайта тіркеу»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Тұтынушылардың құқықтарын қорғау агенттігі (бұдан әрі – Агенттік)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Агенттік және оның аумақтық бөлімшелері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арқылы;</w:t>
      </w:r>
      <w:r>
        <w:br/>
      </w:r>
      <w:r>
        <w:rPr>
          <w:rFonts w:ascii="Times New Roman"/>
          <w:b w:val="false"/>
          <w:i w:val="false"/>
          <w:color w:val="000000"/>
          <w:sz w:val="28"/>
        </w:rPr>
        <w:t>
</w:t>
      </w:r>
      <w:r>
        <w:rPr>
          <w:rFonts w:ascii="Times New Roman"/>
          <w:b w:val="false"/>
          <w:i w:val="false"/>
          <w:color w:val="000000"/>
          <w:sz w:val="28"/>
        </w:rPr>
        <w:t>
      2) www.e.gov.kz «электрондық үкімет» веб-порталы арқылы жүзеге асырылады.</w:t>
      </w:r>
    </w:p>
    <w:bookmarkEnd w:id="5"/>
    <w:bookmarkStart w:name="z18" w:id="6"/>
    <w:p>
      <w:pPr>
        <w:spacing w:after="0"/>
        <w:ind w:left="0"/>
        <w:jc w:val="left"/>
      </w:pPr>
      <w:r>
        <w:rPr>
          <w:rFonts w:ascii="Times New Roman"/>
          <w:b/>
          <w:i w:val="false"/>
          <w:color w:val="000000"/>
        </w:rPr>
        <w:t xml:space="preserve"> 
2. Мемлекеттік қызметті көрсету тәртібі</w:t>
      </w:r>
    </w:p>
    <w:bookmarkEnd w:id="6"/>
    <w:bookmarkStart w:name="z19" w:id="7"/>
    <w:p>
      <w:pPr>
        <w:spacing w:after="0"/>
        <w:ind w:left="0"/>
        <w:jc w:val="both"/>
      </w:pPr>
      <w:r>
        <w:rPr>
          <w:rFonts w:ascii="Times New Roman"/>
          <w:b w:val="false"/>
          <w:i w:val="false"/>
          <w:color w:val="000000"/>
          <w:sz w:val="28"/>
        </w:rPr>
        <w:t>
      4. Көрсетілетін қызметті берушінің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алушы құжаттар топтамасын тапсырған сәттен бастап, сондай-ақ порталға жүгінген кезде:</w:t>
      </w:r>
      <w:r>
        <w:br/>
      </w:r>
      <w:r>
        <w:rPr>
          <w:rFonts w:ascii="Times New Roman"/>
          <w:b w:val="false"/>
          <w:i w:val="false"/>
          <w:color w:val="000000"/>
          <w:sz w:val="28"/>
        </w:rPr>
        <w:t>
      мемлекеттік тіркеу туралы куәлікті беру кезінде – күнтізбелік 30 (отыз) күннен кешіктірмей;</w:t>
      </w:r>
      <w:r>
        <w:br/>
      </w:r>
      <w:r>
        <w:rPr>
          <w:rFonts w:ascii="Times New Roman"/>
          <w:b w:val="false"/>
          <w:i w:val="false"/>
          <w:color w:val="000000"/>
          <w:sz w:val="28"/>
        </w:rPr>
        <w:t>
      мемлекеттік тіркеу туралы куәлікті қайта тіркеу кезінде – күнтізбелік 30 (отыз) күннен кешіктірмей;</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рұқсат етілген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3) көрсетілетін қызметті алушыға қызмет көрсетудің рұқсат етілген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балалар тамағы өнімдерін, тағамға тағамдық және биологиялық белсенді қоспаларды, генетикалық түрлендірілген объектілерді, бояғыштарды, дезинфекция, дезинсекция және дератизация құралдарын,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мемлекеттік тіркеу (қайта тіркеу) туралы қатаң есептілік бланкісі болып табылатын куәлік.</w:t>
      </w:r>
      <w:r>
        <w:br/>
      </w:r>
      <w:r>
        <w:rPr>
          <w:rFonts w:ascii="Times New Roman"/>
          <w:b w:val="false"/>
          <w:i w:val="false"/>
          <w:color w:val="000000"/>
          <w:sz w:val="28"/>
        </w:rPr>
        <w:t>
      Көрсетілетін қызметті алушы көрсетілетін қызметті берушіге жүгінген жағдайда, мемлекеттік қызметті көрсету нәтижесі қағаз жеткізгіште ресімделеді, басылып шығарылады, мөрмен және көрсетілетін қызметті беруші басшысының қолымен куәландырылады.</w:t>
      </w:r>
      <w:r>
        <w:br/>
      </w:r>
      <w:r>
        <w:rPr>
          <w:rFonts w:ascii="Times New Roman"/>
          <w:b w:val="false"/>
          <w:i w:val="false"/>
          <w:color w:val="000000"/>
          <w:sz w:val="28"/>
        </w:rPr>
        <w:t>
      Көрсетілетін қызметті алушы портал арқылы жүгінген кезде – мемлекеттік көрсетілетін қызмет нәтижесі туралы хабарлама «жеке кабинетке»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 Мемлекеттік тіркеу туралы куәлікті беру www.azpp.gov. kz интернет-ресурсында орналастырылған мемлекеттік қызмет көрсету орындарының мекенжайлары бойынша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негізде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 Мемлекеттік қызмет алдын ала жазылусыз және жедел қызмет көрсетусіз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2) портал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балалар тамағы өнімдеріне, тағамға тағамдық және биологиялық белсенді қоспаларға, генетикалық түрлендірілген объектілерге, бояғыштарға, дезинфекция, дезинсекция және дератизация құралдарына, сумен және тамақ өнімдерімен жанасатын материалдар мен бұйымдарға, адам денсаулығына зиянды әсер ететін химиялық заттарға, өнімдер мен заттардың жекелеген түрлеріне мемлекеттік тіркеу туралы куәлікті (бұдан әрі – Мемлекеттік тіркеу туралы куәлік) алу үшін:</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тіркеу туралы куәлікті алуға арналған құжат туралы мәліметтер нысаны;</w:t>
      </w:r>
      <w:r>
        <w:br/>
      </w:r>
      <w:r>
        <w:rPr>
          <w:rFonts w:ascii="Times New Roman"/>
          <w:b w:val="false"/>
          <w:i w:val="false"/>
          <w:color w:val="000000"/>
          <w:sz w:val="28"/>
        </w:rPr>
        <w:t>
      дайындаушы (өндіруші) растаған өнімдер негізге алынып дайындалатын құжаттардың көшірмелері (стандарттар, техникалық шарттар, регламенттер, технологиялық нұсқаулықтар, ерекшеліктер, рецептуралар, құрамы туралы мәліметтер);</w:t>
      </w:r>
      <w:r>
        <w:br/>
      </w:r>
      <w:r>
        <w:rPr>
          <w:rFonts w:ascii="Times New Roman"/>
          <w:b w:val="false"/>
          <w:i w:val="false"/>
          <w:color w:val="000000"/>
          <w:sz w:val="28"/>
        </w:rPr>
        <w:t>
      дайындаушының (өндірушінің) өзі дайындаған өнімнің (өнім үлгілерінің) негізге алынып дайындалатын құжаттардың талаптарына жауап беретіні туралы жазбаша хабарламасының көшірмесі;</w:t>
      </w:r>
      <w:r>
        <w:br/>
      </w:r>
      <w:r>
        <w:rPr>
          <w:rFonts w:ascii="Times New Roman"/>
          <w:b w:val="false"/>
          <w:i w:val="false"/>
          <w:color w:val="000000"/>
          <w:sz w:val="28"/>
        </w:rPr>
        <w:t>
      бақылаудағы тауарларды қолдану (пайдалану) бойынша дайындаушының (өндірушінің) құжаттарының көшірмелері (нұсқаулық, басшылық, регламент, ұсынымдар) не өтініш беруші растаған оның көшірмесі);</w:t>
      </w:r>
      <w:r>
        <w:br/>
      </w:r>
      <w:r>
        <w:rPr>
          <w:rFonts w:ascii="Times New Roman"/>
          <w:b w:val="false"/>
          <w:i w:val="false"/>
          <w:color w:val="000000"/>
          <w:sz w:val="28"/>
        </w:rPr>
        <w:t>
      заттаңбалардың (қаптамалардың) көшірмелері немесе көрсетілетін қызметті алушы растаған бақылаудағы тауарларға арналған олардың макеттері;</w:t>
      </w:r>
      <w:r>
        <w:br/>
      </w:r>
      <w:r>
        <w:rPr>
          <w:rFonts w:ascii="Times New Roman"/>
          <w:b w:val="false"/>
          <w:i w:val="false"/>
          <w:color w:val="000000"/>
          <w:sz w:val="28"/>
        </w:rPr>
        <w:t>
      көрсетілетін қызметті алушы растаған тағамға биологиялық белсенді қоспалардың (құрамында белгісіз компоненттер бар, ресми емес жазбалары бар препараттар үшін) ерекше белсенділігі туралы құжаттардың көшірмелері;</w:t>
      </w:r>
      <w:r>
        <w:br/>
      </w:r>
      <w:r>
        <w:rPr>
          <w:rFonts w:ascii="Times New Roman"/>
          <w:b w:val="false"/>
          <w:i w:val="false"/>
          <w:color w:val="000000"/>
          <w:sz w:val="28"/>
        </w:rPr>
        <w:t>
      зерттеулер (сынақтар) хаттамаларының көшірмелері (гигиеналық сараптама актілері), ғылыми есептер, сараптама қорытындылары.</w:t>
      </w:r>
      <w:r>
        <w:br/>
      </w:r>
      <w:r>
        <w:rPr>
          <w:rFonts w:ascii="Times New Roman"/>
          <w:b w:val="false"/>
          <w:i w:val="false"/>
          <w:color w:val="000000"/>
          <w:sz w:val="28"/>
        </w:rPr>
        <w:t>
      Кеден одағына (бұдан әрі – КО) мүше мемлекеттердің кедендік аумағынан тыс дайындалатын бақылаудағы тауарлар үшін қосымша:</w:t>
      </w:r>
      <w:r>
        <w:br/>
      </w:r>
      <w:r>
        <w:rPr>
          <w:rFonts w:ascii="Times New Roman"/>
          <w:b w:val="false"/>
          <w:i w:val="false"/>
          <w:color w:val="000000"/>
          <w:sz w:val="28"/>
        </w:rPr>
        <w:t>
      мемлекеттік тіркеу жүргізілетін КО-ға мүше мемлекеттердің заңнамасына сәйкес расталған препараттың (пестицидтер, агрохимикаттар, қорғаныш құралдары және өсімдіктердің өсуін реттеуіштер үшін) токсикологиялық сипаттамасы туралы құжаттардың көшірмелері;</w:t>
      </w:r>
      <w:r>
        <w:br/>
      </w:r>
      <w:r>
        <w:rPr>
          <w:rFonts w:ascii="Times New Roman"/>
          <w:b w:val="false"/>
          <w:i w:val="false"/>
          <w:color w:val="000000"/>
          <w:sz w:val="28"/>
        </w:rPr>
        <w:t>
      тағамға биологиялық белсенді қоспа, тағамдық қоспа, дезинфекция (дезинсекция, дератизация) құралы, косметикалық өнім өндірілетін елдің құзыретті денсаулық сақтау органдарының (басқа да мемлекеттік уәкілетті органдарының) тіркеу жүргізілетін КО-ға мүше мемлекеттердің заңнамасына сәйкес расталған дайындаушының (өндірушінің) мемлекеті аумағында осы өнімнің қауіпсіздігін растайтын және еркін айналысына рұқсат беретін құжаттарының көшірмелері немесе осындай құжатты ресімдеу қажеттігінің жоқтығы туралы мәліметтер;</w:t>
      </w:r>
      <w:r>
        <w:br/>
      </w:r>
      <w:r>
        <w:rPr>
          <w:rFonts w:ascii="Times New Roman"/>
          <w:b w:val="false"/>
          <w:i w:val="false"/>
          <w:color w:val="000000"/>
          <w:sz w:val="28"/>
        </w:rPr>
        <w:t>
      мемлекеттік тіркеу жүргізілетін КО-ға мүше мемлекеттердің заңнамасына сәйкес куәландырылған КО-ға  мүше мемлекеттердің кедендік аумағына бақылаудағы тауарлардың үлгілерінің әкелінуін растайтын құжаттардың көшірмелері ұсынылады;</w:t>
      </w:r>
      <w:r>
        <w:br/>
      </w:r>
      <w:r>
        <w:rPr>
          <w:rFonts w:ascii="Times New Roman"/>
          <w:b w:val="false"/>
          <w:i w:val="false"/>
          <w:color w:val="000000"/>
          <w:sz w:val="28"/>
        </w:rPr>
        <w:t>
      порталға:</w:t>
      </w:r>
      <w:r>
        <w:br/>
      </w:r>
      <w:r>
        <w:rPr>
          <w:rFonts w:ascii="Times New Roman"/>
          <w:b w:val="false"/>
          <w:i w:val="false"/>
          <w:color w:val="000000"/>
          <w:sz w:val="28"/>
        </w:rPr>
        <w:t>
</w:t>
      </w:r>
      <w:r>
        <w:rPr>
          <w:rFonts w:ascii="Times New Roman"/>
          <w:b w:val="false"/>
          <w:i w:val="false"/>
          <w:color w:val="000000"/>
          <w:sz w:val="28"/>
        </w:rPr>
        <w:t>
      1) көрсетілетін қызметті алушының ЭЦҚ-мен куәландырылған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000000"/>
          <w:sz w:val="28"/>
        </w:rPr>
        <w:t>
      2) осы мемлекеттік көрсетілетін қызмет стандартына 2-қосымшаға сәйкес көрсетілетін қызметті алушының ЭЦҚ-мен куәландырылған электрондық құжат нысанындағы мемлекеттік тіркеу туралы куәлікті алуға арналған құжат туралы мәліметтер нысаны;</w:t>
      </w:r>
      <w:r>
        <w:br/>
      </w:r>
      <w:r>
        <w:rPr>
          <w:rFonts w:ascii="Times New Roman"/>
          <w:b w:val="false"/>
          <w:i w:val="false"/>
          <w:color w:val="000000"/>
          <w:sz w:val="28"/>
        </w:rPr>
        <w:t>
</w:t>
      </w:r>
      <w:r>
        <w:rPr>
          <w:rFonts w:ascii="Times New Roman"/>
          <w:b w:val="false"/>
          <w:i w:val="false"/>
          <w:color w:val="000000"/>
          <w:sz w:val="28"/>
        </w:rPr>
        <w:t>
      3) дайындаушы (өндіруші) куәландырған, өнімдерді жасауда негізге алынған құжаттардың сұрау салуға қоса тіркелетін электрондық көшірмелері (стандарттар, техникалық шарттар, регламенттер, технологиялық нұсқаулықтар, ерекшеліктер, рецептуралар, құрамы туралы мәліметтер);</w:t>
      </w:r>
      <w:r>
        <w:br/>
      </w:r>
      <w:r>
        <w:rPr>
          <w:rFonts w:ascii="Times New Roman"/>
          <w:b w:val="false"/>
          <w:i w:val="false"/>
          <w:color w:val="000000"/>
          <w:sz w:val="28"/>
        </w:rPr>
        <w:t>
</w:t>
      </w:r>
      <w:r>
        <w:rPr>
          <w:rFonts w:ascii="Times New Roman"/>
          <w:b w:val="false"/>
          <w:i w:val="false"/>
          <w:color w:val="000000"/>
          <w:sz w:val="28"/>
        </w:rPr>
        <w:t>
      4) өнімнің (өнім үлгілерінің) негізге алынып дайындалатын құжаттардың талаптарына жауап беретіні туралы дайындаушы (өндіруші) жазбаша хабарламасының сұрау салуға қоса тіркелетін электрондық көшірмелері;</w:t>
      </w:r>
      <w:r>
        <w:br/>
      </w:r>
      <w:r>
        <w:rPr>
          <w:rFonts w:ascii="Times New Roman"/>
          <w:b w:val="false"/>
          <w:i w:val="false"/>
          <w:color w:val="000000"/>
          <w:sz w:val="28"/>
        </w:rPr>
        <w:t>
</w:t>
      </w:r>
      <w:r>
        <w:rPr>
          <w:rFonts w:ascii="Times New Roman"/>
          <w:b w:val="false"/>
          <w:i w:val="false"/>
          <w:color w:val="000000"/>
          <w:sz w:val="28"/>
        </w:rPr>
        <w:t>
      5) бақылаудағы тауарларды қолдану (пайдалану, қолдану) бойынша дайындаушы (өндіруші) құжаттарының (нұсқаулықтар, басшылық, регламент, ұсынымдар) сұрау салуға қоса тіркелетін электрондық көшірмелері, көрсетілетін қызметті алушы куәландырған (бар болса) өнімдер заттаңбаларының (қаптамаларының) көшірмелері;</w:t>
      </w:r>
      <w:r>
        <w:br/>
      </w:r>
      <w:r>
        <w:rPr>
          <w:rFonts w:ascii="Times New Roman"/>
          <w:b w:val="false"/>
          <w:i w:val="false"/>
          <w:color w:val="000000"/>
          <w:sz w:val="28"/>
        </w:rPr>
        <w:t>
</w:t>
      </w:r>
      <w:r>
        <w:rPr>
          <w:rFonts w:ascii="Times New Roman"/>
          <w:b w:val="false"/>
          <w:i w:val="false"/>
          <w:color w:val="000000"/>
          <w:sz w:val="28"/>
        </w:rPr>
        <w:t>
      6) заттаңбалардың (қаптамалардың) сұрау салуға қоса тіркелетін электрондық көшірмелері немесе көрсетілетін қызметті алушы куәландырған бақылаудағы тауарларға арналған олардың макеттері, өнімдер заттаңбаларының (қаптамаларының) куәландырылған көшірмелері;</w:t>
      </w:r>
      <w:r>
        <w:br/>
      </w:r>
      <w:r>
        <w:rPr>
          <w:rFonts w:ascii="Times New Roman"/>
          <w:b w:val="false"/>
          <w:i w:val="false"/>
          <w:color w:val="000000"/>
          <w:sz w:val="28"/>
        </w:rPr>
        <w:t>
</w:t>
      </w:r>
      <w:r>
        <w:rPr>
          <w:rFonts w:ascii="Times New Roman"/>
          <w:b w:val="false"/>
          <w:i w:val="false"/>
          <w:color w:val="000000"/>
          <w:sz w:val="28"/>
        </w:rPr>
        <w:t>
      7) тағамға биологиялық белсенді қоспалардың (құрамында белгісіз компоненттер бар, ресми емес жазбалары бар препараттар үшін) ерекше белсенділігі туралы құжаттардың сұрау салуға қоса тіркелетін электрондық көшірмелері, көрсетілетін қызметті алушы куәландырылған өнімдер заттаңбаларының (қаптамаларының) куәландырылған көшірмелері;</w:t>
      </w:r>
      <w:r>
        <w:br/>
      </w:r>
      <w:r>
        <w:rPr>
          <w:rFonts w:ascii="Times New Roman"/>
          <w:b w:val="false"/>
          <w:i w:val="false"/>
          <w:color w:val="000000"/>
          <w:sz w:val="28"/>
        </w:rPr>
        <w:t>
</w:t>
      </w:r>
      <w:r>
        <w:rPr>
          <w:rFonts w:ascii="Times New Roman"/>
          <w:b w:val="false"/>
          <w:i w:val="false"/>
          <w:color w:val="000000"/>
          <w:sz w:val="28"/>
        </w:rPr>
        <w:t>
      8) зерттеулер (сынақтар) хаттамаларының сұрау салуға қоса тіркелетін электрондық көшірмелері, (гигиеналық сараптама актілері), ғылыми есептер, сараптама қорытындылары.</w:t>
      </w:r>
      <w:r>
        <w:br/>
      </w:r>
      <w:r>
        <w:rPr>
          <w:rFonts w:ascii="Times New Roman"/>
          <w:b w:val="false"/>
          <w:i w:val="false"/>
          <w:color w:val="000000"/>
          <w:sz w:val="28"/>
        </w:rPr>
        <w:t>
      КО-ға мүше мемлекеттердің кедендік аумағынан тыс дайындалатын бақылаудағы тауарлар үшін қосымша:</w:t>
      </w:r>
      <w:r>
        <w:br/>
      </w:r>
      <w:r>
        <w:rPr>
          <w:rFonts w:ascii="Times New Roman"/>
          <w:b w:val="false"/>
          <w:i w:val="false"/>
          <w:color w:val="000000"/>
          <w:sz w:val="28"/>
        </w:rPr>
        <w:t>
</w:t>
      </w:r>
      <w:r>
        <w:rPr>
          <w:rFonts w:ascii="Times New Roman"/>
          <w:b w:val="false"/>
          <w:i w:val="false"/>
          <w:color w:val="000000"/>
          <w:sz w:val="28"/>
        </w:rPr>
        <w:t>
      1) мемлекеттік тіркеу жүргізілетін КО-ға мүше мемлекеттердің заңнамасына сәйкес куәландырылған препараттың (пестицидтер, агрохимикаттар, қорғаныш құралдары және өсімдіктердің өсуін реттеуіштер үшін) токсикологиялық сипаттамасы туралы құжаттардың сұрау салуға қоса тіркелетін электрондық көшірмелері;</w:t>
      </w:r>
      <w:r>
        <w:br/>
      </w:r>
      <w:r>
        <w:rPr>
          <w:rFonts w:ascii="Times New Roman"/>
          <w:b w:val="false"/>
          <w:i w:val="false"/>
          <w:color w:val="000000"/>
          <w:sz w:val="28"/>
        </w:rPr>
        <w:t>
</w:t>
      </w:r>
      <w:r>
        <w:rPr>
          <w:rFonts w:ascii="Times New Roman"/>
          <w:b w:val="false"/>
          <w:i w:val="false"/>
          <w:color w:val="000000"/>
          <w:sz w:val="28"/>
        </w:rPr>
        <w:t>
      2) тағамға биологиялық белсенді қоспа, тағамдық қоспа, дезинфекция (дезинсекция, дератизация) құралы, косметикалық өнім шығарылатын елдің құзыретті денсаулық сақтау органдарының (басқа да мемлекеттік уәкілетті органдарының) тіркеу жүргізілетін КО-ға мүше мемлекеттердің заңнамасына сәйкес куәландырылған, осы өнімнің қауіпсіздігін растайтын және дайындаушының (өндірушінің) мемлекеті аумағында еркін айналысына рұқсат беретін құжаттарының сұрау салуға қоса тіркелетін электрондық көшірмелері немесе мұндай құжатты ресімдеу қажеттігінің жоқтығы туралы мәліметтер;</w:t>
      </w:r>
      <w:r>
        <w:br/>
      </w:r>
      <w:r>
        <w:rPr>
          <w:rFonts w:ascii="Times New Roman"/>
          <w:b w:val="false"/>
          <w:i w:val="false"/>
          <w:color w:val="000000"/>
          <w:sz w:val="28"/>
        </w:rPr>
        <w:t>
</w:t>
      </w:r>
      <w:r>
        <w:rPr>
          <w:rFonts w:ascii="Times New Roman"/>
          <w:b w:val="false"/>
          <w:i w:val="false"/>
          <w:color w:val="000000"/>
          <w:sz w:val="28"/>
        </w:rPr>
        <w:t>
      3) мемлекеттік тіркеу жүргізілетін КО-ға мүше мемлекеттердің заңнамасына сәйкес куәландырылған КО-ға мүше мемлекеттердің кедендік аумағына бақылаудағы тауарлардың үлгілерінің әкелінуін растайтын құжаттардың сұрау салуға қоса тіркелетін электрондық көшірмелері ұсынылады.</w:t>
      </w:r>
      <w:r>
        <w:br/>
      </w:r>
      <w:r>
        <w:rPr>
          <w:rFonts w:ascii="Times New Roman"/>
          <w:b w:val="false"/>
          <w:i w:val="false"/>
          <w:color w:val="000000"/>
          <w:sz w:val="28"/>
        </w:rPr>
        <w:t>
      Мемлекеттік тіркеу туралы куәлікті қайта тіркеу мынадай:</w:t>
      </w:r>
      <w:r>
        <w:br/>
      </w:r>
      <w:r>
        <w:rPr>
          <w:rFonts w:ascii="Times New Roman"/>
          <w:b w:val="false"/>
          <w:i w:val="false"/>
          <w:color w:val="000000"/>
          <w:sz w:val="28"/>
        </w:rPr>
        <w:t>
</w:t>
      </w:r>
      <w:r>
        <w:rPr>
          <w:rFonts w:ascii="Times New Roman"/>
          <w:b w:val="false"/>
          <w:i w:val="false"/>
          <w:color w:val="000000"/>
          <w:sz w:val="28"/>
        </w:rPr>
        <w:t>
      1) ұйымдық-құқықтық нысаны, заңды мекенжайы, өнімдерді дайындаушының не көрсетілетін қызметті алушының атауы өзгерген;</w:t>
      </w:r>
      <w:r>
        <w:br/>
      </w:r>
      <w:r>
        <w:rPr>
          <w:rFonts w:ascii="Times New Roman"/>
          <w:b w:val="false"/>
          <w:i w:val="false"/>
          <w:color w:val="000000"/>
          <w:sz w:val="28"/>
        </w:rPr>
        <w:t>
</w:t>
      </w:r>
      <w:r>
        <w:rPr>
          <w:rFonts w:ascii="Times New Roman"/>
          <w:b w:val="false"/>
          <w:i w:val="false"/>
          <w:color w:val="000000"/>
          <w:sz w:val="28"/>
        </w:rPr>
        <w:t>
      2) өнімдердің құрамына өзгерістер енгізілген;</w:t>
      </w:r>
      <w:r>
        <w:br/>
      </w:r>
      <w:r>
        <w:rPr>
          <w:rFonts w:ascii="Times New Roman"/>
          <w:b w:val="false"/>
          <w:i w:val="false"/>
          <w:color w:val="000000"/>
          <w:sz w:val="28"/>
        </w:rPr>
        <w:t>
</w:t>
      </w:r>
      <w:r>
        <w:rPr>
          <w:rFonts w:ascii="Times New Roman"/>
          <w:b w:val="false"/>
          <w:i w:val="false"/>
          <w:color w:val="000000"/>
          <w:sz w:val="28"/>
        </w:rPr>
        <w:t>
      3) олар бойынша өнімдер шығарылатын нормативтік және (немесе) техникалық құжаттарға өзгерістер енгізілген;</w:t>
      </w:r>
      <w:r>
        <w:br/>
      </w:r>
      <w:r>
        <w:rPr>
          <w:rFonts w:ascii="Times New Roman"/>
          <w:b w:val="false"/>
          <w:i w:val="false"/>
          <w:color w:val="000000"/>
          <w:sz w:val="28"/>
        </w:rPr>
        <w:t>
</w:t>
      </w:r>
      <w:r>
        <w:rPr>
          <w:rFonts w:ascii="Times New Roman"/>
          <w:b w:val="false"/>
          <w:i w:val="false"/>
          <w:color w:val="000000"/>
          <w:sz w:val="28"/>
        </w:rPr>
        <w:t>
      4) қабылдануы гигиеналық қауіпсіздік көрсеткіштеріне, өнімдердің құрамына өзгерістер енгізуге әкелмейтін, өнімдерге қойылатын талаптарды қамтитын жаңа нормативтік құқықтық акті шығарылған жағдайларда жүргізіледі.</w:t>
      </w:r>
      <w:r>
        <w:br/>
      </w:r>
      <w:r>
        <w:rPr>
          <w:rFonts w:ascii="Times New Roman"/>
          <w:b w:val="false"/>
          <w:i w:val="false"/>
          <w:color w:val="000000"/>
          <w:sz w:val="28"/>
        </w:rPr>
        <w:t>
      Мемлекеттік тіркеу туралы куәлікті қайта тіркеу кезіндегі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w:t>
      </w:r>
      <w:r>
        <w:rPr>
          <w:rFonts w:ascii="Times New Roman"/>
          <w:b w:val="false"/>
          <w:i w:val="false"/>
          <w:color w:val="000000"/>
          <w:sz w:val="28"/>
        </w:rPr>
        <w:t>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тіркеу туралы куәлікті алуға арналған құжат туралы мәліметтер нысаны;</w:t>
      </w:r>
      <w:r>
        <w:br/>
      </w:r>
      <w:r>
        <w:rPr>
          <w:rFonts w:ascii="Times New Roman"/>
          <w:b w:val="false"/>
          <w:i w:val="false"/>
          <w:color w:val="000000"/>
          <w:sz w:val="28"/>
        </w:rPr>
        <w:t>
</w:t>
      </w:r>
      <w:r>
        <w:rPr>
          <w:rFonts w:ascii="Times New Roman"/>
          <w:b w:val="false"/>
          <w:i w:val="false"/>
          <w:color w:val="000000"/>
          <w:sz w:val="28"/>
        </w:rPr>
        <w:t>
      3) дайындаушы (өндіруші) растаған, өнімдер жасауда негізге алынған құжаттардың көшірмелері (стандарттар, техникалық шарттар, регламенттер, технологиялық нұсқаулықтар, ерекшеліктер, рецептуралар, құрамы туралы мәліметтер);</w:t>
      </w:r>
      <w:r>
        <w:br/>
      </w:r>
      <w:r>
        <w:rPr>
          <w:rFonts w:ascii="Times New Roman"/>
          <w:b w:val="false"/>
          <w:i w:val="false"/>
          <w:color w:val="000000"/>
          <w:sz w:val="28"/>
        </w:rPr>
        <w:t>
</w:t>
      </w:r>
      <w:r>
        <w:rPr>
          <w:rFonts w:ascii="Times New Roman"/>
          <w:b w:val="false"/>
          <w:i w:val="false"/>
          <w:color w:val="000000"/>
          <w:sz w:val="28"/>
        </w:rPr>
        <w:t>
      4) дайындаушының (өндірушінің) өзі дайындаған өнімнің (өнім үлгілерінің) оларды жасауда негізге алынған құжаттардың талаптарына сай келетіні туралы жазбаша хабарламасының көшірмелері;</w:t>
      </w:r>
      <w:r>
        <w:br/>
      </w:r>
      <w:r>
        <w:rPr>
          <w:rFonts w:ascii="Times New Roman"/>
          <w:b w:val="false"/>
          <w:i w:val="false"/>
          <w:color w:val="000000"/>
          <w:sz w:val="28"/>
        </w:rPr>
        <w:t>
</w:t>
      </w:r>
      <w:r>
        <w:rPr>
          <w:rFonts w:ascii="Times New Roman"/>
          <w:b w:val="false"/>
          <w:i w:val="false"/>
          <w:color w:val="000000"/>
          <w:sz w:val="28"/>
        </w:rPr>
        <w:t>
      5) бақылаудағы тауарларды қолдану (пайдалану, қолдану) бойынша дайындаушының (өндірушінің) құжаттарының (нұсқаулықтар, басшылық, регламент, ұсынымдар) көшірмелері не оның көрсетілетін қызметті алушы растаған көшірмесі (болған жағдайда);</w:t>
      </w:r>
      <w:r>
        <w:br/>
      </w:r>
      <w:r>
        <w:rPr>
          <w:rFonts w:ascii="Times New Roman"/>
          <w:b w:val="false"/>
          <w:i w:val="false"/>
          <w:color w:val="000000"/>
          <w:sz w:val="28"/>
        </w:rPr>
        <w:t>
</w:t>
      </w:r>
      <w:r>
        <w:rPr>
          <w:rFonts w:ascii="Times New Roman"/>
          <w:b w:val="false"/>
          <w:i w:val="false"/>
          <w:color w:val="000000"/>
          <w:sz w:val="28"/>
        </w:rPr>
        <w:t>
      6) заттаңбалардың (қаптамалардың) көшірмелері немесе көрсетілетін қызметті алушы растаған олардың бақылаудағы тауарларға арналған макеттері;</w:t>
      </w:r>
      <w:r>
        <w:br/>
      </w:r>
      <w:r>
        <w:rPr>
          <w:rFonts w:ascii="Times New Roman"/>
          <w:b w:val="false"/>
          <w:i w:val="false"/>
          <w:color w:val="000000"/>
          <w:sz w:val="28"/>
        </w:rPr>
        <w:t>
</w:t>
      </w:r>
      <w:r>
        <w:rPr>
          <w:rFonts w:ascii="Times New Roman"/>
          <w:b w:val="false"/>
          <w:i w:val="false"/>
          <w:color w:val="000000"/>
          <w:sz w:val="28"/>
        </w:rPr>
        <w:t>
      7) тағамға биологиялық белсенді қоспалардың (құрамында белгісіз компоненттер бар, ресми емес жазбалары бар препараттар үшін) ерекше белсенділігі туралы құжаттардың көрсетілетін қызметті алушы растаған көшірмелері;</w:t>
      </w:r>
      <w:r>
        <w:br/>
      </w:r>
      <w:r>
        <w:rPr>
          <w:rFonts w:ascii="Times New Roman"/>
          <w:b w:val="false"/>
          <w:i w:val="false"/>
          <w:color w:val="000000"/>
          <w:sz w:val="28"/>
        </w:rPr>
        <w:t>
</w:t>
      </w:r>
      <w:r>
        <w:rPr>
          <w:rFonts w:ascii="Times New Roman"/>
          <w:b w:val="false"/>
          <w:i w:val="false"/>
          <w:color w:val="000000"/>
          <w:sz w:val="28"/>
        </w:rPr>
        <w:t>
      8) зерттеулер (сынақтар) хаттамаларының көшірмелері, (гигиеналық сараптама актілері), ғылыми есептер, сараптама қорытындылары;</w:t>
      </w:r>
      <w:r>
        <w:br/>
      </w:r>
      <w:r>
        <w:rPr>
          <w:rFonts w:ascii="Times New Roman"/>
          <w:b w:val="false"/>
          <w:i w:val="false"/>
          <w:color w:val="000000"/>
          <w:sz w:val="28"/>
        </w:rPr>
        <w:t>
</w:t>
      </w:r>
      <w:r>
        <w:rPr>
          <w:rFonts w:ascii="Times New Roman"/>
          <w:b w:val="false"/>
          <w:i w:val="false"/>
          <w:color w:val="000000"/>
          <w:sz w:val="28"/>
        </w:rPr>
        <w:t>
      9) мемлекеттік тіркеу туралы бұрын берілген куәлік (түпнұсқасы).</w:t>
      </w:r>
      <w:r>
        <w:br/>
      </w:r>
      <w:r>
        <w:rPr>
          <w:rFonts w:ascii="Times New Roman"/>
          <w:b w:val="false"/>
          <w:i w:val="false"/>
          <w:color w:val="000000"/>
          <w:sz w:val="28"/>
        </w:rPr>
        <w:t>
      КО-ға мүше мемлекеттердің кедендік аумағынан тыс дайындалатын бақылаудағы тауарлар үшін қосымша:</w:t>
      </w:r>
      <w:r>
        <w:br/>
      </w:r>
      <w:r>
        <w:rPr>
          <w:rFonts w:ascii="Times New Roman"/>
          <w:b w:val="false"/>
          <w:i w:val="false"/>
          <w:color w:val="000000"/>
          <w:sz w:val="28"/>
        </w:rPr>
        <w:t>
</w:t>
      </w:r>
      <w:r>
        <w:rPr>
          <w:rFonts w:ascii="Times New Roman"/>
          <w:b w:val="false"/>
          <w:i w:val="false"/>
          <w:color w:val="000000"/>
          <w:sz w:val="28"/>
        </w:rPr>
        <w:t>
      1) препараттың (пестицидтер, агрохимикаттар, қорғаныш құралдары және өсімдіктердің өсуін реттеуіштер үшін) токсикологиялық сипаттамасы туралы мемлекеттік тіркеу жүргізілетін КО-ға мүше мемлекеттердің заңнамасына сәйкес куәландырылған құжаттардың көшірмелері;</w:t>
      </w:r>
      <w:r>
        <w:br/>
      </w:r>
      <w:r>
        <w:rPr>
          <w:rFonts w:ascii="Times New Roman"/>
          <w:b w:val="false"/>
          <w:i w:val="false"/>
          <w:color w:val="000000"/>
          <w:sz w:val="28"/>
        </w:rPr>
        <w:t>
</w:t>
      </w:r>
      <w:r>
        <w:rPr>
          <w:rFonts w:ascii="Times New Roman"/>
          <w:b w:val="false"/>
          <w:i w:val="false"/>
          <w:color w:val="000000"/>
          <w:sz w:val="28"/>
        </w:rPr>
        <w:t>
      2) дайындаушының (өндірушінің) мемлекеті аумағында осы өнімнің қауіпсіздігін растайтын және еркін айналысына рұқсат беретін тағамға биологиялық белсенді қоспа, тағамдық қоспа, дезинфекция (дезинсекция, дератизация) құралы, косметикалық өнім өндірілетін елдің құзыретті денсаулық сақтау органдарының (басқа мемлекеттік уәкілетті органдарының) тіркеу жүргізілетін КО-ға мүше мемлекеттердің заңнамасына сәйкес куәландырылған құжатының көшірмесі немесе осындай құжатты ресімдеу қажеттігінің жоқтығы туралы мәліметтер;</w:t>
      </w:r>
      <w:r>
        <w:br/>
      </w:r>
      <w:r>
        <w:rPr>
          <w:rFonts w:ascii="Times New Roman"/>
          <w:b w:val="false"/>
          <w:i w:val="false"/>
          <w:color w:val="000000"/>
          <w:sz w:val="28"/>
        </w:rPr>
        <w:t>
</w:t>
      </w:r>
      <w:r>
        <w:rPr>
          <w:rFonts w:ascii="Times New Roman"/>
          <w:b w:val="false"/>
          <w:i w:val="false"/>
          <w:color w:val="000000"/>
          <w:sz w:val="28"/>
        </w:rPr>
        <w:t>
      3) КО-ға мүше мемлекеттердің кедендік аумағына бақылаудағы тауарлардың үлгілерінің әкелінуін растайтын мемлекеттік тіркеу жүргізілетін КО-ға мүше мемлекеттердің заңнамасына сәйкес куәландырылған құжаттардың көшірмелері ұсынылады.</w:t>
      </w:r>
      <w:r>
        <w:br/>
      </w:r>
      <w:r>
        <w:rPr>
          <w:rFonts w:ascii="Times New Roman"/>
          <w:b w:val="false"/>
          <w:i w:val="false"/>
          <w:color w:val="000000"/>
          <w:sz w:val="28"/>
        </w:rPr>
        <w:t>
      Жеке тұлғаның жеке басын куәландыратын құжаттардың, заңды тұлғаны мемлекеттік тіркеу (қайта тіркеу) туралы куәліктің немесе анықтаманың, дара кәсіпкерді мемлекеттік тіркеу туралы куәліктің мәліметтерін көрсетілетін қызметті беруші тиісті мемлекеттік ақпараттық жүйелерден мемлекеттік органның уәкілетті адамының ЭЦҚ-мен куәландырылған электрондық құжаттар нысанында алады.</w:t>
      </w:r>
      <w:r>
        <w:br/>
      </w:r>
      <w:r>
        <w:rPr>
          <w:rFonts w:ascii="Times New Roman"/>
          <w:b w:val="false"/>
          <w:i w:val="false"/>
          <w:color w:val="000000"/>
          <w:sz w:val="28"/>
        </w:rPr>
        <w:t>
      Егер Қазақстан Республикасының заңдарында өзгеше көзделмесе, мемлекеттік қызметтер көрсету кезінде көрсетілетін қызметті беруші ақпараттық жүйелердегі заңмен қорғалатын құпияны құрайтын мәліметтерді пайдалануға көрсетілетін қызметті алушының жазбаша келісімін алады.</w:t>
      </w:r>
      <w:r>
        <w:br/>
      </w:r>
      <w:r>
        <w:rPr>
          <w:rFonts w:ascii="Times New Roman"/>
          <w:b w:val="false"/>
          <w:i w:val="false"/>
          <w:color w:val="000000"/>
          <w:sz w:val="28"/>
        </w:rPr>
        <w:t>
      Көрсетілетін қызметті алушы барлық қажетті құжаттарды тапсырған кезде:</w:t>
      </w:r>
      <w:r>
        <w:br/>
      </w:r>
      <w:r>
        <w:rPr>
          <w:rFonts w:ascii="Times New Roman"/>
          <w:b w:val="false"/>
          <w:i w:val="false"/>
          <w:color w:val="000000"/>
          <w:sz w:val="28"/>
        </w:rPr>
        <w:t>
      көрсетілетін қызметті берушіге – қағаз жеткізгіштегі өтініштің көшірмесіне құжаттар топтамасының қабылданған күні мен уақытын көрсете отырып, көрсетілген қызметті берушінің кеңсесінде оның тіркелгені туралы белгі оның қабылданғанын растау болып табылады;</w:t>
      </w:r>
      <w:r>
        <w:br/>
      </w:r>
      <w:r>
        <w:rPr>
          <w:rFonts w:ascii="Times New Roman"/>
          <w:b w:val="false"/>
          <w:i w:val="false"/>
          <w:color w:val="000000"/>
          <w:sz w:val="28"/>
        </w:rPr>
        <w:t>
      порталға:</w:t>
      </w:r>
      <w:r>
        <w:br/>
      </w:r>
      <w:r>
        <w:rPr>
          <w:rFonts w:ascii="Times New Roman"/>
          <w:b w:val="false"/>
          <w:i w:val="false"/>
          <w:color w:val="000000"/>
          <w:sz w:val="28"/>
        </w:rPr>
        <w:t>
</w:t>
      </w:r>
      <w:r>
        <w:rPr>
          <w:rFonts w:ascii="Times New Roman"/>
          <w:b w:val="false"/>
          <w:i w:val="false"/>
          <w:color w:val="000000"/>
          <w:sz w:val="28"/>
        </w:rPr>
        <w:t>
      1) көрсетілетін қызметті алушының ЭЦҚ-мен куәландырылған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000000"/>
          <w:sz w:val="28"/>
        </w:rPr>
        <w:t>
      2) көрсетілетін қызметті алушының ЭЦҚ-мен куәландырылған электрондық құжат нысанындағы осы мемлекеттік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тіркеу туралы куәлікті алуға арналған құжат туралы мәліметтер нысаны;</w:t>
      </w:r>
      <w:r>
        <w:br/>
      </w:r>
      <w:r>
        <w:rPr>
          <w:rFonts w:ascii="Times New Roman"/>
          <w:b w:val="false"/>
          <w:i w:val="false"/>
          <w:color w:val="000000"/>
          <w:sz w:val="28"/>
        </w:rPr>
        <w:t>
</w:t>
      </w:r>
      <w:r>
        <w:rPr>
          <w:rFonts w:ascii="Times New Roman"/>
          <w:b w:val="false"/>
          <w:i w:val="false"/>
          <w:color w:val="000000"/>
          <w:sz w:val="28"/>
        </w:rPr>
        <w:t>
      3) бұрын берілген куәліктердің сұрау салуға қоса тіркелетін электрондық көшірмелері.</w:t>
      </w:r>
      <w:r>
        <w:br/>
      </w:r>
      <w:r>
        <w:rPr>
          <w:rFonts w:ascii="Times New Roman"/>
          <w:b w:val="false"/>
          <w:i w:val="false"/>
          <w:color w:val="000000"/>
          <w:sz w:val="28"/>
        </w:rPr>
        <w:t>
      Электрондық сұрау салуды қабылдау көрсетілетін қызметті алушының «жеке кабинетінде» жүзеге асырылады;</w:t>
      </w:r>
      <w:r>
        <w:br/>
      </w:r>
      <w:r>
        <w:rPr>
          <w:rFonts w:ascii="Times New Roman"/>
          <w:b w:val="false"/>
          <w:i w:val="false"/>
          <w:color w:val="000000"/>
          <w:sz w:val="28"/>
        </w:rPr>
        <w:t>
      портал арқылы – көрсетілетін қызметті алушының «жеке кабинетінде» мемлекеттік қызметті көрсету нәтижесі алынатын күнін көрсетіп отырып, мемлекеттік қызметті көрсету үшін сұрау салудың қабылданғаны туралы мәртебе көрсетіледі.</w:t>
      </w:r>
    </w:p>
    <w:bookmarkEnd w:id="7"/>
    <w:bookmarkStart w:name="z61" w:id="8"/>
    <w:p>
      <w:pPr>
        <w:spacing w:after="0"/>
        <w:ind w:left="0"/>
        <w:jc w:val="left"/>
      </w:pPr>
      <w:r>
        <w:rPr>
          <w:rFonts w:ascii="Times New Roman"/>
          <w:b/>
          <w:i w:val="false"/>
          <w:color w:val="000000"/>
        </w:rPr>
        <w:t xml:space="preserve"> 
3. Мемлекеттік қызметтерді көрсету мәселелері бойынша</w:t>
      </w:r>
      <w:r>
        <w:br/>
      </w:r>
      <w:r>
        <w:rPr>
          <w:rFonts w:ascii="Times New Roman"/>
          <w:b/>
          <w:i w:val="false"/>
          <w:color w:val="000000"/>
        </w:rPr>
        <w:t>
көрсетілетін қызметті берушілердің және (немесе) олардың</w:t>
      </w:r>
      <w:r>
        <w:br/>
      </w:r>
      <w:r>
        <w:rPr>
          <w:rFonts w:ascii="Times New Roman"/>
          <w:b/>
          <w:i w:val="false"/>
          <w:color w:val="000000"/>
        </w:rPr>
        <w:t>
лауазымды адамдарының шешімдеріне, әрекетіне (әрекетсіздігіне)</w:t>
      </w:r>
      <w:r>
        <w:br/>
      </w:r>
      <w:r>
        <w:rPr>
          <w:rFonts w:ascii="Times New Roman"/>
          <w:b/>
          <w:i w:val="false"/>
          <w:color w:val="000000"/>
        </w:rPr>
        <w:t>
шағымдану тәртібі</w:t>
      </w:r>
    </w:p>
    <w:bookmarkEnd w:id="8"/>
    <w:bookmarkStart w:name="z62" w:id="9"/>
    <w:p>
      <w:pPr>
        <w:spacing w:after="0"/>
        <w:ind w:left="0"/>
        <w:jc w:val="both"/>
      </w:pPr>
      <w:r>
        <w:rPr>
          <w:rFonts w:ascii="Times New Roman"/>
          <w:b w:val="false"/>
          <w:i w:val="false"/>
          <w:color w:val="000000"/>
          <w:sz w:val="28"/>
        </w:rPr>
        <w:t>
      10. Мемлекеттік қызметтерді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көрсетілетін қызметті берушінің немесе Агенттіктің басшысының атына беріледі.</w:t>
      </w:r>
      <w:r>
        <w:br/>
      </w:r>
      <w:r>
        <w:rPr>
          <w:rFonts w:ascii="Times New Roman"/>
          <w:b w:val="false"/>
          <w:i w:val="false"/>
          <w:color w:val="000000"/>
          <w:sz w:val="28"/>
        </w:rPr>
        <w:t>
      Шағымдар жазбаша нысанда почта арқылы немесе қолданыстағы заңнамада көзделген жағдайларда электрондық түрде не көрсетілетін қызметті берушінің немесе Агенттіктің кеңсесі арқылы қолма-қол қабылданады.</w:t>
      </w:r>
      <w:r>
        <w:br/>
      </w:r>
      <w:r>
        <w:rPr>
          <w:rFonts w:ascii="Times New Roman"/>
          <w:b w:val="false"/>
          <w:i w:val="false"/>
          <w:color w:val="000000"/>
          <w:sz w:val="28"/>
        </w:rPr>
        <w:t>
      Көрсетілетін қызметті берушінің немесе Агенттіктің кеңсесінде шағымды қабылдаған адамның тегі мен аты-жөнін, берілген шағымға жауапты алу мерзімі мен орнын көрсете отырып шағымның тіркелі (мөртабан, кіріс нөмірі мен күні) оның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немесе Агенттіктің басшысына жіберіледі.</w:t>
      </w:r>
      <w:r>
        <w:br/>
      </w:r>
      <w:r>
        <w:rPr>
          <w:rFonts w:ascii="Times New Roman"/>
          <w:b w:val="false"/>
          <w:i w:val="false"/>
          <w:color w:val="000000"/>
          <w:sz w:val="28"/>
        </w:rPr>
        <w:t>
      Шағымда:</w:t>
      </w:r>
      <w:r>
        <w:br/>
      </w:r>
      <w:r>
        <w:rPr>
          <w:rFonts w:ascii="Times New Roman"/>
          <w:b w:val="false"/>
          <w:i w:val="false"/>
          <w:color w:val="000000"/>
          <w:sz w:val="28"/>
        </w:rPr>
        <w:t>
</w:t>
      </w:r>
      <w:r>
        <w:rPr>
          <w:rFonts w:ascii="Times New Roman"/>
          <w:b w:val="false"/>
          <w:i w:val="false"/>
          <w:color w:val="000000"/>
          <w:sz w:val="28"/>
        </w:rPr>
        <w:t>
      1) жеке тұлғаның – тегі, аты, әкесінің аты, почталық мекенжайы;</w:t>
      </w:r>
      <w:r>
        <w:br/>
      </w:r>
      <w:r>
        <w:rPr>
          <w:rFonts w:ascii="Times New Roman"/>
          <w:b w:val="false"/>
          <w:i w:val="false"/>
          <w:color w:val="000000"/>
          <w:sz w:val="28"/>
        </w:rPr>
        <w:t>
</w:t>
      </w:r>
      <w:r>
        <w:rPr>
          <w:rFonts w:ascii="Times New Roman"/>
          <w:b w:val="false"/>
          <w:i w:val="false"/>
          <w:color w:val="000000"/>
          <w:sz w:val="28"/>
        </w:rPr>
        <w:t>
      2) заңды тұлғаның – атауы, почталық мекенжайы, шығыс нөмірі және күні көрсетіледі. Шағымға көрсетілетін қызметті алушы қол қоюы тиіс.</w:t>
      </w:r>
      <w:r>
        <w:br/>
      </w:r>
      <w:r>
        <w:rPr>
          <w:rFonts w:ascii="Times New Roman"/>
          <w:b w:val="false"/>
          <w:i w:val="false"/>
          <w:color w:val="000000"/>
          <w:sz w:val="28"/>
        </w:rPr>
        <w:t>
      Көрсетілетін қызметті берушінің немесе Агенттіктің мекенжайына келіп түскен көрсетілетін қызметті алушының шағымы тіркелген күнінен бастап 5 (бес) жұмыс күні ішінде қаралуға тиіс. Шағымды қарау нәтижелері туралы уәжделген жауап көрсетілетін қызметті алушыға почта байланысы арқылы жіберіледі не көрсетілетін қызметті берушінің немесе Агенттіктің кеңсесіне қолма-қол беріледі.</w:t>
      </w:r>
      <w:r>
        <w:br/>
      </w: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r>
        <w:br/>
      </w:r>
      <w:r>
        <w:rPr>
          <w:rFonts w:ascii="Times New Roman"/>
          <w:b w:val="false"/>
          <w:i w:val="false"/>
          <w:color w:val="000000"/>
          <w:sz w:val="28"/>
        </w:rPr>
        <w:t>
      Портал арқылы электрондық шағым жіберілген кезде көрсетілетін қызметті алушыға «жеке кабинетінен» өтінішті көрсетілетін қызметті беруші өңдеуі барысында жаңартылып тұратын өтініш туралы ақпарат (жеткізілуін, тіркелуі, орындалуы туралы белгілер, қарау немесе қараудан бас тарту туралы жауап) қолжетімді болады.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қызметті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қызмет алушының шағымы тіркелген күнінен бастап 15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9"/>
    <w:bookmarkStart w:name="z66" w:id="10"/>
    <w:p>
      <w:pPr>
        <w:spacing w:after="0"/>
        <w:ind w:left="0"/>
        <w:jc w:val="left"/>
      </w:pPr>
      <w:r>
        <w:rPr>
          <w:rFonts w:ascii="Times New Roman"/>
          <w:b/>
          <w:i w:val="false"/>
          <w:color w:val="000000"/>
        </w:rPr>
        <w:t xml:space="preserve"> 
4. Мемлекеттік, оның ішінде электрондық нысанда көрсетілетін</w:t>
      </w:r>
      <w:r>
        <w:br/>
      </w:r>
      <w:r>
        <w:rPr>
          <w:rFonts w:ascii="Times New Roman"/>
          <w:b/>
          <w:i w:val="false"/>
          <w:color w:val="000000"/>
        </w:rPr>
        <w:t>
қызметті көрмет ерекшеліктерін есепке ала отырып қойылатын өзге</w:t>
      </w:r>
      <w:r>
        <w:br/>
      </w:r>
      <w:r>
        <w:rPr>
          <w:rFonts w:ascii="Times New Roman"/>
          <w:b/>
          <w:i w:val="false"/>
          <w:color w:val="000000"/>
        </w:rPr>
        <w:t>
де талаптар</w:t>
      </w:r>
    </w:p>
    <w:bookmarkEnd w:id="10"/>
    <w:bookmarkStart w:name="z67" w:id="11"/>
    <w:p>
      <w:pPr>
        <w:spacing w:after="0"/>
        <w:ind w:left="0"/>
        <w:jc w:val="both"/>
      </w:pPr>
      <w:r>
        <w:rPr>
          <w:rFonts w:ascii="Times New Roman"/>
          <w:b w:val="false"/>
          <w:i w:val="false"/>
          <w:color w:val="000000"/>
          <w:sz w:val="28"/>
        </w:rPr>
        <w:t>
      12. Мемлекеттік қызметті көрсету орындарының мекенжайлары www.аzрр.gov.kz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ЭЦҚ-сы бар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қашықтықтан қол жеткізу режимінде мемлекеттік қызметті көрсету мәртебесі туралы ақпаратты порталдың «жеке кабинеті» арқылы, сондай-ақ Мемлекеттік қызметтерді көрсету мәселелері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мәселелері жөніндегі анықтамалық қызметтердің байланыс телефондары www.аzрр.gov.kz интернет-ресурсында «Мемлекеттік көрсетілетін қызметтер» бөлімінде көрсетілген. Мемлекеттік қызметтерді көрсету мәселелері жөніндегі бірыңғай байланыс орталығы: 1414.</w:t>
      </w:r>
    </w:p>
    <w:bookmarkEnd w:id="11"/>
    <w:bookmarkStart w:name="z71" w:id="12"/>
    <w:p>
      <w:pPr>
        <w:spacing w:after="0"/>
        <w:ind w:left="0"/>
        <w:jc w:val="both"/>
      </w:pPr>
      <w:r>
        <w:rPr>
          <w:rFonts w:ascii="Times New Roman"/>
          <w:b w:val="false"/>
          <w:i w:val="false"/>
          <w:color w:val="000000"/>
          <w:sz w:val="28"/>
        </w:rPr>
        <w:t>
«Балалар тамағы өнімдерін, тағамға тағамдық</w:t>
      </w:r>
      <w:r>
        <w:br/>
      </w:r>
      <w:r>
        <w:rPr>
          <w:rFonts w:ascii="Times New Roman"/>
          <w:b w:val="false"/>
          <w:i w:val="false"/>
          <w:color w:val="000000"/>
          <w:sz w:val="28"/>
        </w:rPr>
        <w:t xml:space="preserve">
және биологиялық белсенді қоспаларды,   </w:t>
      </w:r>
      <w:r>
        <w:br/>
      </w:r>
      <w:r>
        <w:rPr>
          <w:rFonts w:ascii="Times New Roman"/>
          <w:b w:val="false"/>
          <w:i w:val="false"/>
          <w:color w:val="000000"/>
          <w:sz w:val="28"/>
        </w:rPr>
        <w:t xml:space="preserve">
генетикалық түрлендірілген объектілерді, </w:t>
      </w:r>
      <w:r>
        <w:br/>
      </w:r>
      <w:r>
        <w:rPr>
          <w:rFonts w:ascii="Times New Roman"/>
          <w:b w:val="false"/>
          <w:i w:val="false"/>
          <w:color w:val="000000"/>
          <w:sz w:val="28"/>
        </w:rPr>
        <w:t xml:space="preserve">
бояғыштарды, дезинфекция, дезинсекция   </w:t>
      </w:r>
      <w:r>
        <w:br/>
      </w:r>
      <w:r>
        <w:rPr>
          <w:rFonts w:ascii="Times New Roman"/>
          <w:b w:val="false"/>
          <w:i w:val="false"/>
          <w:color w:val="000000"/>
          <w:sz w:val="28"/>
        </w:rPr>
        <w:t xml:space="preserve">
және дератизация құралдарын, сумен және  </w:t>
      </w:r>
      <w:r>
        <w:br/>
      </w:r>
      <w:r>
        <w:rPr>
          <w:rFonts w:ascii="Times New Roman"/>
          <w:b w:val="false"/>
          <w:i w:val="false"/>
          <w:color w:val="000000"/>
          <w:sz w:val="28"/>
        </w:rPr>
        <w:t xml:space="preserve">
тамақ өнімдерімен жанасатын материалдар  </w:t>
      </w:r>
      <w:r>
        <w:br/>
      </w:r>
      <w:r>
        <w:rPr>
          <w:rFonts w:ascii="Times New Roman"/>
          <w:b w:val="false"/>
          <w:i w:val="false"/>
          <w:color w:val="000000"/>
          <w:sz w:val="28"/>
        </w:rPr>
        <w:t xml:space="preserve">
мен бұйымдарды, адам денсаулығына зиянды </w:t>
      </w:r>
      <w:r>
        <w:br/>
      </w:r>
      <w:r>
        <w:rPr>
          <w:rFonts w:ascii="Times New Roman"/>
          <w:b w:val="false"/>
          <w:i w:val="false"/>
          <w:color w:val="000000"/>
          <w:sz w:val="28"/>
        </w:rPr>
        <w:t>
әсер ететін химиялық заттарды, өнімдер мен</w:t>
      </w:r>
      <w:r>
        <w:br/>
      </w:r>
      <w:r>
        <w:rPr>
          <w:rFonts w:ascii="Times New Roman"/>
          <w:b w:val="false"/>
          <w:i w:val="false"/>
          <w:color w:val="000000"/>
          <w:sz w:val="28"/>
        </w:rPr>
        <w:t xml:space="preserve">
заттардың жекелеген түрлерін мемлекеттік </w:t>
      </w:r>
      <w:r>
        <w:br/>
      </w:r>
      <w:r>
        <w:rPr>
          <w:rFonts w:ascii="Times New Roman"/>
          <w:b w:val="false"/>
          <w:i w:val="false"/>
          <w:color w:val="000000"/>
          <w:sz w:val="28"/>
        </w:rPr>
        <w:t xml:space="preserve">
тіркеу және қайта тіркеу»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1-қосымша                   </w:t>
      </w:r>
    </w:p>
    <w:bookmarkEnd w:id="12"/>
    <w:bookmarkStart w:name="z72" w:id="13"/>
    <w:p>
      <w:pPr>
        <w:spacing w:after="0"/>
        <w:ind w:left="0"/>
        <w:jc w:val="both"/>
      </w:pPr>
      <w:r>
        <w:rPr>
          <w:rFonts w:ascii="Times New Roman"/>
          <w:b w:val="false"/>
          <w:i w:val="false"/>
          <w:color w:val="000000"/>
          <w:sz w:val="28"/>
        </w:rPr>
        <w:t>
нысан</w:t>
      </w:r>
    </w:p>
    <w:bookmarkEnd w:id="13"/>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______________________________________</w:t>
      </w:r>
      <w:r>
        <w:br/>
      </w:r>
      <w:r>
        <w:rPr>
          <w:rFonts w:ascii="Times New Roman"/>
          <w:b w:val="false"/>
          <w:i w:val="false"/>
          <w:color w:val="000000"/>
          <w:sz w:val="28"/>
        </w:rPr>
        <w:t>
басшының Т.А.Ә.</w:t>
      </w:r>
      <w:r>
        <w:br/>
      </w:r>
      <w:r>
        <w:rPr>
          <w:rFonts w:ascii="Times New Roman"/>
          <w:b w:val="false"/>
          <w:i w:val="false"/>
          <w:color w:val="000000"/>
          <w:sz w:val="28"/>
        </w:rPr>
        <w:t>
____________________________________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_______________________________________</w:t>
      </w:r>
      <w:r>
        <w:br/>
      </w:r>
      <w:r>
        <w:rPr>
          <w:rFonts w:ascii="Times New Roman"/>
          <w:b w:val="false"/>
          <w:i w:val="false"/>
          <w:color w:val="000000"/>
          <w:sz w:val="28"/>
        </w:rPr>
        <w:t>
жеке  куәлігінің (паспортының) №</w:t>
      </w:r>
      <w:r>
        <w:br/>
      </w:r>
      <w:r>
        <w:rPr>
          <w:rFonts w:ascii="Times New Roman"/>
          <w:b w:val="false"/>
          <w:i w:val="false"/>
          <w:color w:val="000000"/>
          <w:sz w:val="28"/>
        </w:rPr>
        <w:t>
_______________________________________</w:t>
      </w:r>
      <w:r>
        <w:br/>
      </w:r>
      <w:r>
        <w:rPr>
          <w:rFonts w:ascii="Times New Roman"/>
          <w:b w:val="false"/>
          <w:i w:val="false"/>
          <w:color w:val="000000"/>
          <w:sz w:val="28"/>
        </w:rPr>
        <w:t>
заңды тұлға ұйымының атауы</w:t>
      </w:r>
      <w:r>
        <w:br/>
      </w:r>
      <w:r>
        <w:rPr>
          <w:rFonts w:ascii="Times New Roman"/>
          <w:b w:val="false"/>
          <w:i w:val="false"/>
          <w:color w:val="000000"/>
          <w:sz w:val="28"/>
        </w:rPr>
        <w:t>
____________________________________</w:t>
      </w:r>
      <w:r>
        <w:br/>
      </w:r>
      <w:r>
        <w:rPr>
          <w:rFonts w:ascii="Times New Roman"/>
          <w:b w:val="false"/>
          <w:i w:val="false"/>
          <w:color w:val="000000"/>
          <w:sz w:val="28"/>
        </w:rPr>
        <w:t>
мекенжайы, деректемелері (ЖСН/БСН)</w:t>
      </w:r>
      <w:r>
        <w:br/>
      </w:r>
      <w:r>
        <w:rPr>
          <w:rFonts w:ascii="Times New Roman"/>
          <w:b w:val="false"/>
          <w:i w:val="false"/>
          <w:color w:val="000000"/>
          <w:sz w:val="28"/>
        </w:rPr>
        <w:t>
_______________________________________</w:t>
      </w:r>
      <w:r>
        <w:br/>
      </w:r>
      <w:r>
        <w:rPr>
          <w:rFonts w:ascii="Times New Roman"/>
          <w:b w:val="false"/>
          <w:i w:val="false"/>
          <w:color w:val="000000"/>
          <w:sz w:val="28"/>
        </w:rPr>
        <w:t>
өтініш берушінің байланыс телефоны</w:t>
      </w:r>
    </w:p>
    <w:bookmarkStart w:name="z73" w:id="14"/>
    <w:p>
      <w:pPr>
        <w:spacing w:after="0"/>
        <w:ind w:left="0"/>
        <w:jc w:val="left"/>
      </w:pPr>
      <w:r>
        <w:rPr>
          <w:rFonts w:ascii="Times New Roman"/>
          <w:b/>
          <w:i w:val="false"/>
          <w:color w:val="000000"/>
        </w:rPr>
        <w:t xml:space="preserve"> 
Мемлекеттік тіркеу туралы куәлік алуға</w:t>
      </w:r>
      <w:r>
        <w:br/>
      </w:r>
      <w:r>
        <w:rPr>
          <w:rFonts w:ascii="Times New Roman"/>
          <w:b/>
          <w:i w:val="false"/>
          <w:color w:val="000000"/>
        </w:rPr>
        <w:t>
ӨТІНІШ</w:t>
      </w:r>
    </w:p>
    <w:bookmarkEnd w:id="14"/>
    <w:p>
      <w:pPr>
        <w:spacing w:after="0"/>
        <w:ind w:left="0"/>
        <w:jc w:val="both"/>
      </w:pPr>
      <w:r>
        <w:rPr>
          <w:rFonts w:ascii="Times New Roman"/>
          <w:b w:val="false"/>
          <w:i w:val="false"/>
          <w:color w:val="000000"/>
          <w:sz w:val="28"/>
        </w:rPr>
        <w:t>      Сізден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(өнімнің атауы)</w:t>
      </w:r>
      <w:r>
        <w:br/>
      </w:r>
      <w:r>
        <w:rPr>
          <w:rFonts w:ascii="Times New Roman"/>
          <w:b w:val="false"/>
          <w:i w:val="false"/>
          <w:color w:val="000000"/>
          <w:sz w:val="28"/>
        </w:rPr>
        <w:t>
________________________________________________ мемлекеттік тіркеуді</w:t>
      </w:r>
      <w:r>
        <w:br/>
      </w:r>
      <w:r>
        <w:rPr>
          <w:rFonts w:ascii="Times New Roman"/>
          <w:b w:val="false"/>
          <w:i w:val="false"/>
          <w:color w:val="000000"/>
          <w:sz w:val="28"/>
        </w:rPr>
        <w:t>
(қайта тіркеуді)   жүргізуді сұраймын.</w:t>
      </w:r>
      <w:r>
        <w:br/>
      </w:r>
      <w:r>
        <w:rPr>
          <w:rFonts w:ascii="Times New Roman"/>
          <w:b w:val="false"/>
          <w:i w:val="false"/>
          <w:color w:val="000000"/>
          <w:sz w:val="28"/>
        </w:rPr>
        <w:t>
      (қажеттісінің астын сызу)</w:t>
      </w:r>
    </w:p>
    <w:p>
      <w:pPr>
        <w:spacing w:after="0"/>
        <w:ind w:left="0"/>
        <w:jc w:val="both"/>
      </w:pPr>
      <w:r>
        <w:rPr>
          <w:rFonts w:ascii="Times New Roman"/>
          <w:b w:val="false"/>
          <w:i w:val="false"/>
          <w:color w:val="000000"/>
          <w:sz w:val="28"/>
        </w:rPr>
        <w:t>                                                                 Қолы</w:t>
      </w:r>
      <w:r>
        <w:br/>
      </w: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Қосымша (құжаттар көшірмелері):</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w:t>
      </w:r>
    </w:p>
    <w:p>
      <w:pPr>
        <w:spacing w:after="0"/>
        <w:ind w:left="0"/>
        <w:jc w:val="both"/>
      </w:pPr>
      <w:r>
        <w:rPr>
          <w:rFonts w:ascii="Times New Roman"/>
          <w:b w:val="false"/>
          <w:i w:val="false"/>
          <w:color w:val="000000"/>
          <w:sz w:val="28"/>
        </w:rPr>
        <w:t>М.О.</w:t>
      </w:r>
    </w:p>
    <w:bookmarkStart w:name="z74" w:id="15"/>
    <w:p>
      <w:pPr>
        <w:spacing w:after="0"/>
        <w:ind w:left="0"/>
        <w:jc w:val="both"/>
      </w:pPr>
      <w:r>
        <w:rPr>
          <w:rFonts w:ascii="Times New Roman"/>
          <w:b w:val="false"/>
          <w:i w:val="false"/>
          <w:color w:val="000000"/>
          <w:sz w:val="28"/>
        </w:rPr>
        <w:t>
«Балалар тамағы өнімдерін, тағамға тағамдық</w:t>
      </w:r>
      <w:r>
        <w:br/>
      </w:r>
      <w:r>
        <w:rPr>
          <w:rFonts w:ascii="Times New Roman"/>
          <w:b w:val="false"/>
          <w:i w:val="false"/>
          <w:color w:val="000000"/>
          <w:sz w:val="28"/>
        </w:rPr>
        <w:t xml:space="preserve">
және биологиялық белсенді қоспаларды,   </w:t>
      </w:r>
      <w:r>
        <w:br/>
      </w:r>
      <w:r>
        <w:rPr>
          <w:rFonts w:ascii="Times New Roman"/>
          <w:b w:val="false"/>
          <w:i w:val="false"/>
          <w:color w:val="000000"/>
          <w:sz w:val="28"/>
        </w:rPr>
        <w:t xml:space="preserve">
генетикалық түрлендірілген объектілерді,  </w:t>
      </w:r>
      <w:r>
        <w:br/>
      </w:r>
      <w:r>
        <w:rPr>
          <w:rFonts w:ascii="Times New Roman"/>
          <w:b w:val="false"/>
          <w:i w:val="false"/>
          <w:color w:val="000000"/>
          <w:sz w:val="28"/>
        </w:rPr>
        <w:t xml:space="preserve">
бояғыштарды, дезинфекция, дезинсекция   </w:t>
      </w:r>
      <w:r>
        <w:br/>
      </w:r>
      <w:r>
        <w:rPr>
          <w:rFonts w:ascii="Times New Roman"/>
          <w:b w:val="false"/>
          <w:i w:val="false"/>
          <w:color w:val="000000"/>
          <w:sz w:val="28"/>
        </w:rPr>
        <w:t xml:space="preserve">
және дератизация құралдарын, сумен және  </w:t>
      </w:r>
      <w:r>
        <w:br/>
      </w:r>
      <w:r>
        <w:rPr>
          <w:rFonts w:ascii="Times New Roman"/>
          <w:b w:val="false"/>
          <w:i w:val="false"/>
          <w:color w:val="000000"/>
          <w:sz w:val="28"/>
        </w:rPr>
        <w:t xml:space="preserve">
тамақ өнімдерімен жанасатын материалдар   </w:t>
      </w:r>
      <w:r>
        <w:br/>
      </w:r>
      <w:r>
        <w:rPr>
          <w:rFonts w:ascii="Times New Roman"/>
          <w:b w:val="false"/>
          <w:i w:val="false"/>
          <w:color w:val="000000"/>
          <w:sz w:val="28"/>
        </w:rPr>
        <w:t xml:space="preserve">
мен бұйымдарды, адам денсаулығына зиянды </w:t>
      </w:r>
      <w:r>
        <w:br/>
      </w:r>
      <w:r>
        <w:rPr>
          <w:rFonts w:ascii="Times New Roman"/>
          <w:b w:val="false"/>
          <w:i w:val="false"/>
          <w:color w:val="000000"/>
          <w:sz w:val="28"/>
        </w:rPr>
        <w:t xml:space="preserve">
әсер ететін химиялық заттарды, өнімдер мен </w:t>
      </w:r>
      <w:r>
        <w:br/>
      </w:r>
      <w:r>
        <w:rPr>
          <w:rFonts w:ascii="Times New Roman"/>
          <w:b w:val="false"/>
          <w:i w:val="false"/>
          <w:color w:val="000000"/>
          <w:sz w:val="28"/>
        </w:rPr>
        <w:t>
заттардың жекелеген түрлерін мемлекеттік</w:t>
      </w:r>
      <w:r>
        <w:br/>
      </w:r>
      <w:r>
        <w:rPr>
          <w:rFonts w:ascii="Times New Roman"/>
          <w:b w:val="false"/>
          <w:i w:val="false"/>
          <w:color w:val="000000"/>
          <w:sz w:val="28"/>
        </w:rPr>
        <w:t xml:space="preserve">
тіркеу және қайта тіркеу»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2-қосымша                  </w:t>
      </w:r>
    </w:p>
    <w:bookmarkEnd w:id="15"/>
    <w:bookmarkStart w:name="z75" w:id="16"/>
    <w:p>
      <w:pPr>
        <w:spacing w:after="0"/>
        <w:ind w:left="0"/>
        <w:jc w:val="left"/>
      </w:pPr>
      <w:r>
        <w:rPr>
          <w:rFonts w:ascii="Times New Roman"/>
          <w:b/>
          <w:i w:val="false"/>
          <w:color w:val="000000"/>
        </w:rPr>
        <w:t xml:space="preserve"> 
Мемлекеттік тіркеу туралы куәлікті</w:t>
      </w:r>
      <w:r>
        <w:br/>
      </w:r>
      <w:r>
        <w:rPr>
          <w:rFonts w:ascii="Times New Roman"/>
          <w:b/>
          <w:i w:val="false"/>
          <w:color w:val="000000"/>
        </w:rPr>
        <w:t>
алуға арналған құжат туралы</w:t>
      </w:r>
      <w:r>
        <w:br/>
      </w:r>
      <w:r>
        <w:rPr>
          <w:rFonts w:ascii="Times New Roman"/>
          <w:b/>
          <w:i w:val="false"/>
          <w:color w:val="000000"/>
        </w:rPr>
        <w:t>
мәліметтер нысаны</w:t>
      </w:r>
    </w:p>
    <w:bookmarkEnd w:id="16"/>
    <w:p>
      <w:pPr>
        <w:spacing w:after="0"/>
        <w:ind w:left="0"/>
        <w:jc w:val="both"/>
      </w:pPr>
      <w:r>
        <w:rPr>
          <w:rFonts w:ascii="Times New Roman"/>
          <w:b w:val="false"/>
          <w:i w:val="false"/>
          <w:color w:val="000000"/>
          <w:sz w:val="28"/>
        </w:rPr>
        <w:t>      1. Дайындаушының (өндірушінің) тамақ өнімдерінде гендік-инженерлік түрлендірілген (трансгендік) организмдердің, наноматериалдардың, гормондардың, пестицидтердің бар-жоғы туралы декларациясының болуы туралы ақпарат:</w:t>
      </w:r>
      <w:r>
        <w:br/>
      </w:r>
      <w:r>
        <w:rPr>
          <w:rFonts w:ascii="Times New Roman"/>
          <w:b w:val="false"/>
          <w:i w:val="false"/>
          <w:color w:val="000000"/>
          <w:sz w:val="28"/>
        </w:rPr>
        <w:t>
      1) декларацияның нөмірі мен күні______________________________;</w:t>
      </w:r>
      <w:r>
        <w:br/>
      </w:r>
      <w:r>
        <w:rPr>
          <w:rFonts w:ascii="Times New Roman"/>
          <w:b w:val="false"/>
          <w:i w:val="false"/>
          <w:color w:val="000000"/>
          <w:sz w:val="28"/>
        </w:rPr>
        <w:t>
      2) дайындаушының (өндірушінің) атауы _________________________;</w:t>
      </w:r>
      <w:r>
        <w:br/>
      </w:r>
      <w:r>
        <w:rPr>
          <w:rFonts w:ascii="Times New Roman"/>
          <w:b w:val="false"/>
          <w:i w:val="false"/>
          <w:color w:val="000000"/>
          <w:sz w:val="28"/>
        </w:rPr>
        <w:t>
      3) дайындаушының (өндірушінің) елі____________________________;</w:t>
      </w:r>
      <w:r>
        <w:br/>
      </w:r>
      <w:r>
        <w:rPr>
          <w:rFonts w:ascii="Times New Roman"/>
          <w:b w:val="false"/>
          <w:i w:val="false"/>
          <w:color w:val="000000"/>
          <w:sz w:val="28"/>
        </w:rPr>
        <w:t>
      4) өнімнің (заттардың) атауы _________________________________.</w:t>
      </w:r>
      <w:r>
        <w:br/>
      </w:r>
      <w:r>
        <w:rPr>
          <w:rFonts w:ascii="Times New Roman"/>
          <w:b w:val="false"/>
          <w:i w:val="false"/>
          <w:color w:val="000000"/>
          <w:sz w:val="28"/>
        </w:rPr>
        <w:t>
      2. Үлгілерді (сынамаларды) іріктеп алу актісінің болуы туралы ақпарат:</w:t>
      </w:r>
      <w:r>
        <w:br/>
      </w:r>
      <w:r>
        <w:rPr>
          <w:rFonts w:ascii="Times New Roman"/>
          <w:b w:val="false"/>
          <w:i w:val="false"/>
          <w:color w:val="000000"/>
          <w:sz w:val="28"/>
        </w:rPr>
        <w:t>
      үлгілерді (сынамаларды) іріктеп алу актісінің нөмірі мен берілген күні_______________________________________________________;</w:t>
      </w:r>
      <w:r>
        <w:br/>
      </w:r>
      <w:r>
        <w:rPr>
          <w:rFonts w:ascii="Times New Roman"/>
          <w:b w:val="false"/>
          <w:i w:val="false"/>
          <w:color w:val="000000"/>
          <w:sz w:val="28"/>
        </w:rPr>
        <w:t>
      үлгілерді (сынамаларды) іріктеп алу актісін берген органның атауы ________.</w:t>
      </w:r>
      <w:r>
        <w:br/>
      </w:r>
      <w:r>
        <w:rPr>
          <w:rFonts w:ascii="Times New Roman"/>
          <w:b w:val="false"/>
          <w:i w:val="false"/>
          <w:color w:val="000000"/>
          <w:sz w:val="28"/>
        </w:rPr>
        <w:t>
      3. Кеден одағының кедендік аумағына үлгілердің, бақылаудағы тауарлардың әкелінуін растайтын құжаттардың болуы туралы ақпарат (тек КО-дан тыс дайындалған бақылаудағы тауарлар үшін):</w:t>
      </w:r>
      <w:r>
        <w:br/>
      </w:r>
      <w:r>
        <w:rPr>
          <w:rFonts w:ascii="Times New Roman"/>
          <w:b w:val="false"/>
          <w:i w:val="false"/>
          <w:color w:val="000000"/>
          <w:sz w:val="28"/>
        </w:rPr>
        <w:t>
      1) үлгілердің әкелінуін растайтын құжаттың атауы _____________;</w:t>
      </w:r>
      <w:r>
        <w:br/>
      </w:r>
      <w:r>
        <w:rPr>
          <w:rFonts w:ascii="Times New Roman"/>
          <w:b w:val="false"/>
          <w:i w:val="false"/>
          <w:color w:val="000000"/>
          <w:sz w:val="28"/>
        </w:rPr>
        <w:t>
      2) құжаттың нөмірі мен күні __________________________________;</w:t>
      </w:r>
      <w:r>
        <w:br/>
      </w:r>
      <w:r>
        <w:rPr>
          <w:rFonts w:ascii="Times New Roman"/>
          <w:b w:val="false"/>
          <w:i w:val="false"/>
          <w:color w:val="000000"/>
          <w:sz w:val="28"/>
        </w:rPr>
        <w:t>
      3) құжатты берген органның (ұйымның) атауы ___________________;</w:t>
      </w:r>
      <w:r>
        <w:br/>
      </w:r>
      <w:r>
        <w:rPr>
          <w:rFonts w:ascii="Times New Roman"/>
          <w:b w:val="false"/>
          <w:i w:val="false"/>
          <w:color w:val="000000"/>
          <w:sz w:val="28"/>
        </w:rPr>
        <w:t>
      4) импорттаушы елдің атауы ___________________________________;</w:t>
      </w:r>
      <w:r>
        <w:br/>
      </w:r>
      <w:r>
        <w:rPr>
          <w:rFonts w:ascii="Times New Roman"/>
          <w:b w:val="false"/>
          <w:i w:val="false"/>
          <w:color w:val="000000"/>
          <w:sz w:val="28"/>
        </w:rPr>
        <w:t>
      5) өнімнің (заттың) атауы ___________________________________.</w:t>
      </w:r>
    </w:p>
    <w:bookmarkStart w:name="z76" w:id="1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22 мамырдағы</w:t>
      </w:r>
      <w:r>
        <w:br/>
      </w:r>
      <w:r>
        <w:rPr>
          <w:rFonts w:ascii="Times New Roman"/>
          <w:b w:val="false"/>
          <w:i w:val="false"/>
          <w:color w:val="000000"/>
          <w:sz w:val="28"/>
        </w:rPr>
        <w:t>
№ 533 қаулысымен</w:t>
      </w:r>
      <w:r>
        <w:br/>
      </w:r>
      <w:r>
        <w:rPr>
          <w:rFonts w:ascii="Times New Roman"/>
          <w:b w:val="false"/>
          <w:i w:val="false"/>
          <w:color w:val="000000"/>
          <w:sz w:val="28"/>
        </w:rPr>
        <w:t xml:space="preserve">
бекітілген    </w:t>
      </w:r>
    </w:p>
    <w:bookmarkEnd w:id="17"/>
    <w:bookmarkStart w:name="z77" w:id="18"/>
    <w:p>
      <w:pPr>
        <w:spacing w:after="0"/>
        <w:ind w:left="0"/>
        <w:jc w:val="left"/>
      </w:pPr>
      <w:r>
        <w:rPr>
          <w:rFonts w:ascii="Times New Roman"/>
          <w:b/>
          <w:i w:val="false"/>
          <w:color w:val="000000"/>
        </w:rPr>
        <w:t xml:space="preserve"> 
«Мемлекеттік санитариялық-эпидемиологиялық қадағалау</w:t>
      </w:r>
      <w:r>
        <w:br/>
      </w:r>
      <w:r>
        <w:rPr>
          <w:rFonts w:ascii="Times New Roman"/>
          <w:b/>
          <w:i w:val="false"/>
          <w:color w:val="000000"/>
        </w:rPr>
        <w:t>
объектісінің халықтың санитариялық-эпидемиологиялық</w:t>
      </w:r>
      <w:r>
        <w:br/>
      </w:r>
      <w:r>
        <w:rPr>
          <w:rFonts w:ascii="Times New Roman"/>
          <w:b/>
          <w:i w:val="false"/>
          <w:color w:val="000000"/>
        </w:rPr>
        <w:t>
салауаттылығы саласындағы нормативтік құқықтық актілерге және</w:t>
      </w:r>
      <w:r>
        <w:br/>
      </w:r>
      <w:r>
        <w:rPr>
          <w:rFonts w:ascii="Times New Roman"/>
          <w:b/>
          <w:i w:val="false"/>
          <w:color w:val="000000"/>
        </w:rPr>
        <w:t>
гигиеналық нормативтерге сәйкестігі (сәйкес еместігі) туралы</w:t>
      </w:r>
      <w:r>
        <w:br/>
      </w:r>
      <w:r>
        <w:rPr>
          <w:rFonts w:ascii="Times New Roman"/>
          <w:b/>
          <w:i w:val="false"/>
          <w:color w:val="000000"/>
        </w:rPr>
        <w:t>
санитариялық-эпидемиологиялық қорытынды беру»</w:t>
      </w:r>
      <w:r>
        <w:br/>
      </w:r>
      <w:r>
        <w:rPr>
          <w:rFonts w:ascii="Times New Roman"/>
          <w:b/>
          <w:i w:val="false"/>
          <w:color w:val="000000"/>
        </w:rPr>
        <w:t>
мемлекеттік көрсетілетін қызмет стандарты 1. Жалпы ережелер</w:t>
      </w:r>
    </w:p>
    <w:bookmarkEnd w:id="18"/>
    <w:bookmarkStart w:name="z78" w:id="19"/>
    <w:p>
      <w:pPr>
        <w:spacing w:after="0"/>
        <w:ind w:left="0"/>
        <w:jc w:val="both"/>
      </w:pPr>
      <w:r>
        <w:rPr>
          <w:rFonts w:ascii="Times New Roman"/>
          <w:b w:val="false"/>
          <w:i w:val="false"/>
          <w:color w:val="000000"/>
          <w:sz w:val="28"/>
        </w:rPr>
        <w:t>
      1. «Мемлекеттік санитариялық-эпидемиологиялық қадағалау объектісінің халықтың санитариялық-эпидемиологиялық салауаттылығы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Тұтынушылардың құқықтарын қорғау агенттігі  (бұдан әрі – Агенттік)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Агенттік  және оның аумақтық бөлімшелері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арқылы;</w:t>
      </w:r>
      <w:r>
        <w:br/>
      </w:r>
      <w:r>
        <w:rPr>
          <w:rFonts w:ascii="Times New Roman"/>
          <w:b w:val="false"/>
          <w:i w:val="false"/>
          <w:color w:val="000000"/>
          <w:sz w:val="28"/>
        </w:rPr>
        <w:t>
</w:t>
      </w:r>
      <w:r>
        <w:rPr>
          <w:rFonts w:ascii="Times New Roman"/>
          <w:b w:val="false"/>
          <w:i w:val="false"/>
          <w:color w:val="000000"/>
          <w:sz w:val="28"/>
        </w:rPr>
        <w:t>
      2) www.e.gov.kz «электрондық үкіметтің» веб-порталы арқылы жүзеге асырылады.</w:t>
      </w:r>
    </w:p>
    <w:bookmarkEnd w:id="19"/>
    <w:bookmarkStart w:name="z83" w:id="20"/>
    <w:p>
      <w:pPr>
        <w:spacing w:after="0"/>
        <w:ind w:left="0"/>
        <w:jc w:val="left"/>
      </w:pPr>
      <w:r>
        <w:rPr>
          <w:rFonts w:ascii="Times New Roman"/>
          <w:b/>
          <w:i w:val="false"/>
          <w:color w:val="000000"/>
        </w:rPr>
        <w:t xml:space="preserve"> 
2. Мемлекеттік қызметті көрсету тәртібі</w:t>
      </w:r>
    </w:p>
    <w:bookmarkEnd w:id="20"/>
    <w:bookmarkStart w:name="z84" w:id="21"/>
    <w:p>
      <w:pPr>
        <w:spacing w:after="0"/>
        <w:ind w:left="0"/>
        <w:jc w:val="both"/>
      </w:pPr>
      <w:r>
        <w:rPr>
          <w:rFonts w:ascii="Times New Roman"/>
          <w:b w:val="false"/>
          <w:i w:val="false"/>
          <w:color w:val="000000"/>
          <w:sz w:val="28"/>
        </w:rPr>
        <w:t>
      4.  Көрсетілетін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алушы  құжаттар топтамасын тапсырған сәттен бастап, сондай-ақ порталға жүгінген кезде – 15  (он бес) жұмыс күні ішінде;</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рұқсат етілген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3) көрсетілетін қызметті алушыға қызмет көрсетудің рұқсат етілген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мемлекеттік санитариялық-эпидемиологиялық қадағалау объектісінің халықтың санитариялық-эпидемиологиялық салауаттылығы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w:t>
      </w:r>
      <w:r>
        <w:br/>
      </w:r>
      <w:r>
        <w:rPr>
          <w:rFonts w:ascii="Times New Roman"/>
          <w:b w:val="false"/>
          <w:i w:val="false"/>
          <w:color w:val="000000"/>
          <w:sz w:val="28"/>
        </w:rPr>
        <w:t>
      Мемлекеттік қызметті көрсету нәтижесін ұсыну нысаны: электрондық.</w:t>
      </w:r>
      <w:r>
        <w:br/>
      </w:r>
      <w:r>
        <w:rPr>
          <w:rFonts w:ascii="Times New Roman"/>
          <w:b w:val="false"/>
          <w:i w:val="false"/>
          <w:color w:val="000000"/>
          <w:sz w:val="28"/>
        </w:rPr>
        <w:t>
      Көрсетілетін қызметті алушы көрсетілетін қызметті берушіге жүгінген жағдайда, мемлекеттік қызметті көрсету нәтижесі қағаз жеткізгіште ресімделеді, басылып шығарылады, мөрмен және көрсетілетін қызметті  беруші басшысының қолымен куәландырылады.</w:t>
      </w:r>
      <w:r>
        <w:br/>
      </w:r>
      <w:r>
        <w:rPr>
          <w:rFonts w:ascii="Times New Roman"/>
          <w:b w:val="false"/>
          <w:i w:val="false"/>
          <w:color w:val="000000"/>
          <w:sz w:val="28"/>
        </w:rPr>
        <w:t>
      Портал арқылы жүгінген кезде көрсетілетін қызметті алушыға «жеке кабинетіне» санитариялық-эпидемиологиялық қорытынды беру туралы хабарлама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негізде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 Мемлекеттік қызмет алдын ала жазылусыз және жедел қызмет көрсетусіз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2) портал – тәулік бойы (жөндеу жұмыстарын жүргізумен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мемлекеттік қызметті алу үшін жүгінген кезде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аккредиттелген (аттестатталған) зертханалар жүргізген сынақтар, зерттеулер хаттамасы.</w:t>
      </w:r>
      <w:r>
        <w:br/>
      </w:r>
      <w:r>
        <w:rPr>
          <w:rFonts w:ascii="Times New Roman"/>
          <w:b w:val="false"/>
          <w:i w:val="false"/>
          <w:color w:val="000000"/>
          <w:sz w:val="28"/>
        </w:rPr>
        <w:t>
      Жеке тұлғаның жеке басын куәландыратын құжаттардың, заңды тұлғаны мемлекеттік тіркеу (қайта тіркеу) туралы куәліктің немесе анықтаманың, дара кәсіпкерді мемлекеттік тіркеу туралы куәліктің мәліметтерін, көрсетілетін қызметті алушы тиісті мемлекеттік ақпараттық жүйелерден мемлекеттік органның уәкілетті адамының ЭЦҚ-мен куәландырылған электрондық құжаттар нысанында алады.</w:t>
      </w:r>
      <w:r>
        <w:br/>
      </w:r>
      <w:r>
        <w:rPr>
          <w:rFonts w:ascii="Times New Roman"/>
          <w:b w:val="false"/>
          <w:i w:val="false"/>
          <w:color w:val="000000"/>
          <w:sz w:val="28"/>
        </w:rPr>
        <w:t>
      Құжаттарды қабылдау көрсетілетін қызметті берушінің кеңсесі арқылы www.аzрр.gov.kz интернет-ресурсында орналасқан мемлекеттік қызметті көрсету орындарының мекенжайлары бойынша жүзеге асырылады.</w:t>
      </w:r>
      <w:r>
        <w:br/>
      </w:r>
      <w:r>
        <w:rPr>
          <w:rFonts w:ascii="Times New Roman"/>
          <w:b w:val="false"/>
          <w:i w:val="false"/>
          <w:color w:val="000000"/>
          <w:sz w:val="28"/>
        </w:rPr>
        <w:t>
      Құжаттарды көрсетілетін қызметті берушінің кеңсесі арқылы қабылдаған кезде көрсетілетін қызметті алушыға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талон беріледі.</w:t>
      </w:r>
      <w:r>
        <w:br/>
      </w:r>
      <w:r>
        <w:rPr>
          <w:rFonts w:ascii="Times New Roman"/>
          <w:b w:val="false"/>
          <w:i w:val="false"/>
          <w:color w:val="000000"/>
          <w:sz w:val="28"/>
        </w:rPr>
        <w:t>
</w:t>
      </w:r>
      <w:r>
        <w:rPr>
          <w:rFonts w:ascii="Times New Roman"/>
          <w:b w:val="false"/>
          <w:i w:val="false"/>
          <w:color w:val="000000"/>
          <w:sz w:val="28"/>
        </w:rPr>
        <w:t>
      2) порталға:</w:t>
      </w:r>
      <w:r>
        <w:br/>
      </w:r>
      <w:r>
        <w:rPr>
          <w:rFonts w:ascii="Times New Roman"/>
          <w:b w:val="false"/>
          <w:i w:val="false"/>
          <w:color w:val="000000"/>
          <w:sz w:val="28"/>
        </w:rPr>
        <w:t>
      көрсетілетін қызметті алушының электрондық цифрлық қолтаңбасымен (бұдан әрі – ЭЦҚ) куәландырылған электрондық құжат нысанындағы сұрау салу;</w:t>
      </w:r>
      <w:r>
        <w:br/>
      </w:r>
      <w:r>
        <w:rPr>
          <w:rFonts w:ascii="Times New Roman"/>
          <w:b w:val="false"/>
          <w:i w:val="false"/>
          <w:color w:val="000000"/>
          <w:sz w:val="28"/>
        </w:rPr>
        <w:t>
      аккредиттелген (аттестатталған) зертханалар жүргізген сынақтар, зерттеулер хаттамасының электрондық көшірмесі.</w:t>
      </w:r>
      <w:r>
        <w:br/>
      </w:r>
      <w:r>
        <w:rPr>
          <w:rFonts w:ascii="Times New Roman"/>
          <w:b w:val="false"/>
          <w:i w:val="false"/>
          <w:color w:val="000000"/>
          <w:sz w:val="28"/>
        </w:rPr>
        <w:t>
      Жеке тұлғаның жеке басын куәландыратын құжаттардың, заңды тұлғаны мемлекеттік тіркеу (қайта тіркеу) туралы куәліктің немесе анықтаманың, дара кәсіпкерді мемлекеттік тіркеу (қайта тіркеу) туралы куәліктің мәліметтерін, көрсетілетін қызметті алушы тиісті мемлекеттік ақпараттық жүйелерден мемлекеттік органның уәкілетті адамының ЭЦҚ-мен куәландырылған электрондық құжаттар нысанында алады.</w:t>
      </w:r>
      <w:r>
        <w:br/>
      </w:r>
      <w:r>
        <w:rPr>
          <w:rFonts w:ascii="Times New Roman"/>
          <w:b w:val="false"/>
          <w:i w:val="false"/>
          <w:color w:val="000000"/>
          <w:sz w:val="28"/>
        </w:rPr>
        <w:t>
      Портал арқылы жүгінген кезде көрсетілетін қызметті алушының «жеке кабинетіне» мемлекеттік көрсетілетін қызмет нәтижесін алатын күні мен уақыты көрсетіле отырып, мемлекеттік қызметті көрсету үшін сұрау салудың қабылданғаны туралы мәртебе жіберіледі.</w:t>
      </w:r>
    </w:p>
    <w:bookmarkEnd w:id="21"/>
    <w:bookmarkStart w:name="z97" w:id="22"/>
    <w:p>
      <w:pPr>
        <w:spacing w:after="0"/>
        <w:ind w:left="0"/>
        <w:jc w:val="left"/>
      </w:pPr>
      <w:r>
        <w:rPr>
          <w:rFonts w:ascii="Times New Roman"/>
          <w:b/>
          <w:i w:val="false"/>
          <w:color w:val="000000"/>
        </w:rPr>
        <w:t xml:space="preserve"> 
3. Мемлекеттік қызметтерді көрсету мәселелері бойынша</w:t>
      </w:r>
      <w:r>
        <w:br/>
      </w:r>
      <w:r>
        <w:rPr>
          <w:rFonts w:ascii="Times New Roman"/>
          <w:b/>
          <w:i w:val="false"/>
          <w:color w:val="000000"/>
        </w:rPr>
        <w:t>
көрсетілетін қызметті берушілердің және (немесе) олардың</w:t>
      </w:r>
      <w:r>
        <w:br/>
      </w:r>
      <w:r>
        <w:rPr>
          <w:rFonts w:ascii="Times New Roman"/>
          <w:b/>
          <w:i w:val="false"/>
          <w:color w:val="000000"/>
        </w:rPr>
        <w:t>
лауазымды адамдарының шешімдеріне, әрекетіне (әрекетсіздігіне)</w:t>
      </w:r>
      <w:r>
        <w:br/>
      </w:r>
      <w:r>
        <w:rPr>
          <w:rFonts w:ascii="Times New Roman"/>
          <w:b/>
          <w:i w:val="false"/>
          <w:color w:val="000000"/>
        </w:rPr>
        <w:t>
шағымдану тәртібі</w:t>
      </w:r>
    </w:p>
    <w:bookmarkEnd w:id="22"/>
    <w:bookmarkStart w:name="z98" w:id="23"/>
    <w:p>
      <w:pPr>
        <w:spacing w:after="0"/>
        <w:ind w:left="0"/>
        <w:jc w:val="both"/>
      </w:pPr>
      <w:r>
        <w:rPr>
          <w:rFonts w:ascii="Times New Roman"/>
          <w:b w:val="false"/>
          <w:i w:val="false"/>
          <w:color w:val="000000"/>
          <w:sz w:val="28"/>
        </w:rPr>
        <w:t>
      10. Мемлекеттік қызметтерді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кезінде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көрсетілетін қызметті берушінің немесе Агенттіктің басшысының атына беріледі.</w:t>
      </w:r>
      <w:r>
        <w:br/>
      </w:r>
      <w:r>
        <w:rPr>
          <w:rFonts w:ascii="Times New Roman"/>
          <w:b w:val="false"/>
          <w:i w:val="false"/>
          <w:color w:val="000000"/>
          <w:sz w:val="28"/>
        </w:rPr>
        <w:t>
      Шағымдар жазбаша нысанда почта арқылы немесе қолданыстағы заңнамада көзделген жағдайларда электрондық түрде не көрсетілетін қызметті берушінің немесе Агенттіктің кеңсесі арқылы қолма-қол қабылданады.</w:t>
      </w:r>
      <w:r>
        <w:br/>
      </w:r>
      <w:r>
        <w:rPr>
          <w:rFonts w:ascii="Times New Roman"/>
          <w:b w:val="false"/>
          <w:i w:val="false"/>
          <w:color w:val="000000"/>
          <w:sz w:val="28"/>
        </w:rPr>
        <w:t>
      Көрсетілетін қызметті берушінің немесе Агенттіктің кеңсесінде шағымды қабылдаған адамның тегі мен аты-жөнін, берілген шағымға жауапты алу мерзімі мен орнын көрсете отырып, шағымның тіркелуі (мөртабан, кіріс нөмірі мен күні) оның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немесе Агенттіктің басшысына жіберіледі.</w:t>
      </w:r>
      <w:r>
        <w:br/>
      </w:r>
      <w:r>
        <w:rPr>
          <w:rFonts w:ascii="Times New Roman"/>
          <w:b w:val="false"/>
          <w:i w:val="false"/>
          <w:color w:val="000000"/>
          <w:sz w:val="28"/>
        </w:rPr>
        <w:t>
      Шағымда:</w:t>
      </w:r>
      <w:r>
        <w:br/>
      </w:r>
      <w:r>
        <w:rPr>
          <w:rFonts w:ascii="Times New Roman"/>
          <w:b w:val="false"/>
          <w:i w:val="false"/>
          <w:color w:val="000000"/>
          <w:sz w:val="28"/>
        </w:rPr>
        <w:t>
</w:t>
      </w:r>
      <w:r>
        <w:rPr>
          <w:rFonts w:ascii="Times New Roman"/>
          <w:b w:val="false"/>
          <w:i w:val="false"/>
          <w:color w:val="000000"/>
          <w:sz w:val="28"/>
        </w:rPr>
        <w:t>
      1) жеке тұлғаның – тегі, аты, әкесінің аты, почталық мекенжайы;</w:t>
      </w:r>
      <w:r>
        <w:br/>
      </w:r>
      <w:r>
        <w:rPr>
          <w:rFonts w:ascii="Times New Roman"/>
          <w:b w:val="false"/>
          <w:i w:val="false"/>
          <w:color w:val="000000"/>
          <w:sz w:val="28"/>
        </w:rPr>
        <w:t>
</w:t>
      </w:r>
      <w:r>
        <w:rPr>
          <w:rFonts w:ascii="Times New Roman"/>
          <w:b w:val="false"/>
          <w:i w:val="false"/>
          <w:color w:val="000000"/>
          <w:sz w:val="28"/>
        </w:rPr>
        <w:t>
      2) заңды тұлғаның – атауы, почталық мекенжайы, шығыс нөмірі және күні көрсетіледі. Шағымға көрсетілетін қызметті алушы қол қоюы тиіс.</w:t>
      </w:r>
      <w:r>
        <w:br/>
      </w:r>
      <w:r>
        <w:rPr>
          <w:rFonts w:ascii="Times New Roman"/>
          <w:b w:val="false"/>
          <w:i w:val="false"/>
          <w:color w:val="000000"/>
          <w:sz w:val="28"/>
        </w:rPr>
        <w:t>
      Көрсетілетін қызметті берушінің немесе Агенттіктің мекенжайына келіп түскен көрсетілетін қызметті алушының шағымы тіркелген күнінен бастап 5 (бес) жұмыс күні ішінде қаралуға тиіс. Шағымды қарау нәтижелері туралы уәжделген жауап көрсетілетін қызметті алушыға почта байланысы арқылы жіберіледі не көрсетілетін қызметті берушінің немесе Агенттіктің кеңсесіне қолма-қол беріледі.</w:t>
      </w:r>
      <w:r>
        <w:br/>
      </w: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 арқылы алуға болады.</w:t>
      </w:r>
      <w:r>
        <w:br/>
      </w:r>
      <w:r>
        <w:rPr>
          <w:rFonts w:ascii="Times New Roman"/>
          <w:b w:val="false"/>
          <w:i w:val="false"/>
          <w:color w:val="000000"/>
          <w:sz w:val="28"/>
        </w:rPr>
        <w:t>
      Портал арқылы электрондық шағым жіберілген кезде көрсетілетін қызметті алушыға «жеке кабинетінен» өтінішті көрсетілетін қызметті берушінің өңдеуі барысында жаңартылып тұратын өтініш туралы ақпарат (жеткізілуі, тіркелуі, орындалуы туралы белгілер, қарау немесе қараудан бас тарту туралы жауап) қолжетімді болады.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куөрсетілетін қызметті алушының шағымы тіркелген күнінен бастап 15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23"/>
    <w:bookmarkStart w:name="z102" w:id="24"/>
    <w:p>
      <w:pPr>
        <w:spacing w:after="0"/>
        <w:ind w:left="0"/>
        <w:jc w:val="left"/>
      </w:pPr>
      <w:r>
        <w:rPr>
          <w:rFonts w:ascii="Times New Roman"/>
          <w:b/>
          <w:i w:val="false"/>
          <w:color w:val="000000"/>
        </w:rPr>
        <w:t xml:space="preserve"> 
4. Мемлекеттік, оның ішінде электрондық нысанда көрсетілетін</w:t>
      </w:r>
      <w:r>
        <w:br/>
      </w:r>
      <w:r>
        <w:rPr>
          <w:rFonts w:ascii="Times New Roman"/>
          <w:b/>
          <w:i w:val="false"/>
          <w:color w:val="000000"/>
        </w:rPr>
        <w:t>
қызметті көрсету ерекшеліктерін есепке ала отырып қойылатын</w:t>
      </w:r>
      <w:r>
        <w:br/>
      </w:r>
      <w:r>
        <w:rPr>
          <w:rFonts w:ascii="Times New Roman"/>
          <w:b/>
          <w:i w:val="false"/>
          <w:color w:val="000000"/>
        </w:rPr>
        <w:t>
өзге де талаптар</w:t>
      </w:r>
    </w:p>
    <w:bookmarkEnd w:id="24"/>
    <w:bookmarkStart w:name="z103" w:id="25"/>
    <w:p>
      <w:pPr>
        <w:spacing w:after="0"/>
        <w:ind w:left="0"/>
        <w:jc w:val="both"/>
      </w:pPr>
      <w:r>
        <w:rPr>
          <w:rFonts w:ascii="Times New Roman"/>
          <w:b w:val="false"/>
          <w:i w:val="false"/>
          <w:color w:val="000000"/>
          <w:sz w:val="28"/>
        </w:rPr>
        <w:t>
      12. Мемлекеттік қызметті көрсету орындарының мекенжайлары www.аzрр.gov.kz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ЭЦҚ-сы бар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қашықтықтан қол жеткізу режимінде мемлекеттік қызметті көрсету мәртебесі туралы ақпаратты порталдың «жеке кабинеті» арқылы, сондай-ақ Мемлекеттік қызметтерді көрсету мәселелері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мәселелері жөніндегі анықтамалық қызметтердің байланыс телефондары www.аzрр.gov.kz интернет-ресурсында «Мемлекеттік көрсетілетін қызметтер» бөлімінде көрсетілген. Мемлекеттік қызметтерді көрсету мәселелері жөніндегі бірыңғай байланыс орталығы: 1414.</w:t>
      </w:r>
    </w:p>
    <w:bookmarkEnd w:id="25"/>
    <w:bookmarkStart w:name="z107" w:id="26"/>
    <w:p>
      <w:pPr>
        <w:spacing w:after="0"/>
        <w:ind w:left="0"/>
        <w:jc w:val="both"/>
      </w:pPr>
      <w:r>
        <w:rPr>
          <w:rFonts w:ascii="Times New Roman"/>
          <w:b w:val="false"/>
          <w:i w:val="false"/>
          <w:color w:val="000000"/>
          <w:sz w:val="28"/>
        </w:rPr>
        <w:t xml:space="preserve">
«Мемлекеттік санитариялық-эпидемиологиялық </w:t>
      </w:r>
      <w:r>
        <w:br/>
      </w:r>
      <w:r>
        <w:rPr>
          <w:rFonts w:ascii="Times New Roman"/>
          <w:b w:val="false"/>
          <w:i w:val="false"/>
          <w:color w:val="000000"/>
          <w:sz w:val="28"/>
        </w:rPr>
        <w:t xml:space="preserve">
қадағалау объектісінің халықтың     </w:t>
      </w:r>
      <w:r>
        <w:br/>
      </w:r>
      <w:r>
        <w:rPr>
          <w:rFonts w:ascii="Times New Roman"/>
          <w:b w:val="false"/>
          <w:i w:val="false"/>
          <w:color w:val="000000"/>
          <w:sz w:val="28"/>
        </w:rPr>
        <w:t>
санитариялық-эпидемиологиялық салауаттылығы</w:t>
      </w:r>
      <w:r>
        <w:br/>
      </w:r>
      <w:r>
        <w:rPr>
          <w:rFonts w:ascii="Times New Roman"/>
          <w:b w:val="false"/>
          <w:i w:val="false"/>
          <w:color w:val="000000"/>
          <w:sz w:val="28"/>
        </w:rPr>
        <w:t xml:space="preserve">
саласындағы нормативтік құқықтық актілерге </w:t>
      </w:r>
      <w:r>
        <w:br/>
      </w:r>
      <w:r>
        <w:rPr>
          <w:rFonts w:ascii="Times New Roman"/>
          <w:b w:val="false"/>
          <w:i w:val="false"/>
          <w:color w:val="000000"/>
          <w:sz w:val="28"/>
        </w:rPr>
        <w:t xml:space="preserve">
және гигиеналық нормативтерге сәйкестігі  </w:t>
      </w:r>
      <w:r>
        <w:br/>
      </w:r>
      <w:r>
        <w:rPr>
          <w:rFonts w:ascii="Times New Roman"/>
          <w:b w:val="false"/>
          <w:i w:val="false"/>
          <w:color w:val="000000"/>
          <w:sz w:val="28"/>
        </w:rPr>
        <w:t xml:space="preserve">
(сәйкес еместігі) туралы санитариялық-  </w:t>
      </w:r>
      <w:r>
        <w:br/>
      </w:r>
      <w:r>
        <w:rPr>
          <w:rFonts w:ascii="Times New Roman"/>
          <w:b w:val="false"/>
          <w:i w:val="false"/>
          <w:color w:val="000000"/>
          <w:sz w:val="28"/>
        </w:rPr>
        <w:t xml:space="preserve">
эпидемиологиялық қорытынды беру»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1-қосымша                  </w:t>
      </w:r>
    </w:p>
    <w:bookmarkEnd w:id="26"/>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____________________________________</w:t>
      </w:r>
      <w:r>
        <w:br/>
      </w:r>
      <w:r>
        <w:rPr>
          <w:rFonts w:ascii="Times New Roman"/>
          <w:b w:val="false"/>
          <w:i w:val="false"/>
          <w:color w:val="000000"/>
          <w:sz w:val="28"/>
        </w:rPr>
        <w:t>
басшысының Т.А.Ә.</w:t>
      </w:r>
      <w:r>
        <w:br/>
      </w:r>
      <w:r>
        <w:rPr>
          <w:rFonts w:ascii="Times New Roman"/>
          <w:b w:val="false"/>
          <w:i w:val="false"/>
          <w:color w:val="000000"/>
          <w:sz w:val="28"/>
        </w:rPr>
        <w:t>
____________________________________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____________________________________</w:t>
      </w:r>
      <w:r>
        <w:br/>
      </w:r>
      <w:r>
        <w:rPr>
          <w:rFonts w:ascii="Times New Roman"/>
          <w:b w:val="false"/>
          <w:i w:val="false"/>
          <w:color w:val="000000"/>
          <w:sz w:val="28"/>
        </w:rPr>
        <w:t>
өтініш берушінің тұрғылықты мекенжайы</w:t>
      </w:r>
      <w:r>
        <w:br/>
      </w:r>
      <w:r>
        <w:rPr>
          <w:rFonts w:ascii="Times New Roman"/>
          <w:b w:val="false"/>
          <w:i w:val="false"/>
          <w:color w:val="000000"/>
          <w:sz w:val="28"/>
        </w:rPr>
        <w:t>
____________________________________</w:t>
      </w:r>
      <w:r>
        <w:br/>
      </w:r>
      <w:r>
        <w:rPr>
          <w:rFonts w:ascii="Times New Roman"/>
          <w:b w:val="false"/>
          <w:i w:val="false"/>
          <w:color w:val="000000"/>
          <w:sz w:val="28"/>
        </w:rPr>
        <w:t>
өтініш берушінің байланыс телефоны</w:t>
      </w:r>
    </w:p>
    <w:bookmarkStart w:name="z108" w:id="27"/>
    <w:p>
      <w:pPr>
        <w:spacing w:after="0"/>
        <w:ind w:left="0"/>
        <w:jc w:val="left"/>
      </w:pPr>
      <w:r>
        <w:rPr>
          <w:rFonts w:ascii="Times New Roman"/>
          <w:b/>
          <w:i w:val="false"/>
          <w:color w:val="000000"/>
        </w:rPr>
        <w:t xml:space="preserve"> 
Өтініш</w:t>
      </w:r>
    </w:p>
    <w:bookmarkEnd w:id="27"/>
    <w:p>
      <w:pPr>
        <w:spacing w:after="0"/>
        <w:ind w:left="0"/>
        <w:jc w:val="both"/>
      </w:pPr>
      <w:r>
        <w:rPr>
          <w:rFonts w:ascii="Times New Roman"/>
          <w:b w:val="false"/>
          <w:i w:val="false"/>
          <w:color w:val="000000"/>
          <w:sz w:val="28"/>
        </w:rPr>
        <w:t>Сізден ______________________________________________________________</w:t>
      </w:r>
      <w:r>
        <w:br/>
      </w:r>
      <w:r>
        <w:rPr>
          <w:rFonts w:ascii="Times New Roman"/>
          <w:b w:val="false"/>
          <w:i w:val="false"/>
          <w:color w:val="000000"/>
          <w:sz w:val="28"/>
        </w:rPr>
        <w:t>
                                           (аудан, көше, үй, пәтер)</w:t>
      </w:r>
      <w:r>
        <w:br/>
      </w:r>
      <w:r>
        <w:rPr>
          <w:rFonts w:ascii="Times New Roman"/>
          <w:b w:val="false"/>
          <w:i w:val="false"/>
          <w:color w:val="000000"/>
          <w:sz w:val="28"/>
        </w:rPr>
        <w:t>
________________________________________ мекенжайы бойынша орналасқан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объектінің нысаналы мақсаты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және санитариялық-эпидемиологиялық қорытынды беруді сұраймын.</w:t>
      </w:r>
    </w:p>
    <w:p>
      <w:pPr>
        <w:spacing w:after="0"/>
        <w:ind w:left="0"/>
        <w:jc w:val="both"/>
      </w:pPr>
      <w:r>
        <w:rPr>
          <w:rFonts w:ascii="Times New Roman"/>
          <w:b w:val="false"/>
          <w:i w:val="false"/>
          <w:color w:val="000000"/>
          <w:sz w:val="28"/>
        </w:rPr>
        <w:t>                                          __________________________</w:t>
      </w:r>
      <w:r>
        <w:br/>
      </w:r>
      <w:r>
        <w:rPr>
          <w:rFonts w:ascii="Times New Roman"/>
          <w:b w:val="false"/>
          <w:i w:val="false"/>
          <w:color w:val="000000"/>
          <w:sz w:val="28"/>
        </w:rPr>
        <w:t>
                                            қолы, күні, айы, жылы</w:t>
      </w:r>
    </w:p>
    <w:p>
      <w:pPr>
        <w:spacing w:after="0"/>
        <w:ind w:left="0"/>
        <w:jc w:val="both"/>
      </w:pPr>
      <w:r>
        <w:rPr>
          <w:rFonts w:ascii="Times New Roman"/>
          <w:b w:val="false"/>
          <w:i w:val="false"/>
          <w:color w:val="000000"/>
          <w:sz w:val="28"/>
        </w:rPr>
        <w:t>      Қосымша (құжаттардың көшірмелері):</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w:t>
      </w:r>
    </w:p>
    <w:bookmarkStart w:name="z109" w:id="28"/>
    <w:p>
      <w:pPr>
        <w:spacing w:after="0"/>
        <w:ind w:left="0"/>
        <w:jc w:val="both"/>
      </w:pPr>
      <w:r>
        <w:rPr>
          <w:rFonts w:ascii="Times New Roman"/>
          <w:b w:val="false"/>
          <w:i w:val="false"/>
          <w:color w:val="000000"/>
          <w:sz w:val="28"/>
        </w:rPr>
        <w:t xml:space="preserve">
«Мемлекеттік санитариялық-эпидемиологиялық </w:t>
      </w:r>
      <w:r>
        <w:br/>
      </w:r>
      <w:r>
        <w:rPr>
          <w:rFonts w:ascii="Times New Roman"/>
          <w:b w:val="false"/>
          <w:i w:val="false"/>
          <w:color w:val="000000"/>
          <w:sz w:val="28"/>
        </w:rPr>
        <w:t xml:space="preserve">
қадағалау объектісінің халықтың       </w:t>
      </w:r>
      <w:r>
        <w:br/>
      </w:r>
      <w:r>
        <w:rPr>
          <w:rFonts w:ascii="Times New Roman"/>
          <w:b w:val="false"/>
          <w:i w:val="false"/>
          <w:color w:val="000000"/>
          <w:sz w:val="28"/>
        </w:rPr>
        <w:t>
санитариялық-эпидемиологиялық салауаттылығы</w:t>
      </w:r>
      <w:r>
        <w:br/>
      </w:r>
      <w:r>
        <w:rPr>
          <w:rFonts w:ascii="Times New Roman"/>
          <w:b w:val="false"/>
          <w:i w:val="false"/>
          <w:color w:val="000000"/>
          <w:sz w:val="28"/>
        </w:rPr>
        <w:t>
саласындағы нормативтік құқықтық актілерге</w:t>
      </w:r>
      <w:r>
        <w:br/>
      </w:r>
      <w:r>
        <w:rPr>
          <w:rFonts w:ascii="Times New Roman"/>
          <w:b w:val="false"/>
          <w:i w:val="false"/>
          <w:color w:val="000000"/>
          <w:sz w:val="28"/>
        </w:rPr>
        <w:t xml:space="preserve">
және гигиеналық нормативтерге сәйкестігі </w:t>
      </w:r>
      <w:r>
        <w:br/>
      </w:r>
      <w:r>
        <w:rPr>
          <w:rFonts w:ascii="Times New Roman"/>
          <w:b w:val="false"/>
          <w:i w:val="false"/>
          <w:color w:val="000000"/>
          <w:sz w:val="28"/>
        </w:rPr>
        <w:t xml:space="preserve">
(сәйкес еместігі) туралы санитариялық-  </w:t>
      </w:r>
      <w:r>
        <w:br/>
      </w:r>
      <w:r>
        <w:rPr>
          <w:rFonts w:ascii="Times New Roman"/>
          <w:b w:val="false"/>
          <w:i w:val="false"/>
          <w:color w:val="000000"/>
          <w:sz w:val="28"/>
        </w:rPr>
        <w:t xml:space="preserve">
эпидемиологиялық қорытынды беру»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2-қосымша                  </w:t>
      </w:r>
    </w:p>
    <w:bookmarkEnd w:id="28"/>
    <w:bookmarkStart w:name="z110" w:id="29"/>
    <w:p>
      <w:pPr>
        <w:spacing w:after="0"/>
        <w:ind w:left="0"/>
        <w:jc w:val="left"/>
      </w:pPr>
      <w:r>
        <w:rPr>
          <w:rFonts w:ascii="Times New Roman"/>
          <w:b/>
          <w:i w:val="false"/>
          <w:color w:val="000000"/>
        </w:rPr>
        <w:t xml:space="preserve"> 
Талон</w:t>
      </w:r>
    </w:p>
    <w:bookmarkEnd w:id="29"/>
    <w:p>
      <w:pPr>
        <w:spacing w:after="0"/>
        <w:ind w:left="0"/>
        <w:jc w:val="both"/>
      </w:pPr>
      <w:r>
        <w:rPr>
          <w:rFonts w:ascii="Times New Roman"/>
          <w:b w:val="false"/>
          <w:i w:val="false"/>
          <w:color w:val="000000"/>
          <w:sz w:val="28"/>
        </w:rPr>
        <w:t>1. Сұраныстың нөмірі және қабылданған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Сұратылған мемлекеттік көрсетілетін қызметтің түрі:</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Құжаттардың берілетін күні (уақыты) және орны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Құжаттарды ресімдеуге өтінішті қабылдаған қызметкердің Т.А.Ә.,</w:t>
      </w:r>
      <w:r>
        <w:br/>
      </w:r>
      <w:r>
        <w:rPr>
          <w:rFonts w:ascii="Times New Roman"/>
          <w:b w:val="false"/>
          <w:i w:val="false"/>
          <w:color w:val="000000"/>
          <w:sz w:val="28"/>
        </w:rPr>
        <w:t>
қолы, байланыс телефондары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111"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22 мамырдағы  </w:t>
      </w:r>
      <w:r>
        <w:br/>
      </w:r>
      <w:r>
        <w:rPr>
          <w:rFonts w:ascii="Times New Roman"/>
          <w:b w:val="false"/>
          <w:i w:val="false"/>
          <w:color w:val="000000"/>
          <w:sz w:val="28"/>
        </w:rPr>
        <w:t>
№ 533 қаулысымен бекітілген</w:t>
      </w:r>
    </w:p>
    <w:bookmarkEnd w:id="30"/>
    <w:bookmarkStart w:name="z112" w:id="31"/>
    <w:p>
      <w:pPr>
        <w:spacing w:after="0"/>
        <w:ind w:left="0"/>
        <w:jc w:val="left"/>
      </w:pPr>
      <w:r>
        <w:rPr>
          <w:rFonts w:ascii="Times New Roman"/>
          <w:b/>
          <w:i w:val="false"/>
          <w:color w:val="000000"/>
        </w:rPr>
        <w:t xml:space="preserve"> 
«Санитариялық-эпидемиологиялық қадағалауға жататын</w:t>
      </w:r>
      <w:r>
        <w:br/>
      </w:r>
      <w:r>
        <w:rPr>
          <w:rFonts w:ascii="Times New Roman"/>
          <w:b/>
          <w:i w:val="false"/>
          <w:color w:val="000000"/>
        </w:rPr>
        <w:t>
тамақ өнімдерін өндіру объектілеріне есептік нөмірлер беру»</w:t>
      </w:r>
      <w:r>
        <w:br/>
      </w:r>
      <w:r>
        <w:rPr>
          <w:rFonts w:ascii="Times New Roman"/>
          <w:b/>
          <w:i w:val="false"/>
          <w:color w:val="000000"/>
        </w:rPr>
        <w:t>
мемлекеттік көрсетілетін қызмет стандарты 1. Жалпы ережелер</w:t>
      </w:r>
    </w:p>
    <w:bookmarkEnd w:id="31"/>
    <w:bookmarkStart w:name="z113" w:id="32"/>
    <w:p>
      <w:pPr>
        <w:spacing w:after="0"/>
        <w:ind w:left="0"/>
        <w:jc w:val="both"/>
      </w:pPr>
      <w:r>
        <w:rPr>
          <w:rFonts w:ascii="Times New Roman"/>
          <w:b w:val="false"/>
          <w:i w:val="false"/>
          <w:color w:val="000000"/>
          <w:sz w:val="28"/>
        </w:rPr>
        <w:t>
      1. «Санитариялық-эпидемиологиялық қадағалауға жататын тамақ өнімдерін өндіру объектілеріне есептік нөмірлер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Тұтынушылардың құқықтарын қорғау агенттігі (бұдан әрі – Агенттік)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Агенттік және оның аумақтық бөлімшелері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арқылы;</w:t>
      </w:r>
      <w:r>
        <w:br/>
      </w:r>
      <w:r>
        <w:rPr>
          <w:rFonts w:ascii="Times New Roman"/>
          <w:b w:val="false"/>
          <w:i w:val="false"/>
          <w:color w:val="000000"/>
          <w:sz w:val="28"/>
        </w:rPr>
        <w:t>
</w:t>
      </w:r>
      <w:r>
        <w:rPr>
          <w:rFonts w:ascii="Times New Roman"/>
          <w:b w:val="false"/>
          <w:i w:val="false"/>
          <w:color w:val="000000"/>
          <w:sz w:val="28"/>
        </w:rPr>
        <w:t>
      2) www.e.gov.kz «электрондық үкіметтің» веб-порталы арқылы жүзеге асырылады.</w:t>
      </w:r>
    </w:p>
    <w:bookmarkEnd w:id="32"/>
    <w:bookmarkStart w:name="z118" w:id="33"/>
    <w:p>
      <w:pPr>
        <w:spacing w:after="0"/>
        <w:ind w:left="0"/>
        <w:jc w:val="left"/>
      </w:pPr>
      <w:r>
        <w:rPr>
          <w:rFonts w:ascii="Times New Roman"/>
          <w:b/>
          <w:i w:val="false"/>
          <w:color w:val="000000"/>
        </w:rPr>
        <w:t xml:space="preserve"> 
2. Мемлекеттік қызметті көрсету тәртібі</w:t>
      </w:r>
    </w:p>
    <w:bookmarkEnd w:id="33"/>
    <w:bookmarkStart w:name="z119" w:id="34"/>
    <w:p>
      <w:pPr>
        <w:spacing w:after="0"/>
        <w:ind w:left="0"/>
        <w:jc w:val="both"/>
      </w:pPr>
      <w:r>
        <w:rPr>
          <w:rFonts w:ascii="Times New Roman"/>
          <w:b w:val="false"/>
          <w:i w:val="false"/>
          <w:color w:val="000000"/>
          <w:sz w:val="28"/>
        </w:rPr>
        <w:t>
      4.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алушы құжаттар топтамасын тапсырған сәттен бастап, сондай-ақ порталға жүгінген кезде – 16 (он алты) жұмыс күні ішінде;</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рұқсат етілген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3) көрсетілетін қызметті алушыға қызмет көрсетудің рұқсат етілген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санитариялық-эпидемиологиялық қадағалауға жататын тамақ өнімін өндіру объектісіне есептік нөмір беру туралы тізілімнен үзінді көшірме.</w:t>
      </w:r>
      <w:r>
        <w:br/>
      </w:r>
      <w:r>
        <w:rPr>
          <w:rFonts w:ascii="Times New Roman"/>
          <w:b w:val="false"/>
          <w:i w:val="false"/>
          <w:color w:val="000000"/>
          <w:sz w:val="28"/>
        </w:rPr>
        <w:t>
      Мемлекеттік қызметті көрсету нәтижесін ұсыну нысаны:</w:t>
      </w:r>
      <w:r>
        <w:br/>
      </w:r>
      <w:r>
        <w:rPr>
          <w:rFonts w:ascii="Times New Roman"/>
          <w:b w:val="false"/>
          <w:i w:val="false"/>
          <w:color w:val="000000"/>
          <w:sz w:val="28"/>
        </w:rPr>
        <w:t>
      электрондық.</w:t>
      </w:r>
      <w:r>
        <w:br/>
      </w:r>
      <w:r>
        <w:rPr>
          <w:rFonts w:ascii="Times New Roman"/>
          <w:b w:val="false"/>
          <w:i w:val="false"/>
          <w:color w:val="000000"/>
          <w:sz w:val="28"/>
        </w:rPr>
        <w:t>
      Көрсетілетін қызметті алушы көрсетілетін қызмет берушіге жүгінген жағдайда, көрсетілетін мемлекеттік қызметті көрсету нәтижесі қағаз жеткізгіште ресімделеді, басып шығарылады және мөрмен және көрсетілетін қызметті берушінің басшысының қолымен расталады.</w:t>
      </w:r>
      <w:r>
        <w:br/>
      </w:r>
      <w:r>
        <w:rPr>
          <w:rFonts w:ascii="Times New Roman"/>
          <w:b w:val="false"/>
          <w:i w:val="false"/>
          <w:color w:val="000000"/>
          <w:sz w:val="28"/>
        </w:rPr>
        <w:t>
      Көрсетілетін қызметті алушы портал арқылы жүгінген кезде мемлекеттік көрсетілетін қызметтің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негізде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көрсетілетін қызметті беруші: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 Мемлекеттік қызмет алдын ала жазылусыз және жедел қызмет көрсетусіз кезек күту тәртібімен көрсетіледі;</w:t>
      </w:r>
      <w:r>
        <w:br/>
      </w:r>
      <w:r>
        <w:rPr>
          <w:rFonts w:ascii="Times New Roman"/>
          <w:b w:val="false"/>
          <w:i w:val="false"/>
          <w:color w:val="000000"/>
          <w:sz w:val="28"/>
        </w:rPr>
        <w:t>
      портал – тәулік бойы (жөндеу жұмыстарын жүргізумен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көрсетуге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өндірілетін тамақ өнімдері тізбесінің көшірмесі.</w:t>
      </w:r>
      <w:r>
        <w:br/>
      </w:r>
      <w:r>
        <w:rPr>
          <w:rFonts w:ascii="Times New Roman"/>
          <w:b w:val="false"/>
          <w:i w:val="false"/>
          <w:color w:val="000000"/>
          <w:sz w:val="28"/>
        </w:rPr>
        <w:t>
</w:t>
      </w:r>
      <w:r>
        <w:rPr>
          <w:rFonts w:ascii="Times New Roman"/>
          <w:b w:val="false"/>
          <w:i w:val="false"/>
          <w:color w:val="000000"/>
          <w:sz w:val="28"/>
        </w:rPr>
        <w:t>
      2) порталға:</w:t>
      </w:r>
      <w:r>
        <w:br/>
      </w: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w:t>
      </w:r>
      <w:r>
        <w:br/>
      </w:r>
      <w:r>
        <w:rPr>
          <w:rFonts w:ascii="Times New Roman"/>
          <w:b w:val="false"/>
          <w:i w:val="false"/>
          <w:color w:val="000000"/>
          <w:sz w:val="28"/>
        </w:rPr>
        <w:t>
      өндірілетін тамақ өнімдері тізбесінің электрондық көшірмесі.</w:t>
      </w:r>
      <w:r>
        <w:br/>
      </w:r>
      <w:r>
        <w:rPr>
          <w:rFonts w:ascii="Times New Roman"/>
          <w:b w:val="false"/>
          <w:i w:val="false"/>
          <w:color w:val="000000"/>
          <w:sz w:val="28"/>
        </w:rPr>
        <w:t>
      Порталда электрондық сұрау салуды қабылдау көрсетілетін қызметті алушының «жеке кабинетінде» жүзеге асырылады.</w:t>
      </w:r>
      <w:r>
        <w:br/>
      </w:r>
      <w:r>
        <w:rPr>
          <w:rFonts w:ascii="Times New Roman"/>
          <w:b w:val="false"/>
          <w:i w:val="false"/>
          <w:color w:val="000000"/>
          <w:sz w:val="28"/>
        </w:rPr>
        <w:t>
      Жеке тұлғаның жеке басын куәландыратын құжаттардың, заңды тұлғаны мемлекеттік тіркеу (қайта тіркеу) туралы анықтаманың, дара кәсіпкерді мемлекеттік тіркеу туралы куәліктің, мемлекеттік санитариялық-эпидемиологиялық қадағалау объектісінің халықтың санитариялық-эпидемиологиялық салауаттылығы саласындағы нормативтік құқықтық актілерге сәйкестігі туралы санитариялық-эпидемиологиялық қорытындының мәліметтерін, қызметті алушы тиісті мемлекеттік ақпараттық жүйелерден мемлекеттік органның уәкілетті адамының ЭЦҚ-мен куәландырылған электрондық құжаттар нысанында алады.</w:t>
      </w:r>
      <w:r>
        <w:br/>
      </w:r>
      <w:r>
        <w:rPr>
          <w:rFonts w:ascii="Times New Roman"/>
          <w:b w:val="false"/>
          <w:i w:val="false"/>
          <w:color w:val="000000"/>
          <w:sz w:val="28"/>
        </w:rPr>
        <w:t>
      Егер Қазақстан Республикасының заңдарында өзгеше көзделмесе, мемлекеттік қызметті көрсету кезінде көрсетілетін қызметті беруші ақпараттық жүйелердегі заңмен қорғалатын құпияны құрайтын мәліметтерді пайдалануға көрсетілетін қызметті алушының жазбаша келісімін алады.</w:t>
      </w:r>
      <w:r>
        <w:br/>
      </w:r>
      <w:r>
        <w:rPr>
          <w:rFonts w:ascii="Times New Roman"/>
          <w:b w:val="false"/>
          <w:i w:val="false"/>
          <w:color w:val="000000"/>
          <w:sz w:val="28"/>
        </w:rPr>
        <w:t>
      Көрсетілетін қызметті алушы жүгінген кезде мемлекеттік қызметті көрсетуге қажетті құжаттар тізбесі және оларға қойылатын талаптар бойынша жеңілдіктер көзделмеген.</w:t>
      </w:r>
      <w:r>
        <w:br/>
      </w:r>
      <w:r>
        <w:rPr>
          <w:rFonts w:ascii="Times New Roman"/>
          <w:b w:val="false"/>
          <w:i w:val="false"/>
          <w:color w:val="000000"/>
          <w:sz w:val="28"/>
        </w:rPr>
        <w:t>
      Көрсетілетін қызметті алушы барлық қажетті құжаттарды тапсырған кезде:</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 көшірмесіндегі құжаттар топтамасының қабылданған күні мен уақыты көрсетіле отырып, көрсетілетін қызметті берушінің кеңсесінде оның тіркелгені туралы белгі қағаз жеткізгіштегі өтініштің қабылданғанын растау болып табылады;</w:t>
      </w:r>
      <w:r>
        <w:br/>
      </w:r>
      <w:r>
        <w:rPr>
          <w:rFonts w:ascii="Times New Roman"/>
          <w:b w:val="false"/>
          <w:i w:val="false"/>
          <w:color w:val="000000"/>
          <w:sz w:val="28"/>
        </w:rPr>
        <w:t>
</w:t>
      </w:r>
      <w:r>
        <w:rPr>
          <w:rFonts w:ascii="Times New Roman"/>
          <w:b w:val="false"/>
          <w:i w:val="false"/>
          <w:color w:val="000000"/>
          <w:sz w:val="28"/>
        </w:rPr>
        <w:t>
      2) портал арқылы – көрсетілетін қызметті алушының «жеке кабинетінде» мемлекеттік қызметті көрсету нәтижесін алу күні көрсетіле отырып, мемлекеттік қызметті көрсету үшін сұрау салудың қабылданғаны туралы мәртебе көрсетіледі.</w:t>
      </w:r>
    </w:p>
    <w:bookmarkEnd w:id="34"/>
    <w:bookmarkStart w:name="z132" w:id="35"/>
    <w:p>
      <w:pPr>
        <w:spacing w:after="0"/>
        <w:ind w:left="0"/>
        <w:jc w:val="left"/>
      </w:pPr>
      <w:r>
        <w:rPr>
          <w:rFonts w:ascii="Times New Roman"/>
          <w:b/>
          <w:i w:val="false"/>
          <w:color w:val="000000"/>
        </w:rPr>
        <w:t xml:space="preserve"> 
3. Мемлекеттік қызметтерді көрсету мәселелері бойынша</w:t>
      </w:r>
      <w:r>
        <w:br/>
      </w:r>
      <w:r>
        <w:rPr>
          <w:rFonts w:ascii="Times New Roman"/>
          <w:b/>
          <w:i w:val="false"/>
          <w:color w:val="000000"/>
        </w:rPr>
        <w:t>
көрсетілетін қызметті берушілердің және (немесе) олардың</w:t>
      </w:r>
      <w:r>
        <w:br/>
      </w:r>
      <w:r>
        <w:rPr>
          <w:rFonts w:ascii="Times New Roman"/>
          <w:b/>
          <w:i w:val="false"/>
          <w:color w:val="000000"/>
        </w:rPr>
        <w:t>
лауазымды адамдарының шешімдеріне, әрекетіне (әрекетсіздігіне)</w:t>
      </w:r>
      <w:r>
        <w:br/>
      </w:r>
      <w:r>
        <w:rPr>
          <w:rFonts w:ascii="Times New Roman"/>
          <w:b/>
          <w:i w:val="false"/>
          <w:color w:val="000000"/>
        </w:rPr>
        <w:t>
шағымдану тәртібі</w:t>
      </w:r>
    </w:p>
    <w:bookmarkEnd w:id="35"/>
    <w:bookmarkStart w:name="z133" w:id="36"/>
    <w:p>
      <w:pPr>
        <w:spacing w:after="0"/>
        <w:ind w:left="0"/>
        <w:jc w:val="both"/>
      </w:pPr>
      <w:r>
        <w:rPr>
          <w:rFonts w:ascii="Times New Roman"/>
          <w:b w:val="false"/>
          <w:i w:val="false"/>
          <w:color w:val="000000"/>
          <w:sz w:val="28"/>
        </w:rPr>
        <w:t>
      10. Мемлекеттік қызметтерді көрсету мәселелері бойынша көрсетілетін қызметті берушілердің және (немесе) олардың лауазымды адамдарының шешімдеріне, әрекетіне (әрекетсіздігіне) шағымдану кезінде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көрсетілетін қызметті берушінің немесе Агенттіктің басшының атына беріледі.</w:t>
      </w:r>
      <w:r>
        <w:br/>
      </w:r>
      <w:r>
        <w:rPr>
          <w:rFonts w:ascii="Times New Roman"/>
          <w:b w:val="false"/>
          <w:i w:val="false"/>
          <w:color w:val="000000"/>
          <w:sz w:val="28"/>
        </w:rPr>
        <w:t>
      Шағымдар жазбаша нысанда почта арқылы немесе қолданыстағы заңнамада көзделген жағдайларда электрондық түрде не көрсетілетін қызметті берушінің немесе Агенттіктің кеңсесі арқылы қолма-қол қабылданады.</w:t>
      </w:r>
      <w:r>
        <w:br/>
      </w:r>
      <w:r>
        <w:rPr>
          <w:rFonts w:ascii="Times New Roman"/>
          <w:b w:val="false"/>
          <w:i w:val="false"/>
          <w:color w:val="000000"/>
          <w:sz w:val="28"/>
        </w:rPr>
        <w:t>
      Көрсетілетін қызметті берушінің немесе Агенттіктің кеңсесінде шағымды қабылдаған адамның тегі мен аты-жөнін, берілген шағымға жауапты алу мерзімі мен орнын көрсете отырып шағымның тіркелуі (мөртабан, кіріс нөмірі мен күні) оның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немесе Агенттіктің басшысына жіберіледі.</w:t>
      </w:r>
      <w:r>
        <w:br/>
      </w:r>
      <w:r>
        <w:rPr>
          <w:rFonts w:ascii="Times New Roman"/>
          <w:b w:val="false"/>
          <w:i w:val="false"/>
          <w:color w:val="000000"/>
          <w:sz w:val="28"/>
        </w:rPr>
        <w:t>
      Шағымда:</w:t>
      </w:r>
      <w:r>
        <w:br/>
      </w:r>
      <w:r>
        <w:rPr>
          <w:rFonts w:ascii="Times New Roman"/>
          <w:b w:val="false"/>
          <w:i w:val="false"/>
          <w:color w:val="000000"/>
          <w:sz w:val="28"/>
        </w:rPr>
        <w:t>
</w:t>
      </w:r>
      <w:r>
        <w:rPr>
          <w:rFonts w:ascii="Times New Roman"/>
          <w:b w:val="false"/>
          <w:i w:val="false"/>
          <w:color w:val="000000"/>
          <w:sz w:val="28"/>
        </w:rPr>
        <w:t>
      1) жеке тұлғаның – тегі, аты, әкесінің аты, почталық мекенжайы;</w:t>
      </w:r>
      <w:r>
        <w:br/>
      </w:r>
      <w:r>
        <w:rPr>
          <w:rFonts w:ascii="Times New Roman"/>
          <w:b w:val="false"/>
          <w:i w:val="false"/>
          <w:color w:val="000000"/>
          <w:sz w:val="28"/>
        </w:rPr>
        <w:t>
</w:t>
      </w:r>
      <w:r>
        <w:rPr>
          <w:rFonts w:ascii="Times New Roman"/>
          <w:b w:val="false"/>
          <w:i w:val="false"/>
          <w:color w:val="000000"/>
          <w:sz w:val="28"/>
        </w:rPr>
        <w:t>
      2) заңды тұлғаның – атауы, почталық мекенжайы, шығыс нөмірі және күні көрсетіледі. Шағымға көрсетілетін қызметті алушы қол қоюы тиіс.</w:t>
      </w:r>
      <w:r>
        <w:br/>
      </w:r>
      <w:r>
        <w:rPr>
          <w:rFonts w:ascii="Times New Roman"/>
          <w:b w:val="false"/>
          <w:i w:val="false"/>
          <w:color w:val="000000"/>
          <w:sz w:val="28"/>
        </w:rPr>
        <w:t>
      Көрсетілетін қызметті берушінің немесе Агенттіктің мекенжайына келіп түскен көрсетілетін қызметті алушының шағымы тіркелген күнінен бастап 5 (бес) жұмыс күні ішінде қаралуға тиіс. Шағымды қарау нәтижелері туралы уәжделген жауап көрсетілетін қызметті алушыға почта байланысы арқылы жіберіледі не көрсетілетін қызметті берушінің немесе Агенттіктің кеңсесіне қолма-қол беріледі.</w:t>
      </w:r>
      <w:r>
        <w:br/>
      </w: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r>
        <w:br/>
      </w:r>
      <w:r>
        <w:rPr>
          <w:rFonts w:ascii="Times New Roman"/>
          <w:b w:val="false"/>
          <w:i w:val="false"/>
          <w:color w:val="000000"/>
          <w:sz w:val="28"/>
        </w:rPr>
        <w:t>
      Портал арқылы электрондық шағым жіберілген кезде көрсетілетін қызметті алушыға «жеке кабинетінен» өтінішті көрсетілетін қызметті беруші өңдеуі барысында жаңартылып отыратын өтініш туралы ақпарат (жеткізілуі, тіркелуі, орындалуы туралы белгілер, қарау немесе қараудан бас тарту туралы жауап) қолжетімді болады.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36"/>
    <w:bookmarkStart w:name="z137" w:id="37"/>
    <w:p>
      <w:pPr>
        <w:spacing w:after="0"/>
        <w:ind w:left="0"/>
        <w:jc w:val="left"/>
      </w:pPr>
      <w:r>
        <w:rPr>
          <w:rFonts w:ascii="Times New Roman"/>
          <w:b/>
          <w:i w:val="false"/>
          <w:color w:val="000000"/>
        </w:rPr>
        <w:t xml:space="preserve"> 
4. Мемлекеттік, оның ішінде электрондық нысанда көрсетілетін</w:t>
      </w:r>
      <w:r>
        <w:br/>
      </w:r>
      <w:r>
        <w:rPr>
          <w:rFonts w:ascii="Times New Roman"/>
          <w:b/>
          <w:i w:val="false"/>
          <w:color w:val="000000"/>
        </w:rPr>
        <w:t>
қызметті көрсету ерекшеліктерін есепке ала отырып қойылатын</w:t>
      </w:r>
      <w:r>
        <w:br/>
      </w:r>
      <w:r>
        <w:rPr>
          <w:rFonts w:ascii="Times New Roman"/>
          <w:b/>
          <w:i w:val="false"/>
          <w:color w:val="000000"/>
        </w:rPr>
        <w:t>
өзге де талаптар</w:t>
      </w:r>
    </w:p>
    <w:bookmarkEnd w:id="37"/>
    <w:bookmarkStart w:name="z138" w:id="38"/>
    <w:p>
      <w:pPr>
        <w:spacing w:after="0"/>
        <w:ind w:left="0"/>
        <w:jc w:val="both"/>
      </w:pPr>
      <w:r>
        <w:rPr>
          <w:rFonts w:ascii="Times New Roman"/>
          <w:b w:val="false"/>
          <w:i w:val="false"/>
          <w:color w:val="000000"/>
          <w:sz w:val="28"/>
        </w:rPr>
        <w:t>
      12. Мемлекеттік қызметті көрсету орындарының мекенжайлары www.аzрр.gov.kz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ЭЦҚ бар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қашықтықтан қол жеткізу режимінде мемлекеттік қызметті көрсету мәртебесі туралы ақпаратты порталдың «жеке кабинеті» арқылы, сондай-ақ Мемлекеттік қызметтерді көрсету мәселелері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мәселелері жөніндегі анықтамалық қызметтердің байланыс телефондары www.аzрр.gov.kz интернет-ресурсында «Мемлекеттік көрсетілетін қызметтер» бөлімінде көрсетілген. Мемлекеттік қызметтерді көрсету мәселелері жөніндегі бірыңғай байланыс орталығы: 1414.</w:t>
      </w:r>
    </w:p>
    <w:bookmarkEnd w:id="38"/>
    <w:bookmarkStart w:name="z142" w:id="39"/>
    <w:p>
      <w:pPr>
        <w:spacing w:after="0"/>
        <w:ind w:left="0"/>
        <w:jc w:val="both"/>
      </w:pP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қадағалауға жататын тамақ өнімдерін</w:t>
      </w:r>
      <w:r>
        <w:br/>
      </w:r>
      <w:r>
        <w:rPr>
          <w:rFonts w:ascii="Times New Roman"/>
          <w:b w:val="false"/>
          <w:i w:val="false"/>
          <w:color w:val="000000"/>
          <w:sz w:val="28"/>
        </w:rPr>
        <w:t xml:space="preserve">
өндіру объектілеріне есептік    </w:t>
      </w:r>
      <w:r>
        <w:br/>
      </w:r>
      <w:r>
        <w:rPr>
          <w:rFonts w:ascii="Times New Roman"/>
          <w:b w:val="false"/>
          <w:i w:val="false"/>
          <w:color w:val="000000"/>
          <w:sz w:val="28"/>
        </w:rPr>
        <w:t>
нөмірлер беру» мемлекеттік көрсетілетін</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39"/>
    <w:bookmarkStart w:name="z143" w:id="40"/>
    <w:p>
      <w:pPr>
        <w:spacing w:after="0"/>
        <w:ind w:left="0"/>
        <w:jc w:val="both"/>
      </w:pPr>
      <w:r>
        <w:rPr>
          <w:rFonts w:ascii="Times New Roman"/>
          <w:b w:val="false"/>
          <w:i w:val="false"/>
          <w:color w:val="000000"/>
          <w:sz w:val="28"/>
        </w:rPr>
        <w:t>
нысан</w:t>
      </w:r>
    </w:p>
    <w:bookmarkEnd w:id="40"/>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____________________________</w:t>
      </w:r>
      <w:r>
        <w:br/>
      </w:r>
      <w:r>
        <w:rPr>
          <w:rFonts w:ascii="Times New Roman"/>
          <w:b w:val="false"/>
          <w:i w:val="false"/>
          <w:color w:val="000000"/>
          <w:sz w:val="28"/>
        </w:rPr>
        <w:t>
басшысының Т.А.Ә.</w:t>
      </w:r>
      <w:r>
        <w:br/>
      </w:r>
      <w:r>
        <w:rPr>
          <w:rFonts w:ascii="Times New Roman"/>
          <w:b w:val="false"/>
          <w:i w:val="false"/>
          <w:color w:val="000000"/>
          <w:sz w:val="28"/>
        </w:rPr>
        <w:t>
____________________________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_________________________________</w:t>
      </w:r>
      <w:r>
        <w:br/>
      </w:r>
      <w:r>
        <w:rPr>
          <w:rFonts w:ascii="Times New Roman"/>
          <w:b w:val="false"/>
          <w:i w:val="false"/>
          <w:color w:val="000000"/>
          <w:sz w:val="28"/>
        </w:rPr>
        <w:t>
жеке немесе заңды тұлғаның атауы,</w:t>
      </w:r>
      <w:r>
        <w:br/>
      </w:r>
      <w:r>
        <w:rPr>
          <w:rFonts w:ascii="Times New Roman"/>
          <w:b w:val="false"/>
          <w:i w:val="false"/>
          <w:color w:val="000000"/>
          <w:sz w:val="28"/>
        </w:rPr>
        <w:t>
почталық мекенжайы</w:t>
      </w:r>
      <w:r>
        <w:br/>
      </w:r>
      <w:r>
        <w:rPr>
          <w:rFonts w:ascii="Times New Roman"/>
          <w:b w:val="false"/>
          <w:i w:val="false"/>
          <w:color w:val="000000"/>
          <w:sz w:val="28"/>
        </w:rPr>
        <w:t>
____________________________</w:t>
      </w:r>
      <w:r>
        <w:br/>
      </w:r>
      <w:r>
        <w:rPr>
          <w:rFonts w:ascii="Times New Roman"/>
          <w:b w:val="false"/>
          <w:i w:val="false"/>
          <w:color w:val="000000"/>
          <w:sz w:val="28"/>
        </w:rPr>
        <w:t>
байланыс телефоны</w:t>
      </w:r>
    </w:p>
    <w:bookmarkStart w:name="z144" w:id="41"/>
    <w:p>
      <w:pPr>
        <w:spacing w:after="0"/>
        <w:ind w:left="0"/>
        <w:jc w:val="left"/>
      </w:pPr>
      <w:r>
        <w:rPr>
          <w:rFonts w:ascii="Times New Roman"/>
          <w:b/>
          <w:i w:val="false"/>
          <w:color w:val="000000"/>
        </w:rPr>
        <w:t xml:space="preserve"> 
Өтініш</w:t>
      </w:r>
    </w:p>
    <w:bookmarkEnd w:id="41"/>
    <w:p>
      <w:pPr>
        <w:spacing w:after="0"/>
        <w:ind w:left="0"/>
        <w:jc w:val="both"/>
      </w:pPr>
      <w:r>
        <w:rPr>
          <w:rFonts w:ascii="Times New Roman"/>
          <w:b w:val="false"/>
          <w:i w:val="false"/>
          <w:color w:val="000000"/>
          <w:sz w:val="28"/>
        </w:rPr>
        <w:t>Сізден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(аудан, көше, үй, пәтер)</w:t>
      </w:r>
      <w:r>
        <w:br/>
      </w:r>
      <w:r>
        <w:rPr>
          <w:rFonts w:ascii="Times New Roman"/>
          <w:b w:val="false"/>
          <w:i w:val="false"/>
          <w:color w:val="000000"/>
          <w:sz w:val="28"/>
        </w:rPr>
        <w:t>
мекенжайы бойынша орналасқан санитариялық-эпидемиологиялық қадағалауға жататын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               (объектінің атауы)</w:t>
      </w:r>
      <w:r>
        <w:br/>
      </w:r>
      <w:r>
        <w:rPr>
          <w:rFonts w:ascii="Times New Roman"/>
          <w:b w:val="false"/>
          <w:i w:val="false"/>
          <w:color w:val="000000"/>
          <w:sz w:val="28"/>
        </w:rPr>
        <w:t>
тамақ өнімін өндіру объектісіне есептік нөмір беруді сұраймын.</w:t>
      </w:r>
    </w:p>
    <w:p>
      <w:pPr>
        <w:spacing w:after="0"/>
        <w:ind w:left="0"/>
        <w:jc w:val="both"/>
      </w:pPr>
      <w:r>
        <w:rPr>
          <w:rFonts w:ascii="Times New Roman"/>
          <w:b w:val="false"/>
          <w:i w:val="false"/>
          <w:color w:val="000000"/>
          <w:sz w:val="28"/>
        </w:rPr>
        <w:t>                                                                Қолы</w:t>
      </w:r>
      <w:r>
        <w:br/>
      </w: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Қосымша (құжаттардың көшірмелері):</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w:t>
      </w:r>
    </w:p>
    <w:bookmarkStart w:name="z145" w:id="4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22 мамырдағы</w:t>
      </w:r>
      <w:r>
        <w:br/>
      </w:r>
      <w:r>
        <w:rPr>
          <w:rFonts w:ascii="Times New Roman"/>
          <w:b w:val="false"/>
          <w:i w:val="false"/>
          <w:color w:val="000000"/>
          <w:sz w:val="28"/>
        </w:rPr>
        <w:t xml:space="preserve">
№ 533 қаулысымен  </w:t>
      </w:r>
      <w:r>
        <w:br/>
      </w:r>
      <w:r>
        <w:rPr>
          <w:rFonts w:ascii="Times New Roman"/>
          <w:b w:val="false"/>
          <w:i w:val="false"/>
          <w:color w:val="000000"/>
          <w:sz w:val="28"/>
        </w:rPr>
        <w:t xml:space="preserve">
бекітілген      </w:t>
      </w:r>
    </w:p>
    <w:bookmarkEnd w:id="42"/>
    <w:bookmarkStart w:name="z146" w:id="43"/>
    <w:p>
      <w:pPr>
        <w:spacing w:after="0"/>
        <w:ind w:left="0"/>
        <w:jc w:val="left"/>
      </w:pPr>
      <w:r>
        <w:rPr>
          <w:rFonts w:ascii="Times New Roman"/>
          <w:b/>
          <w:i w:val="false"/>
          <w:color w:val="000000"/>
        </w:rPr>
        <w:t xml:space="preserve"> 
«Жобаларға, өнімдерге, жұмыстарға және көрсетілетін қызметтерге</w:t>
      </w:r>
      <w:r>
        <w:br/>
      </w:r>
      <w:r>
        <w:rPr>
          <w:rFonts w:ascii="Times New Roman"/>
          <w:b/>
          <w:i w:val="false"/>
          <w:color w:val="000000"/>
        </w:rPr>
        <w:t>
санитариялық-эпидемиологиялық қорытынды беру»</w:t>
      </w:r>
      <w:r>
        <w:br/>
      </w:r>
      <w:r>
        <w:rPr>
          <w:rFonts w:ascii="Times New Roman"/>
          <w:b/>
          <w:i w:val="false"/>
          <w:color w:val="000000"/>
        </w:rPr>
        <w:t>
мемлекеттік көрсетілетін қызмет стандарты</w:t>
      </w:r>
    </w:p>
    <w:bookmarkEnd w:id="43"/>
    <w:bookmarkStart w:name="z147" w:id="44"/>
    <w:p>
      <w:pPr>
        <w:spacing w:after="0"/>
        <w:ind w:left="0"/>
        <w:jc w:val="both"/>
      </w:pPr>
      <w:r>
        <w:rPr>
          <w:rFonts w:ascii="Times New Roman"/>
          <w:b w:val="false"/>
          <w:i w:val="false"/>
          <w:color w:val="000000"/>
          <w:sz w:val="28"/>
        </w:rPr>
        <w:t>
      1. «Жобаларға, өнімдерге, жұмыстарға және көрсетілетін қызметтерге санитариялық-эпидемиологиялық қорытынды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Тұтынушылардың құқықтарын қорғау агенттігі (бұдан әрі – Агенттік)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Агенттік және оның аумақтық бөлімшелері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қызметті көрсету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арқылы;</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Орталық) арқылы;</w:t>
      </w:r>
      <w:r>
        <w:br/>
      </w:r>
      <w:r>
        <w:rPr>
          <w:rFonts w:ascii="Times New Roman"/>
          <w:b w:val="false"/>
          <w:i w:val="false"/>
          <w:color w:val="000000"/>
          <w:sz w:val="28"/>
        </w:rPr>
        <w:t>
</w:t>
      </w:r>
      <w:r>
        <w:rPr>
          <w:rFonts w:ascii="Times New Roman"/>
          <w:b w:val="false"/>
          <w:i w:val="false"/>
          <w:color w:val="000000"/>
          <w:sz w:val="28"/>
        </w:rPr>
        <w:t>
      3) www.е.gov.kz «электрондық үкімет» веб-порталы арқылы жүзеге асырылады.</w:t>
      </w:r>
    </w:p>
    <w:bookmarkEnd w:id="44"/>
    <w:bookmarkStart w:name="z153" w:id="45"/>
    <w:p>
      <w:pPr>
        <w:spacing w:after="0"/>
        <w:ind w:left="0"/>
        <w:jc w:val="left"/>
      </w:pPr>
      <w:r>
        <w:rPr>
          <w:rFonts w:ascii="Times New Roman"/>
          <w:b/>
          <w:i w:val="false"/>
          <w:color w:val="000000"/>
        </w:rPr>
        <w:t xml:space="preserve"> 
2. Мемлекеттік қызметті көрсету тәртібі</w:t>
      </w:r>
    </w:p>
    <w:bookmarkEnd w:id="45"/>
    <w:bookmarkStart w:name="z154" w:id="46"/>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Орталық арқылы құжаттар топтамасын тапсырған сәттен бастап, сондай-ақ порталға жүгінген кезде – 15 (он бес) жұмыс күні ішінде;</w:t>
      </w:r>
      <w:r>
        <w:br/>
      </w:r>
      <w:r>
        <w:rPr>
          <w:rFonts w:ascii="Times New Roman"/>
          <w:b w:val="false"/>
          <w:i w:val="false"/>
          <w:color w:val="000000"/>
          <w:sz w:val="28"/>
        </w:rPr>
        <w:t>
</w:t>
      </w:r>
      <w:r>
        <w:rPr>
          <w:rFonts w:ascii="Times New Roman"/>
          <w:b w:val="false"/>
          <w:i w:val="false"/>
          <w:color w:val="000000"/>
          <w:sz w:val="28"/>
        </w:rPr>
        <w:t>
      2) құжаттарды тапсыру үшін күтудің рұқсат етілген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3) көрсетілетін қызметті алушыға қызмет көрсетудің рұқсат етілген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уәкілетті адамның электрондық цифрлық қолтаңбасымен (бұдан әрі – ЭЦҚ) куәландырылған қағаз жеткізгіштегі не электрондық құжат нысанындағы санитариялық-эпидемиологиялық қорытынды.</w:t>
      </w:r>
      <w:r>
        <w:br/>
      </w:r>
      <w:r>
        <w:rPr>
          <w:rFonts w:ascii="Times New Roman"/>
          <w:b w:val="false"/>
          <w:i w:val="false"/>
          <w:color w:val="000000"/>
          <w:sz w:val="28"/>
        </w:rPr>
        <w:t>
      Мемлекеттік қызметті көрсету нәтижесін ұсыну нысаны: электрондық.</w:t>
      </w:r>
      <w:r>
        <w:br/>
      </w:r>
      <w:r>
        <w:rPr>
          <w:rFonts w:ascii="Times New Roman"/>
          <w:b w:val="false"/>
          <w:i w:val="false"/>
          <w:color w:val="000000"/>
          <w:sz w:val="28"/>
        </w:rPr>
        <w:t>
      Көрсетілетін қызметті алушы көрсетілетін қызметті берушіге жүгінген жағдайда, көрсетілетін мемлекеттік қызметті көрсету нәтижесі қағаз жеткізгіште ресімделеді, басылып шығарылады және мөрмен және көрсетілетін қызметті берушінің басшысының қолымен расталады.</w:t>
      </w:r>
      <w:r>
        <w:br/>
      </w:r>
      <w:r>
        <w:rPr>
          <w:rFonts w:ascii="Times New Roman"/>
          <w:b w:val="false"/>
          <w:i w:val="false"/>
          <w:color w:val="000000"/>
          <w:sz w:val="28"/>
        </w:rPr>
        <w:t>
      Көрсетілетін қызметті алушы портал арқылы жүгінген кезде мемлекеттік көрсетілетін қызмет нәтижесі көрсетілетін қызметті алушының «жеке кабинетіне» көрсетілетін қызметті берушінің уәкілетті адамының ЭЦҚ-мен куәландырылған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негізде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 Мемлекеттік қызмет алдын ала жазылусыз және жедел қызмет көрсетусіз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2) Орталық – Қазақстан Республикасының еңбек заңнамасына сәйкес демалыс және мереке күндерінен басқа, дүйсенбі – сенбі аралығында, белгіленген жұмыс кестесіне сәйкес үзіліссіз сағат 9.00-ден 20.00-ге дейін.</w:t>
      </w:r>
      <w:r>
        <w:br/>
      </w:r>
      <w:r>
        <w:rPr>
          <w:rFonts w:ascii="Times New Roman"/>
          <w:b w:val="false"/>
          <w:i w:val="false"/>
          <w:color w:val="000000"/>
          <w:sz w:val="28"/>
        </w:rPr>
        <w:t>
      қабылдау алдын ала жазылусыз және жедел қызмет көрсетусіз «электрондық» кезек тәртібімен жүзеге асырылады;</w:t>
      </w:r>
      <w:r>
        <w:br/>
      </w:r>
      <w:r>
        <w:rPr>
          <w:rFonts w:ascii="Times New Roman"/>
          <w:b w:val="false"/>
          <w:i w:val="false"/>
          <w:color w:val="000000"/>
          <w:sz w:val="28"/>
        </w:rPr>
        <w:t>
      портал – тәулік бойы (жөндеу жұмыстарын жүргізумен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көрсетілетін қызметті көрсетуге қажетті құжаттардың тізбесі:</w:t>
      </w:r>
      <w:r>
        <w:br/>
      </w:r>
      <w:r>
        <w:rPr>
          <w:rFonts w:ascii="Times New Roman"/>
          <w:b w:val="false"/>
          <w:i w:val="false"/>
          <w:color w:val="000000"/>
          <w:sz w:val="28"/>
        </w:rPr>
        <w:t>
</w:t>
      </w:r>
      <w:r>
        <w:rPr>
          <w:rFonts w:ascii="Times New Roman"/>
          <w:b w:val="false"/>
          <w:i w:val="false"/>
          <w:color w:val="000000"/>
          <w:sz w:val="28"/>
        </w:rPr>
        <w:t>
      1) өнеркәсіптік және азаматтық мақсаттағы объектілердің техникалық-экономикалық негіздемесіне, орналастыру және құрылыс жобаларына санитариялық-эпидемиологиялық қорытындыны алу үшін:</w:t>
      </w:r>
      <w:r>
        <w:br/>
      </w:r>
      <w:r>
        <w:rPr>
          <w:rFonts w:ascii="Times New Roman"/>
          <w:b w:val="false"/>
          <w:i w:val="false"/>
          <w:color w:val="000000"/>
          <w:sz w:val="28"/>
        </w:rPr>
        <w:t>
      көрсетілетін қызметті берушіге немесе Орталыққа: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объектінің сипаттамасы туралы түсіндірме жазбасы бар жобалау құжаттамасы және материалдар;</w:t>
      </w:r>
      <w:r>
        <w:br/>
      </w:r>
      <w:r>
        <w:rPr>
          <w:rFonts w:ascii="Times New Roman"/>
          <w:b w:val="false"/>
          <w:i w:val="false"/>
          <w:color w:val="000000"/>
          <w:sz w:val="28"/>
        </w:rPr>
        <w:t>
      болжанатын құрылысқа арналған жер учаскесіне санитариялық-эпидемиологиялық қорытынды;</w:t>
      </w:r>
      <w:r>
        <w:br/>
      </w:r>
      <w:r>
        <w:rPr>
          <w:rFonts w:ascii="Times New Roman"/>
          <w:b w:val="false"/>
          <w:i w:val="false"/>
          <w:color w:val="000000"/>
          <w:sz w:val="28"/>
        </w:rPr>
        <w:t>
      порталға:</w:t>
      </w:r>
      <w:r>
        <w:br/>
      </w: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w:t>
      </w:r>
      <w:r>
        <w:br/>
      </w:r>
      <w:r>
        <w:rPr>
          <w:rFonts w:ascii="Times New Roman"/>
          <w:b w:val="false"/>
          <w:i w:val="false"/>
          <w:color w:val="000000"/>
          <w:sz w:val="28"/>
        </w:rPr>
        <w:t>
      объектінің сипаттамасы туралы түсіндірме жазбасы бар жобалау құжаттамасының және материалдардың электрондық көшірмесі;</w:t>
      </w:r>
      <w:r>
        <w:br/>
      </w:r>
      <w:r>
        <w:rPr>
          <w:rFonts w:ascii="Times New Roman"/>
          <w:b w:val="false"/>
          <w:i w:val="false"/>
          <w:color w:val="000000"/>
          <w:sz w:val="28"/>
        </w:rPr>
        <w:t>
      болжанатын құрылыстың учаскесіне санитариялық-эпидемиологиялық қорытындының электрондық көшірмесі;</w:t>
      </w:r>
      <w:r>
        <w:br/>
      </w:r>
      <w:r>
        <w:rPr>
          <w:rFonts w:ascii="Times New Roman"/>
          <w:b w:val="false"/>
          <w:i w:val="false"/>
          <w:color w:val="000000"/>
          <w:sz w:val="28"/>
        </w:rPr>
        <w:t>
      мемлекеттік электрондық ақпараттық жүйелерде қамтылған жеке тұлғаның жеке басын куәландыратын құжаттар туралы мәліметті, заңды тұлғаны мемлекеттік тіркеу (қайта тіркеу) туралы куәліктерді орталық қызметкері тиісті мемлекеттік ақпараттық жүйелерден мемлекеттік органдардың уәкілетті адамдарының ЭЦҚ-мен куәландырылған электрондық құжаттар нысанында алады;</w:t>
      </w:r>
      <w:r>
        <w:br/>
      </w:r>
      <w:r>
        <w:rPr>
          <w:rFonts w:ascii="Times New Roman"/>
          <w:b w:val="false"/>
          <w:i w:val="false"/>
          <w:color w:val="000000"/>
          <w:sz w:val="28"/>
        </w:rPr>
        <w:t>
</w:t>
      </w:r>
      <w:r>
        <w:rPr>
          <w:rFonts w:ascii="Times New Roman"/>
          <w:b w:val="false"/>
          <w:i w:val="false"/>
          <w:color w:val="000000"/>
          <w:sz w:val="28"/>
        </w:rPr>
        <w:t>
      2) өнеркәсіптік және азаматтық мақсаттағы объектілерді реконструкциялау кезінде оның техникалық-экономикалық негіздемесіне, жобасына санитариялық-эпидемиологиялық қорытындыны алу үшін:</w:t>
      </w:r>
      <w:r>
        <w:br/>
      </w:r>
      <w:r>
        <w:rPr>
          <w:rFonts w:ascii="Times New Roman"/>
          <w:b w:val="false"/>
          <w:i w:val="false"/>
          <w:color w:val="000000"/>
          <w:sz w:val="28"/>
        </w:rPr>
        <w:t>
      көрсетілетін қызметті берушіге немесе Орталыққа: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объектілерді реконструкциялауға арналған техникалық-экономикалық негіздеме, жобалау құжаттамасы;</w:t>
      </w:r>
      <w:r>
        <w:br/>
      </w:r>
      <w:r>
        <w:rPr>
          <w:rFonts w:ascii="Times New Roman"/>
          <w:b w:val="false"/>
          <w:i w:val="false"/>
          <w:color w:val="000000"/>
          <w:sz w:val="28"/>
        </w:rPr>
        <w:t>
      порталға:</w:t>
      </w:r>
      <w:r>
        <w:br/>
      </w: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w:t>
      </w:r>
      <w:r>
        <w:br/>
      </w:r>
      <w:r>
        <w:rPr>
          <w:rFonts w:ascii="Times New Roman"/>
          <w:b w:val="false"/>
          <w:i w:val="false"/>
          <w:color w:val="000000"/>
          <w:sz w:val="28"/>
        </w:rPr>
        <w:t>
      объектілерді реконструкциялауға арналған техникалық-экономикалық негіздеменің, жобалау құжаттамасының электрондық көшірмесі;</w:t>
      </w:r>
      <w:r>
        <w:br/>
      </w:r>
      <w:r>
        <w:rPr>
          <w:rFonts w:ascii="Times New Roman"/>
          <w:b w:val="false"/>
          <w:i w:val="false"/>
          <w:color w:val="000000"/>
          <w:sz w:val="28"/>
        </w:rPr>
        <w:t>
      мемлекеттік электрондық ақпараттық ресурстар болып табылатын жеке тұлғаның жеке басын куәландыратын құжаттар туралы мәліметті, заңды тұлғаны мемлекеттік тіркеу (қайта тіркеу) туралы куәліктерді орталықтың қызметкері тиісті мемлекеттік ақпараттық жүйелерден мемлекеттік органдардың уәкілетті адамдарының ЭЦҚ-мен куәландырылған электронды құжаттар нысанында алады;</w:t>
      </w:r>
      <w:r>
        <w:br/>
      </w:r>
      <w:r>
        <w:rPr>
          <w:rFonts w:ascii="Times New Roman"/>
          <w:b w:val="false"/>
          <w:i w:val="false"/>
          <w:color w:val="000000"/>
          <w:sz w:val="28"/>
        </w:rPr>
        <w:t>
</w:t>
      </w:r>
      <w:r>
        <w:rPr>
          <w:rFonts w:ascii="Times New Roman"/>
          <w:b w:val="false"/>
          <w:i w:val="false"/>
          <w:color w:val="000000"/>
          <w:sz w:val="28"/>
        </w:rPr>
        <w:t>
      3) қоршаған ортаға зиянды заттардың және физикалық факторлардың рұқсат етілген шекті шығарындылары мен рұқсат етілген шекті төгінділері, уытты, радиоактивті және басқа да зиянды заттарды кәдеге жарату және көму құжаттамалары жобаларына санитариялық-эпидемиологиялық қорытындыны алу үшін:</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қоршаған ортаға зиянды заттардың және физикалық факторлардың рұқсат етілген шекті шығарындылары мен рұқсат етілген шекті төгінділері, уытты, радиоактивті және басқа да зиянды заттарды кәдеге жарату және көму бойынша жобалар және нормативтік құжаттама;</w:t>
      </w:r>
      <w:r>
        <w:br/>
      </w:r>
      <w:r>
        <w:rPr>
          <w:rFonts w:ascii="Times New Roman"/>
          <w:b w:val="false"/>
          <w:i w:val="false"/>
          <w:color w:val="000000"/>
          <w:sz w:val="28"/>
        </w:rPr>
        <w:t>
      порталға: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қоршаған ортаға зиянды заттардың және физикалық факторлардың рұқсат етілген шекті шығарындылары мен рұқсат етілген шекті төгінділері, уытты, радиоактивті және басқа да зиянды заттарды кәдеге жарату және көму бойынша жобалардың және нормативтік құжаттаманың электрондық көшірмесі;</w:t>
      </w:r>
      <w:r>
        <w:br/>
      </w:r>
      <w:r>
        <w:rPr>
          <w:rFonts w:ascii="Times New Roman"/>
          <w:b w:val="false"/>
          <w:i w:val="false"/>
          <w:color w:val="000000"/>
          <w:sz w:val="28"/>
        </w:rPr>
        <w:t>
      мемлекеттік электрондық ақпараттық ресурстар болып табылатын жеке тұлғаның жеке басын куәландыратын құжаттар туралы мәліметті, заңды тұлғаны мемлекеттік тіркеу (қайта тіркеу) туралы куәліктерді орталықтың қызметкері тиісті мемлекеттік ақпараттық жүйелерден мемлекеттік органдардың уәкілетті адамдарының ЭЦҚ-мен куәландырылған электрондық құжаттар нысанында алады;</w:t>
      </w:r>
      <w:r>
        <w:br/>
      </w:r>
      <w:r>
        <w:rPr>
          <w:rFonts w:ascii="Times New Roman"/>
          <w:b w:val="false"/>
          <w:i w:val="false"/>
          <w:color w:val="000000"/>
          <w:sz w:val="28"/>
        </w:rPr>
        <w:t>
</w:t>
      </w:r>
      <w:r>
        <w:rPr>
          <w:rFonts w:ascii="Times New Roman"/>
          <w:b w:val="false"/>
          <w:i w:val="false"/>
          <w:color w:val="000000"/>
          <w:sz w:val="28"/>
        </w:rPr>
        <w:t>
      4) жерүсті және жерасты сумен жабдықтау көздерінің санитариялық қорғаныш аймағын (бұдан әрі – СҚА) белгілеу бойынша техникалық-экономикалық негіздемеге, құжаттама жобаларына санитариялық-эпидемиологиялық қорытындыны алу үшін:</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СҚА жобасы, оның ішінде жерасты және жерүсті көздері суының сапасы мен гидрогеологиялық зерттеулер қорытындысы;</w:t>
      </w:r>
      <w:r>
        <w:br/>
      </w:r>
      <w:r>
        <w:rPr>
          <w:rFonts w:ascii="Times New Roman"/>
          <w:b w:val="false"/>
          <w:i w:val="false"/>
          <w:color w:val="000000"/>
          <w:sz w:val="28"/>
        </w:rPr>
        <w:t>
      порталға:</w:t>
      </w:r>
      <w:r>
        <w:br/>
      </w: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w:t>
      </w:r>
      <w:r>
        <w:br/>
      </w:r>
      <w:r>
        <w:rPr>
          <w:rFonts w:ascii="Times New Roman"/>
          <w:b w:val="false"/>
          <w:i w:val="false"/>
          <w:color w:val="000000"/>
          <w:sz w:val="28"/>
        </w:rPr>
        <w:t>
      СҚА жобасының, оның ішінде жерасты және жерүсті көздері суының сапасы мен гидрогеологиялық зерттеулер қорытындысының электрондық көшірмесі;</w:t>
      </w:r>
      <w:r>
        <w:br/>
      </w:r>
      <w:r>
        <w:rPr>
          <w:rFonts w:ascii="Times New Roman"/>
          <w:b w:val="false"/>
          <w:i w:val="false"/>
          <w:color w:val="000000"/>
          <w:sz w:val="28"/>
        </w:rPr>
        <w:t>
      мемлекеттік электрондық ақпараттық ресурстар болып табылатын жеке тұлғаның жеке басын куәландыратын құжаттар туралы мәліметті, заңды тұлғаны мемлекеттік тіркеу (қайта тіркеу) туралы куәліктерді орталықтың қызметкері тиісті мемлекеттік ақпараттық жүйелерден мемлекеттік органдардың уәкілетті адамдарының ЭЦҚ-мен куәландырылған электрондық құжаттар нысанында алады;</w:t>
      </w:r>
      <w:r>
        <w:br/>
      </w:r>
      <w:r>
        <w:rPr>
          <w:rFonts w:ascii="Times New Roman"/>
          <w:b w:val="false"/>
          <w:i w:val="false"/>
          <w:color w:val="000000"/>
          <w:sz w:val="28"/>
        </w:rPr>
        <w:t>
</w:t>
      </w:r>
      <w:r>
        <w:rPr>
          <w:rFonts w:ascii="Times New Roman"/>
          <w:b w:val="false"/>
          <w:i w:val="false"/>
          <w:color w:val="000000"/>
          <w:sz w:val="28"/>
        </w:rPr>
        <w:t>
      5) санитариялық-қорғаныш аймақтарын белгілеу және түзету жөніндегі құжаттама жобаларына, геологиялық зерттеулердің құжаттама жобаларына санитариялық-эпидемиологиялық қорытындыны алу үшін:</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санитариялық-қорғаныш аймақтарын белгілеу және түзету жөніндегі жоба, геологиялық зерттеулердің құжаттама жобасы;</w:t>
      </w:r>
      <w:r>
        <w:br/>
      </w:r>
      <w:r>
        <w:rPr>
          <w:rFonts w:ascii="Times New Roman"/>
          <w:b w:val="false"/>
          <w:i w:val="false"/>
          <w:color w:val="000000"/>
          <w:sz w:val="28"/>
        </w:rPr>
        <w:t>
      порталға:</w:t>
      </w:r>
      <w:r>
        <w:br/>
      </w: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w:t>
      </w:r>
      <w:r>
        <w:br/>
      </w:r>
      <w:r>
        <w:rPr>
          <w:rFonts w:ascii="Times New Roman"/>
          <w:b w:val="false"/>
          <w:i w:val="false"/>
          <w:color w:val="000000"/>
          <w:sz w:val="28"/>
        </w:rPr>
        <w:t>
      санитариялық-қорғаныш аймақтарын белгілеу және түзету жөніндегі жобаның, геологиялық зерттеулердің құжаттама жобасының электрондық көшірмесі;</w:t>
      </w:r>
      <w:r>
        <w:br/>
      </w:r>
      <w:r>
        <w:rPr>
          <w:rFonts w:ascii="Times New Roman"/>
          <w:b w:val="false"/>
          <w:i w:val="false"/>
          <w:color w:val="000000"/>
          <w:sz w:val="28"/>
        </w:rPr>
        <w:t>
      мемлекеттік электрондық ақпараттық ресурстар болып табылатын жеке тұлғаның жеке басын куәландыратын құжаттар туралы мәліметті, заңды тұлғаны мемлекеттік тіркеу (қайта тіркеу) туралы куәліктерді орталықтың қызметкері тиісті мемлекеттік ақпараттық жүйелерден мемлекеттік органдардың уәкілетті адамдарының ЭЦҚ-мен куәландырылған электрондық құжаттар нысанында алады;</w:t>
      </w:r>
      <w:r>
        <w:br/>
      </w:r>
      <w:r>
        <w:rPr>
          <w:rFonts w:ascii="Times New Roman"/>
          <w:b w:val="false"/>
          <w:i w:val="false"/>
          <w:color w:val="000000"/>
          <w:sz w:val="28"/>
        </w:rPr>
        <w:t>
</w:t>
      </w:r>
      <w:r>
        <w:rPr>
          <w:rFonts w:ascii="Times New Roman"/>
          <w:b w:val="false"/>
          <w:i w:val="false"/>
          <w:color w:val="000000"/>
          <w:sz w:val="28"/>
        </w:rPr>
        <w:t>
      6) қалалық және ауылдық елді мекендер құрылысының техникалық-экономикалық негіздемелеріне, бас жоспарлары, елді мекендер құрылыстарын жоспарлау жобаларына санитариялық-эпидемиологиялық қорытындыны алу үшін:</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қалалық және ауылдық елді мекендер құрылысының техникалық-экономикалық негіздемесі, бас жоспарлары, елді мекендер құрылыстарын жоспарлау жобалары;</w:t>
      </w:r>
      <w:r>
        <w:br/>
      </w:r>
      <w:r>
        <w:rPr>
          <w:rFonts w:ascii="Times New Roman"/>
          <w:b w:val="false"/>
          <w:i w:val="false"/>
          <w:color w:val="000000"/>
          <w:sz w:val="28"/>
        </w:rPr>
        <w:t>
      порталға:</w:t>
      </w:r>
      <w:r>
        <w:br/>
      </w: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w:t>
      </w:r>
      <w:r>
        <w:br/>
      </w:r>
      <w:r>
        <w:rPr>
          <w:rFonts w:ascii="Times New Roman"/>
          <w:b w:val="false"/>
          <w:i w:val="false"/>
          <w:color w:val="000000"/>
          <w:sz w:val="28"/>
        </w:rPr>
        <w:t>
      қалалық және ауылдық елді мекендер құрылысының техникалық-экономикалық негіздемесінің, бас жоспарларының, елді мекендер құрылыстарын жоспарлау жобаларының электрондық көшірмелері;</w:t>
      </w:r>
      <w:r>
        <w:br/>
      </w:r>
      <w:r>
        <w:rPr>
          <w:rFonts w:ascii="Times New Roman"/>
          <w:b w:val="false"/>
          <w:i w:val="false"/>
          <w:color w:val="000000"/>
          <w:sz w:val="28"/>
        </w:rPr>
        <w:t>
      мемлекеттік электрондық ақпараттық ресурстар болып табылатын жеке тұлғаның жеке басын куәландыратын құжаттар туралы мәліметті, заңды тұлғаны мемлекеттік тіркеу (қайта тіркеу) туралы куәліктерді орталықтың қызметкері тиісті мемлекеттік ақпараттық жүйелерден мемлекеттік органдардың уәкілетті адамдарының ЭЦҚ-мен куәландырылған электрондық құжаттар нысанында алады;</w:t>
      </w:r>
      <w:r>
        <w:br/>
      </w:r>
      <w:r>
        <w:rPr>
          <w:rFonts w:ascii="Times New Roman"/>
          <w:b w:val="false"/>
          <w:i w:val="false"/>
          <w:color w:val="000000"/>
          <w:sz w:val="28"/>
        </w:rPr>
        <w:t>
</w:t>
      </w:r>
      <w:r>
        <w:rPr>
          <w:rFonts w:ascii="Times New Roman"/>
          <w:b w:val="false"/>
          <w:i w:val="false"/>
          <w:color w:val="000000"/>
          <w:sz w:val="28"/>
        </w:rPr>
        <w:t>
      7) жаңа шикізат түрлеріне, технологиялық жабдықтарға, тағам өнімдерін өндіру процестеріне арналған стандарттар мен нормативтік құжаттар жобаларына санитариялық-эпидемиологиялық қорытындыны алу үшін:</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осы мемлекеттік көрсетілетін қызметті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өнімдер дайындалған кезде негізге алынатын құжаттар (стандарттар, техникалық шарттар, регламенттер, технологиялық нұсқаулықтар, ерекшеліктер, рецептуралар, құрамы туралы мәліметтер); гендік-инженерлік-түрлендірілген ағзалардың, наноматериалдардың, гормондардың, пестицидтердің (тағам өнімдері үшін) болуы туралы дайындаушының (өндірушінің) декларациясы;</w:t>
      </w:r>
      <w:r>
        <w:br/>
      </w:r>
      <w:r>
        <w:rPr>
          <w:rFonts w:ascii="Times New Roman"/>
          <w:b w:val="false"/>
          <w:i w:val="false"/>
          <w:color w:val="000000"/>
          <w:sz w:val="28"/>
        </w:rPr>
        <w:t>
      бақылаудағы тауарларды қолдану (пайдалану, қолдану) жөніндегі дайындаушының (өндірушінің) құжаты (нұсқаулықтар, басшылық, регламент, ұсынымдар);</w:t>
      </w:r>
      <w:r>
        <w:br/>
      </w:r>
      <w:r>
        <w:rPr>
          <w:rFonts w:ascii="Times New Roman"/>
          <w:b w:val="false"/>
          <w:i w:val="false"/>
          <w:color w:val="000000"/>
          <w:sz w:val="28"/>
        </w:rPr>
        <w:t>
      Кеден одағының (бұдан әрі – КО) заңнамасына сәйкес расталған зерттелетін үлгілердің қауіпсіздігі мен сапасын куәландыратын дайындаушының (өндірушінің) құжаты;</w:t>
      </w:r>
      <w:r>
        <w:br/>
      </w:r>
      <w:r>
        <w:rPr>
          <w:rFonts w:ascii="Times New Roman"/>
          <w:b w:val="false"/>
          <w:i w:val="false"/>
          <w:color w:val="000000"/>
          <w:sz w:val="28"/>
        </w:rPr>
        <w:t>
      зерттеулер (сынаулар) хаттамалары, ғылыми есептер, сараптама қорытындылары;</w:t>
      </w:r>
      <w:r>
        <w:br/>
      </w:r>
      <w:r>
        <w:rPr>
          <w:rFonts w:ascii="Times New Roman"/>
          <w:b w:val="false"/>
          <w:i w:val="false"/>
          <w:color w:val="000000"/>
          <w:sz w:val="28"/>
        </w:rPr>
        <w:t>
      порталға:</w:t>
      </w:r>
      <w:r>
        <w:br/>
      </w: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w:t>
      </w:r>
      <w:r>
        <w:br/>
      </w:r>
      <w:r>
        <w:rPr>
          <w:rFonts w:ascii="Times New Roman"/>
          <w:b w:val="false"/>
          <w:i w:val="false"/>
          <w:color w:val="000000"/>
          <w:sz w:val="28"/>
        </w:rPr>
        <w:t>
      өнімдер дайындалған кезде негізге алынатын құжаттар (стандарттар, техникалық шарттар, регламенттер, технологиялық нұсқаулықтар, ерекшеліктер, рецептуралар, құрамы туралы мәліметтер);</w:t>
      </w:r>
      <w:r>
        <w:br/>
      </w:r>
      <w:r>
        <w:rPr>
          <w:rFonts w:ascii="Times New Roman"/>
          <w:b w:val="false"/>
          <w:i w:val="false"/>
          <w:color w:val="000000"/>
          <w:sz w:val="28"/>
        </w:rPr>
        <w:t>
      гендік-инженерлік-түрлендірілген ағзалардың, наноматериалдардың, гормондардың, пестицидтердің (тағам өнімдері үшін) болуы туралы дайындаушының (өндірушінің) декларациясы;</w:t>
      </w:r>
      <w:r>
        <w:br/>
      </w:r>
      <w:r>
        <w:rPr>
          <w:rFonts w:ascii="Times New Roman"/>
          <w:b w:val="false"/>
          <w:i w:val="false"/>
          <w:color w:val="000000"/>
          <w:sz w:val="28"/>
        </w:rPr>
        <w:t>
      бақылаудағы тауарларды қолдану (пайдалану, қолдану) жөніндегі дайындаушының (өндірушінің) құжаты (нұсқаулықтар, басшылық, регламент, ұсынымдар);</w:t>
      </w:r>
      <w:r>
        <w:br/>
      </w:r>
      <w:r>
        <w:rPr>
          <w:rFonts w:ascii="Times New Roman"/>
          <w:b w:val="false"/>
          <w:i w:val="false"/>
          <w:color w:val="000000"/>
          <w:sz w:val="28"/>
        </w:rPr>
        <w:t>
      мемлекеттік тіркеу жүргізілетін КО заңнамасына сәйкес расталған зерттелетін үлгілердің қауіпсіздігі мен сапасын куәландыратын дайындаушының (өндірушінің) құжаты;</w:t>
      </w:r>
      <w:r>
        <w:br/>
      </w:r>
      <w:r>
        <w:rPr>
          <w:rFonts w:ascii="Times New Roman"/>
          <w:b w:val="false"/>
          <w:i w:val="false"/>
          <w:color w:val="000000"/>
          <w:sz w:val="28"/>
        </w:rPr>
        <w:t>
      зерттеулер (сынаулар) хаттамалары, ғылыми есептер, сараптама қорытындылары;</w:t>
      </w:r>
      <w:r>
        <w:br/>
      </w:r>
      <w:r>
        <w:rPr>
          <w:rFonts w:ascii="Times New Roman"/>
          <w:b w:val="false"/>
          <w:i w:val="false"/>
          <w:color w:val="000000"/>
          <w:sz w:val="28"/>
        </w:rPr>
        <w:t>
      мемлекеттік электрондық ақпараттық ресурстар болып табылатын жеке тұлғаның жеке басын куәландыратын құжаттар туралы мәліметті, заңды тұлғаны мемлекеттік тіркеу (қайта тіркеу) туралы куәліктерді орталықтың қызметкері тиісті мемлекеттік ақпараттық жүйелерден мемлекеттік органдардың уәкілетті адамдарының ЭЦҚ-мен куәландырылған электрондық құжаттар нысанында алады;</w:t>
      </w:r>
      <w:r>
        <w:br/>
      </w:r>
      <w:r>
        <w:rPr>
          <w:rFonts w:ascii="Times New Roman"/>
          <w:b w:val="false"/>
          <w:i w:val="false"/>
          <w:color w:val="000000"/>
          <w:sz w:val="28"/>
        </w:rPr>
        <w:t>
</w:t>
      </w:r>
      <w:r>
        <w:rPr>
          <w:rFonts w:ascii="Times New Roman"/>
          <w:b w:val="false"/>
          <w:i w:val="false"/>
          <w:color w:val="000000"/>
          <w:sz w:val="28"/>
        </w:rPr>
        <w:t>
      8) азық-түлік шикізат өнімдеріне, өнеркәсіп бұйымдарына, құрылыс материалдарына, иондаушы сәулелендіру көздеріне, химиялық заттар мен өнімдерге, биологиялық, дәрілік, дезинфекция, дезинсекция және дератизация құралдарына, медициналық иммундық-биологиялық препараттарға, ыдыстарға, азық-түлік шикізатымен, тамақ өнімдерімен және ауыз сумен жанасатын қаптау және полимер материалдарына, парфюмерлік-косметикалық және кеңінен қолданылатын басқа да тауарларға, жабдыққа, аспаптарға және жұмысшы құрал-сайманға (бұдан әрі – өнімдер) арналған стандарттар мен нормативтік құжаттар жобаларына санитариялық-эпидемиологиялық қорытындыны алу үшін:</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өнімдерге арналған стандарт жобасы;</w:t>
      </w:r>
      <w:r>
        <w:br/>
      </w:r>
      <w:r>
        <w:rPr>
          <w:rFonts w:ascii="Times New Roman"/>
          <w:b w:val="false"/>
          <w:i w:val="false"/>
          <w:color w:val="000000"/>
          <w:sz w:val="28"/>
        </w:rPr>
        <w:t>
      өнімдердің санитариялық-эпидемиологиялық сараптама хаттамалары (өнімнің қауіпсіздігінің белгіленген гигиеналық көрсеткіштері немесе сақтау шарттары (мерзімдері) өзгерген кезде);</w:t>
      </w:r>
      <w:r>
        <w:br/>
      </w:r>
      <w:r>
        <w:rPr>
          <w:rFonts w:ascii="Times New Roman"/>
          <w:b w:val="false"/>
          <w:i w:val="false"/>
          <w:color w:val="000000"/>
          <w:sz w:val="28"/>
        </w:rPr>
        <w:t>
      бұйымдарды дайындаған кезде қолданылатын материалдар мен заттардың тізбесі және дайын бұйымнан көшуге қабілетті заттардың тізбесі (рұқсат етілген шекті шоғырлануды, әсер етудің шамалық қауіпсіз деңгейі (бұдан әрі – ӘШҚД) көрсете отырып);</w:t>
      </w:r>
      <w:r>
        <w:br/>
      </w:r>
      <w:r>
        <w:rPr>
          <w:rFonts w:ascii="Times New Roman"/>
          <w:b w:val="false"/>
          <w:i w:val="false"/>
          <w:color w:val="000000"/>
          <w:sz w:val="28"/>
        </w:rPr>
        <w:t>
      порталға:</w:t>
      </w:r>
      <w:r>
        <w:br/>
      </w: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w:t>
      </w:r>
      <w:r>
        <w:br/>
      </w:r>
      <w:r>
        <w:rPr>
          <w:rFonts w:ascii="Times New Roman"/>
          <w:b w:val="false"/>
          <w:i w:val="false"/>
          <w:color w:val="000000"/>
          <w:sz w:val="28"/>
        </w:rPr>
        <w:t>
      өнімдерге стандарт жобасының электрондық көшірмесі;</w:t>
      </w:r>
      <w:r>
        <w:br/>
      </w:r>
      <w:r>
        <w:rPr>
          <w:rFonts w:ascii="Times New Roman"/>
          <w:b w:val="false"/>
          <w:i w:val="false"/>
          <w:color w:val="000000"/>
          <w:sz w:val="28"/>
        </w:rPr>
        <w:t>
      өнімдердің санитариялық-эпидемиологиялық сараптама хаттамаларының электрондық көшірмелері (өнімнің қауіпсіздігінің белгіленген гигиеналық көрсеткіштері немесе сақтау шарттары (мерзімдері) өзгерген кезде);</w:t>
      </w:r>
      <w:r>
        <w:br/>
      </w:r>
      <w:r>
        <w:rPr>
          <w:rFonts w:ascii="Times New Roman"/>
          <w:b w:val="false"/>
          <w:i w:val="false"/>
          <w:color w:val="000000"/>
          <w:sz w:val="28"/>
        </w:rPr>
        <w:t>
      бұйымдарды дайындаған кезде қолданылатын материалдар мен заттардың тізбесі және дайын бұйымнан көшуге қабілетті заттардың тізбесі (рұқсат етілген шекті шоғырлануды, ӘШҚД-ны көрсете отырып);</w:t>
      </w:r>
      <w:r>
        <w:br/>
      </w:r>
      <w:r>
        <w:rPr>
          <w:rFonts w:ascii="Times New Roman"/>
          <w:b w:val="false"/>
          <w:i w:val="false"/>
          <w:color w:val="000000"/>
          <w:sz w:val="28"/>
        </w:rPr>
        <w:t>
      мемлекеттік электрондық ақпараттық ресурстар болып табылатын жеке тұлғаның жеке басын куәландыратын құжаттар туралы мәліметті, заңды тұлғаны мемлекеттік тіркеу (қайта тіркеу) туралы куәліктерді орталықтың қызметкері тиісті мемлекеттік ақпараттық жүйелерден мемлекеттік органдардың уәкілетті адамдарының ЭЦҚ-мен куәландырылған электрондық құжаттар нысанында алады.</w:t>
      </w:r>
      <w:r>
        <w:br/>
      </w:r>
      <w:r>
        <w:rPr>
          <w:rFonts w:ascii="Times New Roman"/>
          <w:b w:val="false"/>
          <w:i w:val="false"/>
          <w:color w:val="000000"/>
          <w:sz w:val="28"/>
        </w:rPr>
        <w:t>
      Құжаттарды қабылдаған кезде көрсетілетін қызметті алушыға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қолхат беріледі.</w:t>
      </w:r>
      <w:r>
        <w:br/>
      </w:r>
      <w:r>
        <w:rPr>
          <w:rFonts w:ascii="Times New Roman"/>
          <w:b w:val="false"/>
          <w:i w:val="false"/>
          <w:color w:val="000000"/>
          <w:sz w:val="28"/>
        </w:rPr>
        <w:t>
      Мемлекеттік көрсетілетін қызметті Орталықтан алған жағдайда,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Орталық ұсынған нысан бойынша жазбаша келісім береді.</w:t>
      </w:r>
      <w:r>
        <w:br/>
      </w:r>
      <w:r>
        <w:rPr>
          <w:rFonts w:ascii="Times New Roman"/>
          <w:b w:val="false"/>
          <w:i w:val="false"/>
          <w:color w:val="000000"/>
          <w:sz w:val="28"/>
        </w:rPr>
        <w:t>
      Жеке тұлғаның (көрсетілетін қызметті алушының) жеке басын куәландыратын құжаттар туралы мәліметті, заңды тұлғаны мемлекеттік тіркеу (қайта тіркеу) туралы куәліктерді немесе анықтаманы көрсетілетін қызметті беруші тиісті мемлекеттік ақпараттық жүйелерден мемлекеттік органдардың уәкілетті адамдарының ЭЦҚ-мен куәландырылған электрондық құжаттар нысанында алады.</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Орталықтың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46"/>
    <w:bookmarkStart w:name="z174" w:id="47"/>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берушілердің және (немесе) олардың</w:t>
      </w:r>
      <w:r>
        <w:br/>
      </w:r>
      <w:r>
        <w:rPr>
          <w:rFonts w:ascii="Times New Roman"/>
          <w:b/>
          <w:i w:val="false"/>
          <w:color w:val="000000"/>
        </w:rPr>
        <w:t>
лауазымды адамдарының, Халыққа қызмет көрсету орталығының және</w:t>
      </w:r>
      <w:r>
        <w:br/>
      </w:r>
      <w:r>
        <w:rPr>
          <w:rFonts w:ascii="Times New Roman"/>
          <w:b/>
          <w:i w:val="false"/>
          <w:color w:val="000000"/>
        </w:rPr>
        <w:t>
(немесе) олардың қызметкерлерінің шешімдеріне, әрекетіне</w:t>
      </w:r>
      <w:r>
        <w:br/>
      </w:r>
      <w:r>
        <w:rPr>
          <w:rFonts w:ascii="Times New Roman"/>
          <w:b/>
          <w:i w:val="false"/>
          <w:color w:val="000000"/>
        </w:rPr>
        <w:t>
(әрекетсіздігіне) шағымдану тәртібі</w:t>
      </w:r>
    </w:p>
    <w:bookmarkEnd w:id="47"/>
    <w:bookmarkStart w:name="z175" w:id="48"/>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берушілердің және (немесе) олардың лауазымды адамдарының шешімдеріне, әрекетіне (әрекетсіздігіне) шағымдану шағымдану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берушінің немесе Агенттіктің басшысының атына беріледі.</w:t>
      </w:r>
      <w:r>
        <w:br/>
      </w:r>
      <w:r>
        <w:rPr>
          <w:rFonts w:ascii="Times New Roman"/>
          <w:b w:val="false"/>
          <w:i w:val="false"/>
          <w:color w:val="000000"/>
          <w:sz w:val="28"/>
        </w:rPr>
        <w:t>
      Шағымдар жазбаша нысанда почта арқылы немесе қолданыстағы заңнамада көзделген жағдайларда электрондық тұрде не көрсетілетін қызметті берушінің немесе Агенттіктің кеңсесі арқылы қолма-қол қабылданады.</w:t>
      </w:r>
      <w:r>
        <w:br/>
      </w:r>
      <w:r>
        <w:rPr>
          <w:rFonts w:ascii="Times New Roman"/>
          <w:b w:val="false"/>
          <w:i w:val="false"/>
          <w:color w:val="000000"/>
          <w:sz w:val="28"/>
        </w:rPr>
        <w:t>
      Көрсетілетін қызметті берушінің немесе Агенттіктің кеңсесінде шағымды қабылдаған адамның тегі мен аты-жөнін, берілген шағымға жауапты алу мерзімі мен орнын көрсете отырып тіркеу (мөртабан, кіріс нөмірі мен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немесе Агенттіктің басшысына жіберіледі.</w:t>
      </w:r>
      <w:r>
        <w:br/>
      </w:r>
      <w:r>
        <w:rPr>
          <w:rFonts w:ascii="Times New Roman"/>
          <w:b w:val="false"/>
          <w:i w:val="false"/>
          <w:color w:val="000000"/>
          <w:sz w:val="28"/>
        </w:rPr>
        <w:t>
      Орталық қызметкерінің әрекетіне (әрекетсіздігіне) шағым Орталықтың басшысына жолданады.</w:t>
      </w:r>
      <w:r>
        <w:br/>
      </w:r>
      <w:r>
        <w:rPr>
          <w:rFonts w:ascii="Times New Roman"/>
          <w:b w:val="false"/>
          <w:i w:val="false"/>
          <w:color w:val="000000"/>
          <w:sz w:val="28"/>
        </w:rPr>
        <w:t>
      Орталықтың кеңсесіне қолма-қол, сонымен бірге почтамен келіп түскен шағымдарды қабылдауды растау оны тіркеу (мөртабан, кіріс нөмірі мен тіркелген күні шағымның екінші данасына немесе шағымға ілеспе хатқа қойылады) болып табылады. Тіркелгеннен кейін шағым жауапты орындаушыны анықтау және тиісті шараларды қабылдау үшін Орталықтың басшысына жіберіледі.</w:t>
      </w:r>
      <w:r>
        <w:br/>
      </w:r>
      <w:r>
        <w:rPr>
          <w:rFonts w:ascii="Times New Roman"/>
          <w:b w:val="false"/>
          <w:i w:val="false"/>
          <w:color w:val="000000"/>
          <w:sz w:val="28"/>
        </w:rPr>
        <w:t>
      Шағымда:</w:t>
      </w:r>
      <w:r>
        <w:br/>
      </w:r>
      <w:r>
        <w:rPr>
          <w:rFonts w:ascii="Times New Roman"/>
          <w:b w:val="false"/>
          <w:i w:val="false"/>
          <w:color w:val="000000"/>
          <w:sz w:val="28"/>
        </w:rPr>
        <w:t>
</w:t>
      </w:r>
      <w:r>
        <w:rPr>
          <w:rFonts w:ascii="Times New Roman"/>
          <w:b w:val="false"/>
          <w:i w:val="false"/>
          <w:color w:val="000000"/>
          <w:sz w:val="28"/>
        </w:rPr>
        <w:t>
      1) жеке тұлғаның – тегі, аты, әкесінің аты, почталық мекенжайы;</w:t>
      </w:r>
      <w:r>
        <w:br/>
      </w:r>
      <w:r>
        <w:rPr>
          <w:rFonts w:ascii="Times New Roman"/>
          <w:b w:val="false"/>
          <w:i w:val="false"/>
          <w:color w:val="000000"/>
          <w:sz w:val="28"/>
        </w:rPr>
        <w:t>
</w:t>
      </w:r>
      <w:r>
        <w:rPr>
          <w:rFonts w:ascii="Times New Roman"/>
          <w:b w:val="false"/>
          <w:i w:val="false"/>
          <w:color w:val="000000"/>
          <w:sz w:val="28"/>
        </w:rPr>
        <w:t>
      2) заңды тұлғаның – атауы, почталық мекенжайы, шығыс нөмірі және күні көрсетіледі. Шағымға көрсетілетін қызметті алушы қол қоюы тиіс.</w:t>
      </w:r>
      <w:r>
        <w:br/>
      </w:r>
      <w:r>
        <w:rPr>
          <w:rFonts w:ascii="Times New Roman"/>
          <w:b w:val="false"/>
          <w:i w:val="false"/>
          <w:color w:val="000000"/>
          <w:sz w:val="28"/>
        </w:rPr>
        <w:t>
      Көрсетілетін қызметті берушінің, Агенттіктің, Орталықтың мекенжайына келіп түскен қызмет алушының шағымы тіркелген күнінен көрсетілетін қызметті алушының шағымы тіркелген күнінен бастап 5 (бес) жұмыс күні ішінде қаралуға тиіс. Шағымды қарау нәтижелері туралы уәжделген жауап қызметті алушыға почта байланысы арқылы жіберіледі не көрсетілетін қызметті берушінің, Агенттіктің, Орталықтың кеңсесіне қолма - қол беріледі.</w:t>
      </w:r>
      <w:r>
        <w:br/>
      </w: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r>
        <w:br/>
      </w:r>
      <w:r>
        <w:rPr>
          <w:rFonts w:ascii="Times New Roman"/>
          <w:b w:val="false"/>
          <w:i w:val="false"/>
          <w:color w:val="000000"/>
          <w:sz w:val="28"/>
        </w:rPr>
        <w:t>
      Портал арқылы шағым жіберілген кезде көрсетілетін қызметті алушыға «жеке кабинетінен» көрсетілетін қызметті беруші өтінішті өңдеуі барысында жаңартылатын өтініш туралы ақпарат (жеткізілуі, тіркелуі, орындалуы туралы белгілер, қарау немесе қараудан бас тарту туралы жауап) қолжетімді болады.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48"/>
    <w:bookmarkStart w:name="z179" w:id="49"/>
    <w:p>
      <w:pPr>
        <w:spacing w:after="0"/>
        <w:ind w:left="0"/>
        <w:jc w:val="left"/>
      </w:pPr>
      <w:r>
        <w:rPr>
          <w:rFonts w:ascii="Times New Roman"/>
          <w:b/>
          <w:i w:val="false"/>
          <w:color w:val="000000"/>
        </w:rPr>
        <w:t xml:space="preserve"> 
4. Мемлекеттік, оның ішінде электрондық нысанда және халыққа</w:t>
      </w:r>
      <w:r>
        <w:br/>
      </w:r>
      <w:r>
        <w:rPr>
          <w:rFonts w:ascii="Times New Roman"/>
          <w:b/>
          <w:i w:val="false"/>
          <w:color w:val="000000"/>
        </w:rPr>
        <w:t>
қызмет көрсету орталықтары арқылы көрсетілетін қызметті көрсету</w:t>
      </w:r>
      <w:r>
        <w:br/>
      </w:r>
      <w:r>
        <w:rPr>
          <w:rFonts w:ascii="Times New Roman"/>
          <w:b/>
          <w:i w:val="false"/>
          <w:color w:val="000000"/>
        </w:rPr>
        <w:t>
ерекшеліктерін есепке ала отырып қойылатын өзге де талаптар</w:t>
      </w:r>
    </w:p>
    <w:bookmarkEnd w:id="49"/>
    <w:bookmarkStart w:name="z180" w:id="50"/>
    <w:p>
      <w:pPr>
        <w:spacing w:after="0"/>
        <w:ind w:left="0"/>
        <w:jc w:val="both"/>
      </w:pPr>
      <w:r>
        <w:rPr>
          <w:rFonts w:ascii="Times New Roman"/>
          <w:b w:val="false"/>
          <w:i w:val="false"/>
          <w:color w:val="000000"/>
          <w:sz w:val="28"/>
        </w:rPr>
        <w:t>
      13. Денсаулығына байланысты Орталыққа өзінің келу мүмкіндігі жоқ қызмет алушыларға мемлекеттік қызмет көрсетуге қажетті құжаттарды қабылдауды көрсетілетін қызметті алушының тұрғылықты жеріне бару арқылы орталықтың қызметкері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орындарының мекенжайлары интернет-ресурсында орналастырылған:</w:t>
      </w:r>
      <w:r>
        <w:br/>
      </w:r>
      <w:r>
        <w:rPr>
          <w:rFonts w:ascii="Times New Roman"/>
          <w:b w:val="false"/>
          <w:i w:val="false"/>
          <w:color w:val="000000"/>
          <w:sz w:val="28"/>
        </w:rPr>
        <w:t>
      Агенттіктің www.аzрр.gov.kz «Мемлекеттік көрсетілетін қызметтер» бөлімі;</w:t>
      </w:r>
      <w:r>
        <w:br/>
      </w:r>
      <w:r>
        <w:rPr>
          <w:rFonts w:ascii="Times New Roman"/>
          <w:b w:val="false"/>
          <w:i w:val="false"/>
          <w:color w:val="000000"/>
          <w:sz w:val="28"/>
        </w:rPr>
        <w:t>
      Орталықтың: www.con.gov.kz.</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ЭЦҚ бар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16. Көрсетілетін қызметті алушының қашықтықтан қол жеткізу режимінде мемлекеттік қызметті көрсету мәртебесі туралы ақпаратты порталдың «жеке кабинеті» арқылы, сондай-ақ Мемлекеттік қызметтерді көрсету мәселелері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мәселелері жөніндегі анықтамалық қызметтердің байланыс телефондары www.аzрр.gov.kz интернет-ресурсында «Мемлекеттік көрсетілетін қызметтер» бөлімінде көрсетілген. Мемлекеттік қызметтерді көрсету мәселелері жөніндегі бірыңғай байланыс орталығы: 8-800-080-7777, 1414.</w:t>
      </w:r>
    </w:p>
    <w:bookmarkEnd w:id="50"/>
    <w:bookmarkStart w:name="z185" w:id="51"/>
    <w:p>
      <w:pPr>
        <w:spacing w:after="0"/>
        <w:ind w:left="0"/>
        <w:jc w:val="both"/>
      </w:pPr>
      <w:r>
        <w:rPr>
          <w:rFonts w:ascii="Times New Roman"/>
          <w:b w:val="false"/>
          <w:i w:val="false"/>
          <w:color w:val="000000"/>
          <w:sz w:val="28"/>
        </w:rPr>
        <w:t xml:space="preserve">
«Жобаларға, өнімдерге, жұмыстарға </w:t>
      </w:r>
      <w:r>
        <w:br/>
      </w:r>
      <w:r>
        <w:rPr>
          <w:rFonts w:ascii="Times New Roman"/>
          <w:b w:val="false"/>
          <w:i w:val="false"/>
          <w:color w:val="000000"/>
          <w:sz w:val="28"/>
        </w:rPr>
        <w:t>
және көрсетілетін қызметтерге санитариялық-</w:t>
      </w:r>
      <w:r>
        <w:br/>
      </w:r>
      <w:r>
        <w:rPr>
          <w:rFonts w:ascii="Times New Roman"/>
          <w:b w:val="false"/>
          <w:i w:val="false"/>
          <w:color w:val="000000"/>
          <w:sz w:val="28"/>
        </w:rPr>
        <w:t xml:space="preserve">
эпидемиологиялық қорытынды беру»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1-қосымша                </w:t>
      </w:r>
    </w:p>
    <w:bookmarkEnd w:id="51"/>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аумақтық бөлімшенің атауы</w:t>
      </w:r>
      <w:r>
        <w:br/>
      </w:r>
      <w:r>
        <w:rPr>
          <w:rFonts w:ascii="Times New Roman"/>
          <w:b w:val="false"/>
          <w:i w:val="false"/>
          <w:color w:val="000000"/>
          <w:sz w:val="28"/>
        </w:rPr>
        <w:t>
______________________________________</w:t>
      </w:r>
      <w:r>
        <w:br/>
      </w:r>
      <w:r>
        <w:rPr>
          <w:rFonts w:ascii="Times New Roman"/>
          <w:b w:val="false"/>
          <w:i w:val="false"/>
          <w:color w:val="000000"/>
          <w:sz w:val="28"/>
        </w:rPr>
        <w:t>
аумақтық бөлімше басшысының Т.А.Ә.</w:t>
      </w:r>
      <w:r>
        <w:br/>
      </w:r>
      <w:r>
        <w:rPr>
          <w:rFonts w:ascii="Times New Roman"/>
          <w:b w:val="false"/>
          <w:i w:val="false"/>
          <w:color w:val="000000"/>
          <w:sz w:val="28"/>
        </w:rPr>
        <w:t>
_______________________________________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______________________________________</w:t>
      </w:r>
      <w:r>
        <w:br/>
      </w:r>
      <w:r>
        <w:rPr>
          <w:rFonts w:ascii="Times New Roman"/>
          <w:b w:val="false"/>
          <w:i w:val="false"/>
          <w:color w:val="000000"/>
          <w:sz w:val="28"/>
        </w:rPr>
        <w:t>
мекенжайы, деректемелері (ЖСН/БСН)</w:t>
      </w:r>
      <w:r>
        <w:br/>
      </w:r>
      <w:r>
        <w:rPr>
          <w:rFonts w:ascii="Times New Roman"/>
          <w:b w:val="false"/>
          <w:i w:val="false"/>
          <w:color w:val="000000"/>
          <w:sz w:val="28"/>
        </w:rPr>
        <w:t>
______________________________________</w:t>
      </w:r>
      <w:r>
        <w:br/>
      </w:r>
      <w:r>
        <w:rPr>
          <w:rFonts w:ascii="Times New Roman"/>
          <w:b w:val="false"/>
          <w:i w:val="false"/>
          <w:color w:val="000000"/>
          <w:sz w:val="28"/>
        </w:rPr>
        <w:t>
өтініш берушінің байланыс телефоны</w:t>
      </w:r>
    </w:p>
    <w:bookmarkStart w:name="z186" w:id="52"/>
    <w:p>
      <w:pPr>
        <w:spacing w:after="0"/>
        <w:ind w:left="0"/>
        <w:jc w:val="left"/>
      </w:pPr>
      <w:r>
        <w:rPr>
          <w:rFonts w:ascii="Times New Roman"/>
          <w:b/>
          <w:i w:val="false"/>
          <w:color w:val="000000"/>
        </w:rPr>
        <w:t xml:space="preserve"> 
Өтініш</w:t>
      </w:r>
    </w:p>
    <w:bookmarkEnd w:id="52"/>
    <w:p>
      <w:pPr>
        <w:spacing w:after="0"/>
        <w:ind w:left="0"/>
        <w:jc w:val="both"/>
      </w:pPr>
      <w:r>
        <w:rPr>
          <w:rFonts w:ascii="Times New Roman"/>
          <w:b w:val="false"/>
          <w:i w:val="false"/>
          <w:color w:val="000000"/>
          <w:sz w:val="28"/>
        </w:rPr>
        <w:t>Сізден 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(жобаның атауы)</w:t>
      </w:r>
      <w:r>
        <w:br/>
      </w:r>
      <w:r>
        <w:rPr>
          <w:rFonts w:ascii="Times New Roman"/>
          <w:b w:val="false"/>
          <w:i w:val="false"/>
          <w:color w:val="000000"/>
          <w:sz w:val="28"/>
        </w:rPr>
        <w:t>
жобалау құжаттамасына санитариялық-эпидемиологиялық сараптама</w:t>
      </w:r>
      <w:r>
        <w:br/>
      </w:r>
      <w:r>
        <w:rPr>
          <w:rFonts w:ascii="Times New Roman"/>
          <w:b w:val="false"/>
          <w:i w:val="false"/>
          <w:color w:val="000000"/>
          <w:sz w:val="28"/>
        </w:rPr>
        <w:t>
жүргізуді және  санитариялық-эпидемиологиялық қорытынды беруді</w:t>
      </w:r>
      <w:r>
        <w:br/>
      </w:r>
      <w:r>
        <w:rPr>
          <w:rFonts w:ascii="Times New Roman"/>
          <w:b w:val="false"/>
          <w:i w:val="false"/>
          <w:color w:val="000000"/>
          <w:sz w:val="28"/>
        </w:rPr>
        <w:t>
сұраймын.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w:t>
      </w:r>
      <w:r>
        <w:br/>
      </w: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Қосымша (құжаттардың көшірмелері):</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w:t>
      </w:r>
    </w:p>
    <w:bookmarkStart w:name="z187" w:id="53"/>
    <w:p>
      <w:pPr>
        <w:spacing w:after="0"/>
        <w:ind w:left="0"/>
        <w:jc w:val="both"/>
      </w:pPr>
      <w:r>
        <w:rPr>
          <w:rFonts w:ascii="Times New Roman"/>
          <w:b w:val="false"/>
          <w:i w:val="false"/>
          <w:color w:val="000000"/>
          <w:sz w:val="28"/>
        </w:rPr>
        <w:t xml:space="preserve">
«Жобаларға, өнімдерге, жұмыстарға   </w:t>
      </w:r>
      <w:r>
        <w:br/>
      </w:r>
      <w:r>
        <w:rPr>
          <w:rFonts w:ascii="Times New Roman"/>
          <w:b w:val="false"/>
          <w:i w:val="false"/>
          <w:color w:val="000000"/>
          <w:sz w:val="28"/>
        </w:rPr>
        <w:t>
және көрсетілетін қызметтерге санитариялық-</w:t>
      </w:r>
      <w:r>
        <w:br/>
      </w:r>
      <w:r>
        <w:rPr>
          <w:rFonts w:ascii="Times New Roman"/>
          <w:b w:val="false"/>
          <w:i w:val="false"/>
          <w:color w:val="000000"/>
          <w:sz w:val="28"/>
        </w:rPr>
        <w:t xml:space="preserve">
эпидемиологиялық қорытынды беру»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2-қосымша               </w:t>
      </w:r>
    </w:p>
    <w:bookmarkEnd w:id="53"/>
    <w:p>
      <w:pPr>
        <w:spacing w:after="0"/>
        <w:ind w:left="0"/>
        <w:jc w:val="both"/>
      </w:pPr>
      <w:r>
        <w:rPr>
          <w:rFonts w:ascii="Times New Roman"/>
          <w:b w:val="false"/>
          <w:i w:val="false"/>
          <w:color w:val="000000"/>
          <w:sz w:val="28"/>
        </w:rPr>
        <w:t>      (Т.А.Ә., не қызмет алушы</w:t>
      </w:r>
      <w:r>
        <w:br/>
      </w:r>
      <w:r>
        <w:rPr>
          <w:rFonts w:ascii="Times New Roman"/>
          <w:b w:val="false"/>
          <w:i w:val="false"/>
          <w:color w:val="000000"/>
          <w:sz w:val="28"/>
        </w:rPr>
        <w:t>
      ұйымының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(көрсетілетін қызметті алушының мекенжайы)</w:t>
      </w:r>
    </w:p>
    <w:bookmarkStart w:name="z188" w:id="54"/>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
қолхат</w:t>
      </w:r>
    </w:p>
    <w:bookmarkEnd w:id="54"/>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 тармақшасын басшылыққа ала отырып,  «Халыққа қызмет көрсету орталығы» РМК филиалының №  бөлімі (мекенжайын көрсету) Сіздің мемлекеттік көрсетілетін қызмет стандартында көзделген тізбеге сәйкес құжаттар топтамасын толық ұсынбауыңызға байланысты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w:t>
      </w:r>
      <w:r>
        <w:br/>
      </w:r>
      <w:r>
        <w:rPr>
          <w:rFonts w:ascii="Times New Roman"/>
          <w:b w:val="false"/>
          <w:i w:val="false"/>
          <w:color w:val="000000"/>
          <w:sz w:val="28"/>
        </w:rPr>
        <w:t>
      2) ____________________________;</w:t>
      </w:r>
      <w:r>
        <w:br/>
      </w:r>
      <w:r>
        <w:rPr>
          <w:rFonts w:ascii="Times New Roman"/>
          <w:b w:val="false"/>
          <w:i w:val="false"/>
          <w:color w:val="000000"/>
          <w:sz w:val="28"/>
        </w:rPr>
        <w:t>
      3) ..</w:t>
      </w:r>
      <w:r>
        <w:br/>
      </w:r>
      <w:r>
        <w:rPr>
          <w:rFonts w:ascii="Times New Roman"/>
          <w:b w:val="false"/>
          <w:i w:val="false"/>
          <w:color w:val="000000"/>
          <w:sz w:val="28"/>
        </w:rPr>
        <w:t>
      мемлекеттік қызмет көрсетуге (мемлекеттік қызмет стандартына сәйкес мемлекеттік қызметтің атауын көрсету) құжаттар қабылдаудан бас тартады.</w:t>
      </w:r>
      <w:r>
        <w:br/>
      </w:r>
      <w:r>
        <w:rPr>
          <w:rFonts w:ascii="Times New Roman"/>
          <w:b w:val="false"/>
          <w:i w:val="false"/>
          <w:color w:val="000000"/>
          <w:sz w:val="28"/>
        </w:rPr>
        <w:t>
      Осы қолхат әр бір тарап  үшін бір данадан 2 данада жасалды.</w:t>
      </w:r>
    </w:p>
    <w:p>
      <w:pPr>
        <w:spacing w:after="0"/>
        <w:ind w:left="0"/>
        <w:jc w:val="both"/>
      </w:pPr>
      <w:r>
        <w:rPr>
          <w:rFonts w:ascii="Times New Roman"/>
          <w:b w:val="false"/>
          <w:i w:val="false"/>
          <w:color w:val="000000"/>
          <w:sz w:val="28"/>
        </w:rPr>
        <w:t>      (Орталық қызметкерінің Т.А.Ә.)                      (қолы)</w:t>
      </w:r>
    </w:p>
    <w:p>
      <w:pPr>
        <w:spacing w:after="0"/>
        <w:ind w:left="0"/>
        <w:jc w:val="both"/>
      </w:pPr>
      <w:r>
        <w:rPr>
          <w:rFonts w:ascii="Times New Roman"/>
          <w:b w:val="false"/>
          <w:i w:val="false"/>
          <w:color w:val="000000"/>
          <w:sz w:val="28"/>
        </w:rPr>
        <w:t>      Орындаушы Т.А.Ә. _____________</w:t>
      </w:r>
      <w:r>
        <w:br/>
      </w:r>
      <w:r>
        <w:rPr>
          <w:rFonts w:ascii="Times New Roman"/>
          <w:b w:val="false"/>
          <w:i w:val="false"/>
          <w:color w:val="000000"/>
          <w:sz w:val="28"/>
        </w:rPr>
        <w:t>
      Тел.________</w:t>
      </w:r>
      <w:r>
        <w:br/>
      </w:r>
      <w:r>
        <w:rPr>
          <w:rFonts w:ascii="Times New Roman"/>
          <w:b w:val="false"/>
          <w:i w:val="false"/>
          <w:color w:val="000000"/>
          <w:sz w:val="28"/>
        </w:rPr>
        <w:t>
      Алдым: Т.А.Ә. / қызмет алушының қолы</w:t>
      </w:r>
    </w:p>
    <w:p>
      <w:pPr>
        <w:spacing w:after="0"/>
        <w:ind w:left="0"/>
        <w:jc w:val="both"/>
      </w:pPr>
      <w:r>
        <w:rPr>
          <w:rFonts w:ascii="Times New Roman"/>
          <w:b w:val="false"/>
          <w:i w:val="false"/>
          <w:color w:val="000000"/>
          <w:sz w:val="28"/>
        </w:rPr>
        <w:t>      20 __  жылғы  «____ » _______________</w:t>
      </w:r>
    </w:p>
    <w:bookmarkStart w:name="z189" w:id="5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22 мамырдағы</w:t>
      </w:r>
      <w:r>
        <w:br/>
      </w:r>
      <w:r>
        <w:rPr>
          <w:rFonts w:ascii="Times New Roman"/>
          <w:b w:val="false"/>
          <w:i w:val="false"/>
          <w:color w:val="000000"/>
          <w:sz w:val="28"/>
        </w:rPr>
        <w:t xml:space="preserve">
№ 533 қаулысымен </w:t>
      </w:r>
      <w:r>
        <w:br/>
      </w:r>
      <w:r>
        <w:rPr>
          <w:rFonts w:ascii="Times New Roman"/>
          <w:b w:val="false"/>
          <w:i w:val="false"/>
          <w:color w:val="000000"/>
          <w:sz w:val="28"/>
        </w:rPr>
        <w:t xml:space="preserve">
бекітілген     </w:t>
      </w:r>
    </w:p>
    <w:bookmarkEnd w:id="55"/>
    <w:bookmarkStart w:name="z190" w:id="56"/>
    <w:p>
      <w:pPr>
        <w:spacing w:after="0"/>
        <w:ind w:left="0"/>
        <w:jc w:val="left"/>
      </w:pPr>
      <w:r>
        <w:rPr>
          <w:rFonts w:ascii="Times New Roman"/>
          <w:b/>
          <w:i w:val="false"/>
          <w:color w:val="000000"/>
        </w:rPr>
        <w:t xml:space="preserve"> 
«Микробиологиялық зертханаларға патогендігі 1-4-топтардағы</w:t>
      </w:r>
      <w:r>
        <w:br/>
      </w:r>
      <w:r>
        <w:rPr>
          <w:rFonts w:ascii="Times New Roman"/>
          <w:b/>
          <w:i w:val="false"/>
          <w:color w:val="000000"/>
        </w:rPr>
        <w:t>
қоздырғыштармен жұмыс істеуге рұқсат беру» мемлекеттік</w:t>
      </w:r>
      <w:r>
        <w:br/>
      </w:r>
      <w:r>
        <w:rPr>
          <w:rFonts w:ascii="Times New Roman"/>
          <w:b/>
          <w:i w:val="false"/>
          <w:color w:val="000000"/>
        </w:rPr>
        <w:t>
көрсетілетін қызмет стандарты 1. Жалпы ережелер</w:t>
      </w:r>
    </w:p>
    <w:bookmarkEnd w:id="56"/>
    <w:bookmarkStart w:name="z191" w:id="57"/>
    <w:p>
      <w:pPr>
        <w:spacing w:after="0"/>
        <w:ind w:left="0"/>
        <w:jc w:val="both"/>
      </w:pPr>
      <w:r>
        <w:rPr>
          <w:rFonts w:ascii="Times New Roman"/>
          <w:b w:val="false"/>
          <w:i w:val="false"/>
          <w:color w:val="000000"/>
          <w:sz w:val="28"/>
        </w:rPr>
        <w:t>
      1. «Микробиологиялық зертханаларға патогендігі 1-4-топтардағы қоздырғыштармен жұмыс істеуге рұқсат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Тұтынушылардың құқықтарын қорғау агенттігі (бұдан әрі – Агенттік)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Агенттік және оның аумақтық бөлімшелері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қызметті көрсету нәтижелерін беру көрсетілетін қызметті берушінің кеңсесі арқылы жүзеге асырылады.</w:t>
      </w:r>
    </w:p>
    <w:bookmarkEnd w:id="57"/>
    <w:bookmarkStart w:name="z194" w:id="58"/>
    <w:p>
      <w:pPr>
        <w:spacing w:after="0"/>
        <w:ind w:left="0"/>
        <w:jc w:val="left"/>
      </w:pPr>
      <w:r>
        <w:rPr>
          <w:rFonts w:ascii="Times New Roman"/>
          <w:b/>
          <w:i w:val="false"/>
          <w:color w:val="000000"/>
        </w:rPr>
        <w:t xml:space="preserve"> 
2. Мемлекеттік қызметті көрсету тәртібі</w:t>
      </w:r>
    </w:p>
    <w:bookmarkEnd w:id="58"/>
    <w:bookmarkStart w:name="z195" w:id="59"/>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көрсетілетін қызметті алушы құжаттар топтамасын тапсырған сәттен бастап – 15 (он бес) жұмыс күні ішінде;</w:t>
      </w:r>
      <w:r>
        <w:br/>
      </w:r>
      <w:r>
        <w:rPr>
          <w:rFonts w:ascii="Times New Roman"/>
          <w:b w:val="false"/>
          <w:i w:val="false"/>
          <w:color w:val="000000"/>
          <w:sz w:val="28"/>
        </w:rPr>
        <w:t>
</w:t>
      </w:r>
      <w:r>
        <w:rPr>
          <w:rFonts w:ascii="Times New Roman"/>
          <w:b w:val="false"/>
          <w:i w:val="false"/>
          <w:color w:val="000000"/>
          <w:sz w:val="28"/>
        </w:rPr>
        <w:t>
      2) құжаттарды тапсыру үшін кезекте күтудің рұқсат етілген ең ұзақ уақыты – 15 (он бес)минут;</w:t>
      </w:r>
      <w:r>
        <w:br/>
      </w:r>
      <w:r>
        <w:rPr>
          <w:rFonts w:ascii="Times New Roman"/>
          <w:b w:val="false"/>
          <w:i w:val="false"/>
          <w:color w:val="000000"/>
          <w:sz w:val="28"/>
        </w:rPr>
        <w:t>
</w:t>
      </w:r>
      <w:r>
        <w:rPr>
          <w:rFonts w:ascii="Times New Roman"/>
          <w:b w:val="false"/>
          <w:i w:val="false"/>
          <w:color w:val="000000"/>
          <w:sz w:val="28"/>
        </w:rPr>
        <w:t>
      3) қызметті алушыға қызмет көрсетудің рұқсат етілген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патогендігі 1-4 топтардағы қоздырғыштармен жұмыс істеуге микробиологиялық зертханаларға рұқсат беру.</w:t>
      </w:r>
      <w:r>
        <w:br/>
      </w:r>
      <w:r>
        <w:rPr>
          <w:rFonts w:ascii="Times New Roman"/>
          <w:b w:val="false"/>
          <w:i w:val="false"/>
          <w:color w:val="000000"/>
          <w:sz w:val="28"/>
        </w:rPr>
        <w:t>
</w:t>
      </w:r>
      <w:r>
        <w:rPr>
          <w:rFonts w:ascii="Times New Roman"/>
          <w:b w:val="false"/>
          <w:i w:val="false"/>
          <w:color w:val="000000"/>
          <w:sz w:val="28"/>
        </w:rPr>
        <w:t>
      7. Мемлекеттік қызмет тегін негізде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9.00-ден 18.30-ға дейін алдын ала жазылусыз және жедел қызмет көрсетусіз.</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w:t>
      </w:r>
      <w:r>
        <w:rPr>
          <w:rFonts w:ascii="Times New Roman"/>
          <w:b w:val="false"/>
          <w:i w:val="false"/>
          <w:color w:val="000000"/>
          <w:sz w:val="28"/>
        </w:rPr>
        <w:t>
      2) көрсетілетін қызметті алушының өкілі жүгінген кезде – уәкілетті өкілінің жеке басын куәландыратын құжат және өкілдікке өкілеттікті куәландыратын құжат;</w:t>
      </w:r>
      <w:r>
        <w:br/>
      </w:r>
      <w:r>
        <w:rPr>
          <w:rFonts w:ascii="Times New Roman"/>
          <w:b w:val="false"/>
          <w:i w:val="false"/>
          <w:color w:val="000000"/>
          <w:sz w:val="28"/>
        </w:rPr>
        <w:t>
</w:t>
      </w:r>
      <w:r>
        <w:rPr>
          <w:rFonts w:ascii="Times New Roman"/>
          <w:b w:val="false"/>
          <w:i w:val="false"/>
          <w:color w:val="000000"/>
          <w:sz w:val="28"/>
        </w:rPr>
        <w:t>
      3) үй-жайлардың қолданылу мақсатын көрсете отырып, зертхананың схемаларын және таза, жұқпалы ағындар қозғалыстарының схемаларын қоса беру арқылы, оның бейініне сәйкес зертхананы режимдік комиссиялар мамандарының тексеру актісі;</w:t>
      </w:r>
      <w:r>
        <w:br/>
      </w:r>
      <w:r>
        <w:rPr>
          <w:rFonts w:ascii="Times New Roman"/>
          <w:b w:val="false"/>
          <w:i w:val="false"/>
          <w:color w:val="000000"/>
          <w:sz w:val="28"/>
        </w:rPr>
        <w:t>
</w:t>
      </w:r>
      <w:r>
        <w:rPr>
          <w:rFonts w:ascii="Times New Roman"/>
          <w:b w:val="false"/>
          <w:i w:val="false"/>
          <w:color w:val="000000"/>
          <w:sz w:val="28"/>
        </w:rPr>
        <w:t>
      4) зерттеулердің орындалатын номенклатурасы, материалдық базаны, кадр құрамын және персоналдың кәсіптік даярлығы көрсетілген түсіндірме жазба;</w:t>
      </w:r>
      <w:r>
        <w:br/>
      </w:r>
      <w:r>
        <w:rPr>
          <w:rFonts w:ascii="Times New Roman"/>
          <w:b w:val="false"/>
          <w:i w:val="false"/>
          <w:color w:val="000000"/>
          <w:sz w:val="28"/>
        </w:rPr>
        <w:t>
</w:t>
      </w:r>
      <w:r>
        <w:rPr>
          <w:rFonts w:ascii="Times New Roman"/>
          <w:b w:val="false"/>
          <w:i w:val="false"/>
          <w:color w:val="000000"/>
          <w:sz w:val="28"/>
        </w:rPr>
        <w:t>
      5) зертхананың бейініне сәйкес орталық режимдік комиссия сарапшыларының қорытындылары;</w:t>
      </w:r>
      <w:r>
        <w:br/>
      </w:r>
      <w:r>
        <w:rPr>
          <w:rFonts w:ascii="Times New Roman"/>
          <w:b w:val="false"/>
          <w:i w:val="false"/>
          <w:color w:val="000000"/>
          <w:sz w:val="28"/>
        </w:rPr>
        <w:t>
</w:t>
      </w:r>
      <w:r>
        <w:rPr>
          <w:rFonts w:ascii="Times New Roman"/>
          <w:b w:val="false"/>
          <w:i w:val="false"/>
          <w:color w:val="000000"/>
          <w:sz w:val="28"/>
        </w:rPr>
        <w:t>
      6) персоналдың медициналық кітапшалары;</w:t>
      </w:r>
      <w:r>
        <w:br/>
      </w:r>
      <w:r>
        <w:rPr>
          <w:rFonts w:ascii="Times New Roman"/>
          <w:b w:val="false"/>
          <w:i w:val="false"/>
          <w:color w:val="000000"/>
          <w:sz w:val="28"/>
        </w:rPr>
        <w:t>
</w:t>
      </w:r>
      <w:r>
        <w:rPr>
          <w:rFonts w:ascii="Times New Roman"/>
          <w:b w:val="false"/>
          <w:i w:val="false"/>
          <w:color w:val="000000"/>
          <w:sz w:val="28"/>
        </w:rPr>
        <w:t>
      7) персоналдың Қазақстан Республикасының заңнамасында белгіленген профилактикалық егулерді алуы туралы анықтама.</w:t>
      </w:r>
      <w:r>
        <w:br/>
      </w:r>
      <w:r>
        <w:rPr>
          <w:rFonts w:ascii="Times New Roman"/>
          <w:b w:val="false"/>
          <w:i w:val="false"/>
          <w:color w:val="000000"/>
          <w:sz w:val="28"/>
        </w:rPr>
        <w:t>
      Құжаттарды көрсетілетін қызметті берушінің кеңсесі арқылы қабылдаған кезде көрсетілетін қызметті алушыға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тиісті құжаттардың қабылданғаны туралы талон беріледі.</w:t>
      </w:r>
    </w:p>
    <w:bookmarkEnd w:id="59"/>
    <w:bookmarkStart w:name="z211" w:id="60"/>
    <w:p>
      <w:pPr>
        <w:spacing w:after="0"/>
        <w:ind w:left="0"/>
        <w:jc w:val="left"/>
      </w:pPr>
      <w:r>
        <w:rPr>
          <w:rFonts w:ascii="Times New Roman"/>
          <w:b/>
          <w:i w:val="false"/>
          <w:color w:val="000000"/>
        </w:rPr>
        <w:t xml:space="preserve"> 
3. Мемлекеттік қызметтерді көрсету мәселелері бойынша</w:t>
      </w:r>
      <w:r>
        <w:br/>
      </w:r>
      <w:r>
        <w:rPr>
          <w:rFonts w:ascii="Times New Roman"/>
          <w:b/>
          <w:i w:val="false"/>
          <w:color w:val="000000"/>
        </w:rPr>
        <w:t>
көрсетілетін қызметті берушілердің және (немесе) олардың</w:t>
      </w:r>
      <w:r>
        <w:br/>
      </w:r>
      <w:r>
        <w:rPr>
          <w:rFonts w:ascii="Times New Roman"/>
          <w:b/>
          <w:i w:val="false"/>
          <w:color w:val="000000"/>
        </w:rPr>
        <w:t>
лауазымды адамдарының шешімдеріне, әрекетіне (әрекетсіздігіне)</w:t>
      </w:r>
      <w:r>
        <w:br/>
      </w:r>
      <w:r>
        <w:rPr>
          <w:rFonts w:ascii="Times New Roman"/>
          <w:b/>
          <w:i w:val="false"/>
          <w:color w:val="000000"/>
        </w:rPr>
        <w:t>
шағымдану тәртібі</w:t>
      </w:r>
    </w:p>
    <w:bookmarkEnd w:id="60"/>
    <w:bookmarkStart w:name="z212" w:id="61"/>
    <w:p>
      <w:pPr>
        <w:spacing w:after="0"/>
        <w:ind w:left="0"/>
        <w:jc w:val="both"/>
      </w:pPr>
      <w:r>
        <w:rPr>
          <w:rFonts w:ascii="Times New Roman"/>
          <w:b w:val="false"/>
          <w:i w:val="false"/>
          <w:color w:val="000000"/>
          <w:sz w:val="28"/>
        </w:rPr>
        <w:t>
      10. Мемлекеттік қызметтерді көрсету мәселелері бойынша көрсетілетін қызметті берушілердің және (немесе) олардың лауазымды адамдарының шешімдеріне, әрекетіне (әрекетсіздігіне) шағымдану кезінде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көрсетілетін қызметті берушінің немесе Агенттіктің басшысының атына беріледі.</w:t>
      </w:r>
      <w:r>
        <w:br/>
      </w:r>
      <w:r>
        <w:rPr>
          <w:rFonts w:ascii="Times New Roman"/>
          <w:b w:val="false"/>
          <w:i w:val="false"/>
          <w:color w:val="000000"/>
          <w:sz w:val="28"/>
        </w:rPr>
        <w:t>
      Шағымдар жазбаша нысанда почта арқылы немесе қолданыстағы заңнамада көзделген жағдайларда электрондық түрде не көрсетілетін қызметті берушінің немесе Агенттіктің кеңсесі арқылы қолма-қол қабылданады.</w:t>
      </w:r>
      <w:r>
        <w:br/>
      </w:r>
      <w:r>
        <w:rPr>
          <w:rFonts w:ascii="Times New Roman"/>
          <w:b w:val="false"/>
          <w:i w:val="false"/>
          <w:color w:val="000000"/>
          <w:sz w:val="28"/>
        </w:rPr>
        <w:t>
      Көрсетілетін қызметті берушінің немесе Агенттіктің кеңсесінде шағымды қабылдаған адамның тегі мен аты-жөнін, берілген шағымға жауапты алу мерзімі мен орнын көрсете отырып шағымның тіркелуі (мөртабан, кіріс нөмірі мен күні) оның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немесе Агенттіктің басшысына жіберіледі.</w:t>
      </w:r>
      <w:r>
        <w:br/>
      </w:r>
      <w:r>
        <w:rPr>
          <w:rFonts w:ascii="Times New Roman"/>
          <w:b w:val="false"/>
          <w:i w:val="false"/>
          <w:color w:val="000000"/>
          <w:sz w:val="28"/>
        </w:rPr>
        <w:t>
      Шағымда:</w:t>
      </w:r>
      <w:r>
        <w:br/>
      </w:r>
      <w:r>
        <w:rPr>
          <w:rFonts w:ascii="Times New Roman"/>
          <w:b w:val="false"/>
          <w:i w:val="false"/>
          <w:color w:val="000000"/>
          <w:sz w:val="28"/>
        </w:rPr>
        <w:t>
</w:t>
      </w:r>
      <w:r>
        <w:rPr>
          <w:rFonts w:ascii="Times New Roman"/>
          <w:b w:val="false"/>
          <w:i w:val="false"/>
          <w:color w:val="000000"/>
          <w:sz w:val="28"/>
        </w:rPr>
        <w:t>
      1) жеке тұлғаның – тегі, аты, әкесінің аты, почталық мекенжайы;</w:t>
      </w:r>
      <w:r>
        <w:br/>
      </w:r>
      <w:r>
        <w:rPr>
          <w:rFonts w:ascii="Times New Roman"/>
          <w:b w:val="false"/>
          <w:i w:val="false"/>
          <w:color w:val="000000"/>
          <w:sz w:val="28"/>
        </w:rPr>
        <w:t>
</w:t>
      </w:r>
      <w:r>
        <w:rPr>
          <w:rFonts w:ascii="Times New Roman"/>
          <w:b w:val="false"/>
          <w:i w:val="false"/>
          <w:color w:val="000000"/>
          <w:sz w:val="28"/>
        </w:rPr>
        <w:t>
      2) заңды тұлғаның – атауы, почталық мекенжайы, шығыс нөмірі және күні көрсетіледі. Шағымға көрсетілетін қызметті алушы қол қоюы тиіс.</w:t>
      </w:r>
      <w:r>
        <w:br/>
      </w:r>
      <w:r>
        <w:rPr>
          <w:rFonts w:ascii="Times New Roman"/>
          <w:b w:val="false"/>
          <w:i w:val="false"/>
          <w:color w:val="000000"/>
          <w:sz w:val="28"/>
        </w:rPr>
        <w:t>
      Көрсетілетін қызметті берушінің немесе Агенттіктің мекенжайына келіп түскен көрсетілетін қызметті алушының шағымы тіркелген күнінен бастап 5 (бес) жұмыс күні ішінде қаралуға тиіс. Шағымды қарау нәтижелері туралы уәжделген жауап көрсетілетін қызметті алушыға почта байланысы арқылы жіберіледі не көрсетілетін қызметті берушінің немесе Агенттіктің кеңсесіне қолма-қол беріледі.</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61"/>
    <w:bookmarkStart w:name="z216" w:id="62"/>
    <w:p>
      <w:pPr>
        <w:spacing w:after="0"/>
        <w:ind w:left="0"/>
        <w:jc w:val="left"/>
      </w:pPr>
      <w:r>
        <w:rPr>
          <w:rFonts w:ascii="Times New Roman"/>
          <w:b/>
          <w:i w:val="false"/>
          <w:color w:val="000000"/>
        </w:rPr>
        <w:t xml:space="preserve"> 
4. Мемлекеттік, оның ішінде электрондық нысанда көрсетілетін</w:t>
      </w:r>
      <w:r>
        <w:br/>
      </w:r>
      <w:r>
        <w:rPr>
          <w:rFonts w:ascii="Times New Roman"/>
          <w:b/>
          <w:i w:val="false"/>
          <w:color w:val="000000"/>
        </w:rPr>
        <w:t>
қызметті көрсету ерекшеліктерін есепке ала отырып қойылатын</w:t>
      </w:r>
      <w:r>
        <w:br/>
      </w:r>
      <w:r>
        <w:rPr>
          <w:rFonts w:ascii="Times New Roman"/>
          <w:b/>
          <w:i w:val="false"/>
          <w:color w:val="000000"/>
        </w:rPr>
        <w:t>
өзге де талаптар</w:t>
      </w:r>
    </w:p>
    <w:bookmarkEnd w:id="62"/>
    <w:bookmarkStart w:name="z217" w:id="63"/>
    <w:p>
      <w:pPr>
        <w:spacing w:after="0"/>
        <w:ind w:left="0"/>
        <w:jc w:val="both"/>
      </w:pPr>
      <w:r>
        <w:rPr>
          <w:rFonts w:ascii="Times New Roman"/>
          <w:b w:val="false"/>
          <w:i w:val="false"/>
          <w:color w:val="000000"/>
          <w:sz w:val="28"/>
        </w:rPr>
        <w:t>
      12. Мемлекеттік қызметті көрсету орындарының мекенжайлары www.аzрр.gov.kz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қашықтықтан қол жеткізу режимінде мемлекеттік қызметті көрсету мәртебесі туралы ақпаратты порталдың «жеке кабинеті» арқылы, сондай-ақ Мемлекеттік қызметтерді көрсету мәселелері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мәселелері жөніндегі анықтамалық қызметтердің байланыс телефондары www.аzрр.gov.kz интернет-ресурсында «Мемлекеттік көрсетілетін қызметтер» бөлімінде көрсетілген. Мемлекеттік қызметтерді көрсету мәселелері жөніндегі бірыңғай байланыс орталығы: 1414.</w:t>
      </w:r>
    </w:p>
    <w:bookmarkEnd w:id="63"/>
    <w:bookmarkStart w:name="z220" w:id="64"/>
    <w:p>
      <w:pPr>
        <w:spacing w:after="0"/>
        <w:ind w:left="0"/>
        <w:jc w:val="both"/>
      </w:pPr>
      <w:r>
        <w:rPr>
          <w:rFonts w:ascii="Times New Roman"/>
          <w:b w:val="false"/>
          <w:i w:val="false"/>
          <w:color w:val="000000"/>
          <w:sz w:val="28"/>
        </w:rPr>
        <w:t xml:space="preserve">
«Микробиологиялық зертханаларға     </w:t>
      </w:r>
      <w:r>
        <w:br/>
      </w:r>
      <w:r>
        <w:rPr>
          <w:rFonts w:ascii="Times New Roman"/>
          <w:b w:val="false"/>
          <w:i w:val="false"/>
          <w:color w:val="000000"/>
          <w:sz w:val="28"/>
        </w:rPr>
        <w:t>
патогендігі 1-4-топтардағы қоздырғыштармен</w:t>
      </w:r>
      <w:r>
        <w:br/>
      </w:r>
      <w:r>
        <w:rPr>
          <w:rFonts w:ascii="Times New Roman"/>
          <w:b w:val="false"/>
          <w:i w:val="false"/>
          <w:color w:val="000000"/>
          <w:sz w:val="28"/>
        </w:rPr>
        <w:t xml:space="preserve">
жұмыс істеуге рұқсат беру»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1-қосымша                </w:t>
      </w:r>
    </w:p>
    <w:bookmarkEnd w:id="64"/>
    <w:bookmarkStart w:name="z221" w:id="65"/>
    <w:p>
      <w:pPr>
        <w:spacing w:after="0"/>
        <w:ind w:left="0"/>
        <w:jc w:val="both"/>
      </w:pPr>
      <w:r>
        <w:rPr>
          <w:rFonts w:ascii="Times New Roman"/>
          <w:b w:val="false"/>
          <w:i w:val="false"/>
          <w:color w:val="000000"/>
          <w:sz w:val="28"/>
        </w:rPr>
        <w:t>
нысан</w:t>
      </w:r>
    </w:p>
    <w:bookmarkEnd w:id="65"/>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____________________________________</w:t>
      </w:r>
      <w:r>
        <w:br/>
      </w:r>
      <w:r>
        <w:rPr>
          <w:rFonts w:ascii="Times New Roman"/>
          <w:b w:val="false"/>
          <w:i w:val="false"/>
          <w:color w:val="000000"/>
          <w:sz w:val="28"/>
        </w:rPr>
        <w:t>
басшысының Т.А.Ә.</w:t>
      </w:r>
      <w:r>
        <w:br/>
      </w:r>
      <w:r>
        <w:rPr>
          <w:rFonts w:ascii="Times New Roman"/>
          <w:b w:val="false"/>
          <w:i w:val="false"/>
          <w:color w:val="000000"/>
          <w:sz w:val="28"/>
        </w:rPr>
        <w:t>
____________________________________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____________________________________</w:t>
      </w:r>
      <w:r>
        <w:br/>
      </w:r>
      <w:r>
        <w:rPr>
          <w:rFonts w:ascii="Times New Roman"/>
          <w:b w:val="false"/>
          <w:i w:val="false"/>
          <w:color w:val="000000"/>
          <w:sz w:val="28"/>
        </w:rPr>
        <w:t>
өтініш берушінің тұрғылықты мекенжайы</w:t>
      </w:r>
      <w:r>
        <w:br/>
      </w:r>
      <w:r>
        <w:rPr>
          <w:rFonts w:ascii="Times New Roman"/>
          <w:b w:val="false"/>
          <w:i w:val="false"/>
          <w:color w:val="000000"/>
          <w:sz w:val="28"/>
        </w:rPr>
        <w:t>
____________________________________</w:t>
      </w:r>
      <w:r>
        <w:br/>
      </w:r>
      <w:r>
        <w:rPr>
          <w:rFonts w:ascii="Times New Roman"/>
          <w:b w:val="false"/>
          <w:i w:val="false"/>
          <w:color w:val="000000"/>
          <w:sz w:val="28"/>
        </w:rPr>
        <w:t>
өтініш берушінің байланыс телефоны</w:t>
      </w:r>
    </w:p>
    <w:bookmarkStart w:name="z222" w:id="66"/>
    <w:p>
      <w:pPr>
        <w:spacing w:after="0"/>
        <w:ind w:left="0"/>
        <w:jc w:val="left"/>
      </w:pPr>
      <w:r>
        <w:rPr>
          <w:rFonts w:ascii="Times New Roman"/>
          <w:b/>
          <w:i w:val="false"/>
          <w:color w:val="000000"/>
        </w:rPr>
        <w:t xml:space="preserve"> 
Өтініш</w:t>
      </w:r>
    </w:p>
    <w:bookmarkEnd w:id="66"/>
    <w:p>
      <w:pPr>
        <w:spacing w:after="0"/>
        <w:ind w:left="0"/>
        <w:jc w:val="both"/>
      </w:pPr>
      <w:r>
        <w:rPr>
          <w:rFonts w:ascii="Times New Roman"/>
          <w:b w:val="false"/>
          <w:i w:val="false"/>
          <w:color w:val="000000"/>
          <w:sz w:val="28"/>
        </w:rPr>
        <w:t>Сізден ______________________________________________________________</w:t>
      </w:r>
      <w:r>
        <w:br/>
      </w:r>
      <w:r>
        <w:rPr>
          <w:rFonts w:ascii="Times New Roman"/>
          <w:b w:val="false"/>
          <w:i w:val="false"/>
          <w:color w:val="000000"/>
          <w:sz w:val="28"/>
        </w:rPr>
        <w:t>
                                       (аудан, көше, үй, пәтер)</w:t>
      </w:r>
      <w:r>
        <w:br/>
      </w:r>
      <w:r>
        <w:rPr>
          <w:rFonts w:ascii="Times New Roman"/>
          <w:b w:val="false"/>
          <w:i w:val="false"/>
          <w:color w:val="000000"/>
          <w:sz w:val="28"/>
        </w:rPr>
        <w:t>
________________________________________ мекенжайы бойынша орналасқан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объектінің (жобаның, өнімнің, жұмыстың немесе көрсетілетін қызметтің) атауы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микробиологиялық зертханаға патогендігі 1-4 топтардағы</w:t>
      </w:r>
      <w:r>
        <w:br/>
      </w:r>
      <w:r>
        <w:rPr>
          <w:rFonts w:ascii="Times New Roman"/>
          <w:b w:val="false"/>
          <w:i w:val="false"/>
          <w:color w:val="000000"/>
          <w:sz w:val="28"/>
        </w:rPr>
        <w:t>
      қоздырғыштармен жұмыс істеуге рұқсат беруді сұраймын</w:t>
      </w:r>
    </w:p>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Қолы, күні, айы, жылы</w:t>
      </w:r>
    </w:p>
    <w:p>
      <w:pPr>
        <w:spacing w:after="0"/>
        <w:ind w:left="0"/>
        <w:jc w:val="both"/>
      </w:pPr>
      <w:r>
        <w:rPr>
          <w:rFonts w:ascii="Times New Roman"/>
          <w:b w:val="false"/>
          <w:i w:val="false"/>
          <w:color w:val="000000"/>
          <w:sz w:val="28"/>
        </w:rPr>
        <w:t>      Қосымша (құжаттардың көшірмелері):</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w:t>
      </w:r>
    </w:p>
    <w:bookmarkStart w:name="z223" w:id="67"/>
    <w:p>
      <w:pPr>
        <w:spacing w:after="0"/>
        <w:ind w:left="0"/>
        <w:jc w:val="both"/>
      </w:pPr>
      <w:r>
        <w:rPr>
          <w:rFonts w:ascii="Times New Roman"/>
          <w:b w:val="false"/>
          <w:i w:val="false"/>
          <w:color w:val="000000"/>
          <w:sz w:val="28"/>
        </w:rPr>
        <w:t xml:space="preserve">
«Микробиологиялық зертханаларға     </w:t>
      </w:r>
      <w:r>
        <w:br/>
      </w:r>
      <w:r>
        <w:rPr>
          <w:rFonts w:ascii="Times New Roman"/>
          <w:b w:val="false"/>
          <w:i w:val="false"/>
          <w:color w:val="000000"/>
          <w:sz w:val="28"/>
        </w:rPr>
        <w:t>
патогендіг 1-4-топтардағы қоздырғыштармен</w:t>
      </w:r>
      <w:r>
        <w:br/>
      </w:r>
      <w:r>
        <w:rPr>
          <w:rFonts w:ascii="Times New Roman"/>
          <w:b w:val="false"/>
          <w:i w:val="false"/>
          <w:color w:val="000000"/>
          <w:sz w:val="28"/>
        </w:rPr>
        <w:t xml:space="preserve">
жұмыс істеуге рұқсат беру»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2-қосымша                  </w:t>
      </w:r>
    </w:p>
    <w:bookmarkEnd w:id="67"/>
    <w:bookmarkStart w:name="z224" w:id="68"/>
    <w:p>
      <w:pPr>
        <w:spacing w:after="0"/>
        <w:ind w:left="0"/>
        <w:jc w:val="left"/>
      </w:pPr>
      <w:r>
        <w:rPr>
          <w:rFonts w:ascii="Times New Roman"/>
          <w:b/>
          <w:i w:val="false"/>
          <w:color w:val="000000"/>
        </w:rPr>
        <w:t xml:space="preserve"> 
Талон</w:t>
      </w:r>
    </w:p>
    <w:bookmarkEnd w:id="68"/>
    <w:p>
      <w:pPr>
        <w:spacing w:after="0"/>
        <w:ind w:left="0"/>
        <w:jc w:val="both"/>
      </w:pPr>
      <w:r>
        <w:rPr>
          <w:rFonts w:ascii="Times New Roman"/>
          <w:b w:val="false"/>
          <w:i w:val="false"/>
          <w:color w:val="000000"/>
          <w:sz w:val="28"/>
        </w:rPr>
        <w:t>1. Сұраныстың нөмірі және қабылданған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Сұратылған мемлекеттік көрсетілетін қызметтің түрі</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Құжаттардың берілетін күні (уақыты) және орны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Құжаттарды ресімдеуге өтінішті қабылдаған қызметкердің Т.А.Ә., қолы, байланыс телефондары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225" w:id="6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22 мамырдағы</w:t>
      </w:r>
      <w:r>
        <w:br/>
      </w:r>
      <w:r>
        <w:rPr>
          <w:rFonts w:ascii="Times New Roman"/>
          <w:b w:val="false"/>
          <w:i w:val="false"/>
          <w:color w:val="000000"/>
          <w:sz w:val="28"/>
        </w:rPr>
        <w:t xml:space="preserve">
№ 533 қаулысымен </w:t>
      </w:r>
      <w:r>
        <w:br/>
      </w:r>
      <w:r>
        <w:rPr>
          <w:rFonts w:ascii="Times New Roman"/>
          <w:b w:val="false"/>
          <w:i w:val="false"/>
          <w:color w:val="000000"/>
          <w:sz w:val="28"/>
        </w:rPr>
        <w:t xml:space="preserve">
бекітілген     </w:t>
      </w:r>
    </w:p>
    <w:bookmarkEnd w:id="69"/>
    <w:bookmarkStart w:name="z226" w:id="70"/>
    <w:p>
      <w:pPr>
        <w:spacing w:after="0"/>
        <w:ind w:left="0"/>
        <w:jc w:val="left"/>
      </w:pPr>
      <w:r>
        <w:rPr>
          <w:rFonts w:ascii="Times New Roman"/>
          <w:b/>
          <w:i w:val="false"/>
          <w:color w:val="000000"/>
        </w:rPr>
        <w:t xml:space="preserve"> 
«Тамақ өнімдерінің жарамдылық мерзімдерін және сақталу</w:t>
      </w:r>
      <w:r>
        <w:br/>
      </w:r>
      <w:r>
        <w:rPr>
          <w:rFonts w:ascii="Times New Roman"/>
          <w:b/>
          <w:i w:val="false"/>
          <w:color w:val="000000"/>
        </w:rPr>
        <w:t>
шарттарын келісу» мемлекеттік көрсетілетін қызмет стандарты 1. Жалпы ережелер</w:t>
      </w:r>
    </w:p>
    <w:bookmarkEnd w:id="70"/>
    <w:bookmarkStart w:name="z227" w:id="71"/>
    <w:p>
      <w:pPr>
        <w:spacing w:after="0"/>
        <w:ind w:left="0"/>
        <w:jc w:val="both"/>
      </w:pPr>
      <w:r>
        <w:rPr>
          <w:rFonts w:ascii="Times New Roman"/>
          <w:b w:val="false"/>
          <w:i w:val="false"/>
          <w:color w:val="000000"/>
          <w:sz w:val="28"/>
        </w:rPr>
        <w:t>
      1. «Тамақ өнімдерінің жарамдылық мерзімдерін және сақталу шарттарын келісу»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Тұтынушылардың құқықтарын қорғау агенттігі (бұдан әрі – Агенттік)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Агенттік және оның аумақтық бөлімшелері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қызметті көрсету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арқылы;</w:t>
      </w:r>
      <w:r>
        <w:br/>
      </w:r>
      <w:r>
        <w:rPr>
          <w:rFonts w:ascii="Times New Roman"/>
          <w:b w:val="false"/>
          <w:i w:val="false"/>
          <w:color w:val="000000"/>
          <w:sz w:val="28"/>
        </w:rPr>
        <w:t>
</w:t>
      </w:r>
      <w:r>
        <w:rPr>
          <w:rFonts w:ascii="Times New Roman"/>
          <w:b w:val="false"/>
          <w:i w:val="false"/>
          <w:color w:val="000000"/>
          <w:sz w:val="28"/>
        </w:rPr>
        <w:t>
      2) www.e.gov.kz «электрондық үкіметтің» веб-порталы арқылы жүзеге асырылады.</w:t>
      </w:r>
    </w:p>
    <w:bookmarkEnd w:id="71"/>
    <w:bookmarkStart w:name="z232" w:id="72"/>
    <w:p>
      <w:pPr>
        <w:spacing w:after="0"/>
        <w:ind w:left="0"/>
        <w:jc w:val="left"/>
      </w:pPr>
      <w:r>
        <w:rPr>
          <w:rFonts w:ascii="Times New Roman"/>
          <w:b/>
          <w:i w:val="false"/>
          <w:color w:val="000000"/>
        </w:rPr>
        <w:t xml:space="preserve"> 
2. Мемлекеттік қызметті көрсету тәртібі</w:t>
      </w:r>
    </w:p>
    <w:bookmarkEnd w:id="72"/>
    <w:bookmarkStart w:name="z233" w:id="73"/>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көрсетілетін қызметті алушы құжаттар топтамасын тапсырған сәттен бастап – 15 (он бес) жұмыс күні ішінде;</w:t>
      </w:r>
      <w:r>
        <w:br/>
      </w:r>
      <w:r>
        <w:rPr>
          <w:rFonts w:ascii="Times New Roman"/>
          <w:b w:val="false"/>
          <w:i w:val="false"/>
          <w:color w:val="000000"/>
          <w:sz w:val="28"/>
        </w:rPr>
        <w:t>
</w:t>
      </w:r>
      <w:r>
        <w:rPr>
          <w:rFonts w:ascii="Times New Roman"/>
          <w:b w:val="false"/>
          <w:i w:val="false"/>
          <w:color w:val="000000"/>
          <w:sz w:val="28"/>
        </w:rPr>
        <w:t>
      2) құжаттарды тапсыру үшін кезекте күтудің рұқсат етілген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3) қызметті алушыға қызмет көрсетудің рұқсат етілген ең ұзақ уақыты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тамақ өнімдерінің жарамдылық мерзімдері мен сақтау шарттарын келісу.</w:t>
      </w:r>
      <w:r>
        <w:br/>
      </w:r>
      <w:r>
        <w:rPr>
          <w:rFonts w:ascii="Times New Roman"/>
          <w:b w:val="false"/>
          <w:i w:val="false"/>
          <w:color w:val="000000"/>
          <w:sz w:val="28"/>
        </w:rPr>
        <w:t>
      Мемлекеттік қызметті көрсету нәтижесін ұсыну нысаны: электрондық.</w:t>
      </w:r>
      <w:r>
        <w:br/>
      </w:r>
      <w:r>
        <w:rPr>
          <w:rFonts w:ascii="Times New Roman"/>
          <w:b w:val="false"/>
          <w:i w:val="false"/>
          <w:color w:val="000000"/>
          <w:sz w:val="28"/>
        </w:rPr>
        <w:t>
      Көрсетілетін қызметті алушы көрсетілетін қызметті берушіге жүгінген жағдайда, мемлекеттік қызметті көрсету нәтижесі қағаз жеткізгіште ресімделеді, басылып шығарылады, мөрмен және көрсетілетін қызметті беруші басшысының қолымен куәландырылады.</w:t>
      </w:r>
      <w:r>
        <w:br/>
      </w:r>
      <w:r>
        <w:rPr>
          <w:rFonts w:ascii="Times New Roman"/>
          <w:b w:val="false"/>
          <w:i w:val="false"/>
          <w:color w:val="000000"/>
          <w:sz w:val="28"/>
        </w:rPr>
        <w:t>
      Көрсетілетін қызметті алушы портал арқылы жүгінген кезде – мемлекеттік көрсетілетін қызмет нәтижесі туралы хабарлама «жеке кабинетке» көрсетілетін қызметті берушінің уәкілетті адамының электрондық цифрлық қолымен (бұдан әрі – ЭЦҚ) куәландырылған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негізде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w:t>
      </w:r>
      <w:r>
        <w:br/>
      </w:r>
      <w:r>
        <w:rPr>
          <w:rFonts w:ascii="Times New Roman"/>
          <w:b w:val="false"/>
          <w:i w:val="false"/>
          <w:color w:val="000000"/>
          <w:sz w:val="28"/>
        </w:rPr>
        <w:t>
      мемлекеттік қызмет алдын ала жазылусыз және жедел қызмет көрсетусіз кезек тәртібімен көрсетіледі;</w:t>
      </w:r>
      <w:r>
        <w:br/>
      </w:r>
      <w:r>
        <w:rPr>
          <w:rFonts w:ascii="Times New Roman"/>
          <w:b w:val="false"/>
          <w:i w:val="false"/>
          <w:color w:val="000000"/>
          <w:sz w:val="28"/>
        </w:rPr>
        <w:t>
</w:t>
      </w:r>
      <w:r>
        <w:rPr>
          <w:rFonts w:ascii="Times New Roman"/>
          <w:b w:val="false"/>
          <w:i w:val="false"/>
          <w:color w:val="000000"/>
          <w:sz w:val="28"/>
        </w:rPr>
        <w:t>
      2) порталдың – тәулік бойы (жөндеу жұмыстарын жүргізумен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Қызмет алушы (немесе сенімхат бойынша оның өкілі) мемлекеттік қызметті алу үшін жүгінген кезде қажетті құжаттардың тізбесі:</w:t>
      </w:r>
      <w:r>
        <w:br/>
      </w:r>
      <w:r>
        <w:rPr>
          <w:rFonts w:ascii="Times New Roman"/>
          <w:b w:val="false"/>
          <w:i w:val="false"/>
          <w:color w:val="000000"/>
          <w:sz w:val="28"/>
        </w:rPr>
        <w:t>
      тамақ өнімдерінің жарамдылық мерзімдері мен сақтау шарттарына келісім алу үшін:</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оларға сәйкес өнім дайындалатын, дайындаушы (өндіруші) растаған құжаттардың (стандарттар, техникалық шарттар, регламенттер, технологиялық нұсқаулар, ерекшеліктер) көшірмелері;</w:t>
      </w:r>
      <w:r>
        <w:br/>
      </w:r>
      <w:r>
        <w:rPr>
          <w:rFonts w:ascii="Times New Roman"/>
          <w:b w:val="false"/>
          <w:i w:val="false"/>
          <w:color w:val="000000"/>
          <w:sz w:val="28"/>
        </w:rPr>
        <w:t>
      санитариялық-эпидемиологиялық қызметтің аккредиттелген зертханалары берген қауіпсіздіктің санитариялық-эпидемиологиялық және гигиеналық талаптарына сәйкестігіне тамақ өнімдерінің сынамаларын зерттеу (сынау) хаттамалары;</w:t>
      </w:r>
      <w:r>
        <w:br/>
      </w:r>
      <w:r>
        <w:rPr>
          <w:rFonts w:ascii="Times New Roman"/>
          <w:b w:val="false"/>
          <w:i w:val="false"/>
          <w:color w:val="000000"/>
          <w:sz w:val="28"/>
        </w:rPr>
        <w:t>
</w:t>
      </w:r>
      <w:r>
        <w:rPr>
          <w:rFonts w:ascii="Times New Roman"/>
          <w:b w:val="false"/>
          <w:i w:val="false"/>
          <w:color w:val="000000"/>
          <w:sz w:val="28"/>
        </w:rPr>
        <w:t>
      2) порталға:</w:t>
      </w:r>
      <w:r>
        <w:br/>
      </w: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w:t>
      </w:r>
      <w:r>
        <w:br/>
      </w:r>
      <w:r>
        <w:rPr>
          <w:rFonts w:ascii="Times New Roman"/>
          <w:b w:val="false"/>
          <w:i w:val="false"/>
          <w:color w:val="000000"/>
          <w:sz w:val="28"/>
        </w:rPr>
        <w:t>
      сұрау салуға қоса тіркелетін оларға сәйкес өнім дайындалатын, дайындаушы (өндіруші) растаған құжаттардың (стандарттар, техникалық шарттар, регламенттер, технологиялық нұсқаулар, ерекшеліктер) электрондық көшірмелері;</w:t>
      </w:r>
      <w:r>
        <w:br/>
      </w:r>
      <w:r>
        <w:rPr>
          <w:rFonts w:ascii="Times New Roman"/>
          <w:b w:val="false"/>
          <w:i w:val="false"/>
          <w:color w:val="000000"/>
          <w:sz w:val="28"/>
        </w:rPr>
        <w:t>
      сұрау салуға қоса тіркелетін санитариялық-эпидемиологиялық қызметтің аккредиттелген зертханалары берген қауіпсіздіктің санитариялық-эпидемиологиялық және гигиеналық талаптарына сәйкестігіне тамақ өнімдерінің сынамаларын зерттеу (сынау) хаттамаларының электрондық көшірмелері.</w:t>
      </w:r>
      <w:r>
        <w:br/>
      </w:r>
      <w:r>
        <w:rPr>
          <w:rFonts w:ascii="Times New Roman"/>
          <w:b w:val="false"/>
          <w:i w:val="false"/>
          <w:color w:val="000000"/>
          <w:sz w:val="28"/>
        </w:rPr>
        <w:t>
      Жеке тұлғаның жеке басын куәландыратын құжаттардың, заңды тұлға ретінде мемлекеттік тіркеу туралы куәліктің немесе анықтаманың, дара кәсіпкерді мемлекеттік тіркеу туралы куәліктің, мемлекеттік санитариялық-эпидемиологиялық қадағалау объектісінің халықтың санитариялық-эпидемиологиялық салауаттылығы саласындағы нормативтік құқықтық актілерге сәйкестігі туралы санитариялық-эпидемиологиялық қорытындының көрсетілетін қызметті алушы тиісті мемлекеттік ақпараттық жүйелерден мемлекеттік органның уәкілетті адамының ЭЦҚ-мен куәландырылған электрондық құжаттар нысанында алады.</w:t>
      </w:r>
      <w:r>
        <w:br/>
      </w:r>
      <w:r>
        <w:rPr>
          <w:rFonts w:ascii="Times New Roman"/>
          <w:b w:val="false"/>
          <w:i w:val="false"/>
          <w:color w:val="000000"/>
          <w:sz w:val="28"/>
        </w:rPr>
        <w:t>
      Егер Қазақстан Республикасының заңдарында өзгеше көзделмесе, мемлекеттік қызметті көрсету кезінде көрсетілетін қызметті беруші ақпараттық жүйелердегі заңмен қорғалатын құпияны құрайтын мәліметтерді пайдалануға көрсетілетін қызметті алушының жазбаша келісімін алады.</w:t>
      </w:r>
      <w:r>
        <w:br/>
      </w:r>
      <w:r>
        <w:rPr>
          <w:rFonts w:ascii="Times New Roman"/>
          <w:b w:val="false"/>
          <w:i w:val="false"/>
          <w:color w:val="000000"/>
          <w:sz w:val="28"/>
        </w:rPr>
        <w:t>
      Көрсетілетін қызметті алушылардан ақпараттық жүйелерден алынуы мүмкін құжаттарды талап етуге рұқсат етілмейді.</w:t>
      </w:r>
      <w:r>
        <w:br/>
      </w:r>
      <w:r>
        <w:rPr>
          <w:rFonts w:ascii="Times New Roman"/>
          <w:b w:val="false"/>
          <w:i w:val="false"/>
          <w:color w:val="000000"/>
          <w:sz w:val="28"/>
        </w:rPr>
        <w:t>
      Көрсетілетін қызметті алушы жүгінген кезде мемлекеттік қызметті көрсетуге қажетті құжаттар тізбесі және оларға қойылатын талаптар бойынша жеңілдіктер көзделмеген.</w:t>
      </w:r>
      <w:r>
        <w:br/>
      </w:r>
      <w:r>
        <w:rPr>
          <w:rFonts w:ascii="Times New Roman"/>
          <w:b w:val="false"/>
          <w:i w:val="false"/>
          <w:color w:val="000000"/>
          <w:sz w:val="28"/>
        </w:rPr>
        <w:t>
      Көрсетілетін қызметті алушы барлық қажетті құжаттарды тапсырған кезде:</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 қағаз жеткізгіштегі өтініштің қабылданғанын растау көшірмесінде құжаттар топтамасын қабылдау күні мен уақыты көрсетіле отырып, көрсетілетін қызметті берушінің кеңсесінде оның тіркелуі туралы белгі болып табылады;</w:t>
      </w:r>
      <w:r>
        <w:br/>
      </w:r>
      <w:r>
        <w:rPr>
          <w:rFonts w:ascii="Times New Roman"/>
          <w:b w:val="false"/>
          <w:i w:val="false"/>
          <w:color w:val="000000"/>
          <w:sz w:val="28"/>
        </w:rPr>
        <w:t>
</w:t>
      </w:r>
      <w:r>
        <w:rPr>
          <w:rFonts w:ascii="Times New Roman"/>
          <w:b w:val="false"/>
          <w:i w:val="false"/>
          <w:color w:val="000000"/>
          <w:sz w:val="28"/>
        </w:rPr>
        <w:t>
      2) портал арқылы – көрсетілетін қызмет алушының «жеке кабинетінде» мемлекеттік қызметті көрсету нәтижесін алу күні көрсетіле отырып, мемлекеттік қызметті көрсету үшін сұрау салудың қабылданғаны туралы мәртебе көрсетіледі.</w:t>
      </w:r>
    </w:p>
    <w:bookmarkEnd w:id="73"/>
    <w:bookmarkStart w:name="z248" w:id="74"/>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берушілердің және (немесе) олардың</w:t>
      </w:r>
      <w:r>
        <w:br/>
      </w:r>
      <w:r>
        <w:rPr>
          <w:rFonts w:ascii="Times New Roman"/>
          <w:b/>
          <w:i w:val="false"/>
          <w:color w:val="000000"/>
        </w:rPr>
        <w:t>
лауазымды адамдарының шешімдеріне, әрекетіне (әрекетсіздігіне)</w:t>
      </w:r>
      <w:r>
        <w:br/>
      </w:r>
      <w:r>
        <w:rPr>
          <w:rFonts w:ascii="Times New Roman"/>
          <w:b/>
          <w:i w:val="false"/>
          <w:color w:val="000000"/>
        </w:rPr>
        <w:t>
шағымдану тәртібі</w:t>
      </w:r>
    </w:p>
    <w:bookmarkEnd w:id="74"/>
    <w:bookmarkStart w:name="z249" w:id="75"/>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берушілердің және (немесе) олардың лауазымды адамдарының шешімдеріне, әрекетіне (әрекетсіздігіне) шағымдану кезінде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көрсетілетін қызметті берушінің немесе Агенттіктің басшысының атына беріледі.</w:t>
      </w:r>
      <w:r>
        <w:br/>
      </w:r>
      <w:r>
        <w:rPr>
          <w:rFonts w:ascii="Times New Roman"/>
          <w:b w:val="false"/>
          <w:i w:val="false"/>
          <w:color w:val="000000"/>
          <w:sz w:val="28"/>
        </w:rPr>
        <w:t>
      Шағымдар жазбаша нысанда почта арқылы немесе қолданыстағы заңнамада көзделген жағдайларда электрондық түрде не көрсетілетін қызметті берушінің немесе Агенттіктің кеңсесі арқылы қолма-қол қабылданады.</w:t>
      </w:r>
      <w:r>
        <w:br/>
      </w:r>
      <w:r>
        <w:rPr>
          <w:rFonts w:ascii="Times New Roman"/>
          <w:b w:val="false"/>
          <w:i w:val="false"/>
          <w:color w:val="000000"/>
          <w:sz w:val="28"/>
        </w:rPr>
        <w:t>
      Шағымның қабылданғанын растау көрсетілетін қызметті берушінің немесе Агенттіктің кеңсесінде шағымды қабылдаған адамның тегі мен аты-жөнін, берілген шағымға жауапты алу мерзімі мен орнын көрсете отырып, оны тіркеу (мөртабан, кіріс нөмірі мен күні) болып табылады. Тіркелгеннен кейін шағым жауапты орындаушыны айқындау және тиісті шаралар қабылдау үшін көрсетілетін қызметті берушінің немесе Агенттіктің басшысына жіберіледі.</w:t>
      </w:r>
      <w:r>
        <w:br/>
      </w:r>
      <w:r>
        <w:rPr>
          <w:rFonts w:ascii="Times New Roman"/>
          <w:b w:val="false"/>
          <w:i w:val="false"/>
          <w:color w:val="000000"/>
          <w:sz w:val="28"/>
        </w:rPr>
        <w:t>
      Шағымда:</w:t>
      </w:r>
      <w:r>
        <w:br/>
      </w:r>
      <w:r>
        <w:rPr>
          <w:rFonts w:ascii="Times New Roman"/>
          <w:b w:val="false"/>
          <w:i w:val="false"/>
          <w:color w:val="000000"/>
          <w:sz w:val="28"/>
        </w:rPr>
        <w:t>
</w:t>
      </w:r>
      <w:r>
        <w:rPr>
          <w:rFonts w:ascii="Times New Roman"/>
          <w:b w:val="false"/>
          <w:i w:val="false"/>
          <w:color w:val="000000"/>
          <w:sz w:val="28"/>
        </w:rPr>
        <w:t>
      1) жеке тұлғаның – тегі, аты, әкесінің аты, почталық мекенжайы;</w:t>
      </w:r>
      <w:r>
        <w:br/>
      </w:r>
      <w:r>
        <w:rPr>
          <w:rFonts w:ascii="Times New Roman"/>
          <w:b w:val="false"/>
          <w:i w:val="false"/>
          <w:color w:val="000000"/>
          <w:sz w:val="28"/>
        </w:rPr>
        <w:t>
</w:t>
      </w:r>
      <w:r>
        <w:rPr>
          <w:rFonts w:ascii="Times New Roman"/>
          <w:b w:val="false"/>
          <w:i w:val="false"/>
          <w:color w:val="000000"/>
          <w:sz w:val="28"/>
        </w:rPr>
        <w:t>
      2) заңды тұлғаның – атауы, почталық мекенжайы, шығыс нөмірі және күні көрсетіледі. Шағымға көрсетілетін қызметті алушы қол қоюы тиіс.</w:t>
      </w:r>
      <w:r>
        <w:br/>
      </w:r>
      <w:r>
        <w:rPr>
          <w:rFonts w:ascii="Times New Roman"/>
          <w:b w:val="false"/>
          <w:i w:val="false"/>
          <w:color w:val="000000"/>
          <w:sz w:val="28"/>
        </w:rPr>
        <w:t>
      Көрсетілетін қызметті берушінің немесе Агенттіктің мекенжайына келіп түскен көрсетілетін қызметті алушының шағымы тіркелген күнінен бастап 5 (бес) жұмыс күні ішінде қаралуға тиіс. Шағымды қарау нәтижелері туралы уәжделген жауап көрсетілетін қызметті алушыға почта байланысы арқылы жіберіледі не көрсетілетін қызметті берушінің немесе Агенттіктің кеңсесіне қолма-қол беріледі.</w:t>
      </w:r>
      <w:r>
        <w:br/>
      </w: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r>
        <w:br/>
      </w:r>
      <w:r>
        <w:rPr>
          <w:rFonts w:ascii="Times New Roman"/>
          <w:b w:val="false"/>
          <w:i w:val="false"/>
          <w:color w:val="000000"/>
          <w:sz w:val="28"/>
        </w:rPr>
        <w:t>
      Портал арқылы электрондық шағым жіберілген кезде көрсетілетін қызметті алушыға «жеке кабинетінен» көрсетілетін қызметті беруші өтінішті өңдеуі барысында жаңартылатын өтініш туралы ақпарат (жеткізілуі, тіркелуі, орындалуы туралы белгілер, қарау немесе қараудан бас тарту туралы жауап) қолжетімді болады.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75"/>
    <w:bookmarkStart w:name="z253" w:id="76"/>
    <w:p>
      <w:pPr>
        <w:spacing w:after="0"/>
        <w:ind w:left="0"/>
        <w:jc w:val="left"/>
      </w:pPr>
      <w:r>
        <w:rPr>
          <w:rFonts w:ascii="Times New Roman"/>
          <w:b/>
          <w:i w:val="false"/>
          <w:color w:val="000000"/>
        </w:rPr>
        <w:t xml:space="preserve"> 
4. Мемлекеттік, оның ішінде электрондық нысанда көрсетілетін</w:t>
      </w:r>
      <w:r>
        <w:br/>
      </w:r>
      <w:r>
        <w:rPr>
          <w:rFonts w:ascii="Times New Roman"/>
          <w:b/>
          <w:i w:val="false"/>
          <w:color w:val="000000"/>
        </w:rPr>
        <w:t>
қызметті көрсету ерекшеліктерін есепке ала отырып қойылатын</w:t>
      </w:r>
      <w:r>
        <w:br/>
      </w:r>
      <w:r>
        <w:rPr>
          <w:rFonts w:ascii="Times New Roman"/>
          <w:b/>
          <w:i w:val="false"/>
          <w:color w:val="000000"/>
        </w:rPr>
        <w:t>
өзге де талаптар</w:t>
      </w:r>
    </w:p>
    <w:bookmarkEnd w:id="76"/>
    <w:bookmarkStart w:name="z254" w:id="77"/>
    <w:p>
      <w:pPr>
        <w:spacing w:after="0"/>
        <w:ind w:left="0"/>
        <w:jc w:val="both"/>
      </w:pPr>
      <w:r>
        <w:rPr>
          <w:rFonts w:ascii="Times New Roman"/>
          <w:b w:val="false"/>
          <w:i w:val="false"/>
          <w:color w:val="000000"/>
          <w:sz w:val="28"/>
        </w:rPr>
        <w:t>
      12. Мемлекеттік қызметті көрсету орындарының мекенжайлары www.azpp.gov.kz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ЭЦҚ-сы бар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қашықтықтан қол жеткізу режимінде мемлекеттік қызметті көрсету мәртебесі туралы ақпаратты порталдың «жеке кабинеті» арқылы, сондай-ақ Мемлекеттік қызметтерді көрсету мәселелері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мәселелері жөніндегі анықтамалық қызметтердің байланыс телефондары www.аzрр.gov.kz интернет-ресурсында «Мемлекеттік көрсетілетін қызметтер» бөлімінде көрсетілген. Мемлекеттік қызметтерді көрсету мәселелері жөніндегі бірыңғай байланыс орталығы: 1414.</w:t>
      </w:r>
    </w:p>
    <w:bookmarkEnd w:id="77"/>
    <w:bookmarkStart w:name="z258" w:id="78"/>
    <w:p>
      <w:pPr>
        <w:spacing w:after="0"/>
        <w:ind w:left="0"/>
        <w:jc w:val="both"/>
      </w:pPr>
      <w:r>
        <w:rPr>
          <w:rFonts w:ascii="Times New Roman"/>
          <w:b w:val="false"/>
          <w:i w:val="false"/>
          <w:color w:val="000000"/>
          <w:sz w:val="28"/>
        </w:rPr>
        <w:t>
«Тамақ өнімдерінің жарамдылық</w:t>
      </w:r>
      <w:r>
        <w:br/>
      </w:r>
      <w:r>
        <w:rPr>
          <w:rFonts w:ascii="Times New Roman"/>
          <w:b w:val="false"/>
          <w:i w:val="false"/>
          <w:color w:val="000000"/>
          <w:sz w:val="28"/>
        </w:rPr>
        <w:t xml:space="preserve">
мерзімдерін және сақталу  </w:t>
      </w:r>
      <w:r>
        <w:br/>
      </w:r>
      <w:r>
        <w:rPr>
          <w:rFonts w:ascii="Times New Roman"/>
          <w:b w:val="false"/>
          <w:i w:val="false"/>
          <w:color w:val="000000"/>
          <w:sz w:val="28"/>
        </w:rPr>
        <w:t xml:space="preserve">
шарттарын келісу»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қосымша            </w:t>
      </w:r>
    </w:p>
    <w:bookmarkEnd w:id="78"/>
    <w:p>
      <w:pPr>
        <w:spacing w:after="0"/>
        <w:ind w:left="0"/>
        <w:jc w:val="both"/>
      </w:pPr>
      <w:r>
        <w:rPr>
          <w:rFonts w:ascii="Times New Roman"/>
          <w:b w:val="false"/>
          <w:i w:val="false"/>
          <w:color w:val="000000"/>
          <w:sz w:val="28"/>
        </w:rPr>
        <w:t>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_______________________________</w:t>
      </w:r>
      <w:r>
        <w:br/>
      </w:r>
      <w:r>
        <w:rPr>
          <w:rFonts w:ascii="Times New Roman"/>
          <w:b w:val="false"/>
          <w:i w:val="false"/>
          <w:color w:val="000000"/>
          <w:sz w:val="28"/>
        </w:rPr>
        <w:t>
басшысының Т.А.Ә.</w:t>
      </w:r>
      <w:r>
        <w:br/>
      </w:r>
      <w:r>
        <w:rPr>
          <w:rFonts w:ascii="Times New Roman"/>
          <w:b w:val="false"/>
          <w:i w:val="false"/>
          <w:color w:val="000000"/>
          <w:sz w:val="28"/>
        </w:rPr>
        <w:t>
________________________________</w:t>
      </w:r>
      <w:r>
        <w:br/>
      </w:r>
      <w:r>
        <w:rPr>
          <w:rFonts w:ascii="Times New Roman"/>
          <w:b w:val="false"/>
          <w:i w:val="false"/>
          <w:color w:val="000000"/>
          <w:sz w:val="28"/>
        </w:rPr>
        <w:t>
заңды немесе жеке тұлғаның атауы,</w:t>
      </w:r>
      <w:r>
        <w:br/>
      </w:r>
      <w:r>
        <w:rPr>
          <w:rFonts w:ascii="Times New Roman"/>
          <w:b w:val="false"/>
          <w:i w:val="false"/>
          <w:color w:val="000000"/>
          <w:sz w:val="28"/>
        </w:rPr>
        <w:t>
почталық мекенжайы</w:t>
      </w:r>
    </w:p>
    <w:p>
      <w:pPr>
        <w:spacing w:after="0"/>
        <w:ind w:left="0"/>
        <w:jc w:val="both"/>
      </w:pPr>
      <w:r>
        <w:rPr>
          <w:rFonts w:ascii="Times New Roman"/>
          <w:b w:val="false"/>
          <w:i w:val="false"/>
          <w:color w:val="000000"/>
          <w:sz w:val="28"/>
        </w:rPr>
        <w:t>____________________________________________</w:t>
      </w:r>
      <w:r>
        <w:br/>
      </w:r>
      <w:r>
        <w:rPr>
          <w:rFonts w:ascii="Times New Roman"/>
          <w:b w:val="false"/>
          <w:i w:val="false"/>
          <w:color w:val="000000"/>
          <w:sz w:val="28"/>
        </w:rPr>
        <w:t>
байланыс телефоны</w:t>
      </w:r>
    </w:p>
    <w:bookmarkStart w:name="z259" w:id="79"/>
    <w:p>
      <w:pPr>
        <w:spacing w:after="0"/>
        <w:ind w:left="0"/>
        <w:jc w:val="left"/>
      </w:pPr>
      <w:r>
        <w:rPr>
          <w:rFonts w:ascii="Times New Roman"/>
          <w:b/>
          <w:i w:val="false"/>
          <w:color w:val="000000"/>
        </w:rPr>
        <w:t xml:space="preserve"> 
Өтініш</w:t>
      </w:r>
    </w:p>
    <w:bookmarkEnd w:id="79"/>
    <w:p>
      <w:pPr>
        <w:spacing w:after="0"/>
        <w:ind w:left="0"/>
        <w:jc w:val="both"/>
      </w:pPr>
      <w:r>
        <w:rPr>
          <w:rFonts w:ascii="Times New Roman"/>
          <w:b w:val="false"/>
          <w:i w:val="false"/>
          <w:color w:val="000000"/>
          <w:sz w:val="28"/>
        </w:rPr>
        <w:t>Сізден ______________________________________________________________</w:t>
      </w:r>
      <w:r>
        <w:br/>
      </w:r>
      <w:r>
        <w:rPr>
          <w:rFonts w:ascii="Times New Roman"/>
          <w:b w:val="false"/>
          <w:i w:val="false"/>
          <w:color w:val="000000"/>
          <w:sz w:val="28"/>
        </w:rPr>
        <w:t>
                      (аудан, көше, үй, пәтер)</w:t>
      </w:r>
      <w:r>
        <w:br/>
      </w:r>
      <w:r>
        <w:rPr>
          <w:rFonts w:ascii="Times New Roman"/>
          <w:b w:val="false"/>
          <w:i w:val="false"/>
          <w:color w:val="000000"/>
          <w:sz w:val="28"/>
        </w:rPr>
        <w:t>
мекенжайы бойынша орналасқан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(өндіріс объектісінің атауы) дайындаған (өндірген)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тамақ өнімінің атауы, тамақ өнімдерінің жарамдылық мерзімдерін және</w:t>
      </w:r>
      <w:r>
        <w:br/>
      </w:r>
      <w:r>
        <w:rPr>
          <w:rFonts w:ascii="Times New Roman"/>
          <w:b w:val="false"/>
          <w:i w:val="false"/>
          <w:color w:val="000000"/>
          <w:sz w:val="28"/>
        </w:rPr>
        <w:t>
сақталу шарттарын келісуді сұраймын.</w:t>
      </w:r>
    </w:p>
    <w:p>
      <w:pPr>
        <w:spacing w:after="0"/>
        <w:ind w:left="0"/>
        <w:jc w:val="both"/>
      </w:pPr>
      <w:r>
        <w:rPr>
          <w:rFonts w:ascii="Times New Roman"/>
          <w:b w:val="false"/>
          <w:i w:val="false"/>
          <w:color w:val="000000"/>
          <w:sz w:val="28"/>
        </w:rPr>
        <w:t>                                                                Қолы</w:t>
      </w:r>
      <w:r>
        <w:br/>
      </w: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Қосымша (құжаттардың көшірмелері):</w:t>
      </w:r>
      <w:r>
        <w:br/>
      </w:r>
      <w:r>
        <w:rPr>
          <w:rFonts w:ascii="Times New Roman"/>
          <w:b w:val="false"/>
          <w:i w:val="false"/>
          <w:color w:val="000000"/>
          <w:sz w:val="28"/>
        </w:rPr>
        <w:t>
      1.</w:t>
      </w:r>
      <w:r>
        <w:br/>
      </w:r>
      <w:r>
        <w:rPr>
          <w:rFonts w:ascii="Times New Roman"/>
          <w:b w:val="false"/>
          <w:i w:val="false"/>
          <w:color w:val="000000"/>
          <w:sz w:val="28"/>
        </w:rPr>
        <w:t>
      2.</w:t>
      </w:r>
    </w:p>
    <w:bookmarkStart w:name="z260" w:id="8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22 мамырдағы</w:t>
      </w:r>
      <w:r>
        <w:br/>
      </w:r>
      <w:r>
        <w:rPr>
          <w:rFonts w:ascii="Times New Roman"/>
          <w:b w:val="false"/>
          <w:i w:val="false"/>
          <w:color w:val="000000"/>
          <w:sz w:val="28"/>
        </w:rPr>
        <w:t>
№ 533 қаулысына</w:t>
      </w:r>
      <w:r>
        <w:br/>
      </w:r>
      <w:r>
        <w:rPr>
          <w:rFonts w:ascii="Times New Roman"/>
          <w:b w:val="false"/>
          <w:i w:val="false"/>
          <w:color w:val="000000"/>
          <w:sz w:val="28"/>
        </w:rPr>
        <w:t xml:space="preserve">
қосымша      </w:t>
      </w:r>
    </w:p>
    <w:bookmarkEnd w:id="80"/>
    <w:bookmarkStart w:name="z261" w:id="81"/>
    <w:p>
      <w:pPr>
        <w:spacing w:after="0"/>
        <w:ind w:left="0"/>
        <w:jc w:val="left"/>
      </w:pPr>
      <w:r>
        <w:rPr>
          <w:rFonts w:ascii="Times New Roman"/>
          <w:b/>
          <w:i w:val="false"/>
          <w:color w:val="000000"/>
        </w:rPr>
        <w:t xml:space="preserve"> 
Қазақстан Республикасы Үкіметінің</w:t>
      </w:r>
      <w:r>
        <w:br/>
      </w:r>
      <w:r>
        <w:rPr>
          <w:rFonts w:ascii="Times New Roman"/>
          <w:b/>
          <w:i w:val="false"/>
          <w:color w:val="000000"/>
        </w:rPr>
        <w:t>
кейбір күші жойылған шешімдерінің тізбесі</w:t>
      </w:r>
    </w:p>
    <w:bookmarkEnd w:id="81"/>
    <w:bookmarkStart w:name="z262" w:id="82"/>
    <w:p>
      <w:pPr>
        <w:spacing w:after="0"/>
        <w:ind w:left="0"/>
        <w:jc w:val="both"/>
      </w:pPr>
      <w:r>
        <w:rPr>
          <w:rFonts w:ascii="Times New Roman"/>
          <w:b w:val="false"/>
          <w:i w:val="false"/>
          <w:color w:val="000000"/>
          <w:sz w:val="28"/>
        </w:rPr>
        <w:t>
      1. «Балалар тамағы өнімдерін, тағамға тағамдық және биологиялық белсенді қоспаларды, генетикалық түрлендірілген объектілерді, бояғыштарды, дезинфекция, дезинсекция және дератизация құралдарын,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мемлекеттік тіркеу және қайта тіркеу» мемлекеттік қызмет стандартын бекіту және Қазақстан Республикасы Үкіметінің 2010 жылғы 20 шілдедегі № 745 қаулысына өзгеріс пен толықтырулар енгізу туралы» Қазақстан Республикасы Үкіметінің 2011 жылғы 23 мамырдағы № 560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39, 488-құжат).</w:t>
      </w:r>
      <w:r>
        <w:br/>
      </w:r>
      <w:r>
        <w:rPr>
          <w:rFonts w:ascii="Times New Roman"/>
          <w:b w:val="false"/>
          <w:i w:val="false"/>
          <w:color w:val="000000"/>
          <w:sz w:val="28"/>
        </w:rPr>
        <w:t>
</w:t>
      </w:r>
      <w:r>
        <w:rPr>
          <w:rFonts w:ascii="Times New Roman"/>
          <w:b w:val="false"/>
          <w:i w:val="false"/>
          <w:color w:val="000000"/>
          <w:sz w:val="28"/>
        </w:rPr>
        <w:t>
      2. «Халықтың санитариялық-эпидемиологиялық салауаттылығы саласындағы мемлекеттік қызмет стандарттарын бекіту туралы» Қазақстан Республикасы Үкіметінің 2012 жылғы 8 қазандағы № 1271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72-73, 1063-құжат).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«Жеке және заңды тұлғаларға көрсетілетін мемлекеттік қызметтердің тізілімін бекіту туралы» 2010 жылғы 20 шілдедегі № 745 және «Балалар тамағы өнімдерін, тағамға тағамдық және биологиялық белсенді қоспаларды, генетикалық түрлендірілген объектілерді, бояғыштарды, дезинфекция, дезинсекция және дератизация құралдарын,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мемлекеттік тіркеу және қайта тіркеу» мемлекеттік қызмет стандартын бекіту және Қазақстан Республикасы Үкіметінің 2010 жылғы 20 шілдедегі № 745 қаулысына өзгеріс пен толықтырулар енгізу туралы» 2011 жылғы 23 мамырдағы № 560 қаулыларына өзгерістер енгізу туралы» Қазақстан Республикасы Үкіметінің 2013 жылғы 20 ақпандағы № 157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16, 292-құжат).</w:t>
      </w:r>
      <w:r>
        <w:br/>
      </w:r>
      <w:r>
        <w:rPr>
          <w:rFonts w:ascii="Times New Roman"/>
          <w:b w:val="false"/>
          <w:i w:val="false"/>
          <w:color w:val="000000"/>
          <w:sz w:val="28"/>
        </w:rPr>
        <w:t>
</w:t>
      </w:r>
      <w:r>
        <w:rPr>
          <w:rFonts w:ascii="Times New Roman"/>
          <w:b w:val="false"/>
          <w:i w:val="false"/>
          <w:color w:val="000000"/>
          <w:sz w:val="28"/>
        </w:rPr>
        <w:t>
      4. «Жеке және заңды тұлғаларға көрсетілетін мемлекеттік қызметтердің тізілімін бекіту туралы» 2010 жылғы 20 шілдедегі № 745 және «Халықтың санитариялық-эпидемиологиялық салауаттылығы саласындағы мемлекеттік қызмет стандарттарын бекіту туралы» 2012 жылғы 8 қазандағы № 1271 қаулыларына өзгерістер енгізу туралы» Қазақстан Республикасы Үкіметінің 2013 жылғы 7 наурыздағы № 222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19, 329-құжат).</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