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c637a" w14:textId="67c63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зейнетақы жүйесін одан әрі жаңғыртудың 2030 жылға дейінгі тұжырымдамасы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31 мамырдағы № 596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зейнетақы жүйесін одан әрі жаңғыртудың 2030 жылға дейінгі тұжырымдамасы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зейнетақы жүйесін одан әрі</w:t>
      </w:r>
      <w:r>
        <w:br/>
      </w:r>
      <w:r>
        <w:rPr>
          <w:rFonts w:ascii="Times New Roman"/>
          <w:b/>
          <w:i w:val="false"/>
          <w:color w:val="000000"/>
        </w:rPr>
        <w:t>
жаңғыртудың 2030 жылға дейінгі тұжырымдамасы туралы</w:t>
      </w:r>
    </w:p>
    <w:p>
      <w:pPr>
        <w:spacing w:after="0"/>
        <w:ind w:left="0"/>
        <w:jc w:val="both"/>
      </w:pPr>
      <w:r>
        <w:rPr>
          <w:rFonts w:ascii="Times New Roman"/>
          <w:b w:val="false"/>
          <w:i w:val="false"/>
          <w:color w:val="000000"/>
          <w:sz w:val="28"/>
        </w:rPr>
        <w:t xml:space="preserve">      Зейнетақы жүйесін одан әрі жаңғырту мақсатында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Республикасының зейнетақы жүйесін одан әрі жаңғыртудың 2030 жылға дейінгі тұжырымдамасы бекітілсін.</w:t>
      </w:r>
      <w:r>
        <w:br/>
      </w:r>
      <w:r>
        <w:rPr>
          <w:rFonts w:ascii="Times New Roman"/>
          <w:b w:val="false"/>
          <w:i w:val="false"/>
          <w:color w:val="000000"/>
          <w:sz w:val="28"/>
        </w:rPr>
        <w:t>
      2. Қазақстан Республикасының Үкіметі, Қазақстан Республикасының Президентіне тікелей бағынатын және есеп беретін мемлекеттік органдар оны іске асыру жөнінде қажетті шаралар қабылдасын.</w:t>
      </w:r>
      <w:r>
        <w:br/>
      </w:r>
      <w:r>
        <w:rPr>
          <w:rFonts w:ascii="Times New Roman"/>
          <w:b w:val="false"/>
          <w:i w:val="false"/>
          <w:color w:val="000000"/>
          <w:sz w:val="28"/>
        </w:rPr>
        <w:t>
      3.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4.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Президентінің</w:t>
      </w:r>
      <w:r>
        <w:br/>
      </w:r>
      <w:r>
        <w:rPr>
          <w:rFonts w:ascii="Times New Roman"/>
          <w:b w:val="false"/>
          <w:i w:val="false"/>
          <w:color w:val="000000"/>
          <w:sz w:val="28"/>
        </w:rPr>
        <w:t>
2014 жылғы « »</w:t>
      </w:r>
      <w:r>
        <w:br/>
      </w:r>
      <w:r>
        <w:rPr>
          <w:rFonts w:ascii="Times New Roman"/>
          <w:b w:val="false"/>
          <w:i w:val="false"/>
          <w:color w:val="000000"/>
          <w:sz w:val="28"/>
        </w:rPr>
        <w:t>
№ Жарлығымен</w:t>
      </w:r>
      <w:r>
        <w:br/>
      </w:r>
      <w:r>
        <w:rPr>
          <w:rFonts w:ascii="Times New Roman"/>
          <w:b w:val="false"/>
          <w:i w:val="false"/>
          <w:color w:val="000000"/>
          <w:sz w:val="28"/>
        </w:rPr>
        <w:t>
БЕКІТІЛГЕН</w:t>
      </w:r>
    </w:p>
    <w:p>
      <w:pPr>
        <w:spacing w:after="0"/>
        <w:ind w:left="0"/>
        <w:jc w:val="left"/>
      </w:pPr>
      <w:r>
        <w:rPr>
          <w:rFonts w:ascii="Times New Roman"/>
          <w:b/>
          <w:i w:val="false"/>
          <w:color w:val="000000"/>
        </w:rPr>
        <w:t xml:space="preserve"> Қазақстан Республикасының зейнетақы жүйесін одан әрі</w:t>
      </w:r>
      <w:r>
        <w:br/>
      </w:r>
      <w:r>
        <w:rPr>
          <w:rFonts w:ascii="Times New Roman"/>
          <w:b/>
          <w:i w:val="false"/>
          <w:color w:val="000000"/>
        </w:rPr>
        <w:t>
жаңғыртудың 2030 жылға дейінгі тұжырымдамасы</w:t>
      </w:r>
    </w:p>
    <w:p>
      <w:pPr>
        <w:spacing w:after="0"/>
        <w:ind w:left="0"/>
        <w:jc w:val="both"/>
      </w:pPr>
      <w:r>
        <w:rPr>
          <w:rFonts w:ascii="Times New Roman"/>
          <w:b w:val="false"/>
          <w:i w:val="false"/>
          <w:color w:val="000000"/>
          <w:sz w:val="28"/>
        </w:rPr>
        <w:t>      Қазақстан Республикасының зейнетақы жүйесін одан әрі жаңғыртудың 2030 жылға дейінгі тұжырымдамасы (бұдан әрі – Тұжырымдама) Қазақстан Республикасы Президентінің 2013 жылғы 7 маусымдағы Қазақстан халқына зейнетақы реформасы мәселелері жөніндегі үндеуінде айтылған Мемлекет басшысының тапсырмаларын орындау үшін Қазақстан Республикасы Президентінің «Қазақстан – 2050: стратегиясы» қалыптасқан мемлекеттің жаңа саяси бағыты» атты Жолдауын ескере отырып, Қазақстан Республикасы Президентінің 2014 жылғы 17 қаңтардағы № 732 Жарлығымен бекітілген Қазақстанның әлемнің ең дамыған 30 мемлекетінің қатарына кіруі жөніндегі </w:t>
      </w:r>
      <w:r>
        <w:rPr>
          <w:rFonts w:ascii="Times New Roman"/>
          <w:b w:val="false"/>
          <w:i w:val="false"/>
          <w:color w:val="000000"/>
          <w:sz w:val="28"/>
        </w:rPr>
        <w:t>тұжырымдамасына</w:t>
      </w:r>
      <w:r>
        <w:rPr>
          <w:rFonts w:ascii="Times New Roman"/>
          <w:b w:val="false"/>
          <w:i w:val="false"/>
          <w:color w:val="000000"/>
          <w:sz w:val="28"/>
        </w:rPr>
        <w:t>, Қазақстан Республикасы Үкіметінің 2014 жылғы 24 сәуірдегі № 396 қаулысымен бекітілген Қазақстан Республикасын әлеуметтік дамытудың 2030 жылға дейінгі </w:t>
      </w:r>
      <w:r>
        <w:rPr>
          <w:rFonts w:ascii="Times New Roman"/>
          <w:b w:val="false"/>
          <w:i w:val="false"/>
          <w:color w:val="000000"/>
          <w:sz w:val="28"/>
        </w:rPr>
        <w:t>тұжырымдамасына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Қазақстан Республикасының зейнетақы жүйесін жаңғыртудың қажеттілігі мынадан:</w:t>
      </w:r>
      <w:r>
        <w:br/>
      </w:r>
      <w:r>
        <w:rPr>
          <w:rFonts w:ascii="Times New Roman"/>
          <w:b w:val="false"/>
          <w:i w:val="false"/>
          <w:color w:val="000000"/>
          <w:sz w:val="28"/>
        </w:rPr>
        <w:t>
      1) ынтымақты зейнетақы мөлшерінің азаюынан және зейнетақы төлеу көздерін одан әрі әртараптандыру қажеттілігінен;</w:t>
      </w:r>
      <w:r>
        <w:br/>
      </w:r>
      <w:r>
        <w:rPr>
          <w:rFonts w:ascii="Times New Roman"/>
          <w:b w:val="false"/>
          <w:i w:val="false"/>
          <w:color w:val="000000"/>
          <w:sz w:val="28"/>
        </w:rPr>
        <w:t>
      2) ұзақ мерзімді демографиялық трендтерден және экономикалық дамудың циклдылығынан;</w:t>
      </w:r>
      <w:r>
        <w:br/>
      </w:r>
      <w:r>
        <w:rPr>
          <w:rFonts w:ascii="Times New Roman"/>
          <w:b w:val="false"/>
          <w:i w:val="false"/>
          <w:color w:val="000000"/>
          <w:sz w:val="28"/>
        </w:rPr>
        <w:t>
      3) зейнетақымен қамсыздандыру жауапкершілігін мемлекеттің, жұмыс беруші мен қызметкердің арасында бөлуді одан әрі оңтайландыру қажеттілігінен туындап отыр.</w:t>
      </w:r>
      <w:r>
        <w:br/>
      </w:r>
      <w:r>
        <w:rPr>
          <w:rFonts w:ascii="Times New Roman"/>
          <w:b w:val="false"/>
          <w:i w:val="false"/>
          <w:color w:val="000000"/>
          <w:sz w:val="28"/>
        </w:rPr>
        <w:t>
      Тұжырымдама мемлекеттік зейнетақымен қамсыздандыру саясатының 2030 жылға дейінгі негізгі басымдықтарын, сондай-ақ оны іске асыру тетіктерін айқындайды және Қазақстан Республикасындағы зейнетақы өзгерістерін іске асыру тәжірибесі мен зейнетақы жүйесін дамытудың әлемдік үрдістерін бағалауға негізделеді.</w:t>
      </w:r>
    </w:p>
    <w:p>
      <w:pPr>
        <w:spacing w:after="0"/>
        <w:ind w:left="0"/>
        <w:jc w:val="left"/>
      </w:pPr>
      <w:r>
        <w:rPr>
          <w:rFonts w:ascii="Times New Roman"/>
          <w:b/>
          <w:i w:val="false"/>
          <w:color w:val="000000"/>
        </w:rPr>
        <w:t xml:space="preserve"> 1. Тұжырымдаманың мақсаты мен міндеттері</w:t>
      </w:r>
    </w:p>
    <w:p>
      <w:pPr>
        <w:spacing w:after="0"/>
        <w:ind w:left="0"/>
        <w:jc w:val="both"/>
      </w:pPr>
      <w:r>
        <w:rPr>
          <w:rFonts w:ascii="Times New Roman"/>
          <w:b w:val="false"/>
          <w:i w:val="false"/>
          <w:color w:val="000000"/>
          <w:sz w:val="28"/>
        </w:rPr>
        <w:t>      Тұжырымдаманы әзірлеудің мақсаты зейнеткерлік жасында лайықты өмір сүру деңгейін қалыптастыру үшін зейнетақы төлемдерінің барабарлығын қамтамасыз етуге мүмкіндік беретін зейнетақы жүйесін жаңғыртуға бағытталған шараларды әзірлеу болып табылады.</w:t>
      </w:r>
      <w:r>
        <w:br/>
      </w:r>
      <w:r>
        <w:rPr>
          <w:rFonts w:ascii="Times New Roman"/>
          <w:b w:val="false"/>
          <w:i w:val="false"/>
          <w:color w:val="000000"/>
          <w:sz w:val="28"/>
        </w:rPr>
        <w:t>
      Тұжырымдаманың міндеттері:</w:t>
      </w:r>
      <w:r>
        <w:br/>
      </w:r>
      <w:r>
        <w:rPr>
          <w:rFonts w:ascii="Times New Roman"/>
          <w:b w:val="false"/>
          <w:i w:val="false"/>
          <w:color w:val="000000"/>
          <w:sz w:val="28"/>
        </w:rPr>
        <w:t>
      1) зейнетақы жүйесіне қатысушылардың алдындағы әлеуметтік міндеттемелердің орындалуына кепілдік беретін зейнетақы жүйесінің қаржылық орнықтылығын, ашықтығын қамтамасыз ету;</w:t>
      </w:r>
      <w:r>
        <w:br/>
      </w:r>
      <w:r>
        <w:rPr>
          <w:rFonts w:ascii="Times New Roman"/>
          <w:b w:val="false"/>
          <w:i w:val="false"/>
          <w:color w:val="000000"/>
          <w:sz w:val="28"/>
        </w:rPr>
        <w:t>
      2) халықты міндетті, сол сияқты ерікті құрамдас бөліктерден тұратын зейнетақы жүйесімен қамтуды кеңейту;</w:t>
      </w:r>
      <w:r>
        <w:br/>
      </w:r>
      <w:r>
        <w:rPr>
          <w:rFonts w:ascii="Times New Roman"/>
          <w:b w:val="false"/>
          <w:i w:val="false"/>
          <w:color w:val="000000"/>
          <w:sz w:val="28"/>
        </w:rPr>
        <w:t>
      3) зейнеткерлік жасындағы (мемлекеттік, жекеше, кәсіптік, ынтымақты және жинақтаушы) табыс көздерін әртараптандыру;</w:t>
      </w:r>
      <w:r>
        <w:br/>
      </w:r>
      <w:r>
        <w:rPr>
          <w:rFonts w:ascii="Times New Roman"/>
          <w:b w:val="false"/>
          <w:i w:val="false"/>
          <w:color w:val="000000"/>
          <w:sz w:val="28"/>
        </w:rPr>
        <w:t>
      4) зейнетақы қызметтерінің қолжетімділігін және сапасын қамтамасыз ету;</w:t>
      </w:r>
      <w:r>
        <w:br/>
      </w:r>
      <w:r>
        <w:rPr>
          <w:rFonts w:ascii="Times New Roman"/>
          <w:b w:val="false"/>
          <w:i w:val="false"/>
          <w:color w:val="000000"/>
          <w:sz w:val="28"/>
        </w:rPr>
        <w:t>
      5) зейнетақы активтерін инвестициялық басқарудың ашықтығын арттыру болып табылады.</w:t>
      </w:r>
      <w:r>
        <w:br/>
      </w:r>
      <w:r>
        <w:rPr>
          <w:rFonts w:ascii="Times New Roman"/>
          <w:b w:val="false"/>
          <w:i w:val="false"/>
          <w:color w:val="000000"/>
          <w:sz w:val="28"/>
        </w:rPr>
        <w:t>
      Алға қойылған міндеттерді іске асыру үшін мынадай негізгі бағыттар бойынша жұмыс жүргізілетін болады:</w:t>
      </w:r>
      <w:r>
        <w:br/>
      </w:r>
      <w:r>
        <w:rPr>
          <w:rFonts w:ascii="Times New Roman"/>
          <w:b w:val="false"/>
          <w:i w:val="false"/>
          <w:color w:val="000000"/>
          <w:sz w:val="28"/>
        </w:rPr>
        <w:t>
      1) базалық деңгейде зейнеткерлер арасындағы кедейлікті төмендету және азаматтардың зейнетақы жүйесіне қатысуын ынталандыру мақсатында мемлекеттік базалық зейнетақы тағайындау тетігі жетілдіріледі;</w:t>
      </w:r>
      <w:r>
        <w:br/>
      </w:r>
      <w:r>
        <w:rPr>
          <w:rFonts w:ascii="Times New Roman"/>
          <w:b w:val="false"/>
          <w:i w:val="false"/>
          <w:color w:val="000000"/>
          <w:sz w:val="28"/>
        </w:rPr>
        <w:t>
      2) міндетті деңгейде жинақтаушы құрамдауыш сақталатын болады және жұмыс берушілердің өз қызметкерлерінің пайдасына 5 % жарналары есебінен қалыптастырылатын шартты-жинақтаушы қосымша құрамдауыш енгізіледі;</w:t>
      </w:r>
      <w:r>
        <w:br/>
      </w:r>
      <w:r>
        <w:rPr>
          <w:rFonts w:ascii="Times New Roman"/>
          <w:b w:val="false"/>
          <w:i w:val="false"/>
          <w:color w:val="000000"/>
          <w:sz w:val="28"/>
        </w:rPr>
        <w:t>
      3) қызметкерлердің және/немесе жұмыс берушілердің ерікті зейнетақы жарналары есебінен қалыптастырылатын ерікті – үшінші деңгей сақталып, одан әрі дамытылатын болады.</w:t>
      </w:r>
    </w:p>
    <w:p>
      <w:pPr>
        <w:spacing w:after="0"/>
        <w:ind w:left="0"/>
        <w:jc w:val="left"/>
      </w:pPr>
      <w:r>
        <w:rPr>
          <w:rFonts w:ascii="Times New Roman"/>
          <w:b/>
          <w:i w:val="false"/>
          <w:color w:val="000000"/>
        </w:rPr>
        <w:t xml:space="preserve"> 2. Қазақстан Республикасының зейнетақы жүйесінің ағымдағы</w:t>
      </w:r>
      <w:r>
        <w:br/>
      </w:r>
      <w:r>
        <w:rPr>
          <w:rFonts w:ascii="Times New Roman"/>
          <w:b/>
          <w:i w:val="false"/>
          <w:color w:val="000000"/>
        </w:rPr>
        <w:t>
ахуалын талдау, даму үрдістері, пайымы және оны жаңғырту</w:t>
      </w:r>
      <w:r>
        <w:br/>
      </w:r>
      <w:r>
        <w:rPr>
          <w:rFonts w:ascii="Times New Roman"/>
          <w:b/>
          <w:i w:val="false"/>
          <w:color w:val="000000"/>
        </w:rPr>
        <w:t>
қажеттілігі</w:t>
      </w:r>
    </w:p>
    <w:p>
      <w:pPr>
        <w:spacing w:after="0"/>
        <w:ind w:left="0"/>
        <w:jc w:val="both"/>
      </w:pPr>
      <w:r>
        <w:rPr>
          <w:rFonts w:ascii="Times New Roman"/>
          <w:b w:val="false"/>
          <w:i w:val="false"/>
          <w:color w:val="000000"/>
          <w:sz w:val="28"/>
        </w:rPr>
        <w:t>1. Ағымдағы ахуалды талдау</w:t>
      </w:r>
    </w:p>
    <w:p>
      <w:pPr>
        <w:spacing w:after="0"/>
        <w:ind w:left="0"/>
        <w:jc w:val="both"/>
      </w:pPr>
      <w:r>
        <w:rPr>
          <w:rFonts w:ascii="Times New Roman"/>
          <w:b w:val="false"/>
          <w:i w:val="false"/>
          <w:color w:val="000000"/>
          <w:sz w:val="28"/>
        </w:rPr>
        <w:t>      1998 жылы басталған Қазақстанның зейнетақы жүйесін түбегейлі реформалаудың нәтижесінде:</w:t>
      </w:r>
      <w:r>
        <w:br/>
      </w:r>
      <w:r>
        <w:rPr>
          <w:rFonts w:ascii="Times New Roman"/>
          <w:b w:val="false"/>
          <w:i w:val="false"/>
          <w:color w:val="000000"/>
          <w:sz w:val="28"/>
        </w:rPr>
        <w:t>
      1) зейнетақы жүйесін реттеудің заңнамалық базасы қалыптастырылды;</w:t>
      </w:r>
      <w:r>
        <w:br/>
      </w:r>
      <w:r>
        <w:rPr>
          <w:rFonts w:ascii="Times New Roman"/>
          <w:b w:val="false"/>
          <w:i w:val="false"/>
          <w:color w:val="000000"/>
          <w:sz w:val="28"/>
        </w:rPr>
        <w:t>
      2) базалық, міндетті (ынтымақты және жинақтаушы) және ерікті деңгейлерде зейнетақымен қамсыздандырудың көп деңгейлі жүйесі құрылды және жұмыс істеп келеді;</w:t>
      </w:r>
      <w:r>
        <w:br/>
      </w:r>
      <w:r>
        <w:rPr>
          <w:rFonts w:ascii="Times New Roman"/>
          <w:b w:val="false"/>
          <w:i w:val="false"/>
          <w:color w:val="000000"/>
          <w:sz w:val="28"/>
        </w:rPr>
        <w:t>
      3) салымшылардың (алушылардың) зейнетақы жинақтарының сақталуына мемлекеттік кепілдік енгізілді;</w:t>
      </w:r>
      <w:r>
        <w:br/>
      </w:r>
      <w:r>
        <w:rPr>
          <w:rFonts w:ascii="Times New Roman"/>
          <w:b w:val="false"/>
          <w:i w:val="false"/>
          <w:color w:val="000000"/>
          <w:sz w:val="28"/>
        </w:rPr>
        <w:t>
      4) жинақтаушы зейнетақы жүйесінің институционалдық базасын дамыту және тиімділігін арттыру мақсатында 2013 жылы Бірыңғай жинақтаушы зейнетақы қоры (бұдан әрі – БЖЗҚ) құрылды. 2014 жылғы 1 сәуірдегі жағдай бойынша салымшылардың міндетті зейнетақы жарналары бойынша 9,6 млн. жеке зейнетақы шоттарында 3,9 трлн. теңге зейнетақы активтері шоғырландырылған;</w:t>
      </w:r>
      <w:r>
        <w:br/>
      </w:r>
      <w:r>
        <w:rPr>
          <w:rFonts w:ascii="Times New Roman"/>
          <w:b w:val="false"/>
          <w:i w:val="false"/>
          <w:color w:val="000000"/>
          <w:sz w:val="28"/>
        </w:rPr>
        <w:t>
      5) зиянды (ерекше зиянды) еңбек жағдайларында жұмыс істейтін адамдарды зейнетақымен қамсыздандырудың кәсіптік схемасы қалыптастырылды;</w:t>
      </w:r>
      <w:r>
        <w:br/>
      </w:r>
      <w:r>
        <w:rPr>
          <w:rFonts w:ascii="Times New Roman"/>
          <w:b w:val="false"/>
          <w:i w:val="false"/>
          <w:color w:val="000000"/>
          <w:sz w:val="28"/>
        </w:rPr>
        <w:t>
      6) зейнетақы бағдарламасын қаржыландыру тұрақты ұлғайтылуда және зейнетақы төлемдерінің мөлшері арттырылуда. 1998 – 2013 жылдар аралығында осы мақсаттарға жұмсалған шығыстар 10,6 есе, базалық зейнетақы төлемін ескергенде орташа зейнетақы мөлшері 11,8 есе ұлғайды (3 964 теңгеден 46 661 теңгеге дейін).</w:t>
      </w:r>
      <w:r>
        <w:br/>
      </w:r>
      <w:r>
        <w:rPr>
          <w:rFonts w:ascii="Times New Roman"/>
          <w:b w:val="false"/>
          <w:i w:val="false"/>
          <w:color w:val="000000"/>
          <w:sz w:val="28"/>
        </w:rPr>
        <w:t>
      Осылайша, жоғарыда көрсетілген іс-шаралар кешенін іске асыру кірісті зейнетақы төлемдерімен алмастырудың халықаралық стандарттарына сәйкес келетін коэффициентін қамтамасыз етуге жағдай жасайды, ол 2014 жылғы 1 қаңтарға жалпы экономика бойынша орташа айлық жалақының 44,6 %-ын құрады.</w:t>
      </w:r>
      <w:r>
        <w:br/>
      </w:r>
      <w:r>
        <w:rPr>
          <w:rFonts w:ascii="Times New Roman"/>
          <w:b w:val="false"/>
          <w:i w:val="false"/>
          <w:color w:val="000000"/>
          <w:sz w:val="28"/>
        </w:rPr>
        <w:t>
      Оң даму үрдістеріне қарамастан, зейнетақы жүйесінің қолданыстағы параметрлері сақталса, алмастыру коэффициенті төмендейді деп күтіледі, ол:</w:t>
      </w:r>
      <w:r>
        <w:br/>
      </w:r>
      <w:r>
        <w:rPr>
          <w:rFonts w:ascii="Times New Roman"/>
          <w:b w:val="false"/>
          <w:i w:val="false"/>
          <w:color w:val="000000"/>
          <w:sz w:val="28"/>
        </w:rPr>
        <w:t>
      1) бейресми еңбек қатынастарының және халықтың жинақтаушы зейнетақы жүйесінің (ЖЗЖ) көрсетілетін қызметтерімен қамтылуын тарылтатын экономикадағы көлеңкелі сектордың орын алуына;</w:t>
      </w:r>
      <w:r>
        <w:br/>
      </w:r>
      <w:r>
        <w:rPr>
          <w:rFonts w:ascii="Times New Roman"/>
          <w:b w:val="false"/>
          <w:i w:val="false"/>
          <w:color w:val="000000"/>
          <w:sz w:val="28"/>
        </w:rPr>
        <w:t>
      2) қызметкерлердің жекелеген, әсіресе ауыл шаруашылығы секторында өзін-өзі жұмыспен қамтыған санаттарының еңбекақысы деңгейінің төмендігіне;</w:t>
      </w:r>
      <w:r>
        <w:br/>
      </w:r>
      <w:r>
        <w:rPr>
          <w:rFonts w:ascii="Times New Roman"/>
          <w:b w:val="false"/>
          <w:i w:val="false"/>
          <w:color w:val="000000"/>
          <w:sz w:val="28"/>
        </w:rPr>
        <w:t>
      3) зейнетақы активтерінің есебінен инвестицияларды тиімді жүзеге асыру үшін отандық қор нарығы өтімділігінің жеткіліксіздігіне;</w:t>
      </w:r>
      <w:r>
        <w:br/>
      </w:r>
      <w:r>
        <w:rPr>
          <w:rFonts w:ascii="Times New Roman"/>
          <w:b w:val="false"/>
          <w:i w:val="false"/>
          <w:color w:val="000000"/>
          <w:sz w:val="28"/>
        </w:rPr>
        <w:t>
      4) соңғы 20 жылда жалақының нақты өсу қарқыны мен еңбек өнімділігінің өсу қарқынының арасындағы айырмаға;</w:t>
      </w:r>
      <w:r>
        <w:br/>
      </w:r>
      <w:r>
        <w:rPr>
          <w:rFonts w:ascii="Times New Roman"/>
          <w:b w:val="false"/>
          <w:i w:val="false"/>
          <w:color w:val="000000"/>
          <w:sz w:val="28"/>
        </w:rPr>
        <w:t>
      5) инфляцияның салыстырмалы жоғары деңгейінің сақталуына байланысты.</w:t>
      </w:r>
    </w:p>
    <w:p>
      <w:pPr>
        <w:spacing w:after="0"/>
        <w:ind w:left="0"/>
        <w:jc w:val="both"/>
      </w:pPr>
      <w:r>
        <w:rPr>
          <w:rFonts w:ascii="Times New Roman"/>
          <w:b w:val="false"/>
          <w:i w:val="false"/>
          <w:color w:val="000000"/>
          <w:sz w:val="28"/>
        </w:rPr>
        <w:t>2. Әлемдік тәжірибеге шолу</w:t>
      </w:r>
    </w:p>
    <w:p>
      <w:pPr>
        <w:spacing w:after="0"/>
        <w:ind w:left="0"/>
        <w:jc w:val="both"/>
      </w:pPr>
      <w:r>
        <w:rPr>
          <w:rFonts w:ascii="Times New Roman"/>
          <w:b w:val="false"/>
          <w:i w:val="false"/>
          <w:color w:val="000000"/>
          <w:sz w:val="28"/>
        </w:rPr>
        <w:t>      Соңғы жылдары әлемдік қоғамдастықтың бірқатар елдерінде жүзеге асырылып жатқан зейнетақы жүйелерін реформалау әлеуметтік-экономикалық тұрақсыздық пен халықтың жаһандық қартаю процесінің жылдамдауынан туындап отыр.</w:t>
      </w:r>
      <w:r>
        <w:br/>
      </w:r>
      <w:r>
        <w:rPr>
          <w:rFonts w:ascii="Times New Roman"/>
          <w:b w:val="false"/>
          <w:i w:val="false"/>
          <w:color w:val="000000"/>
          <w:sz w:val="28"/>
        </w:rPr>
        <w:t>
      ЭЫДҰ елдерінің көпшілігінде жүргізіліп жатқан зейнетақы реформалары мыналарды:</w:t>
      </w:r>
      <w:r>
        <w:br/>
      </w:r>
      <w:r>
        <w:rPr>
          <w:rFonts w:ascii="Times New Roman"/>
          <w:b w:val="false"/>
          <w:i w:val="false"/>
          <w:color w:val="000000"/>
          <w:sz w:val="28"/>
        </w:rPr>
        <w:t>
      1) ең төменгі кепілдіктерді қамтамасыз ете отырып, таратушы және жинақтаушы схемаларын үйлестіретін көп деңгейлі зейнетақы жүйелерін енгізуді/сақтауды;</w:t>
      </w:r>
      <w:r>
        <w:br/>
      </w:r>
      <w:r>
        <w:rPr>
          <w:rFonts w:ascii="Times New Roman"/>
          <w:b w:val="false"/>
          <w:i w:val="false"/>
          <w:color w:val="000000"/>
          <w:sz w:val="28"/>
        </w:rPr>
        <w:t>
      2) еңбек қатынастарын заңдастыруға және көлеңкелі жұмыспен қамтуды қысқартуға бағытталған зейнетақы бағдарламаларын қаржыландыруды сақтандыру тетіктерін күшейтуді;</w:t>
      </w:r>
      <w:r>
        <w:br/>
      </w:r>
      <w:r>
        <w:rPr>
          <w:rFonts w:ascii="Times New Roman"/>
          <w:b w:val="false"/>
          <w:i w:val="false"/>
          <w:color w:val="000000"/>
          <w:sz w:val="28"/>
        </w:rPr>
        <w:t>
      3) зейнеткерлік жасты 65-67 жасқа дейін көтеруді зейнетақы бағдарламаларын қаржыландыру ауыртпалығын азайту, және еңбекте белсенді болу мерзімін ұзарту әрі халықтың қартаюы жағдайында еңбек ресурстарының санын тұрақтандыру мақсатында зейнетке мерзімінен бұрын шығу шарттарын қатаңдатуды;</w:t>
      </w:r>
      <w:r>
        <w:br/>
      </w:r>
      <w:r>
        <w:rPr>
          <w:rFonts w:ascii="Times New Roman"/>
          <w:b w:val="false"/>
          <w:i w:val="false"/>
          <w:color w:val="000000"/>
          <w:sz w:val="28"/>
        </w:rPr>
        <w:t>
      4) зейнетақы мөлшерінің еңбек еткен бүкіл өмірінің бойына зейнетақы резервтерін қалыптастыруға қатысуға тәуелділігін күшейтуді (Италия, Швеция, Польша, Ресей Федерациясы);</w:t>
      </w:r>
      <w:r>
        <w:br/>
      </w:r>
      <w:r>
        <w:rPr>
          <w:rFonts w:ascii="Times New Roman"/>
          <w:b w:val="false"/>
          <w:i w:val="false"/>
          <w:color w:val="000000"/>
          <w:sz w:val="28"/>
        </w:rPr>
        <w:t>
      5) зейнетақы қорларының қаржылық қызметін бақылауды және қадағалауды күшейтуді (мысалы, Германияда қаржы тәуекелдерін тәуелсіз қадағалауды және басқаруды күшейту туралы заң қабылданды. Норвегияда жекеменшік зейнетақы қорларының қаржы қабілетін айқындау жүйесі қатаңдатылды) көздейді.</w:t>
      </w:r>
      <w:r>
        <w:br/>
      </w:r>
      <w:r>
        <w:rPr>
          <w:rFonts w:ascii="Times New Roman"/>
          <w:b w:val="false"/>
          <w:i w:val="false"/>
          <w:color w:val="000000"/>
          <w:sz w:val="28"/>
        </w:rPr>
        <w:t>
      Таратушы және жинақтаушы зейнетақы жүйесінің өз кемшіліктері мен артықшылықтары бар екенін әлемдік тәжірибе көрсетіп отыр.</w:t>
      </w:r>
      <w:r>
        <w:br/>
      </w:r>
      <w:r>
        <w:rPr>
          <w:rFonts w:ascii="Times New Roman"/>
          <w:b w:val="false"/>
          <w:i w:val="false"/>
          <w:color w:val="000000"/>
          <w:sz w:val="28"/>
        </w:rPr>
        <w:t>
      Ағымдағы қаржыландыруға негізделген таратушы зейнетақы жүйесінің артықшылығы зейнетақы мөлшерінің қаржы нарықтары жұмыс істеуінің және зейнетақы қорлары қызметінің нәтижелеріне тәуелсіздігіне келіп саяды. Мұндай тәсілмен қаржыландырылатын зейнетақы жалақысы жоғары емес адамдар үшін анағұрлым сенімді қорғауды және алмастырудың анағұрлым жоғары мөлшерлемесін қамтамасыз етеді.</w:t>
      </w:r>
      <w:r>
        <w:br/>
      </w:r>
      <w:r>
        <w:rPr>
          <w:rFonts w:ascii="Times New Roman"/>
          <w:b w:val="false"/>
          <w:i w:val="false"/>
          <w:color w:val="000000"/>
          <w:sz w:val="28"/>
        </w:rPr>
        <w:t>
      Жинақтаушы зейнетақы жүйесі тұрғындарды алатын зейнетақы төлемдері мөлшерінің енгізілген жарналарға және оларды инвестициялық басқару нәтижесіне тәуелділігін белгілей отырып, жеке жинақтарын жинақтауға және өз қарттығын дербес қамтамасыз етуге ынталандырады.</w:t>
      </w:r>
      <w:r>
        <w:br/>
      </w:r>
      <w:r>
        <w:rPr>
          <w:rFonts w:ascii="Times New Roman"/>
          <w:b w:val="false"/>
          <w:i w:val="false"/>
          <w:color w:val="000000"/>
          <w:sz w:val="28"/>
        </w:rPr>
        <w:t>
      Тұтастай алғанда, әлемдік тәжірибені талдау жұмыс істеудің таратушы, сол сияқты жинақтаушы қағидаттарын үйлестіретін көп деңгейлі модельдер зейнетақымен қамсыздандырудың анағұрлым тиімді әрі қаржылық орнықты жүйелері болып табылатынын көрсетеді.</w:t>
      </w:r>
      <w:r>
        <w:br/>
      </w:r>
      <w:r>
        <w:rPr>
          <w:rFonts w:ascii="Times New Roman"/>
          <w:b w:val="false"/>
          <w:i w:val="false"/>
          <w:color w:val="000000"/>
          <w:sz w:val="28"/>
        </w:rPr>
        <w:t>
      Аралас жүйелер оларды әртараптандыру, сондай-ақ олардың кемшіліктерін нивелирлеу және артықшылықтарын пайдалану есебінен жүйелердің әрқайсысына тән қатерлерді азайтуға мүмкіндік береді.</w:t>
      </w:r>
    </w:p>
    <w:p>
      <w:pPr>
        <w:spacing w:after="0"/>
        <w:ind w:left="0"/>
        <w:jc w:val="both"/>
      </w:pPr>
      <w:r>
        <w:rPr>
          <w:rFonts w:ascii="Times New Roman"/>
          <w:b w:val="false"/>
          <w:i w:val="false"/>
          <w:color w:val="000000"/>
          <w:sz w:val="28"/>
        </w:rPr>
        <w:t>3. Іске асыру кезеңдері</w:t>
      </w:r>
    </w:p>
    <w:p>
      <w:pPr>
        <w:spacing w:after="0"/>
        <w:ind w:left="0"/>
        <w:jc w:val="both"/>
      </w:pPr>
      <w:r>
        <w:rPr>
          <w:rFonts w:ascii="Times New Roman"/>
          <w:b w:val="false"/>
          <w:i w:val="false"/>
          <w:color w:val="000000"/>
          <w:sz w:val="28"/>
        </w:rPr>
        <w:t>      Тұжырымдама ұзақ мерзімді перспективаға арналған.</w:t>
      </w:r>
      <w:r>
        <w:br/>
      </w:r>
      <w:r>
        <w:rPr>
          <w:rFonts w:ascii="Times New Roman"/>
          <w:b w:val="false"/>
          <w:i w:val="false"/>
          <w:color w:val="000000"/>
          <w:sz w:val="28"/>
        </w:rPr>
        <w:t>
      Бірінші кезеңде (2016 – 2020 жылдар) құқықтық негіздерді әзірлеу және зейнетақы жүйесін жаңғыртудың бірінші кезектегі шараларын іске асыруды қамтамасыз ету жоспарлануда.</w:t>
      </w:r>
      <w:r>
        <w:br/>
      </w:r>
      <w:r>
        <w:rPr>
          <w:rFonts w:ascii="Times New Roman"/>
          <w:b w:val="false"/>
          <w:i w:val="false"/>
          <w:color w:val="000000"/>
          <w:sz w:val="28"/>
        </w:rPr>
        <w:t>
      Бұл кезеңде мынадай негізгі бағыттар іске асырылатын болады:</w:t>
      </w:r>
      <w:r>
        <w:br/>
      </w:r>
      <w:r>
        <w:rPr>
          <w:rFonts w:ascii="Times New Roman"/>
          <w:b w:val="false"/>
          <w:i w:val="false"/>
          <w:color w:val="000000"/>
          <w:sz w:val="28"/>
        </w:rPr>
        <w:t>
      1) зейнетақымен қамсыздандырудың ең төменгі кепілдіктері жүйесін жетілдіру;</w:t>
      </w:r>
      <w:r>
        <w:br/>
      </w:r>
      <w:r>
        <w:rPr>
          <w:rFonts w:ascii="Times New Roman"/>
          <w:b w:val="false"/>
          <w:i w:val="false"/>
          <w:color w:val="000000"/>
          <w:sz w:val="28"/>
        </w:rPr>
        <w:t>
      2) зейнетақымен қамсыздандыру жүйесінің шартты-жинақтаушы құрамдауышын енгізу;</w:t>
      </w:r>
      <w:r>
        <w:br/>
      </w:r>
      <w:r>
        <w:rPr>
          <w:rFonts w:ascii="Times New Roman"/>
          <w:b w:val="false"/>
          <w:i w:val="false"/>
          <w:color w:val="000000"/>
          <w:sz w:val="28"/>
        </w:rPr>
        <w:t>
      3) жинақтаушы зейнетақы жүйесінің параметрлерін, оның ішінде зейнетақы төлемдерінің тәртібін және мемлекеттік кепілдіктер институтын жетілдіру;</w:t>
      </w:r>
      <w:r>
        <w:br/>
      </w:r>
      <w:r>
        <w:rPr>
          <w:rFonts w:ascii="Times New Roman"/>
          <w:b w:val="false"/>
          <w:i w:val="false"/>
          <w:color w:val="000000"/>
          <w:sz w:val="28"/>
        </w:rPr>
        <w:t>
      4) ерекше еңбек жағдайларында жұмыс істейтін адамдарды зейнетақымен қамсыздандыру жүйелерін жетілдіру;</w:t>
      </w:r>
      <w:r>
        <w:br/>
      </w:r>
      <w:r>
        <w:rPr>
          <w:rFonts w:ascii="Times New Roman"/>
          <w:b w:val="false"/>
          <w:i w:val="false"/>
          <w:color w:val="000000"/>
          <w:sz w:val="28"/>
        </w:rPr>
        <w:t>
      5) әлуетті құрылымдардың қызметкерлерін зейнетақымен қамсыздандыруды қайта ұйымдастыру;</w:t>
      </w:r>
      <w:r>
        <w:br/>
      </w:r>
      <w:r>
        <w:rPr>
          <w:rFonts w:ascii="Times New Roman"/>
          <w:b w:val="false"/>
          <w:i w:val="false"/>
          <w:color w:val="000000"/>
          <w:sz w:val="28"/>
        </w:rPr>
        <w:t>
      6) халықтың зейнетақы жүйесінің көрсетілетін қызметтерімен қамтылуын кеңейту.</w:t>
      </w:r>
      <w:r>
        <w:br/>
      </w:r>
      <w:r>
        <w:rPr>
          <w:rFonts w:ascii="Times New Roman"/>
          <w:b w:val="false"/>
          <w:i w:val="false"/>
          <w:color w:val="000000"/>
          <w:sz w:val="28"/>
        </w:rPr>
        <w:t>
      Екінші кезеңде (2020 – 2030 жылдар) жаңғыртылған зейнетақы жүйесінің тиімділігін арттыру және салымшылар мен зейнетақы төлемдерін алушылардың құқықтарын қорғау тетіктерін одан әрі жетілдіру шаралары қабылданатын болады.</w:t>
      </w:r>
      <w:r>
        <w:br/>
      </w:r>
      <w:r>
        <w:rPr>
          <w:rFonts w:ascii="Times New Roman"/>
          <w:b w:val="false"/>
          <w:i w:val="false"/>
          <w:color w:val="000000"/>
          <w:sz w:val="28"/>
        </w:rPr>
        <w:t>
      Аталған кезең:</w:t>
      </w:r>
      <w:r>
        <w:br/>
      </w:r>
      <w:r>
        <w:rPr>
          <w:rFonts w:ascii="Times New Roman"/>
          <w:b w:val="false"/>
          <w:i w:val="false"/>
          <w:color w:val="000000"/>
          <w:sz w:val="28"/>
        </w:rPr>
        <w:t>
      1) зейнетақының аударылатын жарнамен, қатысу кезеңімен және зейнетақыға шығу жасымен байланысын күшейту есебінен зейнетақы жүйесінің тиімділігін арттырумен;</w:t>
      </w:r>
      <w:r>
        <w:br/>
      </w:r>
      <w:r>
        <w:rPr>
          <w:rFonts w:ascii="Times New Roman"/>
          <w:b w:val="false"/>
          <w:i w:val="false"/>
          <w:color w:val="000000"/>
          <w:sz w:val="28"/>
        </w:rPr>
        <w:t>
      2) базалық зейнетақы төлемінен мемлекеттік кепілдік беру тетігін оңтайландыруға мүмкіндік беретін ең төменгі кепілдік берілген зейнетақыға өтуді қоса алғанда, зейнетақымен қамсыздандырудың ең төменгі кепілдіктері жүйесін одан әрі жетілдірумен;</w:t>
      </w:r>
      <w:r>
        <w:br/>
      </w:r>
      <w:r>
        <w:rPr>
          <w:rFonts w:ascii="Times New Roman"/>
          <w:b w:val="false"/>
          <w:i w:val="false"/>
          <w:color w:val="000000"/>
          <w:sz w:val="28"/>
        </w:rPr>
        <w:t>
      3) ЖЗЖ қатысушыларына ғана өмір бойғы зейнетақы төлемдерін (зейнетақы аннуитеті) көздейтін шарт жасасудың міндеттілігін енгізумен сипатталатын болады.</w:t>
      </w:r>
    </w:p>
    <w:p>
      <w:pPr>
        <w:spacing w:after="0"/>
        <w:ind w:left="0"/>
        <w:jc w:val="both"/>
      </w:pPr>
      <w:r>
        <w:rPr>
          <w:rFonts w:ascii="Times New Roman"/>
          <w:b w:val="false"/>
          <w:i w:val="false"/>
          <w:color w:val="000000"/>
          <w:sz w:val="28"/>
        </w:rPr>
        <w:t>4. Тұжырымдаманы іске асырудан күтілетін нәтижелер</w:t>
      </w:r>
    </w:p>
    <w:p>
      <w:pPr>
        <w:spacing w:after="0"/>
        <w:ind w:left="0"/>
        <w:jc w:val="both"/>
      </w:pPr>
      <w:r>
        <w:rPr>
          <w:rFonts w:ascii="Times New Roman"/>
          <w:b w:val="false"/>
          <w:i w:val="false"/>
          <w:color w:val="000000"/>
          <w:sz w:val="28"/>
        </w:rPr>
        <w:t>      Тұжырымдаманы іске асыру:</w:t>
      </w:r>
      <w:r>
        <w:br/>
      </w:r>
      <w:r>
        <w:rPr>
          <w:rFonts w:ascii="Times New Roman"/>
          <w:b w:val="false"/>
          <w:i w:val="false"/>
          <w:color w:val="000000"/>
          <w:sz w:val="28"/>
        </w:rPr>
        <w:t>
      1) зейнетақы төлемдерінің барабарлығын және зейнетақымен қамсыздандырудың теңгерімді қаржылық-орнықты жүйесін құруды;</w:t>
      </w:r>
      <w:r>
        <w:br/>
      </w:r>
      <w:r>
        <w:rPr>
          <w:rFonts w:ascii="Times New Roman"/>
          <w:b w:val="false"/>
          <w:i w:val="false"/>
          <w:color w:val="000000"/>
          <w:sz w:val="28"/>
        </w:rPr>
        <w:t>
      2) 2030 жылға дейін халықаралық стандарттар деңгейінде зейнетақы жүйесіне қатысу өтілі кемінде 35 жыл және жылына аудару жүйелілігі 12 рет болса, жоғалтқан жалақысының кемінде 40 %-ы деңгейінде жиынтықты зейнетақы төлемдерін алмастыру коэффициентін;</w:t>
      </w:r>
      <w:r>
        <w:br/>
      </w:r>
      <w:r>
        <w:rPr>
          <w:rFonts w:ascii="Times New Roman"/>
          <w:b w:val="false"/>
          <w:i w:val="false"/>
          <w:color w:val="000000"/>
          <w:sz w:val="28"/>
        </w:rPr>
        <w:t>
      3) 2030 жылға қарай зейнетақы жүйесінің қызметтерімен жұмыспен қамтылған халықтың 80 %-ын қамтуды;</w:t>
      </w:r>
      <w:r>
        <w:br/>
      </w:r>
      <w:r>
        <w:rPr>
          <w:rFonts w:ascii="Times New Roman"/>
          <w:b w:val="false"/>
          <w:i w:val="false"/>
          <w:color w:val="000000"/>
          <w:sz w:val="28"/>
        </w:rPr>
        <w:t>
      4) зейнетақы жинақтарының сақталуын;</w:t>
      </w:r>
      <w:r>
        <w:br/>
      </w:r>
      <w:r>
        <w:rPr>
          <w:rFonts w:ascii="Times New Roman"/>
          <w:b w:val="false"/>
          <w:i w:val="false"/>
          <w:color w:val="000000"/>
          <w:sz w:val="28"/>
        </w:rPr>
        <w:t>
      5) зейнетақы жинақтарының сақталуы бойынша мемлекеттік кепілдік институтын оңтайландыруды қамтамасыз етуге мүмкіндік береді.</w:t>
      </w:r>
      <w:r>
        <w:br/>
      </w:r>
      <w:r>
        <w:rPr>
          <w:rFonts w:ascii="Times New Roman"/>
          <w:b w:val="false"/>
          <w:i w:val="false"/>
          <w:color w:val="000000"/>
          <w:sz w:val="28"/>
        </w:rPr>
        <w:t>
      Жаңғыртылған зейнетақы жүйесі көп деңгейлі болып табылады.</w:t>
      </w:r>
      <w:r>
        <w:br/>
      </w:r>
      <w:r>
        <w:rPr>
          <w:rFonts w:ascii="Times New Roman"/>
          <w:b w:val="false"/>
          <w:i w:val="false"/>
          <w:color w:val="000000"/>
          <w:sz w:val="28"/>
        </w:rPr>
        <w:t>
      Бірінші деңгей мемлекеттік бюджет қаражаты (ынтымақты және базалық зейнетақы төлемдері/ең төменгі кепілдік зейнетақы берілген) есебінен берілетін төлемдерді қамтиды.</w:t>
      </w:r>
      <w:r>
        <w:br/>
      </w:r>
      <w:r>
        <w:rPr>
          <w:rFonts w:ascii="Times New Roman"/>
          <w:b w:val="false"/>
          <w:i w:val="false"/>
          <w:color w:val="000000"/>
          <w:sz w:val="28"/>
        </w:rPr>
        <w:t>
      Екінші деңгей:</w:t>
      </w:r>
      <w:r>
        <w:br/>
      </w:r>
      <w:r>
        <w:rPr>
          <w:rFonts w:ascii="Times New Roman"/>
          <w:b w:val="false"/>
          <w:i w:val="false"/>
          <w:color w:val="000000"/>
          <w:sz w:val="28"/>
        </w:rPr>
        <w:t>
      1) қызметкердің өзі жүзеге асыратын міндетті зейнетақы жарналары;</w:t>
      </w:r>
      <w:r>
        <w:br/>
      </w:r>
      <w:r>
        <w:rPr>
          <w:rFonts w:ascii="Times New Roman"/>
          <w:b w:val="false"/>
          <w:i w:val="false"/>
          <w:color w:val="000000"/>
          <w:sz w:val="28"/>
        </w:rPr>
        <w:t>
      2) зиянды (ерекше зиянды) өндірістерде жұмыс істейтін қызметкерлердің пайдасына жұмыс беруші аударатын міндетті кәсіптік зейнетақы жарналары;</w:t>
      </w:r>
      <w:r>
        <w:br/>
      </w:r>
      <w:r>
        <w:rPr>
          <w:rFonts w:ascii="Times New Roman"/>
          <w:b w:val="false"/>
          <w:i w:val="false"/>
          <w:color w:val="000000"/>
          <w:sz w:val="28"/>
        </w:rPr>
        <w:t>
      3) жұмыс берушінің есебінен шартты-жинақтаушы құрамдауышқа міндетті зейнетақы жарналары есебінен берілетін төлемдерді қамтиды.</w:t>
      </w:r>
      <w:r>
        <w:br/>
      </w:r>
      <w:r>
        <w:rPr>
          <w:rFonts w:ascii="Times New Roman"/>
          <w:b w:val="false"/>
          <w:i w:val="false"/>
          <w:color w:val="000000"/>
          <w:sz w:val="28"/>
        </w:rPr>
        <w:t>
      Үшінші деңгей ерікті құрамдауыштан тұратын барлық төлемдерді қамтиды.</w:t>
      </w:r>
    </w:p>
    <w:p>
      <w:pPr>
        <w:spacing w:after="0"/>
        <w:ind w:left="0"/>
        <w:jc w:val="left"/>
      </w:pPr>
      <w:r>
        <w:rPr>
          <w:rFonts w:ascii="Times New Roman"/>
          <w:b/>
          <w:i w:val="false"/>
          <w:color w:val="000000"/>
        </w:rPr>
        <w:t xml:space="preserve"> 3. Қазақстан Республикасының зейнетақы жүйесін дамытудың</w:t>
      </w:r>
      <w:r>
        <w:br/>
      </w:r>
      <w:r>
        <w:rPr>
          <w:rFonts w:ascii="Times New Roman"/>
          <w:b/>
          <w:i w:val="false"/>
          <w:color w:val="000000"/>
        </w:rPr>
        <w:t>
негізгі қағидаттары мен жалпы тәсілдері</w:t>
      </w:r>
    </w:p>
    <w:p>
      <w:pPr>
        <w:spacing w:after="0"/>
        <w:ind w:left="0"/>
        <w:jc w:val="both"/>
      </w:pPr>
      <w:r>
        <w:rPr>
          <w:rFonts w:ascii="Times New Roman"/>
          <w:b w:val="false"/>
          <w:i w:val="false"/>
          <w:color w:val="000000"/>
          <w:sz w:val="28"/>
        </w:rPr>
        <w:t>1. Қазақстан Республикасының зейнетақы жүйесін дамытудың негізгі</w:t>
      </w:r>
      <w:r>
        <w:br/>
      </w:r>
      <w:r>
        <w:rPr>
          <w:rFonts w:ascii="Times New Roman"/>
          <w:b w:val="false"/>
          <w:i w:val="false"/>
          <w:color w:val="000000"/>
          <w:sz w:val="28"/>
        </w:rPr>
        <w:t>
қағидаттары</w:t>
      </w:r>
    </w:p>
    <w:p>
      <w:pPr>
        <w:spacing w:after="0"/>
        <w:ind w:left="0"/>
        <w:jc w:val="both"/>
      </w:pPr>
      <w:r>
        <w:rPr>
          <w:rFonts w:ascii="Times New Roman"/>
          <w:b w:val="false"/>
          <w:i w:val="false"/>
          <w:color w:val="000000"/>
          <w:sz w:val="28"/>
        </w:rPr>
        <w:t>      Алға қойылған міндеттерді тиімді шешу үшін зейнетақы жүйесін жаңғыртудың негізгі қағидаттары:</w:t>
      </w:r>
      <w:r>
        <w:br/>
      </w:r>
      <w:r>
        <w:rPr>
          <w:rFonts w:ascii="Times New Roman"/>
          <w:b w:val="false"/>
          <w:i w:val="false"/>
          <w:color w:val="000000"/>
          <w:sz w:val="28"/>
        </w:rPr>
        <w:t>
      1) өзгерістердің дәйектілігі және кезеңділігі;</w:t>
      </w:r>
      <w:r>
        <w:br/>
      </w:r>
      <w:r>
        <w:rPr>
          <w:rFonts w:ascii="Times New Roman"/>
          <w:b w:val="false"/>
          <w:i w:val="false"/>
          <w:color w:val="000000"/>
          <w:sz w:val="28"/>
        </w:rPr>
        <w:t>
      2) зейнетақымен қамсыздандыру үшін жауапкершілікті мемлекеттің, жұмыс беруші мен қызметкердің арасында бөлудің теңгерімділігі;</w:t>
      </w:r>
      <w:r>
        <w:br/>
      </w:r>
      <w:r>
        <w:rPr>
          <w:rFonts w:ascii="Times New Roman"/>
          <w:b w:val="false"/>
          <w:i w:val="false"/>
          <w:color w:val="000000"/>
          <w:sz w:val="28"/>
        </w:rPr>
        <w:t>
      3) азаматтардың зейнетақы құқықтарын қорғау;</w:t>
      </w:r>
      <w:r>
        <w:br/>
      </w:r>
      <w:r>
        <w:rPr>
          <w:rFonts w:ascii="Times New Roman"/>
          <w:b w:val="false"/>
          <w:i w:val="false"/>
          <w:color w:val="000000"/>
          <w:sz w:val="28"/>
        </w:rPr>
        <w:t>
      4) зейнетақы активтерін басқару процесінің ашықтығы;</w:t>
      </w:r>
      <w:r>
        <w:br/>
      </w:r>
      <w:r>
        <w:rPr>
          <w:rFonts w:ascii="Times New Roman"/>
          <w:b w:val="false"/>
          <w:i w:val="false"/>
          <w:color w:val="000000"/>
          <w:sz w:val="28"/>
        </w:rPr>
        <w:t>
      5) зейнетақы жүйесіндегі өзгерістердің жүйелілігі және оларды макроэкономикалық дамуға қарай және онымен өзара байланыста жүзеге асыру болып табылады.</w:t>
      </w:r>
    </w:p>
    <w:p>
      <w:pPr>
        <w:spacing w:after="0"/>
        <w:ind w:left="0"/>
        <w:jc w:val="both"/>
      </w:pPr>
      <w:r>
        <w:rPr>
          <w:rFonts w:ascii="Times New Roman"/>
          <w:b w:val="false"/>
          <w:i w:val="false"/>
          <w:color w:val="000000"/>
          <w:sz w:val="28"/>
        </w:rPr>
        <w:t>2. Қазақстан Республикасының зейнетақы жүйесін дамытудың негізгі бағыттары</w:t>
      </w:r>
    </w:p>
    <w:p>
      <w:pPr>
        <w:spacing w:after="0"/>
        <w:ind w:left="0"/>
        <w:jc w:val="left"/>
      </w:pPr>
      <w:r>
        <w:rPr>
          <w:rFonts w:ascii="Times New Roman"/>
          <w:b/>
          <w:i w:val="false"/>
          <w:color w:val="000000"/>
        </w:rPr>
        <w:t xml:space="preserve"> Зейнетақымен қамсыздандырудың ең төменгі кепілдіктері жүйесін жетілдіру</w:t>
      </w:r>
    </w:p>
    <w:p>
      <w:pPr>
        <w:spacing w:after="0"/>
        <w:ind w:left="0"/>
        <w:jc w:val="both"/>
      </w:pPr>
      <w:r>
        <w:rPr>
          <w:rFonts w:ascii="Times New Roman"/>
          <w:b w:val="false"/>
          <w:i w:val="false"/>
          <w:color w:val="000000"/>
          <w:sz w:val="28"/>
        </w:rPr>
        <w:t>      Әлеуметтік жаңғырту идеологиясына сәйкес халықаралық стандарттарда көзделген зейнетақымен қамсыздандырудың ең төменгі кепілдіктерін іске асыру үшін базалық деңгейде зейнетақымен қамсыздандыруды ұйымдастыруға өзгерістер енгізу ұсынылады.</w:t>
      </w:r>
      <w:r>
        <w:br/>
      </w:r>
      <w:r>
        <w:rPr>
          <w:rFonts w:ascii="Times New Roman"/>
          <w:b w:val="false"/>
          <w:i w:val="false"/>
          <w:color w:val="000000"/>
          <w:sz w:val="28"/>
        </w:rPr>
        <w:t>
      Қазіргі кезде зейнеткерлік жасқа жеткен:</w:t>
      </w:r>
      <w:r>
        <w:br/>
      </w:r>
      <w:r>
        <w:rPr>
          <w:rFonts w:ascii="Times New Roman"/>
          <w:b w:val="false"/>
          <w:i w:val="false"/>
          <w:color w:val="000000"/>
          <w:sz w:val="28"/>
        </w:rPr>
        <w:t>
      1) ынтымақты жүйенің қатысушысы болып табылатын және/немесе жинақтаушы зейнетақы жүйесіне зейнетақы жарналарын аударатын адамдарға базалық зейнетақы олардың еңбек өтіліне және жалақысына қарамастан біркелкі мөлшерде тағайындалады;</w:t>
      </w:r>
      <w:r>
        <w:br/>
      </w:r>
      <w:r>
        <w:rPr>
          <w:rFonts w:ascii="Times New Roman"/>
          <w:b w:val="false"/>
          <w:i w:val="false"/>
          <w:color w:val="000000"/>
          <w:sz w:val="28"/>
        </w:rPr>
        <w:t>
      2) 1998 жылғы 1 қаңтарға дейінгі еңбек өтілі жоқ және жинақтаушы зейнетақы жүйесіне қатыспаған адамдарға жасына байланысты мемлекеттік әлеуметтік жәрдемақы беріледі, оның мөлшері ең төменгі күнкөріс деңгейінің 50 %-ын құрайды.</w:t>
      </w:r>
      <w:r>
        <w:br/>
      </w:r>
      <w:r>
        <w:rPr>
          <w:rFonts w:ascii="Times New Roman"/>
          <w:b w:val="false"/>
          <w:i w:val="false"/>
          <w:color w:val="000000"/>
          <w:sz w:val="28"/>
        </w:rPr>
        <w:t>
      Базалық зейнетақы берудің халықаралық тәжірибесін ескере отырып, зейнеткерлер арасында кедейліктің алдын алу және еңбекке қабілетті жастағы азаматтардың экономикалық белсенділігін оңталандыру мақсатында 2017 жылғы 1 шілдеден бастап:</w:t>
      </w:r>
      <w:r>
        <w:br/>
      </w:r>
      <w:r>
        <w:rPr>
          <w:rFonts w:ascii="Times New Roman"/>
          <w:b w:val="false"/>
          <w:i w:val="false"/>
          <w:color w:val="000000"/>
          <w:sz w:val="28"/>
        </w:rPr>
        <w:t>
      1) базалық зейнетақыны азаматтар зейнеткерлік жасына жеткен кезде ғана, сондай-ақ зейнетақы жүйесіне қатысу өтіліне байланысты тағайындауға көшуді жүзеге асыру;</w:t>
      </w:r>
      <w:r>
        <w:br/>
      </w:r>
      <w:r>
        <w:rPr>
          <w:rFonts w:ascii="Times New Roman"/>
          <w:b w:val="false"/>
          <w:i w:val="false"/>
          <w:color w:val="000000"/>
          <w:sz w:val="28"/>
        </w:rPr>
        <w:t>
      2) зейнетақы жүйесіне қатысу өтілі 10 жылдан кем адамдар үшін ең төменгі күнкөріс шамасының 50 %-ы мөлшерінде әлеуметтік зейнетақы белгілеу;</w:t>
      </w:r>
      <w:r>
        <w:br/>
      </w:r>
      <w:r>
        <w:rPr>
          <w:rFonts w:ascii="Times New Roman"/>
          <w:b w:val="false"/>
          <w:i w:val="false"/>
          <w:color w:val="000000"/>
          <w:sz w:val="28"/>
        </w:rPr>
        <w:t>
      3) базалық зейнетақының мөлшерін 10 жылдан асқаннан кейін әрбір жылға 2 %-ға ұлғайту және қатысу өтілі 35 жыл және одан көп болса, ең төменгі күнкөріс деңгейінде белгілеу ұсынылады.</w:t>
      </w:r>
      <w:r>
        <w:br/>
      </w:r>
      <w:r>
        <w:rPr>
          <w:rFonts w:ascii="Times New Roman"/>
          <w:b w:val="false"/>
          <w:i w:val="false"/>
          <w:color w:val="000000"/>
          <w:sz w:val="28"/>
        </w:rPr>
        <w:t>
      Ұсынылып отырған өзгерістер тек зейнеткерлер арасында кедейлікті төмендетуге ғана емес, сонымен қатар азаматтардың еңбек уәждемесін күшейтуге және еңбек қатынастарын заңдастыруға бағытталған.</w:t>
      </w:r>
      <w:r>
        <w:br/>
      </w:r>
      <w:r>
        <w:rPr>
          <w:rFonts w:ascii="Times New Roman"/>
          <w:b w:val="false"/>
          <w:i w:val="false"/>
          <w:color w:val="000000"/>
          <w:sz w:val="28"/>
        </w:rPr>
        <w:t>
      Олар қазіргі зейнеткерлердің де, сол сияқты болашақ зейнеткерлердің де мүдделеріне сай келеді.</w:t>
      </w:r>
      <w:r>
        <w:br/>
      </w:r>
      <w:r>
        <w:rPr>
          <w:rFonts w:ascii="Times New Roman"/>
          <w:b w:val="false"/>
          <w:i w:val="false"/>
          <w:color w:val="000000"/>
          <w:sz w:val="28"/>
        </w:rPr>
        <w:t>
      Қазіргі зейнеткерлер үшін зейнетақымен қамсыздандырудың ынтымақты, сол сияқты жинақтаушы жүйелеріне қатысу өтілін ескере отырып, базалық зейнетақыны қайта есептеу жүргізілетін болады. Бұл еңбек өтілі көп болса да, зейнетке шыққан кезде табыстары туралы мәліметтердің, сондай-ақ заңнамалық тұрғыдан белгіленген шектеулердің болмауына байланысты төмен мөлшерде зейнетақы алатын зейнеткерлер үшін зейнетақы төлемдерінің мөлшерін арттыруға мүмкіндік береді.</w:t>
      </w:r>
      <w:r>
        <w:br/>
      </w:r>
      <w:r>
        <w:rPr>
          <w:rFonts w:ascii="Times New Roman"/>
          <w:b w:val="false"/>
          <w:i w:val="false"/>
          <w:color w:val="000000"/>
          <w:sz w:val="28"/>
        </w:rPr>
        <w:t>
      Ынтымақты жүйеден жинақтаушы зейнетақы жүйесіне көшкен кезеңде (2030 жылға дейін) зейнетке шығатын азаматтар үшін базалық зейнетақы:</w:t>
      </w:r>
      <w:r>
        <w:br/>
      </w:r>
      <w:r>
        <w:rPr>
          <w:rFonts w:ascii="Times New Roman"/>
          <w:b w:val="false"/>
          <w:i w:val="false"/>
          <w:color w:val="000000"/>
          <w:sz w:val="28"/>
        </w:rPr>
        <w:t>
      1) 1998 жылғы 1 қаңтарға дейін жинақталған еңбек өтілін;</w:t>
      </w:r>
      <w:r>
        <w:br/>
      </w:r>
      <w:r>
        <w:rPr>
          <w:rFonts w:ascii="Times New Roman"/>
          <w:b w:val="false"/>
          <w:i w:val="false"/>
          <w:color w:val="000000"/>
          <w:sz w:val="28"/>
        </w:rPr>
        <w:t>
      2) 1998 жылдан кейін жинақтаушы зейнетақы жүйесіне зейнетақы жарналарын төлеу кезеңінде тағайындалады.</w:t>
      </w:r>
      <w:r>
        <w:br/>
      </w:r>
      <w:r>
        <w:rPr>
          <w:rFonts w:ascii="Times New Roman"/>
          <w:b w:val="false"/>
          <w:i w:val="false"/>
          <w:color w:val="000000"/>
          <w:sz w:val="28"/>
        </w:rPr>
        <w:t>
      Тек жинақтаушы зейнетақы және шартты-жинақтаушы құрамдауышқа қатысушылар зейнеткерлік жасқа жеткен кезде (2030 жылдан бастап) олардың зейнетақы төлемдерінің жиынтық мөлшері зейнетақының ең төменгі әлеуметтік қолайлы деңгейінен төмен болған жағдайда, олар үшін базалық зейнетақыдан ең төменгі кепілдік берілген зейнетақы тағайындауға өту жүзеге асырылатын болады.</w:t>
      </w:r>
      <w:r>
        <w:br/>
      </w:r>
      <w:r>
        <w:rPr>
          <w:rFonts w:ascii="Times New Roman"/>
          <w:b w:val="false"/>
          <w:i w:val="false"/>
          <w:color w:val="000000"/>
          <w:sz w:val="28"/>
        </w:rPr>
        <w:t>
      Бұдан басқа, қазіргі зейнеткерлер үшін де, сол сияқты 1998 жылғы 1 қаңтарға кемінде 6 ай еңбек өтілі бар азаматтар үшін де ынтымақты зейнетақы төлемдері сақталады. Ынтымақты зейнетақыны тағайындау және төлеу базалық, шартты-жинақтаушы және жинақтаушы зейнетақымен қатар қолданыстағы заңнамаға сәйкес жүзеге асырылатын болады. Сонымен бірге, ынтымақты зейнетақы мөлшерін қолданыстағы зейнетақы заңнамасының шарттарында тиімді деңгейде ұстау үшін олардың мөлшері жыл сайын инфляция деңгейінен екі пайызға ілгерілеп, индекстелетін болады.</w:t>
      </w:r>
    </w:p>
    <w:p>
      <w:pPr>
        <w:spacing w:after="0"/>
        <w:ind w:left="0"/>
        <w:jc w:val="left"/>
      </w:pPr>
      <w:r>
        <w:rPr>
          <w:rFonts w:ascii="Times New Roman"/>
          <w:b/>
          <w:i w:val="false"/>
          <w:color w:val="000000"/>
        </w:rPr>
        <w:t xml:space="preserve"> Зейнетақымен қамсыздандыру жүйесінің шартты-жинақтаушы</w:t>
      </w:r>
      <w:r>
        <w:br/>
      </w:r>
      <w:r>
        <w:rPr>
          <w:rFonts w:ascii="Times New Roman"/>
          <w:b/>
          <w:i w:val="false"/>
          <w:color w:val="000000"/>
        </w:rPr>
        <w:t>
құрамдауышын енгізу</w:t>
      </w:r>
    </w:p>
    <w:p>
      <w:pPr>
        <w:spacing w:after="0"/>
        <w:ind w:left="0"/>
        <w:jc w:val="both"/>
      </w:pPr>
      <w:r>
        <w:rPr>
          <w:rFonts w:ascii="Times New Roman"/>
          <w:b w:val="false"/>
          <w:i w:val="false"/>
          <w:color w:val="000000"/>
          <w:sz w:val="28"/>
        </w:rPr>
        <w:t>      Зейнетақымен қамсыздандырудың барабарлығын сақтау үшін 2018 жылдан бастап зейнетақы жүйесінің жаңа шартты-жинақтаушы құрамдауышын енгізу ұсынылады.</w:t>
      </w:r>
      <w:r>
        <w:br/>
      </w:r>
      <w:r>
        <w:rPr>
          <w:rFonts w:ascii="Times New Roman"/>
          <w:b w:val="false"/>
          <w:i w:val="false"/>
          <w:color w:val="000000"/>
          <w:sz w:val="28"/>
        </w:rPr>
        <w:t>
      Жаңа шартты-жинақтаушы құрамдауыш зейнетақымен қамсыздандырудың жинақтау, сол сияқты тарату қағидаттарын да қолдайды.</w:t>
      </w:r>
      <w:r>
        <w:br/>
      </w:r>
      <w:r>
        <w:rPr>
          <w:rFonts w:ascii="Times New Roman"/>
          <w:b w:val="false"/>
          <w:i w:val="false"/>
          <w:color w:val="000000"/>
          <w:sz w:val="28"/>
        </w:rPr>
        <w:t>
      Өздерінің пайдасына жұмыс берушілер өз қаражаты есебінен қызметкер табысының мөлшерінен есептелетін 5 % міндетті зейнетақы жарналарын аударатын қызметкерлер шартты-жинақтаушы құрамдауышқа қатысушылар болып табылады.</w:t>
      </w:r>
      <w:r>
        <w:br/>
      </w:r>
      <w:r>
        <w:rPr>
          <w:rFonts w:ascii="Times New Roman"/>
          <w:b w:val="false"/>
          <w:i w:val="false"/>
          <w:color w:val="000000"/>
          <w:sz w:val="28"/>
        </w:rPr>
        <w:t>
      Шартты міндеттемелерді есепке алу БЖЗҚ-да ашылған жеке шоттарда жүргізіледі.</w:t>
      </w:r>
      <w:r>
        <w:br/>
      </w:r>
      <w:r>
        <w:rPr>
          <w:rFonts w:ascii="Times New Roman"/>
          <w:b w:val="false"/>
          <w:i w:val="false"/>
          <w:color w:val="000000"/>
          <w:sz w:val="28"/>
        </w:rPr>
        <w:t>
      Жинақтар шартты болып табылады, мұраға қалдырылмайды және жүйеге қатысушының меншігі болып табылмайды.</w:t>
      </w:r>
      <w:r>
        <w:br/>
      </w:r>
      <w:r>
        <w:rPr>
          <w:rFonts w:ascii="Times New Roman"/>
          <w:b w:val="false"/>
          <w:i w:val="false"/>
          <w:color w:val="000000"/>
          <w:sz w:val="28"/>
        </w:rPr>
        <w:t>
      Жарналар капиталдандырылады және қаржы құралдарына инвестицияланады, бұл ретте табыстылық инвестициялық қызметтің нәтижелеріне, сондай-ақ қаржы нарықтарының жай-күйіне байланысты қалыптасатын болады.</w:t>
      </w:r>
      <w:r>
        <w:br/>
      </w:r>
      <w:r>
        <w:rPr>
          <w:rFonts w:ascii="Times New Roman"/>
          <w:b w:val="false"/>
          <w:i w:val="false"/>
          <w:color w:val="000000"/>
          <w:sz w:val="28"/>
        </w:rPr>
        <w:t>
      Зейнетақы төлемдеріне құқық басталатын ең төменгі өтіл 5 жылды құрайды. Төлемдер тек белгіленген зейнеткерлік жасқа жеткен кезде ғана жүзеге асырылады.</w:t>
      </w:r>
      <w:r>
        <w:br/>
      </w:r>
      <w:r>
        <w:rPr>
          <w:rFonts w:ascii="Times New Roman"/>
          <w:b w:val="false"/>
          <w:i w:val="false"/>
          <w:color w:val="000000"/>
          <w:sz w:val="28"/>
        </w:rPr>
        <w:t>
      Зейнетақы төлемдері өмір бойы жүзеге асырылады. Зейнетақы төлемдерін индекстеу мөлшері демографиялық құрамдас бөлікке және жүйенің қаржылық көрсеткіштеріне тәуелді болады.</w:t>
      </w:r>
      <w:r>
        <w:br/>
      </w:r>
      <w:r>
        <w:rPr>
          <w:rFonts w:ascii="Times New Roman"/>
          <w:b w:val="false"/>
          <w:i w:val="false"/>
          <w:color w:val="000000"/>
          <w:sz w:val="28"/>
        </w:rPr>
        <w:t>
      Инфляция деңгейін ескере отырып, жарналардың сақталуы бойынша мемлекеттік кепілдіктер шартты-жинақтаушы құрамдауышқа қолданылмайды.</w:t>
      </w:r>
    </w:p>
    <w:p>
      <w:pPr>
        <w:spacing w:after="0"/>
        <w:ind w:left="0"/>
        <w:jc w:val="left"/>
      </w:pPr>
      <w:r>
        <w:rPr>
          <w:rFonts w:ascii="Times New Roman"/>
          <w:b/>
          <w:i w:val="false"/>
          <w:color w:val="000000"/>
        </w:rPr>
        <w:t xml:space="preserve"> Жинақтаушы зейнетақы жүйесінің параметрлерін жетілдіру</w:t>
      </w:r>
    </w:p>
    <w:p>
      <w:pPr>
        <w:spacing w:after="0"/>
        <w:ind w:left="0"/>
        <w:jc w:val="both"/>
      </w:pPr>
      <w:r>
        <w:rPr>
          <w:rFonts w:ascii="Times New Roman"/>
          <w:b w:val="false"/>
          <w:i w:val="false"/>
          <w:color w:val="000000"/>
          <w:sz w:val="28"/>
        </w:rPr>
        <w:t>      Қызметкерлердің өздерінің 10 %-дық аударымдарының есебінен қалыптасатын қолданыстағы жинақтаушы зейнетақы жүйесіндегі зейнетақы төлемдері сақталады. Бұл ретте алатын зейнетақы төлемдерінің мөлшері азаматтардың жүйеге жарналардың тұрақты түрде аударуына, сондай-ақ зейнетақы жинақтарының табыстылық деңгейіне байланысты болады.</w:t>
      </w:r>
      <w:r>
        <w:br/>
      </w:r>
      <w:r>
        <w:rPr>
          <w:rFonts w:ascii="Times New Roman"/>
          <w:b w:val="false"/>
          <w:i w:val="false"/>
          <w:color w:val="000000"/>
          <w:sz w:val="28"/>
        </w:rPr>
        <w:t>
      Бұдан басқа, жинақтаушы зейнетақы жүйесінің тиімділігін арттыру және қаржылық орнықтылығын қамтамасыз ету үшін мынадай бірқатар өзгерістер қаралады.</w:t>
      </w:r>
      <w:r>
        <w:br/>
      </w:r>
      <w:r>
        <w:rPr>
          <w:rFonts w:ascii="Times New Roman"/>
          <w:b w:val="false"/>
          <w:i w:val="false"/>
          <w:color w:val="000000"/>
          <w:sz w:val="28"/>
        </w:rPr>
        <w:t>
      БЖЗҚ-дан төлемдер тетігін жетілдіру және аннуитетті сақтандыруды дамыту мақсатында:</w:t>
      </w:r>
      <w:r>
        <w:br/>
      </w:r>
      <w:r>
        <w:rPr>
          <w:rFonts w:ascii="Times New Roman"/>
          <w:b w:val="false"/>
          <w:i w:val="false"/>
          <w:color w:val="000000"/>
          <w:sz w:val="28"/>
        </w:rPr>
        <w:t>
      1) зейнетақы жинақтарын алып қоюдың паушальды (біржолғы) қағидатын жою;</w:t>
      </w:r>
      <w:r>
        <w:br/>
      </w:r>
      <w:r>
        <w:rPr>
          <w:rFonts w:ascii="Times New Roman"/>
          <w:b w:val="false"/>
          <w:i w:val="false"/>
          <w:color w:val="000000"/>
          <w:sz w:val="28"/>
        </w:rPr>
        <w:t>
      2) БЖЗҚ-дан зейнетақы төлемдерін кесте бойынша ғана (ай сайын) не зейнетақы аннуитетін иеленеу арқылы жүзеге асыру;</w:t>
      </w:r>
      <w:r>
        <w:br/>
      </w:r>
      <w:r>
        <w:rPr>
          <w:rFonts w:ascii="Times New Roman"/>
          <w:b w:val="false"/>
          <w:i w:val="false"/>
          <w:color w:val="000000"/>
          <w:sz w:val="28"/>
        </w:rPr>
        <w:t>
      3) зейнетақы аннуитетінің құнын есептеу үшін базалық негізді қайта қарау;</w:t>
      </w:r>
      <w:r>
        <w:br/>
      </w:r>
      <w:r>
        <w:rPr>
          <w:rFonts w:ascii="Times New Roman"/>
          <w:b w:val="false"/>
          <w:i w:val="false"/>
          <w:color w:val="000000"/>
          <w:sz w:val="28"/>
        </w:rPr>
        <w:t>
      4) ЖЗЖ қатысушылары үшін ғана өмір бойы төленетін зейнетақы төлемдерін (зейнетақы аннуитеті) көздейтін шарттардың міндетті жасалуын белгілеу;</w:t>
      </w:r>
      <w:r>
        <w:br/>
      </w:r>
      <w:r>
        <w:rPr>
          <w:rFonts w:ascii="Times New Roman"/>
          <w:b w:val="false"/>
          <w:i w:val="false"/>
          <w:color w:val="000000"/>
          <w:sz w:val="28"/>
        </w:rPr>
        <w:t>
      5) әйелдер зейнетақысының неғұрлым төмен болуының гендерлік проблемасын ішінара шешуге мүмкіндік беретін бірлескен аннуитеттер тетігін енгізу;</w:t>
      </w:r>
      <w:r>
        <w:br/>
      </w:r>
      <w:r>
        <w:rPr>
          <w:rFonts w:ascii="Times New Roman"/>
          <w:b w:val="false"/>
          <w:i w:val="false"/>
          <w:color w:val="000000"/>
          <w:sz w:val="28"/>
        </w:rPr>
        <w:t>
      6) міндетті зейнетақы жарналарының сақталуы бойынша мемлекеттік кепілдіктерді төлеу тәртібін азаматтардың зейнеткерлік жасқа жету шартымен ғана оны алу құқығын иелену жолымен оңтайландыру ұсынылады. Бұл ретте мемлекеттік кепілдіктер бойынша айырманы төлеу сомалары жеке зейнетақы шоттарына есептелуге тиіс.</w:t>
      </w:r>
      <w:r>
        <w:br/>
      </w:r>
      <w:r>
        <w:rPr>
          <w:rFonts w:ascii="Times New Roman"/>
          <w:b w:val="false"/>
          <w:i w:val="false"/>
          <w:color w:val="000000"/>
          <w:sz w:val="28"/>
        </w:rPr>
        <w:t>
      БЖЗҚ зейнетақы активтерін инвестициялау БЖЗҚ-ның Зейнетақы активтерін басқару жөніндегі кеңес мақұлдайтын инвестициялық стратегия шеңберінде жүзеге асырылатын болады.</w:t>
      </w:r>
    </w:p>
    <w:p>
      <w:pPr>
        <w:spacing w:after="0"/>
        <w:ind w:left="0"/>
        <w:jc w:val="left"/>
      </w:pPr>
      <w:r>
        <w:rPr>
          <w:rFonts w:ascii="Times New Roman"/>
          <w:b/>
          <w:i w:val="false"/>
          <w:color w:val="000000"/>
        </w:rPr>
        <w:t xml:space="preserve"> Зиянды (ерекше зиянды) еңбек жағдайларында жұмыс істейтін</w:t>
      </w:r>
      <w:r>
        <w:br/>
      </w:r>
      <w:r>
        <w:rPr>
          <w:rFonts w:ascii="Times New Roman"/>
          <w:b/>
          <w:i w:val="false"/>
          <w:color w:val="000000"/>
        </w:rPr>
        <w:t>
адамдарды зейнетақымен қамсыздандырудың міндетті кәсіптік</w:t>
      </w:r>
      <w:r>
        <w:br/>
      </w:r>
      <w:r>
        <w:rPr>
          <w:rFonts w:ascii="Times New Roman"/>
          <w:b/>
          <w:i w:val="false"/>
          <w:color w:val="000000"/>
        </w:rPr>
        <w:t>
схемасын жетілдіру</w:t>
      </w:r>
    </w:p>
    <w:p>
      <w:pPr>
        <w:spacing w:after="0"/>
        <w:ind w:left="0"/>
        <w:jc w:val="both"/>
      </w:pPr>
      <w:r>
        <w:rPr>
          <w:rFonts w:ascii="Times New Roman"/>
          <w:b w:val="false"/>
          <w:i w:val="false"/>
          <w:color w:val="000000"/>
          <w:sz w:val="28"/>
        </w:rPr>
        <w:t>      Зейнетақы жүйесінің осы сегментіндегі өзгерістердің қажеттілігі қолданыстағы жүйенің ауыр және қауіпті еңбек жағдайларында жұмыс істеуге байланысты қатерлерді өтемеуіне байланысты.</w:t>
      </w:r>
      <w:r>
        <w:br/>
      </w:r>
      <w:r>
        <w:rPr>
          <w:rFonts w:ascii="Times New Roman"/>
          <w:b w:val="false"/>
          <w:i w:val="false"/>
          <w:color w:val="000000"/>
          <w:sz w:val="28"/>
        </w:rPr>
        <w:t>
      Сондықтан, 2014 жылғы 1 қаңтардан бастап қызметкерлердің міндетті зейнетақы жарналарына қосымша еңбекақы төлеу қорының 5 % -ы мөлшерінде міндетті кәсіптік зейнетақы жарналары (МКЗЖ) енгізілді. Бұл ретте, жұмыс берушілер өндірістің тек зиянды түрлері бойынша және сонда жұмыс істейтін адамдарға ғана МКЗЖ аударуға тиіс.</w:t>
      </w:r>
      <w:r>
        <w:br/>
      </w:r>
      <w:r>
        <w:rPr>
          <w:rFonts w:ascii="Times New Roman"/>
          <w:b w:val="false"/>
          <w:i w:val="false"/>
          <w:color w:val="000000"/>
          <w:sz w:val="28"/>
        </w:rPr>
        <w:t>
      Зиянды өндіріс түрлерінің тізбесін және онда жұмыс істейтін қызметкерлер кәсіптерінің тізімін Қазақстан Республикасының Үкіметі бекітті және еңбек жағдайларының өзгеруіне қарай кезең-кезеңімен қайта қаралатын болады.</w:t>
      </w:r>
      <w:r>
        <w:br/>
      </w:r>
      <w:r>
        <w:rPr>
          <w:rFonts w:ascii="Times New Roman"/>
          <w:b w:val="false"/>
          <w:i w:val="false"/>
          <w:color w:val="000000"/>
          <w:sz w:val="28"/>
        </w:rPr>
        <w:t>
      Еңбек жағдайлары ерекше жұмыс орындары бар жұмыс берушілерді ынталандыру үшін еңбек жағдайларын жақсартқан және осындай жұмыс орындарын оңтайландырған жағдайда, жұмыс орындарын аттестаттау нәтижелері бойынша МКЗЖ жүзеге асырылмайды деп заңнамалық тұрғыдан бекітілген.</w:t>
      </w:r>
      <w:r>
        <w:br/>
      </w:r>
      <w:r>
        <w:rPr>
          <w:rFonts w:ascii="Times New Roman"/>
          <w:b w:val="false"/>
          <w:i w:val="false"/>
          <w:color w:val="000000"/>
          <w:sz w:val="28"/>
        </w:rPr>
        <w:t>
      Мұның өзі жүйеге үздіксіз (кемінде 30 жыл) қатысқан және жүйелі (жылына 12 рет) аударымдар жасаған кезде зейнетке мерзімінен бұрын шығу үшін қаражаттың жеткілікті болуын қамтамасыз етуге мүмкіндік береді.</w:t>
      </w:r>
    </w:p>
    <w:p>
      <w:pPr>
        <w:spacing w:after="0"/>
        <w:ind w:left="0"/>
        <w:jc w:val="left"/>
      </w:pPr>
      <w:r>
        <w:rPr>
          <w:rFonts w:ascii="Times New Roman"/>
          <w:b/>
          <w:i w:val="false"/>
          <w:color w:val="000000"/>
        </w:rPr>
        <w:t xml:space="preserve"> Әлуетті құрылымдардың қызметкерлерін зейнетақымен қамсыздандыру</w:t>
      </w:r>
      <w:r>
        <w:br/>
      </w:r>
      <w:r>
        <w:rPr>
          <w:rFonts w:ascii="Times New Roman"/>
          <w:b/>
          <w:i w:val="false"/>
          <w:color w:val="000000"/>
        </w:rPr>
        <w:t>
жүйесін қайта ұйымдастыру</w:t>
      </w:r>
    </w:p>
    <w:p>
      <w:pPr>
        <w:spacing w:after="0"/>
        <w:ind w:left="0"/>
        <w:jc w:val="both"/>
      </w:pPr>
      <w:r>
        <w:rPr>
          <w:rFonts w:ascii="Times New Roman"/>
          <w:b w:val="false"/>
          <w:i w:val="false"/>
          <w:color w:val="000000"/>
          <w:sz w:val="28"/>
        </w:rPr>
        <w:t>      Әлемдік тәжірибеде әлуетті құрылымдардың қызметкерлерін зейнетақымен қамсыздандыру, негізінен ынтымақты негізде жүзеге асырылады.</w:t>
      </w:r>
      <w:r>
        <w:br/>
      </w:r>
      <w:r>
        <w:rPr>
          <w:rFonts w:ascii="Times New Roman"/>
          <w:b w:val="false"/>
          <w:i w:val="false"/>
          <w:color w:val="000000"/>
          <w:sz w:val="28"/>
        </w:rPr>
        <w:t>
      Әскери қызметшілердің, арнаулы мемлекеттік және құқық қорғау органдары қызметкерлерінің, сондай-ақ арнаулы атақтар, сыныптық шендер алу және нысанды киiм киiп жүру құқықтары 2012 жылдан бастап жойылған адамдардың (бұдан әрі – әлуетті құрылымдардың қызметкерлері) зейнетақы жүйесін ұйымдастыруда жаңа шешімдер мен тәсілдердің қажеттілігі оларды зейнетақымен қамсыздандыруға жұмсалатын шығындардың бүгінгі таңдағы зейнетақы төлемдерінің мөлшеріне сәйкес келмеуінен және перспективада болжамды барабар болмауынан туындап отыр.</w:t>
      </w:r>
      <w:r>
        <w:br/>
      </w:r>
      <w:r>
        <w:rPr>
          <w:rFonts w:ascii="Times New Roman"/>
          <w:b w:val="false"/>
          <w:i w:val="false"/>
          <w:color w:val="000000"/>
          <w:sz w:val="28"/>
        </w:rPr>
        <w:t>
      Әлуетті құрылымдардың қызметкерлерін барабар зейнетақымен қамсыздандыру үшін 2016 жылдан бастап мынадай шараларды жүзеге асыру ұсынылады:</w:t>
      </w:r>
      <w:r>
        <w:br/>
      </w:r>
      <w:r>
        <w:rPr>
          <w:rFonts w:ascii="Times New Roman"/>
          <w:b w:val="false"/>
          <w:i w:val="false"/>
          <w:color w:val="000000"/>
          <w:sz w:val="28"/>
        </w:rPr>
        <w:t>
      1) біріншіден, жалпы еңбек өтілі 25 және одан көп жылды құрайтын, оның ішінде кемінде 12,5 жылды үздіксіз әскери қызмет, арнаулы мемлекеттік және құқық қорғау органдарындағы қызмет құрайтын барлық әлуетті құрылымдардың қызметкерлерін мемлекеттің зейнетақымен толық қамсыздандыруына ауыстыру;</w:t>
      </w:r>
      <w:r>
        <w:br/>
      </w:r>
      <w:r>
        <w:rPr>
          <w:rFonts w:ascii="Times New Roman"/>
          <w:b w:val="false"/>
          <w:i w:val="false"/>
          <w:color w:val="000000"/>
          <w:sz w:val="28"/>
        </w:rPr>
        <w:t>
      2) екіншіден, еңбек сіңірген жылдары үшін:</w:t>
      </w:r>
      <w:r>
        <w:br/>
      </w:r>
      <w:r>
        <w:rPr>
          <w:rFonts w:ascii="Times New Roman"/>
          <w:b w:val="false"/>
          <w:i w:val="false"/>
          <w:color w:val="000000"/>
          <w:sz w:val="28"/>
        </w:rPr>
        <w:t>
      құқық қорғау органдарының қатардағы және кіші басшы құрамдағы қызметкерлеріне;</w:t>
      </w:r>
      <w:r>
        <w:br/>
      </w:r>
      <w:r>
        <w:rPr>
          <w:rFonts w:ascii="Times New Roman"/>
          <w:b w:val="false"/>
          <w:i w:val="false"/>
          <w:color w:val="000000"/>
          <w:sz w:val="28"/>
        </w:rPr>
        <w:t>
      еңбек сіңірген жылдары кемінде 20 жылдан асатын ТМД елдерінен келген зейнеткерлерге бар өтіліне пропорционалды түрде;</w:t>
      </w:r>
      <w:r>
        <w:br/>
      </w:r>
      <w:r>
        <w:rPr>
          <w:rFonts w:ascii="Times New Roman"/>
          <w:b w:val="false"/>
          <w:i w:val="false"/>
          <w:color w:val="000000"/>
          <w:sz w:val="28"/>
        </w:rPr>
        <w:t>
      қызметке 1998 жылғы 1 қаңтардан кейін алғаш рет түскен және еңбек сіңірген жылдары үшін зейнетақы төлемдеріне құқықпен, бірақ бюджет қаражаты есебінен зейнетақы төлемдерін алу құқығынсыз жұмыстан босатылған азаматтарға мемлекеттік зейнетақымен қамсыздандыру құқығын беру, мұның өзі әлуетті құрылымдардың барлық қызметкерлеріне зейнетақымен қамсыздандыру мәселесінде бірыңғай тәсіл қамтамасыз етіледі;</w:t>
      </w:r>
      <w:r>
        <w:br/>
      </w:r>
      <w:r>
        <w:rPr>
          <w:rFonts w:ascii="Times New Roman"/>
          <w:b w:val="false"/>
          <w:i w:val="false"/>
          <w:color w:val="000000"/>
          <w:sz w:val="28"/>
        </w:rPr>
        <w:t>
      3) үшіншіден, бюджет қаражаты есебінен әлуетті құрылымдар қызметкерлерінің ақшалай қамтамасыз етудің 20 %-ы мөлшерінде МЗЖ төлеу туралы норманы жою;</w:t>
      </w:r>
      <w:r>
        <w:br/>
      </w:r>
      <w:r>
        <w:rPr>
          <w:rFonts w:ascii="Times New Roman"/>
          <w:b w:val="false"/>
          <w:i w:val="false"/>
          <w:color w:val="000000"/>
          <w:sz w:val="28"/>
        </w:rPr>
        <w:t>
      4) төртіншіден, әлуетті құрылымдардың қызметкерлерін мемлекеттік зейнетақымен қамтамасыз етуге ауыстыру шартымен қызметкерлердің БЖЗҚ-дағы жеке зейнетақы шоттарының жартысын сақтай отырып, олардың бюджет қаражаты есебінен аударылған зейнетақы жинақтарының екінші жартысын бюджеттің кірісіне бір уақытта қайтаруды жүзеге асыру;</w:t>
      </w:r>
      <w:r>
        <w:br/>
      </w:r>
      <w:r>
        <w:rPr>
          <w:rFonts w:ascii="Times New Roman"/>
          <w:b w:val="false"/>
          <w:i w:val="false"/>
          <w:color w:val="000000"/>
          <w:sz w:val="28"/>
        </w:rPr>
        <w:t>
      5) бесіншіден, қазіргі зейнеткерлер үшін тағайындалған зейнетақы төлемдерінің мөлшеріндегі теңгерімсіздікті болдырмау мақсатында бұрын толық емес көлемде тағайындалған зейнетақы төлемдерінің мөлшерін еңбек сіңірген жылдарына және зейнетақы ісіндегі қызметтен босатылған күніндегі еңбек өтіліне қарай, олардың толық мөлшерге жеткізілуін ескере отырып, біржолғы қайта есептеуді (бюджетке қайтарылатын 50 % зейнетақы жинақтарының есебінен) жүзеге асыру ұсынылады.</w:t>
      </w:r>
      <w:r>
        <w:br/>
      </w:r>
      <w:r>
        <w:rPr>
          <w:rFonts w:ascii="Times New Roman"/>
          <w:b w:val="false"/>
          <w:i w:val="false"/>
          <w:color w:val="000000"/>
          <w:sz w:val="28"/>
        </w:rPr>
        <w:t>
      Ұсынылып отырған шараларды іске асыру әлуетті құрылымдардың қызметкерлерін зейнетақымен қамсыздандыру жүйесін халықаралық стандарттарға сәйкес келтіруге әкеледі.</w:t>
      </w:r>
    </w:p>
    <w:p>
      <w:pPr>
        <w:spacing w:after="0"/>
        <w:ind w:left="0"/>
        <w:jc w:val="left"/>
      </w:pPr>
      <w:r>
        <w:rPr>
          <w:rFonts w:ascii="Times New Roman"/>
          <w:b/>
          <w:i w:val="false"/>
          <w:color w:val="000000"/>
        </w:rPr>
        <w:t xml:space="preserve"> Халықтың зейнетақы жүйесімен қамтылуын кеңейту және</w:t>
      </w:r>
      <w:r>
        <w:br/>
      </w:r>
      <w:r>
        <w:rPr>
          <w:rFonts w:ascii="Times New Roman"/>
          <w:b/>
          <w:i w:val="false"/>
          <w:color w:val="000000"/>
        </w:rPr>
        <w:t>
көрсетілетін зейнетақы қызметтерінің сапасын арттыру</w:t>
      </w:r>
    </w:p>
    <w:p>
      <w:pPr>
        <w:spacing w:after="0"/>
        <w:ind w:left="0"/>
        <w:jc w:val="both"/>
      </w:pPr>
      <w:r>
        <w:rPr>
          <w:rFonts w:ascii="Times New Roman"/>
          <w:b w:val="false"/>
          <w:i w:val="false"/>
          <w:color w:val="000000"/>
          <w:sz w:val="28"/>
        </w:rPr>
        <w:t>      Еңбек нарығындағы келеңсіз үрдістерді еңсеруге, еңбек қатынастарын заңдастыруға және экономиканың көлеңкелі секторын қысқартуға, сондай-ақ азаматтардың табыс алуға және оларды көбейтуге жеке мүдделілігі мен жауапкершілігін күшейтуге, өнімді жұмыспен қамту деңгейін арттыруға бағытталған халықты жұмыспен қамту туралы жаңа заң жобасы әзірленеді.</w:t>
      </w:r>
      <w:r>
        <w:br/>
      </w:r>
      <w:r>
        <w:rPr>
          <w:rFonts w:ascii="Times New Roman"/>
          <w:b w:val="false"/>
          <w:i w:val="false"/>
          <w:color w:val="000000"/>
          <w:sz w:val="28"/>
        </w:rPr>
        <w:t>
      Бұл мақсаттарда:</w:t>
      </w:r>
      <w:r>
        <w:br/>
      </w:r>
      <w:r>
        <w:rPr>
          <w:rFonts w:ascii="Times New Roman"/>
          <w:b w:val="false"/>
          <w:i w:val="false"/>
          <w:color w:val="000000"/>
          <w:sz w:val="28"/>
        </w:rPr>
        <w:t>
      1) жаңа жұмыс орындарын құру және нәтижелі жұмыспен қамтуға жәрдемдесу тұрғысынан Үдемелі индустриялық-инновациялық дамытудың мемлекеттік бағдарламасының, басқа да мемлекеттік және салалық бағдарламалардың индикаторлары өзара байланыстырылатын болады;</w:t>
      </w:r>
      <w:r>
        <w:br/>
      </w:r>
      <w:r>
        <w:rPr>
          <w:rFonts w:ascii="Times New Roman"/>
          <w:b w:val="false"/>
          <w:i w:val="false"/>
          <w:color w:val="000000"/>
          <w:sz w:val="28"/>
        </w:rPr>
        <w:t>
      2) Қазақстан Республикасында көлеңкелі экономикаға қарсы іс-қимылдың, оның ішінде еңбек қатынастары мен табыстарды заңдастыруға бағытталған 2013 – 2015 жылдарға арналған кешенді жоспары іске асырылады;</w:t>
      </w:r>
      <w:r>
        <w:br/>
      </w:r>
      <w:r>
        <w:rPr>
          <w:rFonts w:ascii="Times New Roman"/>
          <w:b w:val="false"/>
          <w:i w:val="false"/>
          <w:color w:val="000000"/>
          <w:sz w:val="28"/>
        </w:rPr>
        <w:t>
      3) әлеуметтік әріптестік тараптарының өзара іс-қимылын күшейтуді, зейнетақы жарналарының толық, жүйелі және уақтылы аударылуын келісу мәселелерін қоса алғанда, жұмыс өкілеттігін кеңейтуді көздейтін кәсіптік одақтар туралы заң қабылданады;</w:t>
      </w:r>
      <w:r>
        <w:br/>
      </w:r>
      <w:r>
        <w:rPr>
          <w:rFonts w:ascii="Times New Roman"/>
          <w:b w:val="false"/>
          <w:i w:val="false"/>
          <w:color w:val="000000"/>
          <w:sz w:val="28"/>
        </w:rPr>
        <w:t>
      4) өзін-өзі жұмыспен қамтыған халық пен жұмыссыздарды қамтуды кеңейтуді қамтамасыз ететін, сондай-ақ олардың зейнетақы жүйесіне қатысуын ынталандыратын Жұмыспен қамту 2020 жол картасының тетіктерін жетілдіру жөнінде шаралар қабылданады;</w:t>
      </w:r>
      <w:r>
        <w:br/>
      </w:r>
      <w:r>
        <w:rPr>
          <w:rFonts w:ascii="Times New Roman"/>
          <w:b w:val="false"/>
          <w:i w:val="false"/>
          <w:color w:val="000000"/>
          <w:sz w:val="28"/>
        </w:rPr>
        <w:t>
      5) арнаулы салық режимінің (ауыл шаруашылығы тауарларын өндірушілердің, шаруа қожалықтары мен жеке кәсіпкерлердің) қолданыстағы тәртібін реформалау арқылы салықтық әкімшілендіруді жетілдіру көзделеді;</w:t>
      </w:r>
      <w:r>
        <w:br/>
      </w:r>
      <w:r>
        <w:rPr>
          <w:rFonts w:ascii="Times New Roman"/>
          <w:b w:val="false"/>
          <w:i w:val="false"/>
          <w:color w:val="000000"/>
          <w:sz w:val="28"/>
        </w:rPr>
        <w:t>
      6) мемлекеттік сектор қызметкерлерінің еңбегіне ақы төлеу деңгейі арттырылады, өмір сүрудің ең төменгі жаңа стандарттарына өтуді жүзеге асыру ұсынылады;</w:t>
      </w:r>
      <w:r>
        <w:br/>
      </w:r>
      <w:r>
        <w:rPr>
          <w:rFonts w:ascii="Times New Roman"/>
          <w:b w:val="false"/>
          <w:i w:val="false"/>
          <w:color w:val="000000"/>
          <w:sz w:val="28"/>
        </w:rPr>
        <w:t>
      7) еңбек етуге қабілетті азаматтардың, жұмыспен қамтуға жәрдемдесудің белсенді шараларына қатысуы шартымен оларға атаулы әлеуметтік көмек беруді көздейтін әлеуметтік қолдауды жетілдіру бойынша шаралар қабылданады.</w:t>
      </w:r>
      <w:r>
        <w:br/>
      </w:r>
      <w:r>
        <w:rPr>
          <w:rFonts w:ascii="Times New Roman"/>
          <w:b w:val="false"/>
          <w:i w:val="false"/>
          <w:color w:val="000000"/>
          <w:sz w:val="28"/>
        </w:rPr>
        <w:t>
      Бұдан басқа, халықтың хабардар болуын арттыруға ықпал ететін түрлі коммуникациялар арналарын (интернет-ресурстар, электрондық үкімет, байланыс орталықтары, БЖЗҚ-ның тарамдалған филиалдар желісі) пайдалана отырып, жүргізіліп жатқан зейнетақы жүйесін жаңғыртудың негізгі ережелерін түсіндіруді жандандыру шаралары қабылданатын болады.</w:t>
      </w:r>
      <w:r>
        <w:br/>
      </w:r>
      <w:r>
        <w:rPr>
          <w:rFonts w:ascii="Times New Roman"/>
          <w:b w:val="false"/>
          <w:i w:val="false"/>
          <w:color w:val="000000"/>
          <w:sz w:val="28"/>
        </w:rPr>
        <w:t>
      Халыққа қызмет көрсету орталықтары, электрондық үкімет порталы, «Қазпочта» АҚ бөлімшелер арқылы қызмет көрсету жолымен инвестициялық табысты есепке ала отырып, БЖЗҚ-ның салымшыларды (алушыларды) зейнетақы жинақтарының жай-күйі туралы хабардар ету және консультация беру бойынша көрсететілетін қызметтерін енгізу салымшыларға (алушыларға) қызмет көрсетудің қолжетімділік деңгейін және сапасын артыруға мүмкіндік береді.</w:t>
      </w:r>
      <w:r>
        <w:br/>
      </w:r>
      <w:r>
        <w:rPr>
          <w:rFonts w:ascii="Times New Roman"/>
          <w:b w:val="false"/>
          <w:i w:val="false"/>
          <w:color w:val="000000"/>
          <w:sz w:val="28"/>
        </w:rPr>
        <w:t>
      Зейнетақы қызметтерінің қолжетімділігі мен сапасын қамтамасыз ету үшін «бір терезе» қағидаты бойынша зейнетақы төлемдерін жүзеге асыруға байланысты әкімшілік рәсімдерді оңайлату ұсынылады.</w:t>
      </w:r>
    </w:p>
    <w:p>
      <w:pPr>
        <w:spacing w:after="0"/>
        <w:ind w:left="0"/>
        <w:jc w:val="left"/>
      </w:pPr>
      <w:r>
        <w:rPr>
          <w:rFonts w:ascii="Times New Roman"/>
          <w:b/>
          <w:i w:val="false"/>
          <w:color w:val="000000"/>
        </w:rPr>
        <w:t xml:space="preserve"> 4. Тұжырымдаманы іске асыру болжанатын нормативтік құқықтық</w:t>
      </w:r>
      <w:r>
        <w:br/>
      </w:r>
      <w:r>
        <w:rPr>
          <w:rFonts w:ascii="Times New Roman"/>
          <w:b/>
          <w:i w:val="false"/>
          <w:color w:val="000000"/>
        </w:rPr>
        <w:t>
актілердің тізбесі</w:t>
      </w:r>
    </w:p>
    <w:p>
      <w:pPr>
        <w:spacing w:after="0"/>
        <w:ind w:left="0"/>
        <w:jc w:val="both"/>
      </w:pPr>
      <w:r>
        <w:rPr>
          <w:rFonts w:ascii="Times New Roman"/>
          <w:b w:val="false"/>
          <w:i w:val="false"/>
          <w:color w:val="000000"/>
          <w:sz w:val="28"/>
        </w:rPr>
        <w:t>      Тұжырымдаманы іске асыру үшін мынадай нормативтік құқықтық актілерге түзетулер енгізу талап етіледі:</w:t>
      </w:r>
      <w:r>
        <w:br/>
      </w:r>
      <w:r>
        <w:rPr>
          <w:rFonts w:ascii="Times New Roman"/>
          <w:b w:val="false"/>
          <w:i w:val="false"/>
          <w:color w:val="000000"/>
          <w:sz w:val="28"/>
        </w:rPr>
        <w:t>
      1) «Салық және бюджетке төленетін басқа да міндетті төлемдер туралы» (Салық кодексі) 2008 жылғы 10 желтоқсандағы Қазақстан Республикасының </w:t>
      </w:r>
      <w:r>
        <w:rPr>
          <w:rFonts w:ascii="Times New Roman"/>
          <w:b w:val="false"/>
          <w:i w:val="false"/>
          <w:color w:val="000000"/>
          <w:sz w:val="28"/>
        </w:rPr>
        <w:t>Кодексі</w:t>
      </w:r>
      <w:r>
        <w:rPr>
          <w:rFonts w:ascii="Times New Roman"/>
          <w:b w:val="false"/>
          <w:i w:val="false"/>
          <w:color w:val="000000"/>
          <w:sz w:val="28"/>
        </w:rPr>
        <w:t>;</w:t>
      </w:r>
      <w:r>
        <w:br/>
      </w:r>
      <w:r>
        <w:rPr>
          <w:rFonts w:ascii="Times New Roman"/>
          <w:b w:val="false"/>
          <w:i w:val="false"/>
          <w:color w:val="000000"/>
          <w:sz w:val="28"/>
        </w:rPr>
        <w:t>
      2)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 «Қазақстан Республикасында мүгедектiгi бойынша, асыраушысынан айырылу жағдайы бойынша және жасына байланысты берілетін мемлекеттік әлеуметтік жәрдемақылар туралы» 1997 жылғы 16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