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98cc" w14:textId="0359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 және су ресурстары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Үкiметiнiң кейбiр шешiмдерiнiң күшi жойылды деп тану туралы</w:t>
      </w:r>
    </w:p>
    <w:p>
      <w:pPr>
        <w:spacing w:after="0"/>
        <w:ind w:left="0"/>
        <w:jc w:val="both"/>
      </w:pPr>
      <w:r>
        <w:rPr>
          <w:rFonts w:ascii="Times New Roman"/>
          <w:b w:val="false"/>
          <w:i w:val="false"/>
          <w:color w:val="000000"/>
          <w:sz w:val="28"/>
        </w:rPr>
        <w:t>Қазақстан Республикасы Үкіметінің 2014 жылғы 3 маусымдағы № 607 қаулысы. 1-тармақтың 26) тармақшасын қоспағанда, күші жойылды - Қазақстан Республикасы Үкіметінің 2015 жылғы 29 желтоқсандағы № 1108 қаулысымен</w:t>
      </w:r>
    </w:p>
    <w:p>
      <w:pPr>
        <w:spacing w:after="0"/>
        <w:ind w:left="0"/>
        <w:jc w:val="both"/>
      </w:pPr>
      <w:r>
        <w:rPr>
          <w:rFonts w:ascii="Times New Roman"/>
          <w:b w:val="false"/>
          <w:i w:val="false"/>
          <w:color w:val="ff0000"/>
          <w:sz w:val="28"/>
        </w:rPr>
        <w:t xml:space="preserve">      Ескерту. 1-тармақтың 26) тармақшасын қоспағанда,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РҚАО-ның ескертпесі.</w:t>
            </w:r>
          </w:p>
          <w:p>
            <w:pPr>
              <w:spacing w:after="20"/>
              <w:ind w:left="20"/>
              <w:jc w:val="both"/>
            </w:pPr>
            <w:r>
              <w:rPr>
                <w:rFonts w:ascii="Times New Roman"/>
                <w:b w:val="false"/>
                <w:i w:val="false"/>
                <w:color w:val="ff0000"/>
                <w:sz w:val="20"/>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0"/>
              </w:rPr>
              <w:t>Заңына</w:t>
            </w:r>
            <w:r>
              <w:rPr>
                <w:rFonts w:ascii="Times New Roman"/>
                <w:b w:val="false"/>
                <w:i w:val="false"/>
                <w:color w:val="000000"/>
                <w:sz w:val="20"/>
              </w:rPr>
              <w:t> </w:t>
            </w:r>
            <w:r>
              <w:rPr>
                <w:rFonts w:ascii="Times New Roman"/>
                <w:b w:val="false"/>
                <w:i w:val="false"/>
                <w:color w:val="ff0000"/>
                <w:sz w:val="20"/>
              </w:rPr>
              <w:t xml:space="preserve">сәйкес ҚР Энергетика министрінің 2015 жылғы 23 сәуірдегі № 301 </w:t>
            </w:r>
            <w:r>
              <w:rPr>
                <w:rFonts w:ascii="Times New Roman"/>
                <w:b w:val="false"/>
                <w:i w:val="false"/>
                <w:color w:val="000000"/>
                <w:sz w:val="20"/>
              </w:rPr>
              <w:t>бұйрығын</w:t>
            </w:r>
            <w:r>
              <w:rPr>
                <w:rFonts w:ascii="Times New Roman"/>
                <w:b w:val="false"/>
                <w:i w:val="false"/>
                <w:color w:val="000000"/>
                <w:sz w:val="20"/>
              </w:rPr>
              <w:t> </w:t>
            </w:r>
            <w:r>
              <w:rPr>
                <w:rFonts w:ascii="Times New Roman"/>
                <w:b w:val="false"/>
                <w:i w:val="false"/>
                <w:color w:val="ff0000"/>
                <w:sz w:val="20"/>
              </w:rPr>
              <w:t>және ҚР Ауыл шаруашылығы министрінің 2015 жылғы 6 мамырдағы № 18-1/415</w:t>
            </w:r>
            <w:r>
              <w:rPr>
                <w:rFonts w:ascii="Times New Roman"/>
                <w:b w:val="false"/>
                <w:i w:val="false"/>
                <w:color w:val="000000"/>
                <w:sz w:val="20"/>
              </w:rPr>
              <w:t> </w:t>
            </w:r>
            <w:r>
              <w:rPr>
                <w:rFonts w:ascii="Times New Roman"/>
                <w:b w:val="false"/>
                <w:i w:val="false"/>
                <w:color w:val="000000"/>
                <w:sz w:val="20"/>
              </w:rPr>
              <w:t>бұйрығын</w:t>
            </w:r>
            <w:r>
              <w:rPr>
                <w:rFonts w:ascii="Times New Roman"/>
                <w:b w:val="false"/>
                <w:i w:val="false"/>
                <w:color w:val="000000"/>
                <w:sz w:val="20"/>
              </w:rPr>
              <w:t> </w:t>
            </w:r>
            <w:r>
              <w:rPr>
                <w:rFonts w:ascii="Times New Roman"/>
                <w:b w:val="false"/>
                <w:i w:val="false"/>
                <w:color w:val="ff0000"/>
                <w:sz w:val="20"/>
              </w:rPr>
              <w:t>қараңыз.</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0"/>
              </w:rPr>
              <w:t>6-бабының</w:t>
            </w:r>
            <w:r>
              <w:rPr>
                <w:rFonts w:ascii="Times New Roman"/>
                <w:b w:val="false"/>
                <w:i w:val="false"/>
                <w:color w:val="000000"/>
                <w:sz w:val="20"/>
              </w:rPr>
              <w:t xml:space="preserve"> 3) тармақшасына сәйкес Қазақстан Республикасының Үкіметі </w:t>
            </w:r>
            <w:r>
              <w:rPr>
                <w:rFonts w:ascii="Times New Roman"/>
                <w:b/>
                <w:i w:val="false"/>
                <w:color w:val="000000"/>
                <w:sz w:val="20"/>
              </w:rPr>
              <w:t>ҚАУЛЫ ЕТЕДІ</w:t>
            </w:r>
            <w:r>
              <w:rPr>
                <w:rFonts w:ascii="Times New Roman"/>
                <w:b w:val="false"/>
                <w:i w:val="false"/>
                <w:color w:val="000000"/>
                <w:sz w:val="20"/>
              </w:rPr>
              <w:t>:</w:t>
            </w:r>
            <w:r>
              <w:br/>
            </w:r>
            <w:r>
              <w:rPr>
                <w:rFonts w:ascii="Times New Roman"/>
                <w:b w:val="false"/>
                <w:i w:val="false"/>
                <w:color w:val="000000"/>
                <w:sz w:val="20"/>
              </w:rPr>
              <w:t>
      1. Қоса беріліп отырған:</w:t>
            </w:r>
            <w:r>
              <w:br/>
            </w:r>
            <w:r>
              <w:rPr>
                <w:rFonts w:ascii="Times New Roman"/>
                <w:b w:val="false"/>
                <w:i w:val="false"/>
                <w:color w:val="000000"/>
                <w:sz w:val="20"/>
              </w:rPr>
              <w:t xml:space="preserve">
      1) </w:t>
            </w:r>
            <w:r>
              <w:rPr>
                <w:rFonts w:ascii="Times New Roman"/>
                <w:b w:val="false"/>
                <w:i w:val="false"/>
                <w:color w:val="ff0000"/>
                <w:sz w:val="20"/>
              </w:rPr>
              <w:t xml:space="preserve">Күші жойылды - ҚР Үкіметінің 01.10.2015 </w:t>
            </w:r>
            <w:r>
              <w:rPr>
                <w:rFonts w:ascii="Times New Roman"/>
                <w:b w:val="false"/>
                <w:i w:val="false"/>
                <w:color w:val="00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xml:space="preserve">
      2) </w:t>
            </w:r>
            <w:r>
              <w:rPr>
                <w:rFonts w:ascii="Times New Roman"/>
                <w:b w:val="false"/>
                <w:i w:val="false"/>
                <w:color w:val="ff0000"/>
                <w:sz w:val="20"/>
              </w:rPr>
              <w:t xml:space="preserve">Күші жойылды - ҚР Үкіметінің 01.10.2015 </w:t>
            </w:r>
            <w:r>
              <w:rPr>
                <w:rFonts w:ascii="Times New Roman"/>
                <w:b w:val="false"/>
                <w:i w:val="false"/>
                <w:color w:val="00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xml:space="preserve">
      3) </w:t>
            </w:r>
            <w:r>
              <w:rPr>
                <w:rFonts w:ascii="Times New Roman"/>
                <w:b w:val="false"/>
                <w:i w:val="false"/>
                <w:color w:val="ff0000"/>
                <w:sz w:val="20"/>
              </w:rPr>
              <w:t xml:space="preserve">Күші жойылды - ҚР Үкіметінің 01.10.2015 </w:t>
            </w:r>
            <w:r>
              <w:rPr>
                <w:rFonts w:ascii="Times New Roman"/>
                <w:b w:val="false"/>
                <w:i w:val="false"/>
                <w:color w:val="00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xml:space="preserve">
      4) </w:t>
            </w:r>
            <w:r>
              <w:rPr>
                <w:rFonts w:ascii="Times New Roman"/>
                <w:b w:val="false"/>
                <w:i w:val="false"/>
                <w:color w:val="ff0000"/>
                <w:sz w:val="20"/>
              </w:rPr>
              <w:t xml:space="preserve">Күші жойылды - ҚР Үкіметінің 01.10.2015 </w:t>
            </w:r>
            <w:r>
              <w:rPr>
                <w:rFonts w:ascii="Times New Roman"/>
                <w:b w:val="false"/>
                <w:i w:val="false"/>
                <w:color w:val="00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xml:space="preserve">
      5) </w:t>
            </w:r>
            <w:r>
              <w:rPr>
                <w:rFonts w:ascii="Times New Roman"/>
                <w:b w:val="false"/>
                <w:i w:val="false"/>
                <w:color w:val="ff0000"/>
                <w:sz w:val="20"/>
              </w:rPr>
              <w:t xml:space="preserve">Күші жойылды - ҚР Үкіметінің 01.10.2015 </w:t>
            </w:r>
            <w:r>
              <w:rPr>
                <w:rFonts w:ascii="Times New Roman"/>
                <w:b w:val="false"/>
                <w:i w:val="false"/>
                <w:color w:val="00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xml:space="preserve">
      6) </w:t>
            </w:r>
            <w:r>
              <w:rPr>
                <w:rFonts w:ascii="Times New Roman"/>
                <w:b w:val="false"/>
                <w:i w:val="false"/>
                <w:color w:val="ff0000"/>
                <w:sz w:val="20"/>
              </w:rPr>
              <w:t xml:space="preserve">Күші жойылды - ҚР Үкіметінің 01.10.2015 </w:t>
            </w:r>
            <w:r>
              <w:rPr>
                <w:rFonts w:ascii="Times New Roman"/>
                <w:b w:val="false"/>
                <w:i w:val="false"/>
                <w:color w:val="00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xml:space="preserve">
      7) </w:t>
            </w:r>
            <w:r>
              <w:rPr>
                <w:rFonts w:ascii="Times New Roman"/>
                <w:b w:val="false"/>
                <w:i w:val="false"/>
                <w:color w:val="ff0000"/>
                <w:sz w:val="20"/>
              </w:rPr>
              <w:t xml:space="preserve">Күші жойылды - ҚР Үкіметінің 01.10.2015 </w:t>
            </w:r>
            <w:r>
              <w:rPr>
                <w:rFonts w:ascii="Times New Roman"/>
                <w:b w:val="false"/>
                <w:i w:val="false"/>
                <w:color w:val="00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xml:space="preserve">
      8) </w:t>
            </w:r>
            <w:r>
              <w:rPr>
                <w:rFonts w:ascii="Times New Roman"/>
                <w:b w:val="false"/>
                <w:i w:val="false"/>
                <w:color w:val="ff0000"/>
                <w:sz w:val="20"/>
              </w:rPr>
              <w:t xml:space="preserve">Күші жойылды - ҚР Үкіметінің 01.10.2015 </w:t>
            </w:r>
            <w:r>
              <w:rPr>
                <w:rFonts w:ascii="Times New Roman"/>
                <w:b w:val="false"/>
                <w:i w:val="false"/>
                <w:color w:val="00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xml:space="preserve">
      9) </w:t>
            </w:r>
            <w:r>
              <w:rPr>
                <w:rFonts w:ascii="Times New Roman"/>
                <w:b w:val="false"/>
                <w:i w:val="false"/>
                <w:color w:val="ff0000"/>
                <w:sz w:val="20"/>
              </w:rPr>
              <w:t xml:space="preserve">Күші жойылды - ҚР Үкіметінің 01.10.2015 </w:t>
            </w:r>
            <w:r>
              <w:rPr>
                <w:rFonts w:ascii="Times New Roman"/>
                <w:b w:val="false"/>
                <w:i w:val="false"/>
                <w:color w:val="00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10)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 су сапасындағы жерасты суларын пайдалануға рұқсат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11) «Арнайы су пайдалануға рұқсат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12) «Экономика салаларында су тұтынудың және су бұрудың үлестік нормаларын келісу»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13) «Марқакөл мемлекеттік табиғи қорығының қорғау аймағында тұратын жергілікті халықтың мұқтажы үшін әуесқойлық (спорттық) балық аулауға жолдама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14)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режимін келісу»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15) «Су объектілерін конкурстық негізде оқшауланған немесе бірлесіп пайдалануға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16) «Ағаш кесу және орман билетін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17) «Сауықтыру, рекреациялық, тарихи-мәдени, туристік және спорттық мақсаттар үшін; аңшылық шаруашылығы; қосымша орман пайдалану қажеттілігіне ұзақ мерзімді орман пайдалану үшін орман ресурстары берілетін мемлекеттік орман қоры жерлерінде учаскелерді құрылыс объектілерін салуға пайдалануға рұқсат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18) «Мемлекеттік орман қоры учаскелерінде ұзақ мерзімді орман пайдалану шартын аумақтық бөлімшелерде мемлекеттік тіркеу»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19) «Бекітілген лимиттер негізінде жануарлар дүниесінің объектілерін алып қоюға квоталар бөлу»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20) «Қазақстан Республикасының сыртқы нарығында бекіре балық түрлері уылдырығының саудасына арналған марканы бекіту және оны Қазақстан Республикасының ішкі нарығында сатуға арналған марканы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21) «Жерсiндiруге рұқсат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22) «Су тарту құрылыстарының балық қорғау құрылғыларын орнатуды келісу»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23)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қолдан өсіруді жүзеге асыратын жеке және заңды тұлғаларды әкімшілік органда тіркеу»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24) «Мемлекеттік экологиялық сараптаманың оң қорытындысы болған жағдайда, биологиялық негіздеме негізінде заңды тұлға мәртебесі бар ерекше қорғалатын табиғи аумақтарда орналасқан су объектілерінде әуесқойлық (спорттық) балық аулауды, мелиорациялық аулауды, ғылыми-зерттеу мақсатында аулауды, молайту мақсатындағы аулауды жүзеге асыруға рұқсат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25) «Балықтың қайдан ауланғаны туралы анықтама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p>
        </w:tc>
      </w:tr>
    </w:tbl>
    <w:bookmarkStart w:name="z28" w:id="0"/>
    <w:p>
      <w:pPr>
        <w:spacing w:after="0"/>
        <w:ind w:left="0"/>
        <w:jc w:val="both"/>
      </w:pPr>
      <w:r>
        <w:rPr>
          <w:rFonts w:ascii="Times New Roman"/>
          <w:b w:val="false"/>
          <w:i w:val="false"/>
          <w:color w:val="000000"/>
          <w:sz w:val="28"/>
        </w:rPr>
        <w:t>
      26) «Дала кеміргіштерін жою кезінде, сондай-ақ жануарлардың құтыруы мен басқа да ауруларының індеті жағдайларында жануарлар әлемі объектілерін улы химикаттарды қолдана отырып аулауға келісу»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7"/>
      </w:tblGrid>
      <w:tr>
        <w:trPr>
          <w:trHeight w:val="30" w:hRule="atLeast"/>
        </w:trPr>
        <w:tc>
          <w:tcPr>
            <w:tcW w:w="1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Ескерту. 1-тармаққа өзгеріс енгізілді - ҚР Үкіметінің 01.10.2015 </w:t>
            </w:r>
            <w:r>
              <w:rPr>
                <w:rFonts w:ascii="Times New Roman"/>
                <w:b w:val="false"/>
                <w:i w:val="false"/>
                <w:color w:val="00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2. Қоса беріліп отырған Қазақстан Республикасы Үкіметінің кейбір шешімдеріне енгізілетін </w:t>
            </w:r>
            <w:r>
              <w:rPr>
                <w:rFonts w:ascii="Times New Roman"/>
                <w:b w:val="false"/>
                <w:i w:val="false"/>
                <w:color w:val="000000"/>
                <w:sz w:val="20"/>
              </w:rPr>
              <w:t>өзгерістер мен толықтырулар</w:t>
            </w:r>
            <w:r>
              <w:rPr>
                <w:rFonts w:ascii="Times New Roman"/>
                <w:b w:val="false"/>
                <w:i w:val="false"/>
                <w:color w:val="000000"/>
                <w:sz w:val="20"/>
              </w:rPr>
              <w:t xml:space="preserve"> бекітілсін.</w:t>
            </w:r>
            <w:r>
              <w:br/>
            </w:r>
            <w:r>
              <w:rPr>
                <w:rFonts w:ascii="Times New Roman"/>
                <w:b w:val="false"/>
                <w:i w:val="false"/>
                <w:color w:val="000000"/>
                <w:sz w:val="20"/>
              </w:rPr>
              <w:t>
      3. Осы қаулыға </w:t>
            </w:r>
            <w:r>
              <w:rPr>
                <w:rFonts w:ascii="Times New Roman"/>
                <w:b w:val="false"/>
                <w:i w:val="false"/>
                <w:color w:val="000000"/>
                <w:sz w:val="20"/>
              </w:rPr>
              <w:t>қосымшаға</w:t>
            </w:r>
            <w:r>
              <w:rPr>
                <w:rFonts w:ascii="Times New Roman"/>
                <w:b w:val="false"/>
                <w:i w:val="false"/>
                <w:color w:val="000000"/>
                <w:sz w:val="20"/>
              </w:rPr>
              <w:t xml:space="preserve"> сәйкес Қазақстан Республикасы Үкiметiнiң кейбiр шешiмдерiнiң күшi жойылды деп танылсын.</w:t>
            </w:r>
            <w:r>
              <w:br/>
            </w:r>
            <w:r>
              <w:rPr>
                <w:rFonts w:ascii="Times New Roman"/>
                <w:b w:val="false"/>
                <w:i w:val="false"/>
                <w:color w:val="000000"/>
                <w:sz w:val="20"/>
              </w:rPr>
              <w:t>
      4. Осы қаулы алғашқы ресми жарияланған күнінен кейін күнтізбелік он күн өткен соң қолданысқа енгізіледі.</w:t>
            </w:r>
          </w:p>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      Премьер-Министрі                                     К. Мәсімов</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«Қоршаған ортаны қорғау саласында жұмыстарды орындауға және</w:t>
            </w:r>
            <w:r>
              <w:br/>
            </w:r>
            <w:r>
              <w:rPr>
                <w:rFonts w:ascii="Times New Roman"/>
                <w:b/>
                <w:i w:val="false"/>
                <w:color w:val="000000"/>
              </w:rPr>
              <w:t>
қызметтер көрсетуге лицензия беру, қайта ресімдеу, лицензияның</w:t>
            </w:r>
            <w:r>
              <w:br/>
            </w:r>
            <w:r>
              <w:rPr>
                <w:rFonts w:ascii="Times New Roman"/>
                <w:b/>
                <w:i w:val="false"/>
                <w:color w:val="000000"/>
              </w:rPr>
              <w:t>
телнұсқаларын беру» мемлекеттік көрсетілетін қызмет стандарты</w:t>
            </w:r>
          </w:p>
          <w:p>
            <w:pPr>
              <w:spacing w:after="20"/>
              <w:ind w:left="20"/>
              <w:jc w:val="both"/>
            </w:pPr>
            <w:r>
              <w:rPr>
                <w:rFonts w:ascii="Times New Roman"/>
                <w:b w:val="false"/>
                <w:i w:val="false"/>
                <w:color w:val="ff0000"/>
                <w:sz w:val="20"/>
              </w:rPr>
              <w:t xml:space="preserve">      Ескерту. Күші жойылды - ҚР Үкіметінің 01.10.2015 </w:t>
            </w:r>
            <w:r>
              <w:rPr>
                <w:rFonts w:ascii="Times New Roman"/>
                <w:b w:val="false"/>
                <w:i w:val="false"/>
                <w:color w:val="ff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«Озонды бұзатын заттарды және құрамында солардың өнімдері бар</w:t>
            </w:r>
            <w:r>
              <w:br/>
            </w:r>
            <w:r>
              <w:rPr>
                <w:rFonts w:ascii="Times New Roman"/>
                <w:b/>
                <w:i w:val="false"/>
                <w:color w:val="000000"/>
              </w:rPr>
              <w:t>
заттарды Кеден одағына кірмейтін елдерден Қазақстан</w:t>
            </w:r>
            <w:r>
              <w:br/>
            </w:r>
            <w:r>
              <w:rPr>
                <w:rFonts w:ascii="Times New Roman"/>
                <w:b/>
                <w:i w:val="false"/>
                <w:color w:val="000000"/>
              </w:rPr>
              <w:t>
Республикасының аумағына әкелуге және осы елдерге Қазақстан</w:t>
            </w:r>
            <w:r>
              <w:br/>
            </w:r>
            <w:r>
              <w:rPr>
                <w:rFonts w:ascii="Times New Roman"/>
                <w:b/>
                <w:i w:val="false"/>
                <w:color w:val="000000"/>
              </w:rPr>
              <w:t>
Республикасының аумағынан әкетуге лицензия беру, қайта</w:t>
            </w:r>
            <w:r>
              <w:br/>
            </w:r>
            <w:r>
              <w:rPr>
                <w:rFonts w:ascii="Times New Roman"/>
                <w:b/>
                <w:i w:val="false"/>
                <w:color w:val="000000"/>
              </w:rPr>
              <w:t>
ресімдеу, лицензияның телнұсқаларын беру» мемлекеттік</w:t>
            </w:r>
            <w:r>
              <w:br/>
            </w:r>
            <w:r>
              <w:rPr>
                <w:rFonts w:ascii="Times New Roman"/>
                <w:b/>
                <w:i w:val="false"/>
                <w:color w:val="000000"/>
              </w:rPr>
              <w:t>
көрсетілетін қызмет стандарты</w:t>
            </w:r>
          </w:p>
          <w:p>
            <w:pPr>
              <w:spacing w:after="20"/>
              <w:ind w:left="20"/>
              <w:jc w:val="both"/>
            </w:pPr>
            <w:r>
              <w:rPr>
                <w:rFonts w:ascii="Times New Roman"/>
                <w:b w:val="false"/>
                <w:i w:val="false"/>
                <w:color w:val="ff0000"/>
                <w:sz w:val="20"/>
              </w:rPr>
              <w:t xml:space="preserve">      Ескерту. Күші жойылды - ҚР Үкіметінің 01.10.2015 </w:t>
            </w:r>
            <w:r>
              <w:rPr>
                <w:rFonts w:ascii="Times New Roman"/>
                <w:b w:val="false"/>
                <w:i w:val="false"/>
                <w:color w:val="ff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«Озонды бұзатын заттарды пайдалана отырып, жұмыстар жүргізуге,</w:t>
            </w:r>
            <w:r>
              <w:br/>
            </w:r>
            <w:r>
              <w:rPr>
                <w:rFonts w:ascii="Times New Roman"/>
                <w:b/>
                <w:i w:val="false"/>
                <w:color w:val="000000"/>
              </w:rPr>
              <w:t>
құрамында озонды бұзатын заттар бар жабдықтарды жөндеуге,</w:t>
            </w:r>
            <w:r>
              <w:br/>
            </w:r>
            <w:r>
              <w:rPr>
                <w:rFonts w:ascii="Times New Roman"/>
                <w:b/>
                <w:i w:val="false"/>
                <w:color w:val="000000"/>
              </w:rPr>
              <w:t>
монтаждауға, оларға қызмет көрсетуге рұқсат беру» мемлекеттік</w:t>
            </w:r>
            <w:r>
              <w:br/>
            </w:r>
            <w:r>
              <w:rPr>
                <w:rFonts w:ascii="Times New Roman"/>
                <w:b/>
                <w:i w:val="false"/>
                <w:color w:val="000000"/>
              </w:rPr>
              <w:t>
көрсетілетін қызмет стандарты</w:t>
            </w:r>
          </w:p>
          <w:p>
            <w:pPr>
              <w:spacing w:after="20"/>
              <w:ind w:left="20"/>
              <w:jc w:val="both"/>
            </w:pPr>
            <w:r>
              <w:rPr>
                <w:rFonts w:ascii="Times New Roman"/>
                <w:b w:val="false"/>
                <w:i w:val="false"/>
                <w:color w:val="ff0000"/>
                <w:sz w:val="20"/>
              </w:rPr>
              <w:t xml:space="preserve">      Ескерту. Күші жойылды - ҚР Үкіметінің 01.10.2015 </w:t>
            </w:r>
            <w:r>
              <w:rPr>
                <w:rFonts w:ascii="Times New Roman"/>
                <w:b w:val="false"/>
                <w:i w:val="false"/>
                <w:color w:val="ff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«І санаттағы объектілер үшін экологиялық рұқсаттар беру»</w:t>
            </w:r>
            <w:r>
              <w:br/>
            </w:r>
            <w:r>
              <w:rPr>
                <w:rFonts w:ascii="Times New Roman"/>
                <w:b/>
                <w:i w:val="false"/>
                <w:color w:val="000000"/>
              </w:rPr>
              <w:t>
мемлекеттік көрсетілетін қызмет стандарты</w:t>
            </w:r>
          </w:p>
          <w:p>
            <w:pPr>
              <w:spacing w:after="20"/>
              <w:ind w:left="20"/>
              <w:jc w:val="both"/>
            </w:pPr>
            <w:r>
              <w:rPr>
                <w:rFonts w:ascii="Times New Roman"/>
                <w:b w:val="false"/>
                <w:i w:val="false"/>
                <w:color w:val="ff0000"/>
                <w:sz w:val="20"/>
              </w:rPr>
              <w:t xml:space="preserve">      Ескерту. Күші жойылды - ҚР Үкіметінің 01.10.2015 </w:t>
            </w:r>
            <w:r>
              <w:rPr>
                <w:rFonts w:ascii="Times New Roman"/>
                <w:b w:val="false"/>
                <w:i w:val="false"/>
                <w:color w:val="ff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«І санаттағы объектілерге мемлекеттік экологиялық сараптаманың</w:t>
            </w:r>
            <w:r>
              <w:br/>
            </w:r>
            <w:r>
              <w:rPr>
                <w:rFonts w:ascii="Times New Roman"/>
                <w:b/>
                <w:i w:val="false"/>
                <w:color w:val="000000"/>
              </w:rPr>
              <w:t>
қорытындыларын беру» мемлекеттік көрсетілетін қызмет стандарты</w:t>
            </w:r>
          </w:p>
          <w:p>
            <w:pPr>
              <w:spacing w:after="20"/>
              <w:ind w:left="20"/>
              <w:jc w:val="both"/>
            </w:pPr>
            <w:r>
              <w:rPr>
                <w:rFonts w:ascii="Times New Roman"/>
                <w:b w:val="false"/>
                <w:i w:val="false"/>
                <w:color w:val="ff0000"/>
                <w:sz w:val="20"/>
              </w:rPr>
              <w:t xml:space="preserve">      Ескерту. Күші жойылды - ҚР Үкіметінің 01.10.2015 </w:t>
            </w:r>
            <w:r>
              <w:rPr>
                <w:rFonts w:ascii="Times New Roman"/>
                <w:b w:val="false"/>
                <w:i w:val="false"/>
                <w:color w:val="ff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«Қауіпті қалдықтар паспорттарын тіркеу» мемлекеттік</w:t>
            </w:r>
            <w:r>
              <w:br/>
            </w:r>
            <w:r>
              <w:rPr>
                <w:rFonts w:ascii="Times New Roman"/>
                <w:b/>
                <w:i w:val="false"/>
                <w:color w:val="000000"/>
              </w:rPr>
              <w:t>
көрсетілетін қызмет стандарты</w:t>
            </w:r>
          </w:p>
          <w:p>
            <w:pPr>
              <w:spacing w:after="20"/>
              <w:ind w:left="20"/>
              <w:jc w:val="both"/>
            </w:pPr>
            <w:r>
              <w:rPr>
                <w:rFonts w:ascii="Times New Roman"/>
                <w:b w:val="false"/>
                <w:i w:val="false"/>
                <w:color w:val="ff0000"/>
                <w:sz w:val="20"/>
              </w:rPr>
              <w:t xml:space="preserve">      Ескерту. Күші жойылды - ҚР Үкіметінің 01.10.2015 </w:t>
            </w:r>
            <w:r>
              <w:rPr>
                <w:rFonts w:ascii="Times New Roman"/>
                <w:b w:val="false"/>
                <w:i w:val="false"/>
                <w:color w:val="ff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«Парниктік газдар шығарындылары мен сіңірулерін қысқарту</w:t>
            </w:r>
            <w:r>
              <w:br/>
            </w:r>
            <w:r>
              <w:rPr>
                <w:rFonts w:ascii="Times New Roman"/>
                <w:b/>
                <w:i w:val="false"/>
                <w:color w:val="000000"/>
              </w:rPr>
              <w:t>
саласындағы кәсіптік верификациялық және валидациялық</w:t>
            </w:r>
            <w:r>
              <w:br/>
            </w:r>
            <w:r>
              <w:rPr>
                <w:rFonts w:ascii="Times New Roman"/>
                <w:b/>
                <w:i w:val="false"/>
                <w:color w:val="000000"/>
              </w:rPr>
              <w:t>
(детерминациялық) қызметті жүзеге асыратын тәуелсіз ұйымдарды</w:t>
            </w:r>
            <w:r>
              <w:br/>
            </w:r>
            <w:r>
              <w:rPr>
                <w:rFonts w:ascii="Times New Roman"/>
                <w:b/>
                <w:i w:val="false"/>
                <w:color w:val="000000"/>
              </w:rPr>
              <w:t>
аккредиттеу» мемлекеттік көрсетілетін қызмет стандарты</w:t>
            </w:r>
          </w:p>
          <w:p>
            <w:pPr>
              <w:spacing w:after="20"/>
              <w:ind w:left="20"/>
              <w:jc w:val="both"/>
            </w:pPr>
            <w:r>
              <w:rPr>
                <w:rFonts w:ascii="Times New Roman"/>
                <w:b w:val="false"/>
                <w:i w:val="false"/>
                <w:color w:val="ff0000"/>
                <w:sz w:val="20"/>
              </w:rPr>
              <w:t xml:space="preserve">      Ескерту. Күші жойылды - ҚР Үкіметінің 01.10.2015 </w:t>
            </w:r>
            <w:r>
              <w:rPr>
                <w:rFonts w:ascii="Times New Roman"/>
                <w:b w:val="false"/>
                <w:i w:val="false"/>
                <w:color w:val="ff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«Парниктік газдар шығарындыларына сертификат беру және қайта</w:t>
            </w:r>
            <w:r>
              <w:br/>
            </w:r>
            <w:r>
              <w:rPr>
                <w:rFonts w:ascii="Times New Roman"/>
                <w:b/>
                <w:i w:val="false"/>
                <w:color w:val="000000"/>
              </w:rPr>
              <w:t>
ресімдеу» мемлекеттік көрсетілетін қызмет стандарты</w:t>
            </w:r>
          </w:p>
          <w:p>
            <w:pPr>
              <w:spacing w:after="20"/>
              <w:ind w:left="20"/>
              <w:jc w:val="both"/>
            </w:pPr>
            <w:r>
              <w:rPr>
                <w:rFonts w:ascii="Times New Roman"/>
                <w:b w:val="false"/>
                <w:i w:val="false"/>
                <w:color w:val="ff0000"/>
                <w:sz w:val="20"/>
              </w:rPr>
              <w:t xml:space="preserve">      Ескерту. Күші жойылды - ҚР Үкіметінің 01.10.2015 </w:t>
            </w:r>
            <w:r>
              <w:rPr>
                <w:rFonts w:ascii="Times New Roman"/>
                <w:b w:val="false"/>
                <w:i w:val="false"/>
                <w:color w:val="ff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«Экологиялық ақпарат беру»</w:t>
            </w:r>
            <w:r>
              <w:br/>
            </w:r>
            <w:r>
              <w:rPr>
                <w:rFonts w:ascii="Times New Roman"/>
                <w:b/>
                <w:i w:val="false"/>
                <w:color w:val="000000"/>
              </w:rPr>
              <w:t>
мемлекеттік көрсетілетін қызмет стандарты</w:t>
            </w:r>
          </w:p>
          <w:p>
            <w:pPr>
              <w:spacing w:after="20"/>
              <w:ind w:left="20"/>
              <w:jc w:val="both"/>
            </w:pPr>
            <w:r>
              <w:rPr>
                <w:rFonts w:ascii="Times New Roman"/>
                <w:b w:val="false"/>
                <w:i w:val="false"/>
                <w:color w:val="ff0000"/>
                <w:sz w:val="20"/>
              </w:rPr>
              <w:t xml:space="preserve">      Ескерту. Күші жойылды - ҚР Үкіметінің 01.10.2015 </w:t>
            </w:r>
            <w:r>
              <w:rPr>
                <w:rFonts w:ascii="Times New Roman"/>
                <w:b w:val="false"/>
                <w:i w:val="false"/>
                <w:color w:val="ff0000"/>
                <w:sz w:val="20"/>
              </w:rPr>
              <w:t>№ 808</w:t>
            </w:r>
            <w:r>
              <w:rPr>
                <w:rFonts w:ascii="Times New Roman"/>
                <w:b w:val="false"/>
                <w:i w:val="false"/>
                <w:color w:val="ff0000"/>
                <w:sz w:val="20"/>
              </w:rPr>
              <w:t xml:space="preserve"> (алғашқы ресми жарияланған күнінен бастап қолданысқа енгізіледі) қаулысымен.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«Жерүсті су объектілері жоқ, бірақ ауызсу сапасындағы жерасты</w:t>
            </w:r>
            <w:r>
              <w:br/>
            </w:r>
            <w:r>
              <w:rPr>
                <w:rFonts w:ascii="Times New Roman"/>
                <w:b/>
                <w:i w:val="false"/>
                <w:color w:val="000000"/>
              </w:rPr>
              <w:t>
суларының жеткілікті қоры бар аумақтарда ауызсу және</w:t>
            </w:r>
            <w:r>
              <w:br/>
            </w:r>
            <w:r>
              <w:rPr>
                <w:rFonts w:ascii="Times New Roman"/>
                <w:b/>
                <w:i w:val="false"/>
                <w:color w:val="000000"/>
              </w:rPr>
              <w:t>
шаруашылық-тұрмыстық сумен жабдықтауға байланысы жоқ мақсаттар</w:t>
            </w:r>
            <w:r>
              <w:br/>
            </w:r>
            <w:r>
              <w:rPr>
                <w:rFonts w:ascii="Times New Roman"/>
                <w:b/>
                <w:i w:val="false"/>
                <w:color w:val="000000"/>
              </w:rPr>
              <w:t>
үшін ауызсу сапасындағы жерасты суларын пайдалануға рұқсат</w:t>
            </w:r>
            <w:r>
              <w:br/>
            </w:r>
            <w:r>
              <w:rPr>
                <w:rFonts w:ascii="Times New Roman"/>
                <w:b/>
                <w:i w:val="false"/>
                <w:color w:val="000000"/>
              </w:rPr>
              <w:t>
беру» мемлекеттік көрсетілетін қызмет стандарты 1. Жалпы ережелер</w:t>
            </w:r>
          </w:p>
          <w:p>
            <w:pPr>
              <w:spacing w:after="20"/>
              <w:ind w:left="20"/>
              <w:jc w:val="both"/>
            </w:pPr>
            <w:r>
              <w:rPr>
                <w:rFonts w:ascii="Times New Roman"/>
                <w:b w:val="false"/>
                <w:i w:val="false"/>
                <w:color w:val="000000"/>
                <w:sz w:val="20"/>
              </w:rPr>
              <w:t>      1.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мемлекеттік көрсетілетін қызметі (бұдан әрі – мемлекеттік көрсетілетін қызмет).</w:t>
            </w:r>
            <w:r>
              <w:br/>
            </w:r>
            <w:r>
              <w:rPr>
                <w:rFonts w:ascii="Times New Roman"/>
                <w:b w:val="false"/>
                <w:i w:val="false"/>
                <w:color w:val="000000"/>
                <w:sz w:val="20"/>
              </w:rPr>
              <w:t xml:space="preserve">
      2. Мемлекеттік көрсетілетін қызмет стандартын Қазақстан Республикасы Қоршаған орта және су ресурстары министрлігі (бұдан </w:t>
            </w:r>
            <w:r>
              <w:br/>
            </w:r>
            <w:r>
              <w:rPr>
                <w:rFonts w:ascii="Times New Roman"/>
                <w:b w:val="false"/>
                <w:i w:val="false"/>
                <w:color w:val="000000"/>
                <w:sz w:val="20"/>
              </w:rPr>
              <w:t>
әрі – Министрлік) әзірледі.</w:t>
            </w:r>
            <w:r>
              <w:br/>
            </w:r>
            <w:r>
              <w:rPr>
                <w:rFonts w:ascii="Times New Roman"/>
                <w:b w:val="false"/>
                <w:i w:val="false"/>
                <w:color w:val="000000"/>
                <w:sz w:val="20"/>
              </w:rPr>
              <w:t>
      3. Мемлекеттік қызметті облыстардың, Астана және Алматы қалаларының жергілікті атқарушы органдары (бұдан әрі – көрсетілетін қызметті беруші) көрсетеді.</w:t>
            </w:r>
            <w:r>
              <w:br/>
            </w:r>
            <w:r>
              <w:rPr>
                <w:rFonts w:ascii="Times New Roman"/>
                <w:b w:val="false"/>
                <w:i w:val="false"/>
                <w:color w:val="000000"/>
                <w:sz w:val="20"/>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берушіге құжаттар топтамасын тапсырған сәттен бастап – күнтізбелік 30 (отыз) күн ішінде;</w:t>
            </w:r>
            <w:r>
              <w:br/>
            </w:r>
            <w:r>
              <w:rPr>
                <w:rFonts w:ascii="Times New Roman"/>
                <w:b w:val="false"/>
                <w:i w:val="false"/>
                <w:color w:val="000000"/>
                <w:sz w:val="20"/>
              </w:rPr>
              <w:t>
      2) құжаттар топтамасын тапсырған тапсыру үшін күтудің рұқсат етілген ең ұзақ уақыты – 30 (отыз) минут;</w:t>
            </w:r>
            <w:r>
              <w:br/>
            </w:r>
            <w:r>
              <w:rPr>
                <w:rFonts w:ascii="Times New Roman"/>
                <w:b w:val="false"/>
                <w:i w:val="false"/>
                <w:color w:val="000000"/>
                <w:sz w:val="20"/>
              </w:rPr>
              <w:t>
      3) қызмет көрсетудің рұқсат етілген ең ұзақ уақыты – 15 (он бес) минут.</w:t>
            </w:r>
            <w:r>
              <w:br/>
            </w:r>
            <w:r>
              <w:rPr>
                <w:rFonts w:ascii="Times New Roman"/>
                <w:b w:val="false"/>
                <w:i w:val="false"/>
                <w:color w:val="000000"/>
                <w:sz w:val="20"/>
              </w:rPr>
              <w:t>
      5. Мемлекеттік қызметті көрсету нысаны: қағаз түрінде.</w:t>
            </w:r>
            <w:r>
              <w:br/>
            </w:r>
            <w:r>
              <w:rPr>
                <w:rFonts w:ascii="Times New Roman"/>
                <w:b w:val="false"/>
                <w:i w:val="false"/>
                <w:color w:val="000000"/>
                <w:sz w:val="20"/>
              </w:rPr>
              <w:t>
      6. Мемлекеттік қызметті көрсету нәтижесі –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 асты суларын пайдалануға уәкілетті лауазымды адам қол қойған қағаз түріндегі рұқсат.</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14.00-ге дейінгі түскі үзіліспен сағат 9.00-ден 18.00-ге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құжаттардың тізбесі:</w:t>
            </w:r>
            <w:r>
              <w:br/>
            </w:r>
            <w:r>
              <w:rPr>
                <w:rFonts w:ascii="Times New Roman"/>
                <w:b w:val="false"/>
                <w:i w:val="false"/>
                <w:color w:val="000000"/>
                <w:sz w:val="20"/>
              </w:rPr>
              <w:t>
      ауызсу және шаруашылық-тұрмыстық сумен жабдықтауға байланысты емес мақсаттар үшін ауызсу сапасындағы суды пайдалану негіздемесіне қатысты мәліметтерді, су пайдалану мақсатын, жерасты суларын өндірудің жылдық және маусымдық есептік көлемін, сондай-ақ қолданыстағы және резервтік ұңғымалардың санын қамтитын еркін нысандағы өтініш.</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органдарың, сондай-ақ көрсетілетін қызметті</w:t>
            </w:r>
            <w:r>
              <w:br/>
            </w:r>
            <w:r>
              <w:rPr>
                <w:rFonts w:ascii="Times New Roman"/>
                <w:b/>
                <w:i w:val="false"/>
                <w:color w:val="000000"/>
              </w:rPr>
              <w:t>
берушінің және (немесе) оның лауазымды адамдарының шешімдеріне,</w:t>
            </w:r>
            <w:r>
              <w:br/>
            </w:r>
            <w:r>
              <w:rPr>
                <w:rFonts w:ascii="Times New Roman"/>
                <w:b/>
                <w:i w:val="false"/>
                <w:color w:val="000000"/>
              </w:rPr>
              <w:t>
әрекетіне (әрекетсіздігіне) шағымдану тәртібі</w:t>
            </w:r>
          </w:p>
          <w:p>
            <w:pPr>
              <w:spacing w:after="20"/>
              <w:ind w:left="20"/>
              <w:jc w:val="both"/>
            </w:pPr>
            <w:r>
              <w:rPr>
                <w:rFonts w:ascii="Times New Roman"/>
                <w:b w:val="false"/>
                <w:i w:val="false"/>
                <w:color w:val="000000"/>
                <w:sz w:val="20"/>
              </w:rPr>
              <w:t>      10. Мемлекеттік қызмет көрсету мәселелері бойынша облыстардың, Астана және Алматы қалаларының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немесе тиісті облыстың, Астана және Алматы қалаларының жергілікті атқарушы органы басшысының атына беріледі.</w:t>
            </w:r>
            <w:r>
              <w:br/>
            </w:r>
            <w:r>
              <w:rPr>
                <w:rFonts w:ascii="Times New Roman"/>
                <w:b w:val="false"/>
                <w:i w:val="false"/>
                <w:color w:val="000000"/>
                <w:sz w:val="20"/>
              </w:rPr>
              <w:t>
      Шағым жазбаша түрде почта арқылы не жұмыс күндері көрсетілетін қызметті берушінің немесе облыстың, Астана және Алматы қалаларының жергілікті атқарушы органының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облыстың, Астана және Алматы қалаларының жергілікті атқарушы органының кеңсесінде тіркелуі (мөртаңба, кіріс нөмірі мен уақыты) шағымның қабылданғанын растау болып табылады. Шағым тіркелгеннен кейін жауапты орындаушыны анықтау және тиісті шаралар қабылдау үшін көрсетілетін қызметті берушінің немесе облыстың, Астана және Алматы қалаларының жергілікті атқарушы органының басшысына жіберіледі.</w:t>
            </w:r>
            <w:r>
              <w:br/>
            </w:r>
            <w:r>
              <w:rPr>
                <w:rFonts w:ascii="Times New Roman"/>
                <w:b w:val="false"/>
                <w:i w:val="false"/>
                <w:color w:val="000000"/>
                <w:sz w:val="20"/>
              </w:rPr>
              <w:t>
      Көрсетілетін қызметті берушінің, облыстың жергілікті атқарушы органының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өзгеде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 Министрліктің www.eco.gov.kz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r>
              <w:br/>
            </w:r>
            <w:r>
              <w:rPr>
                <w:rFonts w:ascii="Times New Roman"/>
                <w:b w:val="false"/>
                <w:i w:val="false"/>
                <w:color w:val="000000"/>
                <w:sz w:val="20"/>
              </w:rPr>
              <w:t>
      14. Мемлекеттік қызмет көрсету мәселелері бойынша анықтама қызметтерінің байланыс телефондары www.eco.gov.kz интернет ресурсында «Мемлекеттік көрсетілетін қызметтер» бөлімінде және мемлекеттік қызметтер көрсету мәселелері жөніндегі бірыңғай байланыс орталығында (1414) орналастырылған.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«Арнайы су пайдалануға рұқсат беру»</w:t>
            </w:r>
            <w:r>
              <w:br/>
            </w:r>
            <w:r>
              <w:rPr>
                <w:rFonts w:ascii="Times New Roman"/>
                <w:b/>
                <w:i w:val="false"/>
                <w:color w:val="000000"/>
              </w:rPr>
              <w:t>
мемлекеттік көрсетілетін қызмет стандарты 1. Жалпы ережелер</w:t>
            </w:r>
          </w:p>
          <w:p>
            <w:pPr>
              <w:spacing w:after="20"/>
              <w:ind w:left="20"/>
              <w:jc w:val="both"/>
            </w:pPr>
            <w:r>
              <w:rPr>
                <w:rFonts w:ascii="Times New Roman"/>
                <w:b w:val="false"/>
                <w:i w:val="false"/>
                <w:color w:val="000000"/>
                <w:sz w:val="20"/>
              </w:rPr>
              <w:t>      1. «Арнайы су пайдалануға рұқсат беру»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 Министрліктің Су ресурстары комитетінің Су ресурстарын пайдалануды реттеу және қорғау жөніндегі бассейндік инспекциялары (бұдан әрі – көрсетілетін қызметті беруші) көрсетеді.</w:t>
            </w:r>
            <w:r>
              <w:br/>
            </w:r>
            <w:r>
              <w:rPr>
                <w:rFonts w:ascii="Times New Roman"/>
                <w:b w:val="false"/>
                <w:i w:val="false"/>
                <w:color w:val="000000"/>
                <w:sz w:val="20"/>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берушіге құжаттар топтамасын тапсырған сәттен бастап – 30 (отыз) жұмыс күні ішінде, ал шағын кәсiпкерлiк субъектiлерi үшiн – 10 (он) жұмыс күні ішінде;</w:t>
            </w:r>
            <w:r>
              <w:br/>
            </w:r>
            <w:r>
              <w:rPr>
                <w:rFonts w:ascii="Times New Roman"/>
                <w:b w:val="false"/>
                <w:i w:val="false"/>
                <w:color w:val="000000"/>
                <w:sz w:val="20"/>
              </w:rPr>
              <w:t>
      2) құжаттар топтамасын тапсыру үшін күтудің рұқсат етілген ең ұзақ уақыты – 30 (отыз) минут;</w:t>
            </w:r>
            <w:r>
              <w:br/>
            </w:r>
            <w:r>
              <w:rPr>
                <w:rFonts w:ascii="Times New Roman"/>
                <w:b w:val="false"/>
                <w:i w:val="false"/>
                <w:color w:val="000000"/>
                <w:sz w:val="20"/>
              </w:rPr>
              <w:t>
      3) қызмет көрсетудің рұқсат етілген ең ұзақ уақыты – 15 (он бес) минут.</w:t>
            </w:r>
            <w:r>
              <w:br/>
            </w:r>
            <w:r>
              <w:rPr>
                <w:rFonts w:ascii="Times New Roman"/>
                <w:b w:val="false"/>
                <w:i w:val="false"/>
                <w:color w:val="000000"/>
                <w:sz w:val="20"/>
              </w:rPr>
              <w:t>
      5. Мемлекеттік қызметті көрсету нысаны: қағаз түрінде.</w:t>
            </w:r>
            <w:r>
              <w:br/>
            </w:r>
            <w:r>
              <w:rPr>
                <w:rFonts w:ascii="Times New Roman"/>
                <w:b w:val="false"/>
                <w:i w:val="false"/>
                <w:color w:val="000000"/>
                <w:sz w:val="20"/>
              </w:rPr>
              <w:t>
      6. Мемлекеттік қызметті көрсетудің нәтижесі – қағаз түрінде арнайы су пайдалануға рұқсат (бұдан әрі – рұқсат).</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14.00-ге дейінгі түскі үзіліспен сағат 9.00-ден 18.00-ге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құжаттардың тізбесі:</w:t>
            </w:r>
            <w:r>
              <w:br/>
            </w:r>
            <w:r>
              <w:rPr>
                <w:rFonts w:ascii="Times New Roman"/>
                <w:b w:val="false"/>
                <w:i w:val="false"/>
                <w:color w:val="000000"/>
                <w:sz w:val="20"/>
              </w:rPr>
              <w:t>
      1) осы мемлекеттік көрсетілетін қызмет стандартына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 рұқсат беру туралы өтініш;</w:t>
            </w:r>
            <w:r>
              <w:br/>
            </w:r>
            <w:r>
              <w:rPr>
                <w:rFonts w:ascii="Times New Roman"/>
                <w:b w:val="false"/>
                <w:i w:val="false"/>
                <w:color w:val="000000"/>
                <w:sz w:val="20"/>
              </w:rPr>
              <w:t>
      2) заңды тұлғаны мемлекеттік тіркеу (қайта тіркеу) туралы куәлік* немесе анықтаманың түпнұсқасы;</w:t>
            </w:r>
            <w:r>
              <w:br/>
            </w:r>
            <w:r>
              <w:rPr>
                <w:rFonts w:ascii="Times New Roman"/>
                <w:b w:val="false"/>
                <w:i w:val="false"/>
                <w:color w:val="000000"/>
                <w:sz w:val="20"/>
              </w:rPr>
              <w:t>
      *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енгізілгенге дейін берілген заңды тұлғаны (филиалды, өкілдікті) мемлекеттік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0"/>
              </w:rPr>
              <w:t>
      3) су шаруашылығы құрылысының, гидромелиоративтік жүйелердің немесе құрылғылардың паспорты;</w:t>
            </w:r>
            <w:r>
              <w:br/>
            </w:r>
            <w:r>
              <w:rPr>
                <w:rFonts w:ascii="Times New Roman"/>
                <w:b w:val="false"/>
                <w:i w:val="false"/>
                <w:color w:val="000000"/>
                <w:sz w:val="20"/>
              </w:rPr>
              <w:t>
      4) салық органында есепте қою туралы куәліктің көшірмесі немесе дара кәсіпкер ретінде мемлекеттік тіркеу туралы куәліктің көшірмесі.</w:t>
            </w:r>
            <w:r>
              <w:br/>
            </w:r>
            <w:r>
              <w:rPr>
                <w:rFonts w:ascii="Times New Roman"/>
                <w:b w:val="false"/>
                <w:i w:val="false"/>
                <w:color w:val="000000"/>
                <w:sz w:val="20"/>
              </w:rPr>
              <w:t>
      Су тарту үшін су объектілерін пайдалануға байланысты рұқсат алу үшін </w:t>
            </w:r>
            <w:r>
              <w:rPr>
                <w:rFonts w:ascii="Times New Roman"/>
                <w:b w:val="false"/>
                <w:i w:val="false"/>
                <w:color w:val="000000"/>
                <w:sz w:val="20"/>
              </w:rPr>
              <w:t>қосымша</w:t>
            </w:r>
            <w:r>
              <w:rPr>
                <w:rFonts w:ascii="Times New Roman"/>
                <w:b w:val="false"/>
                <w:i w:val="false"/>
                <w:color w:val="000000"/>
                <w:sz w:val="20"/>
              </w:rPr>
              <w:t xml:space="preserve"> мыналар ұсынылады:</w:t>
            </w:r>
            <w:r>
              <w:br/>
            </w:r>
            <w:r>
              <w:rPr>
                <w:rFonts w:ascii="Times New Roman"/>
                <w:b w:val="false"/>
                <w:i w:val="false"/>
                <w:color w:val="000000"/>
                <w:sz w:val="20"/>
              </w:rPr>
              <w:t>
      1) су тұтынушылар мен олардың суға қажеттіліктері туралы мәліметтер;</w:t>
            </w:r>
            <w:r>
              <w:br/>
            </w:r>
            <w:r>
              <w:rPr>
                <w:rFonts w:ascii="Times New Roman"/>
                <w:b w:val="false"/>
                <w:i w:val="false"/>
                <w:color w:val="000000"/>
                <w:sz w:val="20"/>
              </w:rPr>
              <w:t xml:space="preserve">
      2) су жинау есебі құрылғыларының бар болуы және жиналатын су сапасын бақылау (байқау) туралы мәліметтер. </w:t>
            </w:r>
            <w:r>
              <w:br/>
            </w:r>
            <w:r>
              <w:rPr>
                <w:rFonts w:ascii="Times New Roman"/>
                <w:b w:val="false"/>
                <w:i w:val="false"/>
                <w:color w:val="000000"/>
                <w:sz w:val="20"/>
              </w:rPr>
              <w:t>
      Гидроэнергетика мақсаттары үшін су объектілерін пайдалануға байланысты рұқсатты алу үшін қосымша мыналар ұсынылады:</w:t>
            </w:r>
            <w:r>
              <w:br/>
            </w:r>
            <w:r>
              <w:rPr>
                <w:rFonts w:ascii="Times New Roman"/>
                <w:b w:val="false"/>
                <w:i w:val="false"/>
                <w:color w:val="000000"/>
                <w:sz w:val="20"/>
              </w:rPr>
              <w:t>
      1) гидроэлектр станциясының белгіленген қуаты туралы деректер;</w:t>
            </w:r>
            <w:r>
              <w:br/>
            </w:r>
            <w:r>
              <w:rPr>
                <w:rFonts w:ascii="Times New Roman"/>
                <w:b w:val="false"/>
                <w:i w:val="false"/>
                <w:color w:val="000000"/>
                <w:sz w:val="20"/>
              </w:rPr>
              <w:t>
      2) энергетикалық, су ағызу және өзге де құрылыстардың өткізу қабілеті туралы мәліметтер;</w:t>
            </w:r>
            <w:r>
              <w:br/>
            </w:r>
            <w:r>
              <w:rPr>
                <w:rFonts w:ascii="Times New Roman"/>
                <w:b w:val="false"/>
                <w:i w:val="false"/>
                <w:color w:val="000000"/>
                <w:sz w:val="20"/>
              </w:rPr>
              <w:t>
      3) балық қорғау және балық жіберу құрылыстары туралы мәліметтер;</w:t>
            </w:r>
            <w:r>
              <w:br/>
            </w:r>
            <w:r>
              <w:rPr>
                <w:rFonts w:ascii="Times New Roman"/>
                <w:b w:val="false"/>
                <w:i w:val="false"/>
                <w:color w:val="000000"/>
                <w:sz w:val="20"/>
              </w:rPr>
              <w:t>
      4) жоғарғы және төменгі бьефтердегі су режимі мен су сапасының көрсеткіштерін бақылау (қадағалау) құралдарының болуы туралы мәліметтер;</w:t>
            </w:r>
            <w:r>
              <w:br/>
            </w:r>
            <w:r>
              <w:rPr>
                <w:rFonts w:ascii="Times New Roman"/>
                <w:b w:val="false"/>
                <w:i w:val="false"/>
                <w:color w:val="000000"/>
                <w:sz w:val="20"/>
              </w:rPr>
              <w:t>
      5) гидроэнергетика мұқтаждарына су ресурстарын пайдаланудың мәлім етілген көрсеткіштері туралы деректер.</w:t>
            </w:r>
            <w:r>
              <w:br/>
            </w:r>
            <w:r>
              <w:rPr>
                <w:rFonts w:ascii="Times New Roman"/>
                <w:b w:val="false"/>
                <w:i w:val="false"/>
                <w:color w:val="000000"/>
                <w:sz w:val="20"/>
              </w:rPr>
              <w:t>
      Суды алмастан жерүсті қабатындағы су объектілерін пайдалануға байланысты рұқсатты алу үшін қосымша мыналар ұсынылады:</w:t>
            </w:r>
            <w:r>
              <w:br/>
            </w:r>
            <w:r>
              <w:rPr>
                <w:rFonts w:ascii="Times New Roman"/>
                <w:b w:val="false"/>
                <w:i w:val="false"/>
                <w:color w:val="000000"/>
                <w:sz w:val="20"/>
              </w:rPr>
              <w:t>
      1) кеменің техникалық сипаттамалары;</w:t>
            </w:r>
            <w:r>
              <w:br/>
            </w:r>
            <w:r>
              <w:rPr>
                <w:rFonts w:ascii="Times New Roman"/>
                <w:b w:val="false"/>
                <w:i w:val="false"/>
                <w:color w:val="000000"/>
                <w:sz w:val="20"/>
              </w:rPr>
              <w:t>
      2) кеменің тіркелген порты (тіркелу орны) көрсетіле отырып, оны пайдалануға Кеме қатынасы тіркелімінің рұқсаты;</w:t>
            </w:r>
            <w:r>
              <w:br/>
            </w:r>
            <w:r>
              <w:rPr>
                <w:rFonts w:ascii="Times New Roman"/>
                <w:b w:val="false"/>
                <w:i w:val="false"/>
                <w:color w:val="000000"/>
                <w:sz w:val="20"/>
              </w:rPr>
              <w:t>
      3) кемеде құралатын сарқынды сулардың, қалдықтар мен шығарындылардың бүкіл көлемін қабылдау үшін жағалау және жүзбелі құрылғылармен қамтамасыз етілуі туралы деректер;</w:t>
            </w:r>
            <w:r>
              <w:br/>
            </w:r>
            <w:r>
              <w:rPr>
                <w:rFonts w:ascii="Times New Roman"/>
                <w:b w:val="false"/>
                <w:i w:val="false"/>
                <w:color w:val="000000"/>
                <w:sz w:val="20"/>
              </w:rPr>
              <w:t>
      4) су объектісінің және қоршаған ортаның жай-күйіне теріс әсер ететін немесе әсер етуі мүмкін объектілерді пайдалану және жұмыстарды жүргізу кезінде акватория учаскесіндегі су сапасын бақылау (қадағалау) құралдарының болуы туралы мәліметтер.</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p>
            <w:pPr>
              <w:spacing w:after="20"/>
              <w:ind w:left="20"/>
              <w:jc w:val="both"/>
            </w:pPr>
            <w:r>
              <w:rPr>
                <w:rFonts w:ascii="Times New Roman"/>
                <w:b w:val="false"/>
                <w:i w:val="false"/>
                <w:color w:val="000000"/>
                <w:sz w:val="20"/>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74-08-09.</w:t>
            </w:r>
            <w:r>
              <w:br/>
            </w:r>
            <w:r>
              <w:rPr>
                <w:rFonts w:ascii="Times New Roman"/>
                <w:b w:val="false"/>
                <w:i w:val="false"/>
                <w:color w:val="000000"/>
                <w:sz w:val="20"/>
              </w:rPr>
              <w:t>
      Шағым жазбаша түрде почта арқылы не жұмыс күндері көрсетілетін қызмет берушінің немесе Министрліктің кеңсесі арқылы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сондай-ақ қалауы бойынша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 Министрліктің www.eco.gov.kz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r>
              <w:br/>
            </w:r>
            <w:r>
              <w:rPr>
                <w:rFonts w:ascii="Times New Roman"/>
                <w:b w:val="false"/>
                <w:i w:val="false"/>
                <w:color w:val="000000"/>
                <w:sz w:val="20"/>
              </w:rPr>
              <w:t>
      14. Мемлекеттік қызмет көрсету мәселелері бойынша анықтама қызметтерінің байланыс телефондары: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 xml:space="preserve">«Арнайы су пайдалануға    </w:t>
            </w:r>
            <w:r>
              <w:br/>
            </w:r>
            <w:r>
              <w:rPr>
                <w:rFonts w:ascii="Times New Roman"/>
                <w:b w:val="false"/>
                <w:i w:val="false"/>
                <w:color w:val="000000"/>
                <w:sz w:val="20"/>
              </w:rPr>
              <w:t xml:space="preserve">
рұқсатты беру» мемлекеттік   </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Нысан</w:t>
            </w:r>
          </w:p>
          <w:p>
            <w:pPr>
              <w:spacing w:after="20"/>
              <w:ind w:left="20"/>
              <w:jc w:val="both"/>
            </w:pPr>
            <w:r>
              <w:rPr>
                <w:rFonts w:ascii="Times New Roman"/>
                <w:b w:val="false"/>
                <w:i w:val="false"/>
                <w:color w:val="000000"/>
                <w:sz w:val="20"/>
              </w:rPr>
              <w:t>Кімге _________________________</w:t>
            </w:r>
            <w:r>
              <w:br/>
            </w:r>
            <w:r>
              <w:rPr>
                <w:rFonts w:ascii="Times New Roman"/>
                <w:b w:val="false"/>
                <w:i w:val="false"/>
                <w:color w:val="000000"/>
                <w:sz w:val="20"/>
              </w:rPr>
              <w:t>
(мемлекеттік органның толық атауы)</w:t>
            </w:r>
            <w:r>
              <w:br/>
            </w:r>
            <w:r>
              <w:rPr>
                <w:rFonts w:ascii="Times New Roman"/>
                <w:b w:val="false"/>
                <w:i w:val="false"/>
                <w:color w:val="000000"/>
                <w:sz w:val="20"/>
              </w:rPr>
              <w:t>
Кімнен ________________________</w:t>
            </w:r>
            <w:r>
              <w:br/>
            </w:r>
            <w:r>
              <w:rPr>
                <w:rFonts w:ascii="Times New Roman"/>
                <w:b w:val="false"/>
                <w:i w:val="false"/>
                <w:color w:val="000000"/>
                <w:sz w:val="20"/>
              </w:rPr>
              <w:t>
(заңды немесе жеке тұлғаның толық атауы)</w:t>
            </w:r>
          </w:p>
          <w:p>
            <w:pPr>
              <w:spacing w:after="0"/>
              <w:ind w:left="0"/>
              <w:jc w:val="both"/>
            </w:pPr>
            <w:r>
              <w:rPr>
                <w:rFonts w:ascii="Times New Roman"/>
                <w:b/>
                <w:i w:val="false"/>
                <w:color w:val="000000"/>
              </w:rPr>
              <w:t xml:space="preserve"> Арнайы су пайдалануға рұқсат беру туралы өтініш</w:t>
            </w:r>
          </w:p>
          <w:p>
            <w:pPr>
              <w:spacing w:after="20"/>
              <w:ind w:left="20"/>
              <w:jc w:val="both"/>
            </w:pPr>
            <w:r>
              <w:rPr>
                <w:rFonts w:ascii="Times New Roman"/>
                <w:b w:val="false"/>
                <w:i w:val="false"/>
                <w:color w:val="000000"/>
                <w:sz w:val="20"/>
              </w:rPr>
              <w:t>__________________________________________________________________</w:t>
            </w:r>
            <w:r>
              <w:br/>
            </w:r>
            <w:r>
              <w:rPr>
                <w:rFonts w:ascii="Times New Roman"/>
                <w:b w:val="false"/>
                <w:i w:val="false"/>
                <w:color w:val="000000"/>
                <w:sz w:val="20"/>
              </w:rPr>
              <w:t>
(Қазақстан Республикасы Су кодексінің 66-бабының </w:t>
            </w:r>
            <w:r>
              <w:rPr>
                <w:rFonts w:ascii="Times New Roman"/>
                <w:b w:val="false"/>
                <w:i w:val="false"/>
                <w:color w:val="000000"/>
                <w:sz w:val="20"/>
              </w:rPr>
              <w:t>6-тармағына</w:t>
            </w:r>
            <w:r>
              <w:rPr>
                <w:rFonts w:ascii="Times New Roman"/>
                <w:b w:val="false"/>
                <w:i w:val="false"/>
                <w:color w:val="000000"/>
                <w:sz w:val="20"/>
              </w:rPr>
              <w:t xml:space="preserve"> сәйкес</w:t>
            </w:r>
            <w:r>
              <w:br/>
            </w:r>
            <w:r>
              <w:rPr>
                <w:rFonts w:ascii="Times New Roman"/>
                <w:b w:val="false"/>
                <w:i w:val="false"/>
                <w:color w:val="000000"/>
                <w:sz w:val="20"/>
              </w:rPr>
              <w:t>
су пайдалану түрін көрсету)</w:t>
            </w:r>
          </w:p>
          <w:p>
            <w:pPr>
              <w:spacing w:after="20"/>
              <w:ind w:left="20"/>
              <w:jc w:val="both"/>
            </w:pPr>
            <w:r>
              <w:rPr>
                <w:rFonts w:ascii="Times New Roman"/>
                <w:b w:val="false"/>
                <w:i w:val="false"/>
                <w:color w:val="000000"/>
                <w:sz w:val="20"/>
              </w:rPr>
              <w:t>рұқсат беруіңізді сұраймын.</w:t>
            </w:r>
          </w:p>
          <w:p>
            <w:pPr>
              <w:spacing w:after="20"/>
              <w:ind w:left="20"/>
              <w:jc w:val="both"/>
            </w:pPr>
            <w:r>
              <w:rPr>
                <w:rFonts w:ascii="Times New Roman"/>
                <w:b w:val="false"/>
                <w:i w:val="false"/>
                <w:color w:val="000000"/>
                <w:sz w:val="20"/>
              </w:rPr>
              <w:t>      1. Жеке немесе заңды тұлға туралы мәліметтер:</w:t>
            </w:r>
            <w:r>
              <w:br/>
            </w:r>
            <w:r>
              <w:rPr>
                <w:rFonts w:ascii="Times New Roman"/>
                <w:b w:val="false"/>
                <w:i w:val="false"/>
                <w:color w:val="000000"/>
                <w:sz w:val="20"/>
              </w:rPr>
              <w:t>
      1) жеке тұлғалар үшін жеке басын куәландыратын құжаттың немесе</w:t>
            </w:r>
            <w:r>
              <w:br/>
            </w:r>
            <w:r>
              <w:rPr>
                <w:rFonts w:ascii="Times New Roman"/>
                <w:b w:val="false"/>
                <w:i w:val="false"/>
                <w:color w:val="000000"/>
                <w:sz w:val="20"/>
              </w:rPr>
              <w:t>
заңды тұлғалар үшін мемлекеттік тіркеу (қайта тіркеу) туралы</w:t>
            </w:r>
            <w:r>
              <w:br/>
            </w:r>
            <w:r>
              <w:rPr>
                <w:rFonts w:ascii="Times New Roman"/>
                <w:b w:val="false"/>
                <w:i w:val="false"/>
                <w:color w:val="000000"/>
                <w:sz w:val="20"/>
              </w:rPr>
              <w:t>
куәліктің деректері, ___________________________________</w:t>
            </w:r>
            <w:r>
              <w:br/>
            </w:r>
            <w:r>
              <w:rPr>
                <w:rFonts w:ascii="Times New Roman"/>
                <w:b w:val="false"/>
                <w:i w:val="false"/>
                <w:color w:val="000000"/>
                <w:sz w:val="20"/>
              </w:rPr>
              <w:t>
                          (№, кім және қашан берді)</w:t>
            </w:r>
            <w:r>
              <w:br/>
            </w:r>
            <w:r>
              <w:rPr>
                <w:rFonts w:ascii="Times New Roman"/>
                <w:b w:val="false"/>
                <w:i w:val="false"/>
                <w:color w:val="000000"/>
                <w:sz w:val="20"/>
              </w:rPr>
              <w:t>
      2) мекенжайы __________________________________________________</w:t>
            </w:r>
            <w:r>
              <w:br/>
            </w:r>
            <w:r>
              <w:rPr>
                <w:rFonts w:ascii="Times New Roman"/>
                <w:b w:val="false"/>
                <w:i w:val="false"/>
                <w:color w:val="000000"/>
                <w:sz w:val="20"/>
              </w:rPr>
              <w:t>
              (индекс, қала, аудан, облыс, көше, үй №, телефон, факс)</w:t>
            </w:r>
            <w:r>
              <w:br/>
            </w:r>
            <w:r>
              <w:rPr>
                <w:rFonts w:ascii="Times New Roman"/>
                <w:b w:val="false"/>
                <w:i w:val="false"/>
                <w:color w:val="000000"/>
                <w:sz w:val="20"/>
              </w:rPr>
              <w:t>
      3) филиалдары, өкілдіктері_____________________________________</w:t>
            </w:r>
            <w:r>
              <w:br/>
            </w:r>
            <w:r>
              <w:rPr>
                <w:rFonts w:ascii="Times New Roman"/>
                <w:b w:val="false"/>
                <w:i w:val="false"/>
                <w:color w:val="000000"/>
                <w:sz w:val="20"/>
              </w:rPr>
              <w:t>
      4) су пайдалануға жауапты адамның тегі, аты, әкесінің аты,</w:t>
            </w:r>
            <w:r>
              <w:br/>
            </w:r>
            <w:r>
              <w:rPr>
                <w:rFonts w:ascii="Times New Roman"/>
                <w:b w:val="false"/>
                <w:i w:val="false"/>
                <w:color w:val="000000"/>
                <w:sz w:val="20"/>
              </w:rPr>
              <w:t>
байланыс телефоны____________________________________________________</w:t>
            </w:r>
            <w:r>
              <w:br/>
            </w:r>
            <w:r>
              <w:rPr>
                <w:rFonts w:ascii="Times New Roman"/>
                <w:b w:val="false"/>
                <w:i w:val="false"/>
                <w:color w:val="000000"/>
                <w:sz w:val="20"/>
              </w:rPr>
              <w:t>
      2. Жерүсті суларын (ағызылатын сарқынды суларды, жерасты су</w:t>
            </w:r>
            <w:r>
              <w:br/>
            </w:r>
            <w:r>
              <w:rPr>
                <w:rFonts w:ascii="Times New Roman"/>
                <w:b w:val="false"/>
                <w:i w:val="false"/>
                <w:color w:val="000000"/>
                <w:sz w:val="20"/>
              </w:rPr>
              <w:t>
көзін) алу және (немесе) пайдалану орындарының координаттары</w:t>
            </w:r>
            <w:r>
              <w:br/>
            </w:r>
            <w:r>
              <w:rPr>
                <w:rFonts w:ascii="Times New Roman"/>
                <w:b w:val="false"/>
                <w:i w:val="false"/>
                <w:color w:val="000000"/>
                <w:sz w:val="20"/>
              </w:rPr>
              <w:t>
көрсетілген ахуалдық схемасы (қоса беріледі)</w:t>
            </w:r>
            <w:r>
              <w:br/>
            </w:r>
            <w:r>
              <w:rPr>
                <w:rFonts w:ascii="Times New Roman"/>
                <w:b w:val="false"/>
                <w:i w:val="false"/>
                <w:color w:val="000000"/>
                <w:sz w:val="20"/>
              </w:rPr>
              <w:t>
      3. Су пайдалану мақсаты _____________________________________</w:t>
            </w:r>
            <w:r>
              <w:br/>
            </w:r>
            <w:r>
              <w:rPr>
                <w:rFonts w:ascii="Times New Roman"/>
                <w:b w:val="false"/>
                <w:i w:val="false"/>
                <w:color w:val="000000"/>
                <w:sz w:val="20"/>
              </w:rPr>
              <w:t>
      4. Су объектісінің немесе өнеркәсіптік, коммуналдық-тұрмыстық,</w:t>
            </w:r>
            <w:r>
              <w:br/>
            </w:r>
            <w:r>
              <w:rPr>
                <w:rFonts w:ascii="Times New Roman"/>
                <w:b w:val="false"/>
                <w:i w:val="false"/>
                <w:color w:val="000000"/>
                <w:sz w:val="20"/>
              </w:rPr>
              <w:t>
дренаждық және басқа да сарқынды сулардың ағынын бұруды қабылдауға</w:t>
            </w:r>
            <w:r>
              <w:br/>
            </w:r>
            <w:r>
              <w:rPr>
                <w:rFonts w:ascii="Times New Roman"/>
                <w:b w:val="false"/>
                <w:i w:val="false"/>
                <w:color w:val="000000"/>
                <w:sz w:val="20"/>
              </w:rPr>
              <w:t>
арналған құрылыс атауы. Негізгі гидрологиялық және гидрогеологиялық</w:t>
            </w:r>
            <w:r>
              <w:br/>
            </w:r>
            <w:r>
              <w:rPr>
                <w:rFonts w:ascii="Times New Roman"/>
                <w:b w:val="false"/>
                <w:i w:val="false"/>
                <w:color w:val="000000"/>
                <w:sz w:val="20"/>
              </w:rPr>
              <w:t>
сипаттамалары, су пайдаланудың басқа да шарттары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5. Жерүсті суларын (ағызылатын сарқынды суларды, алынатын</w:t>
            </w:r>
            <w:r>
              <w:br/>
            </w:r>
            <w:r>
              <w:rPr>
                <w:rFonts w:ascii="Times New Roman"/>
                <w:b w:val="false"/>
                <w:i w:val="false"/>
                <w:color w:val="000000"/>
                <w:sz w:val="20"/>
              </w:rPr>
              <w:t>
жерасты суларын) алудың және (немесе) пайдаланудың есептік көлемі осы</w:t>
            </w:r>
            <w:r>
              <w:br/>
            </w:r>
            <w:r>
              <w:rPr>
                <w:rFonts w:ascii="Times New Roman"/>
                <w:b w:val="false"/>
                <w:i w:val="false"/>
                <w:color w:val="000000"/>
                <w:sz w:val="20"/>
              </w:rPr>
              <w:t>
Арнайы су пайдалануға рұқсат беру туралы өтінішке қосымшаға сәйкес</w:t>
            </w:r>
            <w:r>
              <w:br/>
            </w:r>
            <w:r>
              <w:rPr>
                <w:rFonts w:ascii="Times New Roman"/>
                <w:b w:val="false"/>
                <w:i w:val="false"/>
                <w:color w:val="000000"/>
                <w:sz w:val="20"/>
              </w:rPr>
              <w:t>
ұсынылады.</w:t>
            </w:r>
            <w:r>
              <w:br/>
            </w:r>
            <w:r>
              <w:rPr>
                <w:rFonts w:ascii="Times New Roman"/>
                <w:b w:val="false"/>
                <w:i w:val="false"/>
                <w:color w:val="000000"/>
                <w:sz w:val="20"/>
              </w:rPr>
              <w:t>
      6. Өнімнің бір бірлігіне кететін жерүсті, жерасты және сарқынды</w:t>
            </w:r>
            <w:r>
              <w:br/>
            </w:r>
            <w:r>
              <w:rPr>
                <w:rFonts w:ascii="Times New Roman"/>
                <w:b w:val="false"/>
                <w:i w:val="false"/>
                <w:color w:val="000000"/>
                <w:sz w:val="20"/>
              </w:rPr>
              <w:t>
сулардың үлестік шығыстары___________________________________________</w:t>
            </w:r>
            <w:r>
              <w:br/>
            </w:r>
            <w:r>
              <w:rPr>
                <w:rFonts w:ascii="Times New Roman"/>
                <w:b w:val="false"/>
                <w:i w:val="false"/>
                <w:color w:val="000000"/>
                <w:sz w:val="20"/>
              </w:rPr>
              <w:t>
      7. Су пайдалануды бастау және аяқтаудың болжамды</w:t>
            </w:r>
            <w:r>
              <w:br/>
            </w:r>
            <w:r>
              <w:rPr>
                <w:rFonts w:ascii="Times New Roman"/>
                <w:b w:val="false"/>
                <w:i w:val="false"/>
                <w:color w:val="000000"/>
                <w:sz w:val="20"/>
              </w:rPr>
              <w:t>
мерзімі______________________________________________________________</w:t>
            </w:r>
            <w:r>
              <w:br/>
            </w:r>
            <w:r>
              <w:rPr>
                <w:rFonts w:ascii="Times New Roman"/>
                <w:b w:val="false"/>
                <w:i w:val="false"/>
                <w:color w:val="000000"/>
                <w:sz w:val="20"/>
              </w:rPr>
              <w:t>
      8. Су пайдаланушының өндірістік қызметінің сипаттамасы</w:t>
            </w:r>
            <w:r>
              <w:br/>
            </w:r>
            <w:r>
              <w:rPr>
                <w:rFonts w:ascii="Times New Roman"/>
                <w:b w:val="false"/>
                <w:i w:val="false"/>
                <w:color w:val="000000"/>
                <w:sz w:val="20"/>
              </w:rPr>
              <w:t>
(шығарылатын өнімнің көлемі, қызметкерлердің, қызмет көрсетілетінхалықтың саны, қуаты, суарылатын учаскелердің алаңдары)</w:t>
            </w:r>
            <w:r>
              <w:br/>
            </w:r>
            <w:r>
              <w:rPr>
                <w:rFonts w:ascii="Times New Roman"/>
                <w:b w:val="false"/>
                <w:i w:val="false"/>
                <w:color w:val="000000"/>
                <w:sz w:val="20"/>
              </w:rPr>
              <w:t>
_________________________________</w:t>
            </w:r>
            <w:r>
              <w:br/>
            </w:r>
            <w:r>
              <w:rPr>
                <w:rFonts w:ascii="Times New Roman"/>
                <w:b w:val="false"/>
                <w:i w:val="false"/>
                <w:color w:val="000000"/>
                <w:sz w:val="20"/>
              </w:rPr>
              <w:t>
      9. Арнайы су пайдалануға бұрын берілген рұқсаттың деректері</w:t>
            </w:r>
            <w:r>
              <w:br/>
            </w:r>
            <w:r>
              <w:rPr>
                <w:rFonts w:ascii="Times New Roman"/>
                <w:b w:val="false"/>
                <w:i w:val="false"/>
                <w:color w:val="000000"/>
                <w:sz w:val="20"/>
              </w:rPr>
              <w:t>
(егер өтініш берушіде бар болса, нөмірі, берілген күні, кім берді,</w:t>
            </w:r>
            <w:r>
              <w:br/>
            </w:r>
            <w:r>
              <w:rPr>
                <w:rFonts w:ascii="Times New Roman"/>
                <w:b w:val="false"/>
                <w:i w:val="false"/>
                <w:color w:val="000000"/>
                <w:sz w:val="20"/>
              </w:rPr>
              <w:t>
қолданылу мерзімі, жерүсті және жерасты суларын алу және (немесе)</w:t>
            </w:r>
            <w:r>
              <w:br/>
            </w:r>
            <w:r>
              <w:rPr>
                <w:rFonts w:ascii="Times New Roman"/>
                <w:b w:val="false"/>
                <w:i w:val="false"/>
                <w:color w:val="000000"/>
                <w:sz w:val="20"/>
              </w:rPr>
              <w:t>
пайдалану жөніндегі пайдалану, өнеркәсіптік және басқа да сарқынды</w:t>
            </w:r>
            <w:r>
              <w:br/>
            </w:r>
            <w:r>
              <w:rPr>
                <w:rFonts w:ascii="Times New Roman"/>
                <w:b w:val="false"/>
                <w:i w:val="false"/>
                <w:color w:val="000000"/>
                <w:sz w:val="20"/>
              </w:rPr>
              <w:t>
суларды жерүсті су объектілеріне ағызу тәжірибесі)___________________</w:t>
            </w:r>
            <w:r>
              <w:br/>
            </w:r>
            <w:r>
              <w:rPr>
                <w:rFonts w:ascii="Times New Roman"/>
                <w:b w:val="false"/>
                <w:i w:val="false"/>
                <w:color w:val="000000"/>
                <w:sz w:val="20"/>
              </w:rPr>
              <w:t>
      10. Су пайдалануды есепке алуға, режимдік байқаулар мен</w:t>
            </w:r>
            <w:r>
              <w:br/>
            </w:r>
            <w:r>
              <w:rPr>
                <w:rFonts w:ascii="Times New Roman"/>
                <w:b w:val="false"/>
                <w:i w:val="false"/>
                <w:color w:val="000000"/>
                <w:sz w:val="20"/>
              </w:rPr>
              <w:t>
зертханалық талдаулар жүргізуге арналған жабдықтардың сипаттамалары</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Өтініш беруші</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(қолы)                                    (тегі, аты, әкесінің аты)</w:t>
            </w:r>
          </w:p>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20___ жылғы «_____» ___________</w:t>
            </w:r>
            <w:r>
              <w:br/>
            </w:r>
            <w:r>
              <w:rPr>
                <w:rFonts w:ascii="Times New Roman"/>
                <w:b w:val="false"/>
                <w:i w:val="false"/>
                <w:color w:val="000000"/>
                <w:sz w:val="20"/>
              </w:rPr>
              <w:t>
      Өтініш 20____жылғы «____» ____________қарауға қабылданды</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(өтінішті қабылдаған адамның қолы, тегі, аты, әкесінің аты)</w:t>
            </w:r>
          </w:p>
          <w:p>
            <w:pPr>
              <w:spacing w:after="20"/>
              <w:ind w:left="20"/>
              <w:jc w:val="both"/>
            </w:pPr>
            <w:r>
              <w:rPr>
                <w:rFonts w:ascii="Times New Roman"/>
                <w:b w:val="false"/>
                <w:i w:val="false"/>
                <w:color w:val="000000"/>
                <w:sz w:val="20"/>
              </w:rPr>
              <w:t xml:space="preserve">«Арнайы су пайдалануға    </w:t>
            </w:r>
            <w:r>
              <w:br/>
            </w:r>
            <w:r>
              <w:rPr>
                <w:rFonts w:ascii="Times New Roman"/>
                <w:b w:val="false"/>
                <w:i w:val="false"/>
                <w:color w:val="000000"/>
                <w:sz w:val="20"/>
              </w:rPr>
              <w:t xml:space="preserve">
рұқсатты беру» мемлекеттік   </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xml:space="preserve">
қосымша           </w:t>
            </w:r>
          </w:p>
          <w:p>
            <w:pPr>
              <w:spacing w:after="0"/>
              <w:ind w:left="0"/>
              <w:jc w:val="both"/>
            </w:pPr>
            <w:r>
              <w:rPr>
                <w:rFonts w:ascii="Times New Roman"/>
                <w:b/>
                <w:i w:val="false"/>
                <w:color w:val="000000"/>
              </w:rPr>
              <w:t xml:space="preserve"> Жер үсті суларын (ағызылатын сарқынды суларды, алынатын жер</w:t>
            </w:r>
            <w:r>
              <w:br/>
            </w:r>
            <w:r>
              <w:rPr>
                <w:rFonts w:ascii="Times New Roman"/>
                <w:b/>
                <w:i w:val="false"/>
                <w:color w:val="000000"/>
              </w:rPr>
              <w:t>
асты су көзін) алу және (немесе) пайдаланудың есептік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4729"/>
              <w:gridCol w:w="2707"/>
              <w:gridCol w:w="2707"/>
              <w:gridCol w:w="2709"/>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Литр/секунд</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метр/тәул.</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метр/ай</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Қыркүйек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жылына,</w:t>
                  </w:r>
                  <w:r>
                    <w:br/>
                  </w:r>
                  <w:r>
                    <w:rPr>
                      <w:rFonts w:ascii="Times New Roman"/>
                      <w:b w:val="false"/>
                      <w:i w:val="false"/>
                      <w:color w:val="000000"/>
                      <w:sz w:val="20"/>
                    </w:rPr>
                    <w:t>
текше метр/жылына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«Экономика салаларында су тұтынудың және су бұрудың үлестік</w:t>
            </w:r>
            <w:r>
              <w:br/>
            </w:r>
            <w:r>
              <w:rPr>
                <w:rFonts w:ascii="Times New Roman"/>
                <w:b/>
                <w:i w:val="false"/>
                <w:color w:val="000000"/>
              </w:rPr>
              <w:t>
нормаларын келісу» мемлекеттік көрсетілетін қызмет стандарты 1. Жалпы ережелер</w:t>
            </w:r>
          </w:p>
          <w:p>
            <w:pPr>
              <w:spacing w:after="20"/>
              <w:ind w:left="20"/>
              <w:jc w:val="both"/>
            </w:pPr>
            <w:r>
              <w:rPr>
                <w:rFonts w:ascii="Times New Roman"/>
                <w:b w:val="false"/>
                <w:i w:val="false"/>
                <w:color w:val="000000"/>
                <w:sz w:val="20"/>
              </w:rPr>
              <w:t>      1. «Экономика салаларында су тұтынудың және су бұрудың үлестік нормаларын келісу»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 Министрліктің Су ресурстары комитеті (бұдан әрі – көрсетілетін қызметті беруші) көрсетеді.</w:t>
            </w:r>
            <w:r>
              <w:br/>
            </w:r>
            <w:r>
              <w:rPr>
                <w:rFonts w:ascii="Times New Roman"/>
                <w:b w:val="false"/>
                <w:i w:val="false"/>
                <w:color w:val="000000"/>
                <w:sz w:val="20"/>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xml:space="preserve">      4. Мемлекеттік қызметті көрсету мерзімдері: </w:t>
            </w:r>
            <w:r>
              <w:br/>
            </w:r>
            <w:r>
              <w:rPr>
                <w:rFonts w:ascii="Times New Roman"/>
                <w:b w:val="false"/>
                <w:i w:val="false"/>
                <w:color w:val="000000"/>
                <w:sz w:val="20"/>
              </w:rPr>
              <w:t>
      1) көрсетілетін қызметті берушіге құжаттар топтамасын тапсырған сәттен бастап – күнтізбелік 30 (отыз) күн ішінде;</w:t>
            </w:r>
            <w:r>
              <w:br/>
            </w:r>
            <w:r>
              <w:rPr>
                <w:rFonts w:ascii="Times New Roman"/>
                <w:b w:val="false"/>
                <w:i w:val="false"/>
                <w:color w:val="000000"/>
                <w:sz w:val="20"/>
              </w:rPr>
              <w:t>
      2) құжаттар топтамасын тапсыру үшін күтудің рұқсат етілген ең ұзақ уақыты – 30 (отыз) минут;</w:t>
            </w:r>
            <w:r>
              <w:br/>
            </w:r>
            <w:r>
              <w:rPr>
                <w:rFonts w:ascii="Times New Roman"/>
                <w:b w:val="false"/>
                <w:i w:val="false"/>
                <w:color w:val="000000"/>
                <w:sz w:val="20"/>
              </w:rPr>
              <w:t>
      3) қызмет көрсетудің рұқсат етілген ең ұзақ уақыты – 15 (он бес) минут.</w:t>
            </w:r>
            <w:r>
              <w:br/>
            </w:r>
            <w:r>
              <w:rPr>
                <w:rFonts w:ascii="Times New Roman"/>
                <w:b w:val="false"/>
                <w:i w:val="false"/>
                <w:color w:val="000000"/>
                <w:sz w:val="20"/>
              </w:rPr>
              <w:t>
      5. Мемлекеттік қызметті көрсету нысаны: қағаз түрінде.</w:t>
            </w:r>
            <w:r>
              <w:br/>
            </w:r>
            <w:r>
              <w:rPr>
                <w:rFonts w:ascii="Times New Roman"/>
                <w:b w:val="false"/>
                <w:i w:val="false"/>
                <w:color w:val="000000"/>
                <w:sz w:val="20"/>
              </w:rPr>
              <w:t>
      6. Мемлекеттік қызметті көрсету нәтижесі – экономика салаларында су тұтынуды және су бұрудың үлестік нормаларын қағаз түріндегі келісу.</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9. Көрсетілетін қызметті алушы (не сенімхат бойынша оның өкілі) жүгінген кезде мемлекеттік қызмет көрсету үшін қажетті құжаттар тізбесі:</w:t>
            </w:r>
            <w:r>
              <w:br/>
            </w:r>
            <w:r>
              <w:rPr>
                <w:rFonts w:ascii="Times New Roman"/>
                <w:b w:val="false"/>
                <w:i w:val="false"/>
                <w:color w:val="000000"/>
                <w:sz w:val="20"/>
              </w:rPr>
              <w:t>
      1) еркін нысандағы өтініш;</w:t>
            </w:r>
            <w:r>
              <w:br/>
            </w:r>
            <w:r>
              <w:rPr>
                <w:rFonts w:ascii="Times New Roman"/>
                <w:b w:val="false"/>
                <w:i w:val="false"/>
                <w:color w:val="000000"/>
                <w:sz w:val="20"/>
              </w:rPr>
              <w:t>
      2) тасымалдайтын желілердегі, су тұтыну нүктелерiндегi судың шығынын, ысырабын есепке алуды ұйымдастыруды және су объектілерінен су алу көлемдерiн қысқарту мүмкiндiгiн жыл сайынғы талдау жөніндегі деректер;</w:t>
            </w:r>
            <w:r>
              <w:br/>
            </w:r>
            <w:r>
              <w:rPr>
                <w:rFonts w:ascii="Times New Roman"/>
                <w:b w:val="false"/>
                <w:i w:val="false"/>
                <w:color w:val="000000"/>
                <w:sz w:val="20"/>
              </w:rPr>
              <w:t>
      3) түрлі технологиялық процестер мен су тұтынудың салыстырмалы нормаларына су шығынының жобалық нормативтері.</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қызметті берушінің және</w:t>
            </w:r>
            <w:r>
              <w:br/>
            </w:r>
            <w:r>
              <w:rPr>
                <w:rFonts w:ascii="Times New Roman"/>
                <w:b/>
                <w:i w:val="false"/>
                <w:color w:val="000000"/>
              </w:rPr>
              <w:t>
(немесе) оның лауазымды адамдарының шешімдеріне, әрекетіне</w:t>
            </w:r>
            <w:r>
              <w:br/>
            </w:r>
            <w:r>
              <w:rPr>
                <w:rFonts w:ascii="Times New Roman"/>
                <w:b/>
                <w:i w:val="false"/>
                <w:color w:val="000000"/>
              </w:rPr>
              <w:t>
(әрекетсіздігіне) шағымдану тәртібі</w:t>
            </w:r>
          </w:p>
          <w:p>
            <w:pPr>
              <w:spacing w:after="20"/>
              <w:ind w:left="20"/>
              <w:jc w:val="both"/>
            </w:pPr>
            <w:r>
              <w:rPr>
                <w:rFonts w:ascii="Times New Roman"/>
                <w:b w:val="false"/>
                <w:i w:val="false"/>
                <w:color w:val="000000"/>
                <w:sz w:val="20"/>
              </w:rPr>
              <w:t>      10. Мемлекеттік қызметтер көрсету мәселелері бойынша Министрліктің, көрсетілетін қызметті берушінің және (немесе) оның лауазымды тұлғаларының шешімдеріне, әрекетіне (әрекетсіздігіне) шағымдану: шағым осы мемлекеттік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74-08-09.</w:t>
            </w:r>
            <w:r>
              <w:br/>
            </w:r>
            <w:r>
              <w:rPr>
                <w:rFonts w:ascii="Times New Roman"/>
                <w:b w:val="false"/>
                <w:i w:val="false"/>
                <w:color w:val="000000"/>
                <w:sz w:val="20"/>
              </w:rPr>
              <w:t>
      Шағым жазбаша түрде почта арқылы не жұмыс күндері көрсетілетін қызметті берушінің не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 Министрліктің www.eco.gov.kz, «Мемлекеттік көрсетілетін қызметтер» бөлімінде интернет-ресурсында орналастырылған.</w:t>
            </w:r>
            <w:r>
              <w:br/>
            </w:r>
            <w:r>
              <w:rPr>
                <w:rFonts w:ascii="Times New Roman"/>
                <w:b w:val="false"/>
                <w:i w:val="false"/>
                <w:color w:val="000000"/>
                <w:sz w:val="20"/>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14. Мемлекеттік қызмет көрсету мәселелері бойынша анықтама қызметтерінің байланыс телефоны: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«Марқакөл мемлекеттік табиғи қорығының қорғау аймағында тұратын</w:t>
            </w:r>
            <w:r>
              <w:br/>
            </w:r>
            <w:r>
              <w:rPr>
                <w:rFonts w:ascii="Times New Roman"/>
                <w:b/>
                <w:i w:val="false"/>
                <w:color w:val="000000"/>
              </w:rPr>
              <w:t>
жергілікті халықтың мұқтажы үшін әуесқойлық (спорттық) балық</w:t>
            </w:r>
            <w:r>
              <w:br/>
            </w:r>
            <w:r>
              <w:rPr>
                <w:rFonts w:ascii="Times New Roman"/>
                <w:b/>
                <w:i w:val="false"/>
                <w:color w:val="000000"/>
              </w:rPr>
              <w:t>
аулауға жолдама беру» мемлекеттік көрсетілетін қызмет стандарты 1. Жалпы ережелер</w:t>
            </w:r>
          </w:p>
          <w:p>
            <w:pPr>
              <w:spacing w:after="20"/>
              <w:ind w:left="20"/>
              <w:jc w:val="both"/>
            </w:pPr>
            <w:r>
              <w:rPr>
                <w:rFonts w:ascii="Times New Roman"/>
                <w:b w:val="false"/>
                <w:i w:val="false"/>
                <w:color w:val="000000"/>
                <w:sz w:val="20"/>
              </w:rPr>
              <w:t>      1. «Марқакөл мемлекеттік табиғи қорығының қорғау аймағында тұратын жергілікті халықтың мұқтажы үшін әуесқойлық (спорттық) балық аулауға жолдама беру»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 Марқакөл мемлекеттік табиғи қорығы (бұдан әрі – көрсетілетін қызметті беруші) көрсетеді.</w:t>
            </w:r>
            <w:r>
              <w:br/>
            </w:r>
            <w:r>
              <w:rPr>
                <w:rFonts w:ascii="Times New Roman"/>
                <w:b w:val="false"/>
                <w:i w:val="false"/>
                <w:color w:val="000000"/>
                <w:sz w:val="20"/>
              </w:rPr>
              <w:t>
      Өтініштер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xml:space="preserve">      4. Мемлекеттік қызметті көрсету мерзімдері: </w:t>
            </w:r>
            <w:r>
              <w:br/>
            </w:r>
            <w:r>
              <w:rPr>
                <w:rFonts w:ascii="Times New Roman"/>
                <w:b w:val="false"/>
                <w:i w:val="false"/>
                <w:color w:val="000000"/>
                <w:sz w:val="20"/>
              </w:rPr>
              <w:t>
      1) мемлекеттік көрсетілетін қызметті берушіге құжаттар топтамасын тапсырған сәттен бастап – 1 (бір) жұмыс күні ішінде;</w:t>
            </w:r>
            <w:r>
              <w:br/>
            </w:r>
            <w:r>
              <w:rPr>
                <w:rFonts w:ascii="Times New Roman"/>
                <w:b w:val="false"/>
                <w:i w:val="false"/>
                <w:color w:val="000000"/>
                <w:sz w:val="20"/>
              </w:rPr>
              <w:t>
      2) құжаттар топтамасын тапсыру үшін күтудің рұқсат етілген ең ұзақ уақыты – 30 минут;</w:t>
            </w:r>
            <w:r>
              <w:br/>
            </w:r>
            <w:r>
              <w:rPr>
                <w:rFonts w:ascii="Times New Roman"/>
                <w:b w:val="false"/>
                <w:i w:val="false"/>
                <w:color w:val="000000"/>
                <w:sz w:val="20"/>
              </w:rPr>
              <w:t>
      3) қызмет көрсетудің рұқсат етілген ең ұзақ уақыты – 30 минут.</w:t>
            </w:r>
            <w:r>
              <w:br/>
            </w:r>
            <w:r>
              <w:rPr>
                <w:rFonts w:ascii="Times New Roman"/>
                <w:b w:val="false"/>
                <w:i w:val="false"/>
                <w:color w:val="000000"/>
                <w:sz w:val="20"/>
              </w:rPr>
              <w:t>
      5. Мемлекеттік қызметті көрсету нысаны: қағаз түрінде.</w:t>
            </w:r>
            <w:r>
              <w:br/>
            </w:r>
            <w:r>
              <w:rPr>
                <w:rFonts w:ascii="Times New Roman"/>
                <w:b w:val="false"/>
                <w:i w:val="false"/>
                <w:color w:val="000000"/>
                <w:sz w:val="20"/>
              </w:rPr>
              <w:t>
      6. Мемлекеттік қызметті көрсету нәтижесі – әуесқойлық (спорттық) балық аулауға қағаз түріндегі жолдама (бұдан әрі – жолдама).</w:t>
            </w:r>
            <w:r>
              <w:br/>
            </w:r>
            <w:r>
              <w:rPr>
                <w:rFonts w:ascii="Times New Roman"/>
                <w:b w:val="false"/>
                <w:i w:val="false"/>
                <w:color w:val="000000"/>
                <w:sz w:val="20"/>
              </w:rPr>
              <w:t>
      7. Мемлекеттік қызмет жеке тұлғаларға (бұдан әрі – көрсетілетін қызмет алушылар) ақылы көрсетіледі.</w:t>
            </w:r>
            <w:r>
              <w:br/>
            </w:r>
            <w:r>
              <w:rPr>
                <w:rFonts w:ascii="Times New Roman"/>
                <w:b w:val="false"/>
                <w:i w:val="false"/>
                <w:color w:val="000000"/>
                <w:sz w:val="20"/>
              </w:rPr>
              <w:t>
      Төлемақы жолдама алған жер бойынша бюджетке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501-бабына</w:t>
            </w:r>
            <w:r>
              <w:rPr>
                <w:rFonts w:ascii="Times New Roman"/>
                <w:b w:val="false"/>
                <w:i w:val="false"/>
                <w:color w:val="000000"/>
                <w:sz w:val="20"/>
              </w:rPr>
              <w:t xml:space="preserve"> сәйкес жануарлар дүниесін пайдаланғаны үшін мөлшерлемелер бойынша бір килограммына 0,017 айлық есептік көрсеткіш мөлшерінде төленеді.</w:t>
            </w:r>
            <w:r>
              <w:br/>
            </w:r>
            <w:r>
              <w:rPr>
                <w:rFonts w:ascii="Times New Roman"/>
                <w:b w:val="false"/>
                <w:i w:val="false"/>
                <w:color w:val="000000"/>
                <w:sz w:val="20"/>
              </w:rPr>
              <w:t>
      Мемлекеттік баж екінші деңгейдегі банктер және банк операцияларының жекелеген түрлерін жүзеге асыратын ұйымдар арқылы қолма-қол ақшалай және қолма-қол ақшасыз нысанда төленеді, олар мөлшері мен күнін растайтын құжат (түбіртек) береді.</w:t>
            </w:r>
            <w:r>
              <w:br/>
            </w:r>
            <w:r>
              <w:rPr>
                <w:rFonts w:ascii="Times New Roman"/>
                <w:b w:val="false"/>
                <w:i w:val="false"/>
                <w:color w:val="000000"/>
                <w:sz w:val="20"/>
              </w:rPr>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9. Көрсетілетін қызмет алушы (не сенімхат бойынша оның өкілі) жүгінген кезде мемлекеттік қызмет көрсету үшін қажет құжаттар тізбесі:</w:t>
            </w:r>
            <w:r>
              <w:br/>
            </w:r>
            <w:r>
              <w:rPr>
                <w:rFonts w:ascii="Times New Roman"/>
                <w:b w:val="false"/>
                <w:i w:val="false"/>
                <w:color w:val="000000"/>
                <w:sz w:val="20"/>
              </w:rPr>
              <w:t>
      1) еркін нысандағы өтініш;</w:t>
            </w:r>
            <w:r>
              <w:br/>
            </w:r>
            <w:r>
              <w:rPr>
                <w:rFonts w:ascii="Times New Roman"/>
                <w:b w:val="false"/>
                <w:i w:val="false"/>
                <w:color w:val="000000"/>
                <w:sz w:val="20"/>
              </w:rPr>
              <w:t>
      2) тұрғылықты жерінен анықтама;</w:t>
            </w:r>
            <w:r>
              <w:br/>
            </w:r>
            <w:r>
              <w:rPr>
                <w:rFonts w:ascii="Times New Roman"/>
                <w:b w:val="false"/>
                <w:i w:val="false"/>
                <w:color w:val="000000"/>
                <w:sz w:val="20"/>
              </w:rPr>
              <w:t>
      3) жеке тұлғалар үшін салыстыруға түпнұсқасын бере отырып, көрсетілетін қызметті алушының жеке басын куәландыратын құжаттың көшірмесі;</w:t>
            </w:r>
            <w:r>
              <w:br/>
            </w:r>
            <w:r>
              <w:rPr>
                <w:rFonts w:ascii="Times New Roman"/>
                <w:b w:val="false"/>
                <w:i w:val="false"/>
                <w:color w:val="000000"/>
                <w:sz w:val="20"/>
              </w:rPr>
              <w:t>
      4) жануарлар дүниесін пайдаланғаны үшін төлемақының төленгенін растайтын құжат.</w:t>
            </w:r>
            <w:r>
              <w:br/>
            </w:r>
            <w:r>
              <w:rPr>
                <w:rFonts w:ascii="Times New Roman"/>
                <w:b w:val="false"/>
                <w:i w:val="false"/>
                <w:color w:val="000000"/>
                <w:sz w:val="20"/>
              </w:rPr>
              <w:t>
      Көрсетілетін қызметті алушы барлық қажетті құжаттарды тапсырған кезде құжаттар топтамасын қабылдау күні мен уақыты көрсетіліп, көрсетілетін қызметті берушінің кеңсесінде тіркеу туралы оның көшірмесіне қойылған белгі қағаз жеткізгіштегі өтініштің қабылданғанын растау болып табылады.</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шешімдеріне, әрекетіне (әрекетсіздігіне) шағымдану тәртібі</w:t>
            </w:r>
          </w:p>
          <w:p>
            <w:pPr>
              <w:spacing w:after="20"/>
              <w:ind w:left="20"/>
              <w:jc w:val="both"/>
            </w:pPr>
            <w:r>
              <w:rPr>
                <w:rFonts w:ascii="Times New Roman"/>
                <w:b w:val="false"/>
                <w:i w:val="false"/>
                <w:color w:val="000000"/>
                <w:sz w:val="20"/>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№14 кіреберіс, телефон: 8 (7172) 74 08 09.</w:t>
            </w:r>
            <w:r>
              <w:br/>
            </w:r>
            <w:r>
              <w:rPr>
                <w:rFonts w:ascii="Times New Roman"/>
                <w:b w:val="false"/>
                <w:i w:val="false"/>
                <w:color w:val="000000"/>
                <w:sz w:val="20"/>
              </w:rPr>
              <w:t>
      Шағым жазбаша түрде почта арқылы не жұмыс күндері көрсетілетін қызметті берушінің не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қызметті көрсету ерекшеліктері ескеріле отырып</w:t>
            </w:r>
            <w:r>
              <w:br/>
            </w:r>
            <w:r>
              <w:rPr>
                <w:rFonts w:ascii="Times New Roman"/>
                <w:b/>
                <w:i w:val="false"/>
                <w:color w:val="000000"/>
              </w:rPr>
              <w:t>
қойылатын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 Министрліктің www.eco.gov.kz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14. Мемлекеттік қызмет көрсету мәселелері бойынша анықтама қызметтерінің байланыс телефондары: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«Уылдырық шашу кезеңінде балық аулауға тыйым салынған,</w:t>
            </w:r>
            <w:r>
              <w:br/>
            </w:r>
            <w:r>
              <w:rPr>
                <w:rFonts w:ascii="Times New Roman"/>
                <w:b/>
                <w:i w:val="false"/>
                <w:color w:val="000000"/>
              </w:rPr>
              <w:t>
сондай-ақ балық аулауға тыйым салынған су айдындарында және</w:t>
            </w:r>
            <w:r>
              <w:br/>
            </w:r>
            <w:r>
              <w:rPr>
                <w:rFonts w:ascii="Times New Roman"/>
                <w:b/>
                <w:i w:val="false"/>
                <w:color w:val="000000"/>
              </w:rPr>
              <w:t>
(немесе) учаскелерінде су көлігі қозғалысының режимін келісу»</w:t>
            </w:r>
            <w:r>
              <w:br/>
            </w:r>
            <w:r>
              <w:rPr>
                <w:rFonts w:ascii="Times New Roman"/>
                <w:b/>
                <w:i w:val="false"/>
                <w:color w:val="000000"/>
              </w:rPr>
              <w:t>
мемлекеттік көрсетілетін қызмет стандарты 1. Жалпы ережелер</w:t>
            </w:r>
          </w:p>
          <w:p>
            <w:pPr>
              <w:spacing w:after="20"/>
              <w:ind w:left="20"/>
              <w:jc w:val="both"/>
            </w:pPr>
            <w:r>
              <w:rPr>
                <w:rFonts w:ascii="Times New Roman"/>
                <w:b w:val="false"/>
                <w:i w:val="false"/>
                <w:color w:val="000000"/>
                <w:sz w:val="20"/>
              </w:rPr>
              <w:t>      1.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режимін келісу»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 Министрліктің Балық шаруашылығы комитетінің аумақтық инспекциялары (бұдан әрі – көрсетілетін қызметті беруші)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Өтініштерді қабылдау және мемлекеттік қызмет көрсету нәтижелерін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www.е.gov.kz «электрондық үкімет» веб-порталы (бұдан әрі – портал)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берушіге құжаттар топтамасын тапсырған сәттен бастап, сондай-ақ порталға жүгінген кезде – 3 (үш) жұмыс күні ішінде;</w:t>
            </w:r>
            <w:r>
              <w:br/>
            </w:r>
            <w:r>
              <w:rPr>
                <w:rFonts w:ascii="Times New Roman"/>
                <w:b w:val="false"/>
                <w:i w:val="false"/>
                <w:color w:val="000000"/>
                <w:sz w:val="20"/>
              </w:rPr>
              <w:t>
      2) құжаттар топтамасын тапсыру кезінде кезек күтудің рұқсат етілген ең ұзақ уақыты – 30 минут;</w:t>
            </w:r>
            <w:r>
              <w:br/>
            </w:r>
            <w:r>
              <w:rPr>
                <w:rFonts w:ascii="Times New Roman"/>
                <w:b w:val="false"/>
                <w:i w:val="false"/>
                <w:color w:val="000000"/>
                <w:sz w:val="20"/>
              </w:rPr>
              <w:t>
      3) қызмет көрсетудің рұқсат етілген ең ұзақ уақыты – 30 минут.</w:t>
            </w:r>
            <w:r>
              <w:br/>
            </w:r>
            <w:r>
              <w:rPr>
                <w:rFonts w:ascii="Times New Roman"/>
                <w:b w:val="false"/>
                <w:i w:val="false"/>
                <w:color w:val="000000"/>
                <w:sz w:val="20"/>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0"/>
              </w:rPr>
              <w:t>
      6. Мемлекеттік қызметті көрсету нәтижесі – қағаз жеткізгіштегі немесе электрондық құжат нысанындағы көрсетілетін қызметті көрсетушінің уәкілетті адамының электрондық цифрлық қолтаңбасымен (бұдан әрі – ЭЦҚ) куәландырылған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режимін келісу (бұдан әрі – келісу).</w:t>
            </w:r>
            <w:r>
              <w:br/>
            </w:r>
            <w:r>
              <w:rPr>
                <w:rFonts w:ascii="Times New Roman"/>
                <w:b w:val="false"/>
                <w:i w:val="false"/>
                <w:color w:val="000000"/>
                <w:sz w:val="20"/>
              </w:rPr>
              <w:t>
      7. Мемлекеттік қызметті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Жұмыс кестесі:</w:t>
            </w:r>
            <w:r>
              <w:br/>
            </w: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порталда – тәулік бойы (жөндеу жұмыстарын жүргізуге байланысты техникалық үзілістерді есептемегенде).</w:t>
            </w:r>
            <w:r>
              <w:br/>
            </w:r>
            <w:r>
              <w:rPr>
                <w:rFonts w:ascii="Times New Roman"/>
                <w:b w:val="false"/>
                <w:i w:val="false"/>
                <w:color w:val="000000"/>
                <w:sz w:val="20"/>
              </w:rPr>
              <w:t>
      9. Көрсетілетін қызметті алушы (не сенімхат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осы мемлекеттік көрсетілетін қызмет стандартына қосымшаға сәйкес өтініш;</w:t>
            </w:r>
            <w:r>
              <w:br/>
            </w:r>
            <w:r>
              <w:rPr>
                <w:rFonts w:ascii="Times New Roman"/>
                <w:b w:val="false"/>
                <w:i w:val="false"/>
                <w:color w:val="000000"/>
                <w:sz w:val="20"/>
              </w:rPr>
              <w:t>
      порталда:</w:t>
            </w:r>
            <w:r>
              <w:br/>
            </w:r>
            <w:r>
              <w:rPr>
                <w:rFonts w:ascii="Times New Roman"/>
                <w:b w:val="false"/>
                <w:i w:val="false"/>
                <w:color w:val="000000"/>
                <w:sz w:val="20"/>
              </w:rPr>
              <w:t>
      осы мемлекеттік көрсетілетін қызмет стандартына </w:t>
            </w:r>
            <w:r>
              <w:rPr>
                <w:rFonts w:ascii="Times New Roman"/>
                <w:b w:val="false"/>
                <w:i w:val="false"/>
                <w:color w:val="000000"/>
                <w:sz w:val="20"/>
              </w:rPr>
              <w:t>қосымшаға</w:t>
            </w:r>
            <w:r>
              <w:rPr>
                <w:rFonts w:ascii="Times New Roman"/>
                <w:b w:val="false"/>
                <w:i w:val="false"/>
                <w:color w:val="000000"/>
                <w:sz w:val="20"/>
              </w:rPr>
              <w:t xml:space="preserve"> сәйкес көрсетілетін қызметті алушының ЭЦҚ-мен куәландырылған электрондық түрдегі сұрау салу.</w:t>
            </w:r>
            <w:r>
              <w:br/>
            </w:r>
            <w:r>
              <w:rPr>
                <w:rFonts w:ascii="Times New Roman"/>
                <w:b w:val="false"/>
                <w:i w:val="false"/>
                <w:color w:val="000000"/>
                <w:sz w:val="20"/>
              </w:rPr>
              <w:t>
      Заңды тұлғаны мемлекеттік тіркеу (қайта тіркеу), дара кәсіпкерді мемлекеттік тіркеу туралы мәліметтерді көрсетілетін қызметті беруші портал арқылы тиісті мемлекеттік ақпараттық жүйелерден немесе уәкілетті адамның ЭЦҚ-мен куәландырылған электрондық құжат нысанында мемлекеттік қызметті көрсету мониторингі ақпараттық жүйесі арқылы алады.</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беріледі.</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көрсетілетін қызметті берушіге – көрсетілетін қызметті берушінің кеңсесінде құжаттар топтамасын қабылдау күні мен уақытын көрсете отырып, оның тіркелгені туралы көшірмесіндегі белгі қағаз жеткізгіште өтініштің қабылданғанын растау болып табылады;</w:t>
            </w:r>
            <w:r>
              <w:br/>
            </w:r>
            <w:r>
              <w:rPr>
                <w:rFonts w:ascii="Times New Roman"/>
                <w:b w:val="false"/>
                <w:i w:val="false"/>
                <w:color w:val="000000"/>
                <w:sz w:val="20"/>
              </w:rPr>
              <w:t>
      портал арқылы – көрсетілетін қызметті алушының «жеке кабинетінде» мемлекеттік көрсетілетін қызмет нәтижесін алу күні мен уақытын көрсете отырып, мемлекеттік қызмет көрсету үшін сұрау салуды қабылдау туралы мәртебе көрсетіледі.</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берушінің және (немесе) оның лауазымды адамдарының шешімдеріне,</w:t>
            </w:r>
            <w:r>
              <w:br/>
            </w:r>
            <w:r>
              <w:rPr>
                <w:rFonts w:ascii="Times New Roman"/>
                <w:b/>
                <w:i w:val="false"/>
                <w:color w:val="000000"/>
              </w:rPr>
              <w:t>
әрекетіне (әрекетсіздігіне) шағымдану тәртібі</w:t>
            </w:r>
          </w:p>
          <w:p>
            <w:pPr>
              <w:spacing w:after="20"/>
              <w:ind w:left="20"/>
              <w:jc w:val="both"/>
            </w:pPr>
            <w:r>
              <w:rPr>
                <w:rFonts w:ascii="Times New Roman"/>
                <w:b w:val="false"/>
                <w:i w:val="false"/>
                <w:color w:val="000000"/>
                <w:sz w:val="20"/>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 08 09.</w:t>
            </w:r>
            <w:r>
              <w:br/>
            </w:r>
            <w:r>
              <w:rPr>
                <w:rFonts w:ascii="Times New Roman"/>
                <w:b w:val="false"/>
                <w:i w:val="false"/>
                <w:color w:val="000000"/>
                <w:sz w:val="20"/>
              </w:rPr>
              <w:t>
      Шағым жазбаша түрде почта арқылы не жұмыс күндері көрсетілетін қызметті берушінің не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Портал арқылы жүгінген кезде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0"/>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сондай-ақ қалауы бойынша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көрсетілетін қызметтер ерекшеліктері ескеріле отырып қойылатын</w:t>
            </w:r>
            <w:r>
              <w:br/>
            </w:r>
            <w:r>
              <w:rPr>
                <w:rFonts w:ascii="Times New Roman"/>
                <w:b/>
                <w:i w:val="false"/>
                <w:color w:val="000000"/>
              </w:rPr>
              <w:t>
өзге де талаптар</w:t>
            </w:r>
          </w:p>
          <w:p>
            <w:pPr>
              <w:spacing w:after="20"/>
              <w:ind w:left="20"/>
              <w:jc w:val="both"/>
            </w:pPr>
            <w:r>
              <w:rPr>
                <w:rFonts w:ascii="Times New Roman"/>
                <w:b w:val="false"/>
                <w:i w:val="false"/>
                <w:color w:val="000000"/>
                <w:sz w:val="20"/>
              </w:rPr>
              <w:t>      12. Мемлекеттік көрсетілетін қызметтер орындарының мекенжайы Министрліктің www.eco.gov.kz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ЭЦҚ болған жағдайда портал арқылы электрондық нысанда мемлекеттік көрсетілетін қызметті алуға мүмкіндігі бар.</w:t>
            </w:r>
            <w:r>
              <w:br/>
            </w:r>
            <w:r>
              <w:rPr>
                <w:rFonts w:ascii="Times New Roman"/>
                <w:b w:val="false"/>
                <w:i w:val="false"/>
                <w:color w:val="000000"/>
                <w:sz w:val="20"/>
              </w:rPr>
              <w:t>
      14. 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15. Мемлекеттік қызмет көрсету мәселелері бойынша анықтама қызметтерінің байланыс телефоны: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 xml:space="preserve">«Уылдырық шашу кезеңінде   </w:t>
            </w:r>
            <w:r>
              <w:br/>
            </w:r>
            <w:r>
              <w:rPr>
                <w:rFonts w:ascii="Times New Roman"/>
                <w:b w:val="false"/>
                <w:i w:val="false"/>
                <w:color w:val="000000"/>
                <w:sz w:val="20"/>
              </w:rPr>
              <w:t>
балық аулауға тыйым салынған,</w:t>
            </w:r>
            <w:r>
              <w:br/>
            </w:r>
            <w:r>
              <w:rPr>
                <w:rFonts w:ascii="Times New Roman"/>
                <w:b w:val="false"/>
                <w:i w:val="false"/>
                <w:color w:val="000000"/>
                <w:sz w:val="20"/>
              </w:rPr>
              <w:t>
сондай-ақ алық аулауға тыйым</w:t>
            </w:r>
            <w:r>
              <w:br/>
            </w:r>
            <w:r>
              <w:rPr>
                <w:rFonts w:ascii="Times New Roman"/>
                <w:b w:val="false"/>
                <w:i w:val="false"/>
                <w:color w:val="000000"/>
                <w:sz w:val="20"/>
              </w:rPr>
              <w:t>
салынған су айдындарында және</w:t>
            </w:r>
            <w:r>
              <w:br/>
            </w:r>
            <w:r>
              <w:rPr>
                <w:rFonts w:ascii="Times New Roman"/>
                <w:b w:val="false"/>
                <w:i w:val="false"/>
                <w:color w:val="000000"/>
                <w:sz w:val="20"/>
              </w:rPr>
              <w:t>
(немесе) учаскелерінде су көлігі</w:t>
            </w:r>
            <w:r>
              <w:br/>
            </w:r>
            <w:r>
              <w:rPr>
                <w:rFonts w:ascii="Times New Roman"/>
                <w:b w:val="false"/>
                <w:i w:val="false"/>
                <w:color w:val="000000"/>
                <w:sz w:val="20"/>
              </w:rPr>
              <w:t>
қозғалысының режимін келісу»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xml:space="preserve">
стандартына қосымша    </w:t>
            </w:r>
          </w:p>
          <w:p>
            <w:pPr>
              <w:spacing w:after="20"/>
              <w:ind w:left="20"/>
              <w:jc w:val="both"/>
            </w:pPr>
            <w:r>
              <w:rPr>
                <w:rFonts w:ascii="Times New Roman"/>
                <w:b w:val="false"/>
                <w:i w:val="false"/>
                <w:color w:val="000000"/>
                <w:sz w:val="20"/>
              </w:rPr>
              <w:t>Нысан</w:t>
            </w:r>
          </w:p>
          <w:p>
            <w:pPr>
              <w:spacing w:after="20"/>
              <w:ind w:left="20"/>
              <w:jc w:val="both"/>
            </w:pPr>
            <w:r>
              <w:rPr>
                <w:rFonts w:ascii="Times New Roman"/>
                <w:b w:val="false"/>
                <w:i w:val="false"/>
                <w:color w:val="000000"/>
                <w:sz w:val="20"/>
              </w:rPr>
              <w:t>___________________________________</w:t>
            </w:r>
            <w:r>
              <w:br/>
            </w:r>
            <w:r>
              <w:rPr>
                <w:rFonts w:ascii="Times New Roman"/>
                <w:b w:val="false"/>
                <w:i w:val="false"/>
                <w:color w:val="000000"/>
                <w:sz w:val="20"/>
              </w:rPr>
              <w:t>
(мемлекеттік органның толық атауы)</w:t>
            </w:r>
            <w:r>
              <w:br/>
            </w:r>
            <w:r>
              <w:rPr>
                <w:rFonts w:ascii="Times New Roman"/>
                <w:b w:val="false"/>
                <w:i w:val="false"/>
                <w:color w:val="000000"/>
                <w:sz w:val="20"/>
              </w:rPr>
              <w:t>
________________________________</w:t>
            </w:r>
            <w:r>
              <w:br/>
            </w:r>
            <w:r>
              <w:rPr>
                <w:rFonts w:ascii="Times New Roman"/>
                <w:b w:val="false"/>
                <w:i w:val="false"/>
                <w:color w:val="000000"/>
                <w:sz w:val="20"/>
              </w:rPr>
              <w:t>
(өтініш берушінің толық атауы)</w:t>
            </w:r>
            <w:r>
              <w:br/>
            </w:r>
            <w:r>
              <w:rPr>
                <w:rFonts w:ascii="Times New Roman"/>
                <w:b w:val="false"/>
                <w:i w:val="false"/>
                <w:color w:val="000000"/>
                <w:sz w:val="20"/>
              </w:rPr>
              <w:t>
Мекенжайы ________________________</w:t>
            </w:r>
            <w:r>
              <w:br/>
            </w:r>
            <w:r>
              <w:rPr>
                <w:rFonts w:ascii="Times New Roman"/>
                <w:b w:val="false"/>
                <w:i w:val="false"/>
                <w:color w:val="000000"/>
                <w:sz w:val="20"/>
              </w:rPr>
              <w:t xml:space="preserve">
(индексі, қала, аудан, облыс, </w:t>
            </w:r>
            <w:r>
              <w:br/>
            </w:r>
            <w:r>
              <w:rPr>
                <w:rFonts w:ascii="Times New Roman"/>
                <w:b w:val="false"/>
                <w:i w:val="false"/>
                <w:color w:val="000000"/>
                <w:sz w:val="20"/>
              </w:rPr>
              <w:t xml:space="preserve">
көше, үй №, телефон) </w:t>
            </w:r>
            <w:r>
              <w:br/>
            </w:r>
            <w:r>
              <w:rPr>
                <w:rFonts w:ascii="Times New Roman"/>
                <w:b w:val="false"/>
                <w:i w:val="false"/>
                <w:color w:val="000000"/>
                <w:sz w:val="20"/>
              </w:rPr>
              <w:t>
Өтініш берушінің деректемелері ______________</w:t>
            </w:r>
            <w:r>
              <w:br/>
            </w:r>
            <w:r>
              <w:rPr>
                <w:rFonts w:ascii="Times New Roman"/>
                <w:b w:val="false"/>
                <w:i w:val="false"/>
                <w:color w:val="000000"/>
                <w:sz w:val="20"/>
              </w:rPr>
              <w:t>
(Заңды тұлғаны/дара кәсіпкерді мем.тіркеу</w:t>
            </w:r>
            <w:r>
              <w:br/>
            </w:r>
            <w:r>
              <w:rPr>
                <w:rFonts w:ascii="Times New Roman"/>
                <w:b w:val="false"/>
                <w:i w:val="false"/>
                <w:color w:val="000000"/>
                <w:sz w:val="20"/>
              </w:rPr>
              <w:t>
(қайта тіркеу) туралы куәліктің немесе</w:t>
            </w:r>
            <w:r>
              <w:br/>
            </w:r>
            <w:r>
              <w:rPr>
                <w:rFonts w:ascii="Times New Roman"/>
                <w:b w:val="false"/>
                <w:i w:val="false"/>
                <w:color w:val="000000"/>
                <w:sz w:val="20"/>
              </w:rPr>
              <w:t>
анықтаманың №, банктік сәйкестендіру нөмірі,</w:t>
            </w:r>
            <w:r>
              <w:br/>
            </w:r>
            <w:r>
              <w:rPr>
                <w:rFonts w:ascii="Times New Roman"/>
                <w:b w:val="false"/>
                <w:i w:val="false"/>
                <w:color w:val="000000"/>
                <w:sz w:val="20"/>
              </w:rPr>
              <w:t>
жеке сәйкестендіру нөмірі)</w:t>
            </w:r>
          </w:p>
          <w:p>
            <w:pPr>
              <w:spacing w:after="0"/>
              <w:ind w:left="0"/>
              <w:jc w:val="both"/>
            </w:pPr>
            <w:r>
              <w:rPr>
                <w:rFonts w:ascii="Times New Roman"/>
                <w:b/>
                <w:i w:val="false"/>
                <w:color w:val="000000"/>
              </w:rPr>
              <w:t xml:space="preserve"> Уылдырық шашу кезеңінде балық аулауға тыйым салынған, сондай-ақ</w:t>
            </w:r>
            <w:r>
              <w:br/>
            </w:r>
            <w:r>
              <w:rPr>
                <w:rFonts w:ascii="Times New Roman"/>
                <w:b/>
                <w:i w:val="false"/>
                <w:color w:val="000000"/>
              </w:rPr>
              <w:t>
балық аулауға тыйым салынған су айдындарында және (немесе)</w:t>
            </w:r>
            <w:r>
              <w:br/>
            </w:r>
            <w:r>
              <w:rPr>
                <w:rFonts w:ascii="Times New Roman"/>
                <w:b/>
                <w:i w:val="false"/>
                <w:color w:val="000000"/>
              </w:rPr>
              <w:t>
учаскелерінде кеме қатынасы режимін келісу туралы</w:t>
            </w:r>
            <w:r>
              <w:br/>
            </w:r>
            <w:r>
              <w:rPr>
                <w:rFonts w:ascii="Times New Roman"/>
                <w:b/>
                <w:i w:val="false"/>
                <w:color w:val="000000"/>
              </w:rPr>
              <w:t>
өтініш</w:t>
            </w:r>
          </w:p>
          <w:p>
            <w:pPr>
              <w:spacing w:after="20"/>
              <w:ind w:left="20"/>
              <w:jc w:val="both"/>
            </w:pPr>
            <w:r>
              <w:rPr>
                <w:rFonts w:ascii="Times New Roman"/>
                <w:b w:val="false"/>
                <w:i w:val="false"/>
                <w:color w:val="000000"/>
                <w:sz w:val="20"/>
              </w:rPr>
              <w:t>Кеме иесінің атауы___________________________________________________</w:t>
            </w:r>
            <w:r>
              <w:br/>
            </w:r>
            <w:r>
              <w:rPr>
                <w:rFonts w:ascii="Times New Roman"/>
                <w:b w:val="false"/>
                <w:i w:val="false"/>
                <w:color w:val="000000"/>
                <w:sz w:val="20"/>
              </w:rPr>
              <w:t>
                Кеме жүргізушінің аты, тегі, әкесінің аты (бар болса)</w:t>
            </w:r>
            <w:r>
              <w:br/>
            </w:r>
            <w:r>
              <w:rPr>
                <w:rFonts w:ascii="Times New Roman"/>
                <w:b w:val="false"/>
                <w:i w:val="false"/>
                <w:color w:val="000000"/>
                <w:sz w:val="20"/>
              </w:rPr>
              <w:t>
Кеменің атауы________________________________________________________</w:t>
            </w:r>
            <w:r>
              <w:br/>
            </w:r>
            <w:r>
              <w:rPr>
                <w:rFonts w:ascii="Times New Roman"/>
                <w:b w:val="false"/>
                <w:i w:val="false"/>
                <w:color w:val="000000"/>
                <w:sz w:val="20"/>
              </w:rPr>
              <w:t>
Кеменің тіркеу нөмірі _______________________________________________</w:t>
            </w:r>
            <w:r>
              <w:br/>
            </w:r>
            <w:r>
              <w:rPr>
                <w:rFonts w:ascii="Times New Roman"/>
                <w:b w:val="false"/>
                <w:i w:val="false"/>
                <w:color w:val="000000"/>
                <w:sz w:val="20"/>
              </w:rPr>
              <w:t>
Кеменің техникалық параметрлері:_____________________________________</w:t>
            </w:r>
            <w:r>
              <w:br/>
            </w:r>
            <w:r>
              <w:rPr>
                <w:rFonts w:ascii="Times New Roman"/>
                <w:b w:val="false"/>
                <w:i w:val="false"/>
                <w:color w:val="000000"/>
                <w:sz w:val="20"/>
              </w:rPr>
              <w:t>
Ұзындығы (метр)______________________________________________________</w:t>
            </w:r>
            <w:r>
              <w:br/>
            </w:r>
            <w:r>
              <w:rPr>
                <w:rFonts w:ascii="Times New Roman"/>
                <w:b w:val="false"/>
                <w:i w:val="false"/>
                <w:color w:val="000000"/>
                <w:sz w:val="20"/>
              </w:rPr>
              <w:t>
Ені (метр) __________________________________________________________</w:t>
            </w:r>
            <w:r>
              <w:br/>
            </w:r>
            <w:r>
              <w:rPr>
                <w:rFonts w:ascii="Times New Roman"/>
                <w:b w:val="false"/>
                <w:i w:val="false"/>
                <w:color w:val="000000"/>
                <w:sz w:val="20"/>
              </w:rPr>
              <w:t>
Тұнуы (см) __________________________________________________________</w:t>
            </w:r>
            <w:r>
              <w:br/>
            </w:r>
            <w:r>
              <w:rPr>
                <w:rFonts w:ascii="Times New Roman"/>
                <w:b w:val="false"/>
                <w:i w:val="false"/>
                <w:color w:val="000000"/>
                <w:sz w:val="20"/>
              </w:rPr>
              <w:t>
Кемедегі ескіш бұрандасының айналу жылдамдығы (айн/мин)______________</w:t>
            </w:r>
            <w:r>
              <w:br/>
            </w:r>
            <w:r>
              <w:rPr>
                <w:rFonts w:ascii="Times New Roman"/>
                <w:b w:val="false"/>
                <w:i w:val="false"/>
                <w:color w:val="000000"/>
                <w:sz w:val="20"/>
              </w:rPr>
              <w:t>
Кеменің типі_________________________________________________________</w:t>
            </w:r>
            <w:r>
              <w:br/>
            </w:r>
            <w:r>
              <w:rPr>
                <w:rFonts w:ascii="Times New Roman"/>
                <w:b w:val="false"/>
                <w:i w:val="false"/>
                <w:color w:val="000000"/>
                <w:sz w:val="20"/>
              </w:rPr>
              <w:t>
Кеменің маркасы _____________________________________________________</w:t>
            </w:r>
            <w:r>
              <w:br/>
            </w:r>
            <w:r>
              <w:rPr>
                <w:rFonts w:ascii="Times New Roman"/>
                <w:b w:val="false"/>
                <w:i w:val="false"/>
                <w:color w:val="000000"/>
                <w:sz w:val="20"/>
              </w:rPr>
              <w:t>
Қозғалтқыштың қуаты _________________________________________________</w:t>
            </w:r>
            <w:r>
              <w:br/>
            </w:r>
            <w:r>
              <w:rPr>
                <w:rFonts w:ascii="Times New Roman"/>
                <w:b w:val="false"/>
                <w:i w:val="false"/>
                <w:color w:val="000000"/>
                <w:sz w:val="20"/>
              </w:rPr>
              <w:t>
Кеме қатынасының мақсаты ___________________________________________</w:t>
            </w:r>
            <w:r>
              <w:br/>
            </w:r>
            <w:r>
              <w:rPr>
                <w:rFonts w:ascii="Times New Roman"/>
                <w:b w:val="false"/>
                <w:i w:val="false"/>
                <w:color w:val="000000"/>
                <w:sz w:val="20"/>
              </w:rPr>
              <w:t>
Жүзу мерзімі 20__жылғы _______ бастап ________қоса алғанда</w:t>
            </w:r>
            <w:r>
              <w:br/>
            </w:r>
            <w:r>
              <w:rPr>
                <w:rFonts w:ascii="Times New Roman"/>
                <w:b w:val="false"/>
                <w:i w:val="false"/>
                <w:color w:val="000000"/>
                <w:sz w:val="20"/>
              </w:rPr>
              <w:t>
Жүзу бағдары_________________________________________________________</w:t>
            </w:r>
            <w:r>
              <w:br/>
            </w:r>
            <w:r>
              <w:rPr>
                <w:rFonts w:ascii="Times New Roman"/>
                <w:b w:val="false"/>
                <w:i w:val="false"/>
                <w:color w:val="000000"/>
                <w:sz w:val="20"/>
              </w:rPr>
              <w:t>
Кеменің тұрағы ______________________________________________________</w:t>
            </w:r>
            <w:r>
              <w:br/>
            </w:r>
            <w:r>
              <w:rPr>
                <w:rFonts w:ascii="Times New Roman"/>
                <w:b w:val="false"/>
                <w:i w:val="false"/>
                <w:color w:val="000000"/>
                <w:sz w:val="20"/>
              </w:rPr>
              <w:t>
Өкілдің аты, тегі, әкесінің аты (бар болса)__________________________</w:t>
            </w:r>
            <w:r>
              <w:br/>
            </w:r>
            <w:r>
              <w:rPr>
                <w:rFonts w:ascii="Times New Roman"/>
                <w:b w:val="false"/>
                <w:i w:val="false"/>
                <w:color w:val="000000"/>
                <w:sz w:val="20"/>
              </w:rPr>
              <w:t>
Өтініш берілген күн __________________</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«Су объектілерін конкурстық негізде оқшауланған немесе бірлесіп</w:t>
            </w:r>
            <w:r>
              <w:br/>
            </w:r>
            <w:r>
              <w:rPr>
                <w:rFonts w:ascii="Times New Roman"/>
                <w:b/>
                <w:i w:val="false"/>
                <w:color w:val="000000"/>
              </w:rPr>
              <w:t>
пайдалануға беру» мемлекеттік көрсетілетін қызмет стандарты 1. Жалпы ережелер</w:t>
            </w:r>
          </w:p>
          <w:p>
            <w:pPr>
              <w:spacing w:after="20"/>
              <w:ind w:left="20"/>
              <w:jc w:val="both"/>
            </w:pPr>
            <w:r>
              <w:rPr>
                <w:rFonts w:ascii="Times New Roman"/>
                <w:b w:val="false"/>
                <w:i w:val="false"/>
                <w:color w:val="000000"/>
                <w:sz w:val="20"/>
              </w:rPr>
              <w:t>      1. «Су объектілерін конкурстық негізде оқшауланған немесе бірлесіп пайдалануға беру»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 облыстардың жергілікті атқарушы органдары (бұдан әрі – көрсетілетін қызметті берушілер) көрсетеді.</w:t>
            </w:r>
            <w:r>
              <w:br/>
            </w:r>
            <w:r>
              <w:rPr>
                <w:rFonts w:ascii="Times New Roman"/>
                <w:b w:val="false"/>
                <w:i w:val="false"/>
                <w:color w:val="000000"/>
                <w:sz w:val="20"/>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берушіге құжаттар топтамасын тапсырған сәттен бастап – 60 (алпыс) жұмыс күні ішінде;</w:t>
            </w:r>
            <w:r>
              <w:br/>
            </w:r>
            <w:r>
              <w:rPr>
                <w:rFonts w:ascii="Times New Roman"/>
                <w:b w:val="false"/>
                <w:i w:val="false"/>
                <w:color w:val="000000"/>
                <w:sz w:val="20"/>
              </w:rPr>
              <w:t>
      2) көрсетілетін қызметті алушының құжаттар топтамасын тапсыруы үшін күтудің рұқсат етілген ең ұзақ уақыты – 30 (отыз) минут;</w:t>
            </w:r>
            <w:r>
              <w:br/>
            </w:r>
            <w:r>
              <w:rPr>
                <w:rFonts w:ascii="Times New Roman"/>
                <w:b w:val="false"/>
                <w:i w:val="false"/>
                <w:color w:val="000000"/>
                <w:sz w:val="20"/>
              </w:rPr>
              <w:t>
      3) қызмет көрсетудің рұқсат етілген ең ұзақ уақыты – 15 (он бес) минут.</w:t>
            </w:r>
            <w:r>
              <w:br/>
            </w:r>
            <w:r>
              <w:rPr>
                <w:rFonts w:ascii="Times New Roman"/>
                <w:b w:val="false"/>
                <w:i w:val="false"/>
                <w:color w:val="000000"/>
                <w:sz w:val="20"/>
              </w:rPr>
              <w:t>
      5. Мемлекеттік қызметті көрсету нысаны: қағаз түрінде.</w:t>
            </w:r>
            <w:r>
              <w:br/>
            </w:r>
            <w:r>
              <w:rPr>
                <w:rFonts w:ascii="Times New Roman"/>
                <w:b w:val="false"/>
                <w:i w:val="false"/>
                <w:color w:val="000000"/>
                <w:sz w:val="20"/>
              </w:rPr>
              <w:t>
      6. Мемлекеттік қызметті көрсету нәтижесі - су объектісін оқшау немесе бірлесіп пайдалануға беру туралы облыстардың жергілікті атқарушы органдары шешімінің және (немесе) конкурс нәтижесі туралы конкурстық комиссияның хаттамасы негізінде берілген облыстардың жергілікті атқарушы органдары мен конкурстың жеңімпазы арасындағы су объектісін оқшау немесе бірлесіп пайдалануға беру туралы қағаз түріндегі шарт.</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14.00-ге дейінгі түскі үзіліспен сағат 9.00-ден 18.00-ге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құжаттардың тізбесі:</w:t>
            </w:r>
            <w:r>
              <w:br/>
            </w:r>
            <w:r>
              <w:rPr>
                <w:rFonts w:ascii="Times New Roman"/>
                <w:b w:val="false"/>
                <w:i w:val="false"/>
                <w:color w:val="000000"/>
                <w:sz w:val="20"/>
              </w:rPr>
              <w:t>
      1) конкурсқа қатысуға еркін нысандағы өтініш;</w:t>
            </w:r>
            <w:r>
              <w:br/>
            </w:r>
            <w:r>
              <w:rPr>
                <w:rFonts w:ascii="Times New Roman"/>
                <w:b w:val="false"/>
                <w:i w:val="false"/>
                <w:color w:val="000000"/>
                <w:sz w:val="20"/>
              </w:rPr>
              <w:t>
      2) конкурсқа қатысушыға қойылатын біліктілік талаптарына сәйкестігін растайтын құжаттар (нотариалды куәландырылған көшірмелер):</w:t>
            </w:r>
            <w:r>
              <w:br/>
            </w:r>
            <w:r>
              <w:rPr>
                <w:rFonts w:ascii="Times New Roman"/>
                <w:b w:val="false"/>
                <w:i w:val="false"/>
                <w:color w:val="000000"/>
                <w:sz w:val="20"/>
              </w:rPr>
              <w:t>
      су объектісін пайдаланудың мәлімделген мақсаттарына сай материалдық-техникалық базаның болуы;</w:t>
            </w:r>
            <w:r>
              <w:br/>
            </w:r>
            <w:r>
              <w:rPr>
                <w:rFonts w:ascii="Times New Roman"/>
                <w:b w:val="false"/>
                <w:i w:val="false"/>
                <w:color w:val="000000"/>
                <w:sz w:val="20"/>
              </w:rPr>
              <w:t>
      қаржыландыру көздері мен көлемін көрсетіп, үш және одан да көп жылдарға арналған жылдар бойынша даму жоспары (су қорғау іс-шараларын жүргізуді, су объектісін ұтымды пайдалану, су ресурстарын қорғау, су объектілерін абаттандыру жөніндегі іс-шараларды қоса алғанда);</w:t>
            </w:r>
            <w:r>
              <w:br/>
            </w:r>
            <w:r>
              <w:rPr>
                <w:rFonts w:ascii="Times New Roman"/>
                <w:b w:val="false"/>
                <w:i w:val="false"/>
                <w:color w:val="000000"/>
                <w:sz w:val="20"/>
              </w:rPr>
              <w:t>
      конкурсқа қатысушы міндеттемелерінің барлық түрі бойынша банк немесе банк филиалы алдында анықтама берілген күннің алдында үш айдан астам уақытқа созылған мерзімі өтіп кеткен берешегінің жоқ екені туралы конкурсқа қатысушыға қызмет көрсететін банктің немесе банк филиалының қол қойылған және мөр басылған анықтамасының түпнұсқасы (конкурсқа қатысушы екінші деңгейдегі бірнеше банктің немесе филиалдардың, сондай-ақ шетелдік банктің клиенті болған жағдайда, бұл анықтама осындай банктердің әрқайсысынан беріледі), анықтама конкурстық өтінімдер салынған конверттер ашылатын күннің алдындағы бір айдан ерте берілмеуге тиіс;</w:t>
            </w:r>
            <w:r>
              <w:br/>
            </w:r>
            <w:r>
              <w:rPr>
                <w:rFonts w:ascii="Times New Roman"/>
                <w:b w:val="false"/>
                <w:i w:val="false"/>
                <w:color w:val="000000"/>
                <w:sz w:val="20"/>
              </w:rPr>
              <w:t>
      бірінші басшы немесе оны алмастыратын адам қол қойған соңғы қаржы жылы үшін бухгалтерлік теңгерімнің түпнұсқасы (егер конверттерді ашу ағымдағы жылдың 30 сәуіріне дейінгі мерзімде жүргізілсе, онда соңғы қаржы жылының алдындағы қаржы жылындағы бухгалтерлік теңгерімнің түпнұсқасы немесе нотариалды куәландырылған көшірмесі ұсынылуы мүмкін);</w:t>
            </w:r>
            <w:r>
              <w:br/>
            </w:r>
            <w:r>
              <w:rPr>
                <w:rFonts w:ascii="Times New Roman"/>
                <w:b w:val="false"/>
                <w:i w:val="false"/>
                <w:color w:val="000000"/>
                <w:sz w:val="20"/>
              </w:rPr>
              <w:t>
      үш айдан астам уақытқа (төлем мерзімі Қазақстан Республикасының заңнамасына сәйкес кейінге қалдырылған жағдайларды қоспағанда) салық берешегі және міндетті зейнетақы жарналары мен әлеуметтік аударымдар бойынша берешектің жоқ екені не салық берешегінің және міндетті зейнетақы жарналары мен әлеуметтік аударымдар бойынша бір теңгеден аз берешектің бар екені туралы конкурстық өтінімдер салынған конверттер ашылатын күннен бұрын бір ай ішінде берілген тиісті салық органы анықтамасының түпнұсқасы;</w:t>
            </w:r>
            <w:r>
              <w:br/>
            </w:r>
            <w:r>
              <w:rPr>
                <w:rFonts w:ascii="Times New Roman"/>
                <w:b w:val="false"/>
                <w:i w:val="false"/>
                <w:color w:val="000000"/>
                <w:sz w:val="20"/>
              </w:rPr>
              <w:t>
      3) мыналардың нотариалды расталған көшірмелері:</w:t>
            </w:r>
            <w:r>
              <w:br/>
            </w:r>
            <w:r>
              <w:rPr>
                <w:rFonts w:ascii="Times New Roman"/>
                <w:b w:val="false"/>
                <w:i w:val="false"/>
                <w:color w:val="000000"/>
                <w:sz w:val="20"/>
              </w:rPr>
              <w:t>
      жарғы;</w:t>
            </w:r>
            <w:r>
              <w:br/>
            </w:r>
            <w:r>
              <w:rPr>
                <w:rFonts w:ascii="Times New Roman"/>
                <w:b w:val="false"/>
                <w:i w:val="false"/>
                <w:color w:val="000000"/>
                <w:sz w:val="20"/>
              </w:rPr>
              <w:t>
      заңды тұлғаны мемлекеттік тіркеу (қайта тіркеу) туралы куәлік* немесе анықтаманың түпнұсқасы;</w:t>
            </w:r>
            <w:r>
              <w:br/>
            </w:r>
            <w:r>
              <w:rPr>
                <w:rFonts w:ascii="Times New Roman"/>
                <w:b w:val="false"/>
                <w:i w:val="false"/>
                <w:color w:val="000000"/>
                <w:sz w:val="20"/>
              </w:rPr>
              <w:t>
      *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енгізілгенге дейін берілген заңды тұлғаны (филиалды, өкілдікті) мемлекеттік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0"/>
              </w:rPr>
              <w:t>
      жеке тұлғалар үшін – дара кәсіпкерді мемлекеттік тіркеу туралы куәлік, жеке куәлік немесе паспорт және салық төлеушінің куәлігі;</w:t>
            </w:r>
            <w:r>
              <w:br/>
            </w:r>
            <w:r>
              <w:rPr>
                <w:rFonts w:ascii="Times New Roman"/>
                <w:b w:val="false"/>
                <w:i w:val="false"/>
                <w:color w:val="000000"/>
                <w:sz w:val="20"/>
              </w:rPr>
              <w:t>
      4) инвестициялардың қысқаша негіздемесі бар конкурсқа қатысушының су объектісін пайдалануға қатысты ниеті;</w:t>
            </w:r>
            <w:r>
              <w:br/>
            </w:r>
            <w:r>
              <w:rPr>
                <w:rFonts w:ascii="Times New Roman"/>
                <w:b w:val="false"/>
                <w:i w:val="false"/>
                <w:color w:val="000000"/>
                <w:sz w:val="20"/>
              </w:rPr>
              <w:t>
      5) мыналар:</w:t>
            </w:r>
            <w:r>
              <w:br/>
            </w:r>
            <w:r>
              <w:rPr>
                <w:rFonts w:ascii="Times New Roman"/>
                <w:b w:val="false"/>
                <w:i w:val="false"/>
                <w:color w:val="000000"/>
                <w:sz w:val="20"/>
              </w:rPr>
              <w:t>
      жергілікті өкілді органдар белгілеген шарттарда жалпы су пайдалану құқығын сақтау;</w:t>
            </w:r>
            <w:r>
              <w:br/>
            </w:r>
            <w:r>
              <w:rPr>
                <w:rFonts w:ascii="Times New Roman"/>
                <w:b w:val="false"/>
                <w:i w:val="false"/>
                <w:color w:val="000000"/>
                <w:sz w:val="20"/>
              </w:rPr>
              <w:t>
      су қорғаудың іс-шараларын жүзеге асыру;</w:t>
            </w:r>
            <w:r>
              <w:br/>
            </w:r>
            <w:r>
              <w:rPr>
                <w:rFonts w:ascii="Times New Roman"/>
                <w:b w:val="false"/>
                <w:i w:val="false"/>
                <w:color w:val="000000"/>
                <w:sz w:val="20"/>
              </w:rPr>
              <w:t>
      оқшау немесе бірлесіп пайдалануға берілетін су объектілерінде жеке тұлғалардың қауіпсіздігін қамтамасыз ету, су объектілерінің су қорғау аймақтарының аумақтарында шаруашылық және өзге де қызметтің белгіленген режимін сақтау жөніндегі міндеттемелерін қамтиды.</w:t>
            </w:r>
            <w:r>
              <w:br/>
            </w:r>
            <w:r>
              <w:rPr>
                <w:rFonts w:ascii="Times New Roman"/>
                <w:b w:val="false"/>
                <w:i w:val="false"/>
                <w:color w:val="000000"/>
                <w:sz w:val="20"/>
              </w:rPr>
              <w:t>
      Конкурстық өтінім беттері нөмірленіп, тігілген күйінде беріледі, соңғы бетіне қол қойылады және мөрмен (бар болған жағдайда) куәландырылады.</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берушінің және (немесе) оның лауазымды адамдарының шешімдеріне,</w:t>
            </w:r>
            <w:r>
              <w:br/>
            </w:r>
            <w:r>
              <w:rPr>
                <w:rFonts w:ascii="Times New Roman"/>
                <w:b/>
                <w:i w:val="false"/>
                <w:color w:val="000000"/>
              </w:rPr>
              <w:t>
әрекетіне (әрекетсіздігіне) шағымдану тәртібі</w:t>
            </w:r>
          </w:p>
          <w:p>
            <w:pPr>
              <w:spacing w:after="20"/>
              <w:ind w:left="20"/>
              <w:jc w:val="both"/>
            </w:pPr>
            <w:r>
              <w:rPr>
                <w:rFonts w:ascii="Times New Roman"/>
                <w:b w:val="false"/>
                <w:i w:val="false"/>
                <w:color w:val="000000"/>
                <w:sz w:val="20"/>
              </w:rPr>
              <w:t>      10. Облыстардың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мекенжайлар бойынша көрсетілетін қызметті беруші басшысының не тиісті облыстың жергілікті атқарушы органы басшысының атына беріледі.</w:t>
            </w:r>
            <w:r>
              <w:br/>
            </w:r>
            <w:r>
              <w:rPr>
                <w:rFonts w:ascii="Times New Roman"/>
                <w:b w:val="false"/>
                <w:i w:val="false"/>
                <w:color w:val="000000"/>
                <w:sz w:val="20"/>
              </w:rPr>
              <w:t>
      Шағым жазбаша түрде почта арқылы не жұмыс күндері көрсетілетін қызметті берушінің не облыстың жергілікті атқарушы органының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облыстың жергілікті атқарушы органының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облыстың жергілікті атқарушы органының басшысына жолданады.</w:t>
            </w:r>
            <w:r>
              <w:br/>
            </w:r>
            <w:r>
              <w:rPr>
                <w:rFonts w:ascii="Times New Roman"/>
                <w:b w:val="false"/>
                <w:i w:val="false"/>
                <w:color w:val="000000"/>
                <w:sz w:val="20"/>
              </w:rPr>
              <w:t>
      Көрсетілетін қызметті берушінің немесе тиісті облыстың жергілікті атқарушы органының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сондай-ақ қалауы бойынша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көрсетілетін қызметтің ерекшеліктері ескеріле</w:t>
            </w:r>
            <w:r>
              <w:br/>
            </w:r>
            <w:r>
              <w:rPr>
                <w:rFonts w:ascii="Times New Roman"/>
                <w:b/>
                <w:i w:val="false"/>
                <w:color w:val="000000"/>
              </w:rPr>
              <w:t>
отырып қойылатын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 Министрліктің www.eco.gov.kz. интернет-ресурсында «Мемлекеттік көрсетілетін қызмет» бөлімінде орналастырылған.</w:t>
            </w:r>
            <w:r>
              <w:br/>
            </w:r>
            <w:r>
              <w:rPr>
                <w:rFonts w:ascii="Times New Roman"/>
                <w:b w:val="false"/>
                <w:i w:val="false"/>
                <w:color w:val="000000"/>
                <w:sz w:val="20"/>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14. Мемлекеттік қызмет көрсету мәселелері бойынша анықтама қызметтерінің байланыс телефондары www.eco.gov.kz. интернет-ресурсында «Мемлекеттік көрсетілетін қызмет» бөлімінде және мемлекеттік қызметтер көрсету мәселелері жөніндегі бірыңғай байланыс орталығында (1414) орналасқан.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«Ағаш кесу және орман билетін беру»</w:t>
            </w:r>
            <w:r>
              <w:br/>
            </w:r>
            <w:r>
              <w:rPr>
                <w:rFonts w:ascii="Times New Roman"/>
                <w:b/>
                <w:i w:val="false"/>
                <w:color w:val="000000"/>
              </w:rPr>
              <w:t>
мемлекеттік көрсетілетін қызмет стандарты 1. Жалпы ережелер</w:t>
            </w:r>
          </w:p>
          <w:p>
            <w:pPr>
              <w:spacing w:after="20"/>
              <w:ind w:left="20"/>
              <w:jc w:val="both"/>
            </w:pPr>
            <w:r>
              <w:rPr>
                <w:rFonts w:ascii="Times New Roman"/>
                <w:b w:val="false"/>
                <w:i w:val="false"/>
                <w:color w:val="000000"/>
                <w:sz w:val="20"/>
              </w:rPr>
              <w:t>      1. «Ағаш кесу және орман билетін беру»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қызмет) әзірледі.</w:t>
            </w:r>
            <w:r>
              <w:br/>
            </w:r>
            <w:r>
              <w:rPr>
                <w:rFonts w:ascii="Times New Roman"/>
                <w:b w:val="false"/>
                <w:i w:val="false"/>
                <w:color w:val="000000"/>
                <w:sz w:val="20"/>
              </w:rPr>
              <w:t>
      3. Мемлекеттік қызметті мемлекеттік орман иеленушілер (бұдан әрі – көрсетілетін қызметті беруші) көрсетеді.</w:t>
            </w:r>
            <w:r>
              <w:br/>
            </w:r>
            <w:r>
              <w:rPr>
                <w:rFonts w:ascii="Times New Roman"/>
                <w:b w:val="false"/>
                <w:i w:val="false"/>
                <w:color w:val="000000"/>
                <w:sz w:val="20"/>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берушіге құжаттарды тапсырған сәттен бастап - 3 (үш) жұмыс күні ішінде;</w:t>
            </w:r>
            <w:r>
              <w:br/>
            </w:r>
            <w:r>
              <w:rPr>
                <w:rFonts w:ascii="Times New Roman"/>
                <w:b w:val="false"/>
                <w:i w:val="false"/>
                <w:color w:val="000000"/>
                <w:sz w:val="20"/>
              </w:rPr>
              <w:t>
      2) құжаттар топтамасын тапсыру үшін кезекте күтудің рұқсат етілген ең ұзақ уақыты – 20 минут;</w:t>
            </w:r>
            <w:r>
              <w:br/>
            </w:r>
            <w:r>
              <w:rPr>
                <w:rFonts w:ascii="Times New Roman"/>
                <w:b w:val="false"/>
                <w:i w:val="false"/>
                <w:color w:val="000000"/>
                <w:sz w:val="20"/>
              </w:rPr>
              <w:t>
      3) мемлекеттік қызметті алушыға қызмет көрсетудің рұқсат етілген ең ұзақ уақыты – 20 минут.</w:t>
            </w:r>
            <w:r>
              <w:br/>
            </w:r>
            <w:r>
              <w:rPr>
                <w:rFonts w:ascii="Times New Roman"/>
                <w:b w:val="false"/>
                <w:i w:val="false"/>
                <w:color w:val="000000"/>
                <w:sz w:val="20"/>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0"/>
              </w:rPr>
              <w:t>
      6. Мемлекеттік қызметті көрсету нәтижесі – қағаз нысанда ағаш кесу және (немесе) орман билетін беру.</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9. Көрсетілетін қызметті алушы (не сенімхат бойынша оның өкілі) ағаш кесу билетін немесе орман билетін алу үшін жүгінген жағдайда мемлекеттік қызмет көрсету үшін қажетті құжаттар тізбесі:</w:t>
            </w:r>
            <w:r>
              <w:br/>
            </w:r>
            <w:r>
              <w:rPr>
                <w:rFonts w:ascii="Times New Roman"/>
                <w:b w:val="false"/>
                <w:i w:val="false"/>
                <w:color w:val="000000"/>
                <w:sz w:val="20"/>
              </w:rPr>
              <w:t>
      еркін нысандағы өтініш.</w:t>
            </w:r>
            <w:r>
              <w:br/>
            </w:r>
            <w:r>
              <w:rPr>
                <w:rFonts w:ascii="Times New Roman"/>
                <w:b w:val="false"/>
                <w:i w:val="false"/>
                <w:color w:val="000000"/>
                <w:sz w:val="20"/>
              </w:rPr>
              <w:t>
      Көрсетілетін қызметті алушы барлық қажетті құжаттарды тапсырған кезде құжаттар топтамасын қабылдау күні мен уақыты көрсетіліп, көрсетілетін қызмет берушінің кеңсесінде тіркеу туралы оның көшірмесіндегі белгі қағаз жеткізгіштегі өтініштің қабылданғанын растау болып табылады.</w:t>
            </w:r>
          </w:p>
          <w:p>
            <w:pPr>
              <w:spacing w:after="0"/>
              <w:ind w:left="0"/>
              <w:jc w:val="both"/>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облыстық жергілікті атқарушы</w:t>
            </w:r>
            <w:r>
              <w:br/>
            </w:r>
            <w:r>
              <w:rPr>
                <w:rFonts w:ascii="Times New Roman"/>
                <w:b/>
                <w:i w:val="false"/>
                <w:color w:val="000000"/>
              </w:rPr>
              <w:t>
органдардың сондай-ақ қызмет көрсетушілердің және (немесе)</w:t>
            </w:r>
            <w:r>
              <w:br/>
            </w:r>
            <w:r>
              <w:rPr>
                <w:rFonts w:ascii="Times New Roman"/>
                <w:b/>
                <w:i w:val="false"/>
                <w:color w:val="000000"/>
              </w:rPr>
              <w:t>
олардың лауазымды тұлғаларының шешімдеріне, әрекетіне</w:t>
            </w:r>
            <w:r>
              <w:br/>
            </w:r>
            <w:r>
              <w:rPr>
                <w:rFonts w:ascii="Times New Roman"/>
                <w:b/>
                <w:i w:val="false"/>
                <w:color w:val="000000"/>
              </w:rPr>
              <w:t>
(әрекетсіздігіне) шағымдану тәртібі</w:t>
            </w:r>
          </w:p>
          <w:p>
            <w:pPr>
              <w:spacing w:after="20"/>
              <w:ind w:left="20"/>
              <w:jc w:val="both"/>
            </w:pPr>
            <w:r>
              <w:rPr>
                <w:rFonts w:ascii="Times New Roman"/>
                <w:b w:val="false"/>
                <w:i w:val="false"/>
                <w:color w:val="000000"/>
                <w:sz w:val="20"/>
              </w:rPr>
              <w:t>      10. Мемлекеттік қызмет көрсету мәселелері бойынша Министрліктің, облыстардың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74-08-09.</w:t>
            </w:r>
            <w:r>
              <w:br/>
            </w:r>
            <w:r>
              <w:rPr>
                <w:rFonts w:ascii="Times New Roman"/>
                <w:b w:val="false"/>
                <w:i w:val="false"/>
                <w:color w:val="000000"/>
                <w:sz w:val="20"/>
              </w:rPr>
              <w:t>
      Шағым жазбаша түрде почта арқылы не жұмыс күндері көрсетілетін қызметті берушінің, әкімдіктің немесе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тиісті облыстардың жергілікті атқарушы органының немесе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көрсетілетін қызметтер ерекшеліктері ескеріле отырып қойылатын</w:t>
            </w:r>
            <w:r>
              <w:br/>
            </w:r>
            <w:r>
              <w:rPr>
                <w:rFonts w:ascii="Times New Roman"/>
                <w:b/>
                <w:i w:val="false"/>
                <w:color w:val="000000"/>
              </w:rPr>
              <w:t>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 мына интернет-ресурстарында орналастырылған:</w:t>
            </w:r>
            <w:r>
              <w:br/>
            </w:r>
            <w:r>
              <w:rPr>
                <w:rFonts w:ascii="Times New Roman"/>
                <w:b w:val="false"/>
                <w:i w:val="false"/>
                <w:color w:val="000000"/>
                <w:sz w:val="20"/>
              </w:rPr>
              <w:t>
      1) Министрлік - www.eco.gov.kz, «Мемлекеттік көрсетілетін қызметтер» бөлімі;</w:t>
            </w:r>
            <w:r>
              <w:br/>
            </w:r>
            <w:r>
              <w:rPr>
                <w:rFonts w:ascii="Times New Roman"/>
                <w:b w:val="false"/>
                <w:i w:val="false"/>
                <w:color w:val="000000"/>
                <w:sz w:val="20"/>
              </w:rPr>
              <w:t>
      2) көрсетілетін қызметті беруші: www.fhc.kz, «Мемлекеттік көрсетілетін қызметтер» бөлімі.</w:t>
            </w:r>
            <w:r>
              <w:br/>
            </w:r>
            <w:r>
              <w:rPr>
                <w:rFonts w:ascii="Times New Roman"/>
                <w:b w:val="false"/>
                <w:i w:val="false"/>
                <w:color w:val="000000"/>
                <w:sz w:val="20"/>
              </w:rPr>
              <w:t>
      13. Көрсетілетін қызметті алушының ЭЦҚ болған жағдайда портал арқылы электрондық нысанда мемлекеттік көрсетілетін қызметті алуға мүмкіндігі бар.</w:t>
            </w:r>
            <w:r>
              <w:br/>
            </w:r>
            <w:r>
              <w:rPr>
                <w:rFonts w:ascii="Times New Roman"/>
                <w:b w:val="false"/>
                <w:i w:val="false"/>
                <w:color w:val="000000"/>
                <w:sz w:val="20"/>
              </w:rPr>
              <w:t>
      14. 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15. Мемлекеттік қызмет көрсету мәселелері бойынша анықтама қызметтерінің байланыс телефоны: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«Сауықтыру, рекреациялық, тарихи-мәдени, туристік және спорттық</w:t>
            </w:r>
            <w:r>
              <w:br/>
            </w:r>
            <w:r>
              <w:rPr>
                <w:rFonts w:ascii="Times New Roman"/>
                <w:b/>
                <w:i w:val="false"/>
                <w:color w:val="000000"/>
              </w:rPr>
              <w:t>
мақсаттар үшін; аңшылық шаруашылығы; қосымша орман пайдалану</w:t>
            </w:r>
            <w:r>
              <w:br/>
            </w:r>
            <w:r>
              <w:rPr>
                <w:rFonts w:ascii="Times New Roman"/>
                <w:b/>
                <w:i w:val="false"/>
                <w:color w:val="000000"/>
              </w:rPr>
              <w:t>
қажеттілігіне ұзақ мерзімді орман пайдалану үшін орман</w:t>
            </w:r>
            <w:r>
              <w:br/>
            </w:r>
            <w:r>
              <w:rPr>
                <w:rFonts w:ascii="Times New Roman"/>
                <w:b/>
                <w:i w:val="false"/>
                <w:color w:val="000000"/>
              </w:rPr>
              <w:t>
ресурстары берілетін мемлекеттік орман қоры жерлерінде</w:t>
            </w:r>
            <w:r>
              <w:br/>
            </w:r>
            <w:r>
              <w:rPr>
                <w:rFonts w:ascii="Times New Roman"/>
                <w:b/>
                <w:i w:val="false"/>
                <w:color w:val="000000"/>
              </w:rPr>
              <w:t>
учаскелерді құрылыс объектілерін салуға пайдалануға рұқсат</w:t>
            </w:r>
            <w:r>
              <w:br/>
            </w:r>
            <w:r>
              <w:rPr>
                <w:rFonts w:ascii="Times New Roman"/>
                <w:b/>
                <w:i w:val="false"/>
                <w:color w:val="000000"/>
              </w:rPr>
              <w:t>
беру» мемлекеттік көрсетілетін қызмет стандарты 1. Жалпы ережелер</w:t>
            </w:r>
          </w:p>
          <w:p>
            <w:pPr>
              <w:spacing w:after="20"/>
              <w:ind w:left="20"/>
              <w:jc w:val="both"/>
            </w:pPr>
            <w:r>
              <w:rPr>
                <w:rFonts w:ascii="Times New Roman"/>
                <w:b w:val="false"/>
                <w:i w:val="false"/>
                <w:color w:val="000000"/>
                <w:sz w:val="20"/>
              </w:rPr>
              <w:t>      1. «Сауықтыру, рекреациялық, тарихи-мәдени, туристік және спорттық мақсаттар үшін; аңшылық шаруашылығы; қосымша орман пайдалану қажеттілігіне ұзақ мерзімді орман пайдалану үшін орман ресурстары берілетін мемлекеттік орман қоры жерлерінде учаскелерді құрылыс объектілерін салуға пайдалануға рұқсат беру»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Министрліктің Орман және аңшылық шаруашылығы комитеті (бұдан әрі – көрсетілетін қызметті беруші) көрсетеді.</w:t>
            </w:r>
            <w:r>
              <w:br/>
            </w:r>
            <w:r>
              <w:rPr>
                <w:rFonts w:ascii="Times New Roman"/>
                <w:b w:val="false"/>
                <w:i w:val="false"/>
                <w:color w:val="000000"/>
                <w:sz w:val="20"/>
              </w:rPr>
              <w:t>
      Өтініштерді қабылдау және мемлекеттік қызметті көрсету нәтижелерін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www.e.gov.kz веб-порталы (бұдан әрі – портал)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мерзімі:</w:t>
            </w:r>
            <w:r>
              <w:br/>
            </w:r>
            <w:r>
              <w:rPr>
                <w:rFonts w:ascii="Times New Roman"/>
                <w:b w:val="false"/>
                <w:i w:val="false"/>
                <w:color w:val="000000"/>
                <w:sz w:val="20"/>
              </w:rPr>
              <w:t>
      1) көрсетілетін қызметті берушіге құжаттар топтамасын тапсырған сәттен бастап, сондай-ақ порталға жүгінген кезде – 5 (бес) жұмыс күні ішінде;</w:t>
            </w:r>
            <w:r>
              <w:br/>
            </w:r>
            <w:r>
              <w:rPr>
                <w:rFonts w:ascii="Times New Roman"/>
                <w:b w:val="false"/>
                <w:i w:val="false"/>
                <w:color w:val="000000"/>
                <w:sz w:val="20"/>
              </w:rPr>
              <w:t>
      2) құжаттар топтамасын тапсыру үшін күтудің рұқсат етілген ең ұзақ уақыты – 30 минут;</w:t>
            </w:r>
            <w:r>
              <w:br/>
            </w:r>
            <w:r>
              <w:rPr>
                <w:rFonts w:ascii="Times New Roman"/>
                <w:b w:val="false"/>
                <w:i w:val="false"/>
                <w:color w:val="000000"/>
                <w:sz w:val="20"/>
              </w:rPr>
              <w:t>
      3) қызмет көрсетудің рұқсат етілген ең ұзақ уақыты – 30 минут.</w:t>
            </w:r>
            <w:r>
              <w:br/>
            </w:r>
            <w:r>
              <w:rPr>
                <w:rFonts w:ascii="Times New Roman"/>
                <w:b w:val="false"/>
                <w:i w:val="false"/>
                <w:color w:val="000000"/>
                <w:sz w:val="20"/>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0"/>
              </w:rPr>
              <w:t>
      6. Мемлекеттік қызмет көрсету нәтижесі – орман ресурстары сауықтыру, рекреациялық, тарихи-мәдени, туристік және спорттық мақсаттар үшін, аңшылық шаруашылығының мұқтажы, жанама орман пайдалану үшін ұзақ мерзімді орман пайдалануға берілген мемлекеттік орман қоры жерлерінде учаскелерді құрылыс объектілері үшін пайдалануға арналған қағаз не көрсетілетін қызметті берушінің уәкілетті адамының электрондық цифрлық қолтаңбасымен (бұдан әрі – ЭЦҚ) куәландырылған электрондық құжат нысанындағы рұқсат.</w:t>
            </w:r>
            <w:r>
              <w:br/>
            </w:r>
            <w:r>
              <w:rPr>
                <w:rFonts w:ascii="Times New Roman"/>
                <w:b w:val="false"/>
                <w:i w:val="false"/>
                <w:color w:val="000000"/>
                <w:sz w:val="20"/>
              </w:rPr>
              <w:t>
      Көрсетілетін қызметті алушы көрсетілетін қызметті берушіге жүгінген жағдайда мемлекеттік қызмет көрсету нәтижесі электрондық форматта ресімделеді, қағазға басылады және көрсетілетін қызметті берушінің мөрімен және оның басшысының қолтаңбасымен куәландырылады.</w:t>
            </w:r>
            <w:r>
              <w:br/>
            </w:r>
            <w:r>
              <w:rPr>
                <w:rFonts w:ascii="Times New Roman"/>
                <w:b w:val="false"/>
                <w:i w:val="false"/>
                <w:color w:val="000000"/>
                <w:sz w:val="20"/>
              </w:rPr>
              <w:t>
      7. Мемлекеттік қызмет жеке және заңды тұлғаларға (көрсетілетін қызметті алушылар) тегін көрсетіледі.</w:t>
            </w:r>
            <w:r>
              <w:br/>
            </w:r>
            <w:r>
              <w:rPr>
                <w:rFonts w:ascii="Times New Roman"/>
                <w:b w:val="false"/>
                <w:i w:val="false"/>
                <w:color w:val="000000"/>
                <w:sz w:val="20"/>
              </w:rPr>
              <w:t>
      8. Жұмыс кестесі:</w:t>
            </w:r>
            <w:r>
              <w:br/>
            </w: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Көрсетілетін қызметті алушы (не сенімхат бойынша оның өкілі) жүгінген кезде мемлекеттік қызмет көрсету үшін қажетті құжаттар тізбесі:</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сәулет және қала құрылысы саласындағы функцияны жүзеге асыратын тиісті жергілікті атқарушы органның құрылымдық бөлімшесімен келісілген құрылыс объектісінің эскизі (эскиздік жобасы), оған мынадай құжаттарды қоса беріледі:</w:t>
            </w:r>
            <w:r>
              <w:br/>
            </w:r>
            <w:r>
              <w:rPr>
                <w:rFonts w:ascii="Times New Roman"/>
                <w:b w:val="false"/>
                <w:i w:val="false"/>
                <w:color w:val="000000"/>
                <w:sz w:val="20"/>
              </w:rPr>
              <w:t>
      1) құрылыс объектісінің эскизін (эскиздік жобаны) келісу және учаскені құрылыс объектісі үшін пайдалануға рұқсат беру туралы еркін нысандағы жазбаша өтініш;</w:t>
            </w:r>
            <w:r>
              <w:br/>
            </w:r>
            <w:r>
              <w:rPr>
                <w:rFonts w:ascii="Times New Roman"/>
                <w:b w:val="false"/>
                <w:i w:val="false"/>
                <w:color w:val="000000"/>
                <w:sz w:val="20"/>
              </w:rPr>
              <w:t>
      2) мемлекеттік орман қоры учаскелерінде ұзақ мерзімді орман пайдалану шартының нотариалды куәландырылған көшірмесі не салыстыру үшін түпнұсқасын бере отырып, оның көшірмесі;</w:t>
            </w:r>
            <w:r>
              <w:br/>
            </w:r>
            <w:r>
              <w:rPr>
                <w:rFonts w:ascii="Times New Roman"/>
                <w:b w:val="false"/>
                <w:i w:val="false"/>
                <w:color w:val="000000"/>
                <w:sz w:val="20"/>
              </w:rPr>
              <w:t>
      3) эскиздің (эскиздік жоба) мемлекеттік экологиялық сараптаманың және мемлекеттік санитариялық-эпидемиологиялық сараптаманың оң қорытындылары;</w:t>
            </w:r>
            <w:r>
              <w:br/>
            </w:r>
            <w:r>
              <w:rPr>
                <w:rFonts w:ascii="Times New Roman"/>
                <w:b w:val="false"/>
                <w:i w:val="false"/>
                <w:color w:val="000000"/>
                <w:sz w:val="20"/>
              </w:rPr>
              <w:t>
      4) мемлекеттік орман иеленушінің жазбаша келісімі;</w:t>
            </w:r>
            <w:r>
              <w:br/>
            </w:r>
            <w:r>
              <w:rPr>
                <w:rFonts w:ascii="Times New Roman"/>
                <w:b w:val="false"/>
                <w:i w:val="false"/>
                <w:color w:val="000000"/>
                <w:sz w:val="20"/>
              </w:rPr>
              <w:t>
      порталға:</w:t>
            </w:r>
            <w:r>
              <w:br/>
            </w:r>
            <w:r>
              <w:rPr>
                <w:rFonts w:ascii="Times New Roman"/>
                <w:b w:val="false"/>
                <w:i w:val="false"/>
                <w:color w:val="000000"/>
                <w:sz w:val="20"/>
              </w:rPr>
              <w:t>
      сәулет және қала құрылысы саласындағы функцияны жүзеге асыратын тиісті жергілікті атқарушы органның құрылымдық бөлімшесімен келісілген құрылыс объектісінің электрондық эскизінің көшірмесі (эскиздік жобасы);</w:t>
            </w:r>
            <w:r>
              <w:br/>
            </w:r>
            <w:r>
              <w:rPr>
                <w:rFonts w:ascii="Times New Roman"/>
                <w:b w:val="false"/>
                <w:i w:val="false"/>
                <w:color w:val="000000"/>
                <w:sz w:val="20"/>
              </w:rPr>
              <w:t>
      1) көрсетілетін қызметті алушының ЭЦҚ-мен куәландырылған электрондық құжат нысанындағы сұранымы;</w:t>
            </w:r>
            <w:r>
              <w:br/>
            </w:r>
            <w:r>
              <w:rPr>
                <w:rFonts w:ascii="Times New Roman"/>
                <w:b w:val="false"/>
                <w:i w:val="false"/>
                <w:color w:val="000000"/>
                <w:sz w:val="20"/>
              </w:rPr>
              <w:t>
      2) мемлекеттік орман қоры учаскелерінде ұзақ мерзімді орман пайдалану шартының нотариалды куәландырылған электрондық көшірмесі;</w:t>
            </w:r>
            <w:r>
              <w:br/>
            </w:r>
            <w:r>
              <w:rPr>
                <w:rFonts w:ascii="Times New Roman"/>
                <w:b w:val="false"/>
                <w:i w:val="false"/>
                <w:color w:val="000000"/>
                <w:sz w:val="20"/>
              </w:rPr>
              <w:t>
      3) эскиздің (эскиздік жоба) мемлекеттік экологиялық сараптаманың және мемлекеттік санитариялық-эпидемиологиялық сараптаманың оң қорытындылары;</w:t>
            </w:r>
            <w:r>
              <w:br/>
            </w:r>
            <w:r>
              <w:rPr>
                <w:rFonts w:ascii="Times New Roman"/>
                <w:b w:val="false"/>
                <w:i w:val="false"/>
                <w:color w:val="000000"/>
                <w:sz w:val="20"/>
              </w:rPr>
              <w:t>
      4) мемлекеттік орман иеленушінің жазбаша келісімі.</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көрсетілетін қызметті берушіге – құжаттар топтамасын қабылдау күні мен уақыты көрсетіліп, көрсетілетін қызметті берушінің кеңсесінде тіркеу туралы оның көшірмесіндегі белгі қағазға басылған түрінде өтініштің қабылдануының дәлелі болып табылады;</w:t>
            </w:r>
            <w:r>
              <w:br/>
            </w:r>
            <w:r>
              <w:rPr>
                <w:rFonts w:ascii="Times New Roman"/>
                <w:b w:val="false"/>
                <w:i w:val="false"/>
                <w:color w:val="000000"/>
                <w:sz w:val="20"/>
              </w:rPr>
              <w:t>
      портал арқылы қызмет алушының «жеке кабинетіне» мемлекеттік қызмет нәтижесі алынған күні мен уақыты көрсетіле отырып, мемлекеттік қызмет көрсету үшін сұраным қабылдау туралы мәртебесі жіберіледі.</w:t>
            </w:r>
          </w:p>
          <w:p>
            <w:pPr>
              <w:spacing w:after="0"/>
              <w:ind w:left="0"/>
              <w:jc w:val="both"/>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сондай-ақ қызмет көрсетушілердің және</w:t>
            </w:r>
            <w:r>
              <w:br/>
            </w:r>
            <w:r>
              <w:rPr>
                <w:rFonts w:ascii="Times New Roman"/>
                <w:b/>
                <w:i w:val="false"/>
                <w:color w:val="000000"/>
              </w:rPr>
              <w:t>
(немесе) олардың лауазымды тұлғаларының шешімдеріне, әрекетіне</w:t>
            </w:r>
            <w:r>
              <w:br/>
            </w:r>
            <w:r>
              <w:rPr>
                <w:rFonts w:ascii="Times New Roman"/>
                <w:b/>
                <w:i w:val="false"/>
                <w:color w:val="000000"/>
              </w:rPr>
              <w:t>
(әрекетсіздігіне) шағымдану тәртібі</w:t>
            </w:r>
          </w:p>
          <w:p>
            <w:pPr>
              <w:spacing w:after="20"/>
              <w:ind w:left="20"/>
              <w:jc w:val="both"/>
            </w:pPr>
            <w:r>
              <w:rPr>
                <w:rFonts w:ascii="Times New Roman"/>
                <w:b w:val="false"/>
                <w:i w:val="false"/>
                <w:color w:val="000000"/>
                <w:sz w:val="20"/>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 08 09.</w:t>
            </w:r>
            <w:r>
              <w:br/>
            </w:r>
            <w:r>
              <w:rPr>
                <w:rFonts w:ascii="Times New Roman"/>
                <w:b w:val="false"/>
                <w:i w:val="false"/>
                <w:color w:val="000000"/>
                <w:sz w:val="20"/>
              </w:rPr>
              <w:t>
      Шағым жазбаша түрде почта арқылы не жұмыс күндері көрсетілетін қызметті берушінің не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Портал арқылы жүгінген кезде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0"/>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сондай-ақ қалауы бойынша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көрсетілетін қызметтің, оның ішінде электрондық</w:t>
            </w:r>
            <w:r>
              <w:br/>
            </w:r>
            <w:r>
              <w:rPr>
                <w:rFonts w:ascii="Times New Roman"/>
                <w:b/>
                <w:i w:val="false"/>
                <w:color w:val="000000"/>
              </w:rPr>
              <w:t>
нысанда көрсетілетін мемлекеттік қызметтің ерекшеліктері</w:t>
            </w:r>
            <w:r>
              <w:br/>
            </w:r>
            <w:r>
              <w:rPr>
                <w:rFonts w:ascii="Times New Roman"/>
                <w:b/>
                <w:i w:val="false"/>
                <w:color w:val="000000"/>
              </w:rPr>
              <w:t>
ескеріле отырып қойылатын өзге талаптар</w:t>
            </w:r>
          </w:p>
          <w:p>
            <w:pPr>
              <w:spacing w:after="20"/>
              <w:ind w:left="20"/>
              <w:jc w:val="both"/>
            </w:pPr>
            <w:r>
              <w:rPr>
                <w:rFonts w:ascii="Times New Roman"/>
                <w:b w:val="false"/>
                <w:i w:val="false"/>
                <w:color w:val="000000"/>
                <w:sz w:val="20"/>
              </w:rPr>
              <w:t>      12. Мемлекеттік көрсетілетін қызмет көрсету орындарының мекенжайлары мына интернет-ресурстарында орналастырылған:</w:t>
            </w:r>
            <w:r>
              <w:br/>
            </w:r>
            <w:r>
              <w:rPr>
                <w:rFonts w:ascii="Times New Roman"/>
                <w:b w:val="false"/>
                <w:i w:val="false"/>
                <w:color w:val="000000"/>
                <w:sz w:val="20"/>
              </w:rPr>
              <w:t>
      1) Министрліктің: www.eco.gov.kz;</w:t>
            </w:r>
            <w:r>
              <w:br/>
            </w:r>
            <w:r>
              <w:rPr>
                <w:rFonts w:ascii="Times New Roman"/>
                <w:b w:val="false"/>
                <w:i w:val="false"/>
                <w:color w:val="000000"/>
                <w:sz w:val="20"/>
              </w:rPr>
              <w:t>
      2) көрсетілетін қызметті берушінің: www.ecokloch.kz, «Мемлекеттік көрсетілетін қызметтер» бөлімінде.</w:t>
            </w:r>
            <w:r>
              <w:br/>
            </w:r>
            <w:r>
              <w:rPr>
                <w:rFonts w:ascii="Times New Roman"/>
                <w:b w:val="false"/>
                <w:i w:val="false"/>
                <w:color w:val="000000"/>
                <w:sz w:val="20"/>
              </w:rPr>
              <w:t>
      13. Көрсетілетін қызметті алушының ЭЦҚ болған жағдайда портал арқылы электрондық нысанда мемлекеттік көрсетілетін қызметті алуға мүмкіндігі бар.</w:t>
            </w:r>
            <w:r>
              <w:br/>
            </w:r>
            <w:r>
              <w:rPr>
                <w:rFonts w:ascii="Times New Roman"/>
                <w:b w:val="false"/>
                <w:i w:val="false"/>
                <w:color w:val="000000"/>
                <w:sz w:val="20"/>
              </w:rPr>
              <w:t>
      14. 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15. Мемлекеттік қызмет көрсету мәселелері бойынша анықтама қызметтерінің байланыс телефондары: 8 (7172) 58 00 58 және мемлекеттік қызметтер көрсету жөніндегі бірыңғай байланыс орталығы: (1414).</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«Мемлекеттік орман қоры учаскелерінде ұзақ мерзімді орман</w:t>
            </w:r>
            <w:r>
              <w:br/>
            </w:r>
            <w:r>
              <w:rPr>
                <w:rFonts w:ascii="Times New Roman"/>
                <w:b/>
                <w:i w:val="false"/>
                <w:color w:val="000000"/>
              </w:rPr>
              <w:t>
пайдалану шартын аумақтық бөлімшелерде мемлекеттік тіркеу»</w:t>
            </w:r>
            <w:r>
              <w:br/>
            </w:r>
            <w:r>
              <w:rPr>
                <w:rFonts w:ascii="Times New Roman"/>
                <w:b/>
                <w:i w:val="false"/>
                <w:color w:val="000000"/>
              </w:rPr>
              <w:t>
мемлекеттік көрсетілетін қызмет стандарты 1. Жалпы ережелер</w:t>
            </w:r>
          </w:p>
          <w:p>
            <w:pPr>
              <w:spacing w:after="20"/>
              <w:ind w:left="20"/>
              <w:jc w:val="both"/>
            </w:pPr>
            <w:r>
              <w:rPr>
                <w:rFonts w:ascii="Times New Roman"/>
                <w:b w:val="false"/>
                <w:i w:val="false"/>
                <w:color w:val="000000"/>
                <w:sz w:val="20"/>
              </w:rPr>
              <w:t>      1. «Мемлекеттік орман қоры учаскелерінде ұзақ мерзімді орман пайдалану шартын аумақтық бөлімшелерде мемлекеттік тіркеу»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 Министрліктің Орман және аңшылық шаруашылығы комитетінің аумақтық инспекциялары (бұдан әрі – көрсетілетін қызметті беруші) көрсетеді.</w:t>
            </w:r>
            <w:r>
              <w:br/>
            </w:r>
            <w:r>
              <w:rPr>
                <w:rFonts w:ascii="Times New Roman"/>
                <w:b w:val="false"/>
                <w:i w:val="false"/>
                <w:color w:val="000000"/>
                <w:sz w:val="20"/>
              </w:rPr>
              <w:t>
      Өтініштерді қабылдау және мемлекеттік қызметті көрсету нәтижелерін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www.e.gov.kz «электрондық үкімет» веб-порталы (бұдан әрі – портал)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мерзімі:</w:t>
            </w:r>
            <w:r>
              <w:br/>
            </w:r>
            <w:r>
              <w:rPr>
                <w:rFonts w:ascii="Times New Roman"/>
                <w:b w:val="false"/>
                <w:i w:val="false"/>
                <w:color w:val="000000"/>
                <w:sz w:val="20"/>
              </w:rPr>
              <w:t>
      1) мемлекеттік көрсетілетін қызметті берушіге құжаттар топтамасын тапсырған сәттен бастап, сондай-ақ порталға жүгінген кезде – 5 (бес) жұмыс күн ішінде;</w:t>
            </w:r>
            <w:r>
              <w:br/>
            </w:r>
            <w:r>
              <w:rPr>
                <w:rFonts w:ascii="Times New Roman"/>
                <w:b w:val="false"/>
                <w:i w:val="false"/>
                <w:color w:val="000000"/>
                <w:sz w:val="20"/>
              </w:rPr>
              <w:t>
      2) құжаттар топтамасын тапсыру үшін күтудің рұқсат етілген ең ұзақ уақыты – 30 минут;</w:t>
            </w:r>
            <w:r>
              <w:br/>
            </w:r>
            <w:r>
              <w:rPr>
                <w:rFonts w:ascii="Times New Roman"/>
                <w:b w:val="false"/>
                <w:i w:val="false"/>
                <w:color w:val="000000"/>
                <w:sz w:val="20"/>
              </w:rPr>
              <w:t>
      3) қызмет көрсетудің рұқсат етілген ең ұзақ уақыты – 10 минут.</w:t>
            </w:r>
            <w:r>
              <w:br/>
            </w:r>
            <w:r>
              <w:rPr>
                <w:rFonts w:ascii="Times New Roman"/>
                <w:b w:val="false"/>
                <w:i w:val="false"/>
                <w:color w:val="000000"/>
                <w:sz w:val="20"/>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0"/>
              </w:rPr>
              <w:t>
      6. Мемлекеттік қызмет көрсету нәтижесі – аумақтық бөлімшелердегі мемлекеттік орман қоры учаскелерінде ұзақ мерзімді орман пайдалану </w:t>
            </w:r>
            <w:r>
              <w:rPr>
                <w:rFonts w:ascii="Times New Roman"/>
                <w:b w:val="false"/>
                <w:i w:val="false"/>
                <w:color w:val="000000"/>
                <w:sz w:val="20"/>
              </w:rPr>
              <w:t>шартын</w:t>
            </w:r>
            <w:r>
              <w:rPr>
                <w:rFonts w:ascii="Times New Roman"/>
                <w:b w:val="false"/>
                <w:i w:val="false"/>
                <w:color w:val="000000"/>
                <w:sz w:val="20"/>
              </w:rPr>
              <w:t xml:space="preserve"> қағаз не көрсетілетін қызметті берушінің уәкілетті адамының электрондық цифрлық қолтаңбасымен (бұдан әрі – ЭЦҚ) куәландырылған электрондық құжат нысанындағы </w:t>
            </w:r>
            <w:r>
              <w:rPr>
                <w:rFonts w:ascii="Times New Roman"/>
                <w:b w:val="false"/>
                <w:i w:val="false"/>
                <w:color w:val="000000"/>
                <w:sz w:val="20"/>
              </w:rPr>
              <w:t>мемлекеттік тіркеу</w:t>
            </w:r>
            <w:r>
              <w:rPr>
                <w:rFonts w:ascii="Times New Roman"/>
                <w:b w:val="false"/>
                <w:i w:val="false"/>
                <w:color w:val="000000"/>
                <w:sz w:val="20"/>
              </w:rPr>
              <w:t>.</w:t>
            </w:r>
            <w:r>
              <w:br/>
            </w:r>
            <w:r>
              <w:rPr>
                <w:rFonts w:ascii="Times New Roman"/>
                <w:b w:val="false"/>
                <w:i w:val="false"/>
                <w:color w:val="000000"/>
                <w:sz w:val="20"/>
              </w:rPr>
              <w:t>
      Көрсетілетін қызметті алушы көрсетілетін қызметті берушіге жүгінген жағдайда мемлекеттік қызмет көрсету нәтижесі электрондық форматта ресімделеді, қағазға басылады және көрсетілетін қызметті берушінің мөрімен куәландырылады және басшысы қол қояды.</w:t>
            </w:r>
            <w:r>
              <w:br/>
            </w:r>
            <w:r>
              <w:rPr>
                <w:rFonts w:ascii="Times New Roman"/>
                <w:b w:val="false"/>
                <w:i w:val="false"/>
                <w:color w:val="000000"/>
                <w:sz w:val="20"/>
              </w:rPr>
              <w:t>
      7. Мемлекеттік қызмет жеке және заңды тұлғаларға (көрсетілетін қызметті алушылар) тегін көрсетіледі.</w:t>
            </w:r>
            <w:r>
              <w:br/>
            </w:r>
            <w:r>
              <w:rPr>
                <w:rFonts w:ascii="Times New Roman"/>
                <w:b w:val="false"/>
                <w:i w:val="false"/>
                <w:color w:val="000000"/>
                <w:sz w:val="20"/>
              </w:rPr>
              <w:t>
      8. Жұмыс кестесі:</w:t>
            </w:r>
            <w:r>
              <w:br/>
            </w: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порталда – тәулік бойы (жөндеу жұмыстарын жүргізуге байланысты техникалық үзілістерді есептемегенде).</w:t>
            </w:r>
            <w:r>
              <w:br/>
            </w:r>
            <w:r>
              <w:rPr>
                <w:rFonts w:ascii="Times New Roman"/>
                <w:b w:val="false"/>
                <w:i w:val="false"/>
                <w:color w:val="000000"/>
                <w:sz w:val="20"/>
              </w:rPr>
              <w:t>
      9. Көрсетілетін қызметті алушы (не сенімхат бойынша оның өкілі) жүгінген кезде мемлекеттік қызмет көрсету үшін қажетті құжаттар тізбесі:</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осы мемлекеттік көрсетілетін қызмет стандартына қосымшаға сәйкес шартты мемлекеттік тіркеу туралы өтініш;</w:t>
            </w:r>
            <w:r>
              <w:br/>
            </w:r>
            <w:r>
              <w:rPr>
                <w:rFonts w:ascii="Times New Roman"/>
                <w:b w:val="false"/>
                <w:i w:val="false"/>
                <w:color w:val="000000"/>
                <w:sz w:val="20"/>
              </w:rPr>
              <w:t>
      2) мемлекеттік орман қоры учаскелерінде орман ресурстарын ұзақ мерзімді орман пайдалануға беру жөніндегі тендер комиссиясының хаттамасы;</w:t>
            </w:r>
            <w:r>
              <w:br/>
            </w:r>
            <w:r>
              <w:rPr>
                <w:rFonts w:ascii="Times New Roman"/>
                <w:b w:val="false"/>
                <w:i w:val="false"/>
                <w:color w:val="000000"/>
                <w:sz w:val="20"/>
              </w:rPr>
              <w:t>
      3) мемлекеттік орман қоры учаскелерінде ұзақ мерзімді орман пайдалану шарты 3 данада.</w:t>
            </w:r>
            <w:r>
              <w:br/>
            </w:r>
            <w:r>
              <w:rPr>
                <w:rFonts w:ascii="Times New Roman"/>
                <w:b w:val="false"/>
                <w:i w:val="false"/>
                <w:color w:val="000000"/>
                <w:sz w:val="20"/>
              </w:rPr>
              <w:t>
      порталға:</w:t>
            </w:r>
            <w:r>
              <w:br/>
            </w:r>
            <w:r>
              <w:rPr>
                <w:rFonts w:ascii="Times New Roman"/>
                <w:b w:val="false"/>
                <w:i w:val="false"/>
                <w:color w:val="000000"/>
                <w:sz w:val="20"/>
              </w:rPr>
              <w:t>
      1) осы мемлекеттік көрсетілетін қызмет стандартына </w:t>
            </w:r>
            <w:r>
              <w:rPr>
                <w:rFonts w:ascii="Times New Roman"/>
                <w:b w:val="false"/>
                <w:i w:val="false"/>
                <w:color w:val="000000"/>
                <w:sz w:val="20"/>
              </w:rPr>
              <w:t>қосымшаға</w:t>
            </w:r>
            <w:r>
              <w:rPr>
                <w:rFonts w:ascii="Times New Roman"/>
                <w:b w:val="false"/>
                <w:i w:val="false"/>
                <w:color w:val="000000"/>
                <w:sz w:val="20"/>
              </w:rPr>
              <w:t xml:space="preserve"> сәйкес көрсетілетін қызмет беруші уәкілетті адамының ЭЦҚ куәландырылған электрондық құжат нысанында шартты мемлекеттік тіркеу туралы сұрау салу;</w:t>
            </w:r>
            <w:r>
              <w:br/>
            </w:r>
            <w:r>
              <w:rPr>
                <w:rFonts w:ascii="Times New Roman"/>
                <w:b w:val="false"/>
                <w:i w:val="false"/>
                <w:color w:val="000000"/>
                <w:sz w:val="20"/>
              </w:rPr>
              <w:t>
      2) мемлекеттік орман қоры учаскелерінде орман ресурстарын ұзақ мерзімді орман пайдалануға беру жөніндегі тендер комиссиясы хаттамасының көшірмесі;</w:t>
            </w:r>
            <w:r>
              <w:br/>
            </w:r>
            <w:r>
              <w:rPr>
                <w:rFonts w:ascii="Times New Roman"/>
                <w:b w:val="false"/>
                <w:i w:val="false"/>
                <w:color w:val="000000"/>
                <w:sz w:val="20"/>
              </w:rPr>
              <w:t>
      3) мемлекеттік орман қоры учаскелерінде ұзақ мерзімді орман пайдалану шарты – құжаттың электрондық көшірмесі түрінде.</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көрсетілетін қызметті берушіге – құжаттар топтамасын қабылдау күні мен уақыты көрсетіліп, көрсетілетін қызметті берушінің кеңсесінде тіркеу туралы оның көшірмесіндегі белгі қағазға басылған түрінде өтініштің қабылдануының дәлелі болып табылады;</w:t>
            </w:r>
            <w:r>
              <w:br/>
            </w:r>
            <w:r>
              <w:rPr>
                <w:rFonts w:ascii="Times New Roman"/>
                <w:b w:val="false"/>
                <w:i w:val="false"/>
                <w:color w:val="000000"/>
                <w:sz w:val="20"/>
              </w:rPr>
              <w:t>
      портал арқылы көрсетілетін қызметті алушының «жеке кабинетіне» мемлекеттік қызмет нәтижесі алынатын күні мен уақыты көрсетіле отырып, мемлекеттік қызмет көрсету үшін сұрау салуды қабылдау туралы мәртебе жіберіледі.</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p>
            <w:pPr>
              <w:spacing w:after="20"/>
              <w:ind w:left="20"/>
              <w:jc w:val="both"/>
            </w:pPr>
            <w:r>
              <w:rPr>
                <w:rFonts w:ascii="Times New Roman"/>
                <w:b w:val="false"/>
                <w:i w:val="false"/>
                <w:color w:val="000000"/>
                <w:sz w:val="20"/>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 08 09.</w:t>
            </w:r>
            <w:r>
              <w:br/>
            </w:r>
            <w:r>
              <w:rPr>
                <w:rFonts w:ascii="Times New Roman"/>
                <w:b w:val="false"/>
                <w:i w:val="false"/>
                <w:color w:val="000000"/>
                <w:sz w:val="20"/>
              </w:rPr>
              <w:t>
      Шағым жазбаша түрде почта арқылы не жұмыс күндері көрсетілетін қызметті берушінің не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Портал арқылы жүгінген кезде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0"/>
              </w:rPr>
              <w:t>
      Шағымды портал арқылы жіберген кезде көрсетілетін қызметті алушының «жеке кабинетінен» көрсетілетін қызметті берушінің өтінішті өңдеу барысында (жеткені, тіркелгені, орындалғаны туралы белгі, қарау немесе қараудан бас тарту туралы жауап) өтініш туралы жаңартылатын ақпарат қолжетімді болады.</w:t>
            </w:r>
            <w:r>
              <w:br/>
            </w:r>
            <w:r>
              <w:rPr>
                <w:rFonts w:ascii="Times New Roman"/>
                <w:b w:val="false"/>
                <w:i w:val="false"/>
                <w:color w:val="000000"/>
                <w:sz w:val="20"/>
              </w:rPr>
              <w:t>
      Көрсетілетін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сондай-ақ қалауы бойынша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көрсетілетін қызметтер ерекшеліктері ескеріле отырып қойылатын</w:t>
            </w:r>
            <w:r>
              <w:br/>
            </w:r>
            <w:r>
              <w:rPr>
                <w:rFonts w:ascii="Times New Roman"/>
                <w:b/>
                <w:i w:val="false"/>
                <w:color w:val="000000"/>
              </w:rPr>
              <w:t>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w:t>
            </w:r>
            <w:r>
              <w:br/>
            </w:r>
            <w:r>
              <w:rPr>
                <w:rFonts w:ascii="Times New Roman"/>
                <w:b w:val="false"/>
                <w:i w:val="false"/>
                <w:color w:val="000000"/>
                <w:sz w:val="20"/>
              </w:rPr>
              <w:t>
      1) Министрліктің – www.eco.gov.kz интернет-ресурсында «Мемлекеттік көрсетілетін қызметтер» бөлімінде;</w:t>
            </w:r>
            <w:r>
              <w:br/>
            </w:r>
            <w:r>
              <w:rPr>
                <w:rFonts w:ascii="Times New Roman"/>
                <w:b w:val="false"/>
                <w:i w:val="false"/>
                <w:color w:val="000000"/>
                <w:sz w:val="20"/>
              </w:rPr>
              <w:t>
      2) көрсетілетін қызмет берушінің – www.ecokloh@eco.gov.kz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ЭЦҚ болған жағдайда портал арқылы электрондық нысанда мемлекеттік көрсетілетін қызметті алуға мүмкіндігі бар.</w:t>
            </w:r>
            <w:r>
              <w:br/>
            </w:r>
            <w:r>
              <w:rPr>
                <w:rFonts w:ascii="Times New Roman"/>
                <w:b w:val="false"/>
                <w:i w:val="false"/>
                <w:color w:val="000000"/>
                <w:sz w:val="20"/>
              </w:rPr>
              <w:t>
      14. 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15. Мемлекеттік қызмет көрсету мәселелері бойынша анықтама қызметтерінің байланыс телефондары: 8 (7172) 58 00 58. және мемлекеттік қызметтер көрсету жөніндегі бірыңғай байланыс орталығы: (1414).</w:t>
            </w:r>
          </w:p>
          <w:p>
            <w:pPr>
              <w:spacing w:after="20"/>
              <w:ind w:left="20"/>
              <w:jc w:val="both"/>
            </w:pPr>
            <w:r>
              <w:rPr>
                <w:rFonts w:ascii="Times New Roman"/>
                <w:b w:val="false"/>
                <w:i w:val="false"/>
                <w:color w:val="000000"/>
                <w:sz w:val="20"/>
              </w:rPr>
              <w:t xml:space="preserve">«Мемлекеттік орман қоры     </w:t>
            </w:r>
            <w:r>
              <w:br/>
            </w:r>
            <w:r>
              <w:rPr>
                <w:rFonts w:ascii="Times New Roman"/>
                <w:b w:val="false"/>
                <w:i w:val="false"/>
                <w:color w:val="000000"/>
                <w:sz w:val="20"/>
              </w:rPr>
              <w:t>
учаскелерінде ұзақ мерзімді орман</w:t>
            </w:r>
            <w:r>
              <w:br/>
            </w:r>
            <w:r>
              <w:rPr>
                <w:rFonts w:ascii="Times New Roman"/>
                <w:b w:val="false"/>
                <w:i w:val="false"/>
                <w:color w:val="000000"/>
                <w:sz w:val="20"/>
              </w:rPr>
              <w:t xml:space="preserve">
пайдалану шартын аумақтық   </w:t>
            </w:r>
            <w:r>
              <w:br/>
            </w:r>
            <w:r>
              <w:rPr>
                <w:rFonts w:ascii="Times New Roman"/>
                <w:b w:val="false"/>
                <w:i w:val="false"/>
                <w:color w:val="000000"/>
                <w:sz w:val="20"/>
              </w:rPr>
              <w:t>
бөлімшелерде мемлекеттік тіркеу»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xml:space="preserve">
стандартына           </w:t>
            </w:r>
            <w:r>
              <w:br/>
            </w: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Нысан</w:t>
            </w:r>
          </w:p>
          <w:p>
            <w:pPr>
              <w:spacing w:after="20"/>
              <w:ind w:left="20"/>
              <w:jc w:val="both"/>
            </w:pPr>
            <w:r>
              <w:rPr>
                <w:rFonts w:ascii="Times New Roman"/>
                <w:b w:val="false"/>
                <w:i w:val="false"/>
                <w:color w:val="000000"/>
                <w:sz w:val="20"/>
              </w:rPr>
              <w:t>_____________________________________________________________ басшысы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(жеке тұлға үшін – тегі, аты, әкесінің аты, тұрғылықты жері)</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(заңды тұлға үшін – атауы, орналасқан жері)</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телефон</w:t>
            </w:r>
          </w:p>
          <w:p>
            <w:pPr>
              <w:spacing w:after="0"/>
              <w:ind w:left="0"/>
              <w:jc w:val="both"/>
            </w:pPr>
            <w:r>
              <w:rPr>
                <w:rFonts w:ascii="Times New Roman"/>
                <w:b/>
                <w:i w:val="false"/>
                <w:color w:val="000000"/>
              </w:rPr>
              <w:t xml:space="preserve"> Өтініш</w:t>
            </w:r>
          </w:p>
          <w:p>
            <w:pPr>
              <w:spacing w:after="20"/>
              <w:ind w:left="20"/>
              <w:jc w:val="both"/>
            </w:pPr>
            <w:r>
              <w:rPr>
                <w:rFonts w:ascii="Times New Roman"/>
                <w:b w:val="false"/>
                <w:i w:val="false"/>
                <w:color w:val="000000"/>
                <w:sz w:val="20"/>
              </w:rPr>
              <w:t>Мен (біз)</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(жеке тұлға үшін – тегі, аты-жөні, әкесінің аты)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(заңды тұлға үшін –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(тегі, аты, әкесінің аты немесе толық атауы және банк деректемелері)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жасалған мемлекеттік орман қоры учаскелерінде ұзақ мерзімді орман пайдалану шартын тіркеуді сұраймын (сұраймыз).</w:t>
            </w:r>
          </w:p>
          <w:p>
            <w:pPr>
              <w:spacing w:after="20"/>
              <w:ind w:left="20"/>
              <w:jc w:val="both"/>
            </w:pPr>
            <w:r>
              <w:rPr>
                <w:rFonts w:ascii="Times New Roman"/>
                <w:b w:val="false"/>
                <w:i w:val="false"/>
                <w:color w:val="000000"/>
                <w:sz w:val="20"/>
              </w:rPr>
              <w:t>Өтінішке қоса берілді 1._____________________________________________</w:t>
            </w:r>
            <w:r>
              <w:br/>
            </w:r>
            <w:r>
              <w:rPr>
                <w:rFonts w:ascii="Times New Roman"/>
                <w:b w:val="false"/>
                <w:i w:val="false"/>
                <w:color w:val="000000"/>
                <w:sz w:val="20"/>
              </w:rPr>
              <w:t>
      2. ____________________________________________________________</w:t>
            </w:r>
            <w:r>
              <w:br/>
            </w:r>
            <w:r>
              <w:rPr>
                <w:rFonts w:ascii="Times New Roman"/>
                <w:b w:val="false"/>
                <w:i w:val="false"/>
                <w:color w:val="000000"/>
                <w:sz w:val="20"/>
              </w:rPr>
              <w:t>
      3. ____________________________________________________________</w:t>
            </w:r>
          </w:p>
          <w:p>
            <w:pPr>
              <w:spacing w:after="20"/>
              <w:ind w:left="20"/>
              <w:jc w:val="both"/>
            </w:pPr>
            <w:r>
              <w:rPr>
                <w:rFonts w:ascii="Times New Roman"/>
                <w:b w:val="false"/>
                <w:i w:val="false"/>
                <w:color w:val="000000"/>
                <w:sz w:val="20"/>
              </w:rPr>
              <w:t>      20__ жылғы «___»__________          ___________________________</w:t>
            </w:r>
            <w:r>
              <w:br/>
            </w:r>
            <w:r>
              <w:rPr>
                <w:rFonts w:ascii="Times New Roman"/>
                <w:b w:val="false"/>
                <w:i w:val="false"/>
                <w:color w:val="000000"/>
                <w:sz w:val="20"/>
              </w:rPr>
              <w:t>
                                            (өтініш берушінің қолы)</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«Бекітілген лимиттер негізінде жануарлар дүниесінің</w:t>
            </w:r>
            <w:r>
              <w:br/>
            </w:r>
            <w:r>
              <w:rPr>
                <w:rFonts w:ascii="Times New Roman"/>
                <w:b/>
                <w:i w:val="false"/>
                <w:color w:val="000000"/>
              </w:rPr>
              <w:t>
объектілерін алып қоюға квоталар бөлу»</w:t>
            </w:r>
            <w:r>
              <w:br/>
            </w:r>
            <w:r>
              <w:rPr>
                <w:rFonts w:ascii="Times New Roman"/>
                <w:b/>
                <w:i w:val="false"/>
                <w:color w:val="000000"/>
              </w:rPr>
              <w:t>
мемлекеттік көрсетілетін қызмет стандарты 1. Жалпы ережелер</w:t>
            </w:r>
          </w:p>
          <w:p>
            <w:pPr>
              <w:spacing w:after="20"/>
              <w:ind w:left="20"/>
              <w:jc w:val="both"/>
            </w:pPr>
            <w:r>
              <w:rPr>
                <w:rFonts w:ascii="Times New Roman"/>
                <w:b w:val="false"/>
                <w:i w:val="false"/>
                <w:color w:val="000000"/>
                <w:sz w:val="20"/>
              </w:rPr>
              <w:t>      1. «Бекітілген лимиттер негізінде жануарлар дүниесінің объектілерін алып қоюға квоталар бөлу»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w:t>
            </w:r>
            <w:r>
              <w:br/>
            </w:r>
            <w:r>
              <w:rPr>
                <w:rFonts w:ascii="Times New Roman"/>
                <w:b w:val="false"/>
                <w:i w:val="false"/>
                <w:color w:val="000000"/>
                <w:sz w:val="20"/>
              </w:rPr>
              <w:t>
      1) аң аулау объектілері болып табылатын жануарлар түрлерін алып қоюға квоталар бөлу кезінде – Орман және аңшылық шаруашылығы комитетінің аумақтық инспекциялары;</w:t>
            </w:r>
            <w:r>
              <w:br/>
            </w:r>
            <w:r>
              <w:rPr>
                <w:rFonts w:ascii="Times New Roman"/>
                <w:b w:val="false"/>
                <w:i w:val="false"/>
                <w:color w:val="000000"/>
                <w:sz w:val="20"/>
              </w:rPr>
              <w:t>
      2) балық ресурстарын және басқа да су жануарларын алып қоюға квоталар бөлу кезінде – Балық шаруашылығы комитетінің аумақтық инспекциялары (бұдан әрі – көрсетілетін қызметті берушілер)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берушіге құжаттар топтамасын тапсырған кезде:</w:t>
            </w:r>
            <w:r>
              <w:br/>
            </w:r>
            <w:r>
              <w:rPr>
                <w:rFonts w:ascii="Times New Roman"/>
                <w:b w:val="false"/>
                <w:i w:val="false"/>
                <w:color w:val="000000"/>
                <w:sz w:val="20"/>
              </w:rPr>
              <w:t>
      аң аулау объектілері болып табылатын жануарлар түрлерін алып қоюға квоталар бөлу – Қазақстан Республикасының Үкіметі аң аулау объектілері болып табылатын жануарлар дүниесінің объектілерін алып қою лимиттерін бекіткеннен кейін күнтізбелік 10 (он) күн ішінде;</w:t>
            </w:r>
            <w:r>
              <w:br/>
            </w:r>
            <w:r>
              <w:rPr>
                <w:rFonts w:ascii="Times New Roman"/>
                <w:b w:val="false"/>
                <w:i w:val="false"/>
                <w:color w:val="000000"/>
                <w:sz w:val="20"/>
              </w:rPr>
              <w:t>
      балық ресурстарын және басқа да су жануарларын алып қоюға квоталар бөлу – Қазақстан Республикасының Үкіметі балық ресурстарын және басқа да су жануарларын алып қою лимиттерін бекіткеннен кейін күнтізбелік 21 (жиырма бір) күн ішінде;</w:t>
            </w:r>
            <w:r>
              <w:br/>
            </w:r>
            <w:r>
              <w:rPr>
                <w:rFonts w:ascii="Times New Roman"/>
                <w:b w:val="false"/>
                <w:i w:val="false"/>
                <w:color w:val="000000"/>
                <w:sz w:val="20"/>
              </w:rPr>
              <w:t>
      2) құжаттар топтамасын тапсыру үшін күтудің рұқсат етілген ең ұзақ уақыты – 30 минут;</w:t>
            </w:r>
            <w:r>
              <w:br/>
            </w:r>
            <w:r>
              <w:rPr>
                <w:rFonts w:ascii="Times New Roman"/>
                <w:b w:val="false"/>
                <w:i w:val="false"/>
                <w:color w:val="000000"/>
                <w:sz w:val="20"/>
              </w:rPr>
              <w:t>
      3) қызмет көрсетудің рұқсат етілген ең ұзақ уақыты – 30 минут.</w:t>
            </w:r>
            <w:r>
              <w:br/>
            </w:r>
            <w:r>
              <w:rPr>
                <w:rFonts w:ascii="Times New Roman"/>
                <w:b w:val="false"/>
                <w:i w:val="false"/>
                <w:color w:val="000000"/>
                <w:sz w:val="20"/>
              </w:rPr>
              <w:t>
      5. Мемлекеттік қызметті көрсету нысаны: қағаз түрінде.</w:t>
            </w:r>
            <w:r>
              <w:br/>
            </w:r>
            <w:r>
              <w:rPr>
                <w:rFonts w:ascii="Times New Roman"/>
                <w:b w:val="false"/>
                <w:i w:val="false"/>
                <w:color w:val="000000"/>
                <w:sz w:val="20"/>
              </w:rPr>
              <w:t>
      6. Мемлекеттік қызметті көрсету нәтижесі – қағаз жеткізгіштегі бекітілген лимиттер негізінде жануарлар дүниесінің объектілерін алып қою квоталары (бұдан әрі – квота).</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Көрсетілген қызметті берушінің жұмыс кестесі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9. Көрсетілетін қызметті алушы (не сенімхат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0"/>
              </w:rPr>
              <w:t>
      аң аулау объектілері болып табылатын жануарлар түрлерін алып қоюға квоталар бөлу үшін:</w:t>
            </w:r>
            <w:r>
              <w:br/>
            </w:r>
            <w:r>
              <w:rPr>
                <w:rFonts w:ascii="Times New Roman"/>
                <w:b w:val="false"/>
                <w:i w:val="false"/>
                <w:color w:val="000000"/>
                <w:sz w:val="20"/>
              </w:rPr>
              <w:t>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өтінім беру қажет.</w:t>
            </w:r>
            <w:r>
              <w:br/>
            </w:r>
            <w:r>
              <w:rPr>
                <w:rFonts w:ascii="Times New Roman"/>
                <w:b w:val="false"/>
                <w:i w:val="false"/>
                <w:color w:val="000000"/>
                <w:sz w:val="20"/>
              </w:rPr>
              <w:t>
      Көрсетілетін қызметті алушы өтінімді алдындағы жылдың 1 қазанына дейін береді.</w:t>
            </w:r>
            <w:r>
              <w:br/>
            </w:r>
            <w:r>
              <w:rPr>
                <w:rFonts w:ascii="Times New Roman"/>
                <w:b w:val="false"/>
                <w:i w:val="false"/>
                <w:color w:val="000000"/>
                <w:sz w:val="20"/>
              </w:rPr>
              <w:t>
      Балық ресурстарын және басқа да су жануарларын алып қоюға квоталар бөлу кезінде:</w:t>
            </w:r>
            <w:r>
              <w:br/>
            </w:r>
            <w:r>
              <w:rPr>
                <w:rFonts w:ascii="Times New Roman"/>
                <w:b w:val="false"/>
                <w:i w:val="false"/>
                <w:color w:val="000000"/>
                <w:sz w:val="20"/>
              </w:rPr>
              <w:t>
      осы мемлекеттік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өтінім беру қажет.</w:t>
            </w:r>
            <w:r>
              <w:br/>
            </w:r>
            <w:r>
              <w:rPr>
                <w:rFonts w:ascii="Times New Roman"/>
                <w:b w:val="false"/>
                <w:i w:val="false"/>
                <w:color w:val="000000"/>
                <w:sz w:val="20"/>
              </w:rPr>
              <w:t>
      Көрсетілетін қызметті алушы өтінімді алдындағы жылдың 1 ақпанына дейін береді.</w:t>
            </w:r>
            <w:r>
              <w:br/>
            </w:r>
            <w:r>
              <w:rPr>
                <w:rFonts w:ascii="Times New Roman"/>
                <w:b w:val="false"/>
                <w:i w:val="false"/>
                <w:color w:val="000000"/>
                <w:sz w:val="20"/>
              </w:rPr>
              <w:t>
      Заңды тұлғаны мемлекеттік тіркеу (қайта тіркеу), дара кәсіпкерді мемлекеттік тіркеу туралы мәліметтерді көрсетілетін қызметті беруші портал арқылы тиісті мемлекеттік ақпараттық жүйелерден немесе уәкілетті адамның ЭЦҚ-мен куәландырылған электрондық құжат нысанында мемлекеттік қызметті көрсету мониторингі ақпараттық жүйесі арқылы алады.</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көрсетілетін қызметті берушінің және</w:t>
            </w:r>
            <w:r>
              <w:br/>
            </w:r>
            <w:r>
              <w:rPr>
                <w:rFonts w:ascii="Times New Roman"/>
                <w:b/>
                <w:i w:val="false"/>
                <w:color w:val="000000"/>
              </w:rPr>
              <w:t>
немесе) оның лауазымды адамдарының шешімдеріне, әрекетіне</w:t>
            </w:r>
            <w:r>
              <w:br/>
            </w:r>
            <w:r>
              <w:rPr>
                <w:rFonts w:ascii="Times New Roman"/>
                <w:b/>
                <w:i w:val="false"/>
                <w:color w:val="000000"/>
              </w:rPr>
              <w:t>
(әрекетсіздігіне) шағымдану тәртібі</w:t>
            </w:r>
          </w:p>
          <w:p>
            <w:pPr>
              <w:spacing w:after="20"/>
              <w:ind w:left="20"/>
              <w:jc w:val="both"/>
            </w:pPr>
            <w:r>
              <w:rPr>
                <w:rFonts w:ascii="Times New Roman"/>
                <w:b w:val="false"/>
                <w:i w:val="false"/>
                <w:color w:val="000000"/>
                <w:sz w:val="20"/>
              </w:rPr>
              <w:t>      10. Мемлекеттік көрсетілетін қызмет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не мына мекенжай бойынша Министрлік басшысының атына беріледі: 010000, Астана қаласы, Министрліктер үйі (сол жағалау), Орынбор көшесі № 8, № 14-кіреберіс, телефон: 8 (7172) 74 08 09.</w:t>
            </w:r>
            <w:r>
              <w:br/>
            </w:r>
            <w:r>
              <w:rPr>
                <w:rFonts w:ascii="Times New Roman"/>
                <w:b w:val="false"/>
                <w:i w:val="false"/>
                <w:color w:val="000000"/>
                <w:sz w:val="20"/>
              </w:rPr>
              <w:t>
      Шағым жазбаша түрде почта арқылы не жұмыс күндері көрсетілетін қызметті берушінің немесе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сондай-ақ қалауы бойынша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w:t>
            </w:r>
            <w:r>
              <w:br/>
            </w:r>
            <w:r>
              <w:rPr>
                <w:rFonts w:ascii="Times New Roman"/>
                <w:b w:val="false"/>
                <w:i w:val="false"/>
                <w:color w:val="000000"/>
                <w:sz w:val="20"/>
              </w:rPr>
              <w:t>
      1) Министрліктің ? www.eco.gov.kz;</w:t>
            </w:r>
            <w:r>
              <w:br/>
            </w:r>
            <w:r>
              <w:rPr>
                <w:rFonts w:ascii="Times New Roman"/>
                <w:b w:val="false"/>
                <w:i w:val="false"/>
                <w:color w:val="000000"/>
                <w:sz w:val="20"/>
              </w:rPr>
              <w:t>
      2) көрсетілетін қызметті берушінің www.fhc.kz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14. Мемлекеттік қызмет көрсету мәселелері бойынша анықтама қызметтерінің байланыс телефондары: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 xml:space="preserve">«Бекітілген лимит негізінде   </w:t>
            </w:r>
            <w:r>
              <w:br/>
            </w:r>
            <w:r>
              <w:rPr>
                <w:rFonts w:ascii="Times New Roman"/>
                <w:b w:val="false"/>
                <w:i w:val="false"/>
                <w:color w:val="000000"/>
                <w:sz w:val="20"/>
              </w:rPr>
              <w:t>
жануарлар дүниесінің объектілерін</w:t>
            </w:r>
            <w:r>
              <w:br/>
            </w:r>
            <w:r>
              <w:rPr>
                <w:rFonts w:ascii="Times New Roman"/>
                <w:b w:val="false"/>
                <w:i w:val="false"/>
                <w:color w:val="000000"/>
                <w:sz w:val="20"/>
              </w:rPr>
              <w:t xml:space="preserve">
алып қоюға квоталар бөлу»    </w:t>
            </w:r>
            <w:r>
              <w:br/>
            </w:r>
            <w:r>
              <w:rPr>
                <w:rFonts w:ascii="Times New Roman"/>
                <w:b w:val="false"/>
                <w:i w:val="false"/>
                <w:color w:val="000000"/>
                <w:sz w:val="20"/>
              </w:rPr>
              <w:t xml:space="preserve">
мемлекеттік көрсетілетін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1-қосымша            </w:t>
            </w:r>
          </w:p>
          <w:p>
            <w:pPr>
              <w:spacing w:after="0"/>
              <w:ind w:left="0"/>
              <w:jc w:val="both"/>
            </w:pPr>
            <w:r>
              <w:rPr>
                <w:rFonts w:ascii="Times New Roman"/>
                <w:b/>
                <w:i w:val="false"/>
                <w:color w:val="000000"/>
              </w:rPr>
              <w:t xml:space="preserve"> ______________________________________ аңшылық шаруашылығы үшін</w:t>
            </w:r>
            <w:r>
              <w:br/>
            </w:r>
            <w:r>
              <w:rPr>
                <w:rFonts w:ascii="Times New Roman"/>
                <w:b/>
                <w:i w:val="false"/>
                <w:color w:val="000000"/>
              </w:rPr>
              <w:t>
Аң аулау объектілері болып табылатын жануарлар түрлері бойынша</w:t>
            </w:r>
            <w:r>
              <w:br/>
            </w:r>
            <w:r>
              <w:rPr>
                <w:rFonts w:ascii="Times New Roman"/>
                <w:b/>
                <w:i w:val="false"/>
                <w:color w:val="000000"/>
              </w:rPr>
              <w:t>
алып қою квотасын алуға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1573"/>
              <w:gridCol w:w="1496"/>
              <w:gridCol w:w="1655"/>
              <w:gridCol w:w="1576"/>
              <w:gridCol w:w="1396"/>
              <w:gridCol w:w="1573"/>
              <w:gridCol w:w="824"/>
            </w:tblGrid>
            <w:tr>
              <w:trPr>
                <w:trHeight w:val="30" w:hRule="atLeast"/>
              </w:trPr>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шаруашылығының атауы</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Үстіміздегі жылғы (дарақтар) саны</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(дарақтар) алып қою квотасы</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Сұралып отырған алу квотасы (дарақтар)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(тұяқтылар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аталықтары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ұрғашылары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төлі</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МО</w:t>
            </w:r>
            <w:r>
              <w:br/>
            </w:r>
            <w:r>
              <w:rPr>
                <w:rFonts w:ascii="Times New Roman"/>
                <w:b w:val="false"/>
                <w:i w:val="false"/>
                <w:color w:val="000000"/>
                <w:sz w:val="20"/>
              </w:rPr>
              <w:t>
Аңшылық шаруашылығы</w:t>
            </w:r>
            <w:r>
              <w:br/>
            </w:r>
            <w:r>
              <w:rPr>
                <w:rFonts w:ascii="Times New Roman"/>
                <w:b w:val="false"/>
                <w:i w:val="false"/>
                <w:color w:val="000000"/>
                <w:sz w:val="20"/>
              </w:rPr>
              <w:t>
субъектісі басшысының Т.А.Ә. Қолы</w:t>
            </w:r>
          </w:p>
          <w:p>
            <w:pPr>
              <w:spacing w:after="20"/>
              <w:ind w:left="20"/>
              <w:jc w:val="both"/>
            </w:pPr>
            <w:r>
              <w:rPr>
                <w:rFonts w:ascii="Times New Roman"/>
                <w:b w:val="false"/>
                <w:i w:val="false"/>
                <w:color w:val="000000"/>
                <w:sz w:val="20"/>
              </w:rPr>
              <w:t xml:space="preserve">«Бекітілген лимит негізінде   </w:t>
            </w:r>
            <w:r>
              <w:br/>
            </w:r>
            <w:r>
              <w:rPr>
                <w:rFonts w:ascii="Times New Roman"/>
                <w:b w:val="false"/>
                <w:i w:val="false"/>
                <w:color w:val="000000"/>
                <w:sz w:val="20"/>
              </w:rPr>
              <w:t>
жануарлар дүниесінің объектілерін</w:t>
            </w:r>
            <w:r>
              <w:br/>
            </w:r>
            <w:r>
              <w:rPr>
                <w:rFonts w:ascii="Times New Roman"/>
                <w:b w:val="false"/>
                <w:i w:val="false"/>
                <w:color w:val="000000"/>
                <w:sz w:val="20"/>
              </w:rPr>
              <w:t xml:space="preserve">
алып қоюға квоталар бөлу»    </w:t>
            </w:r>
            <w:r>
              <w:br/>
            </w:r>
            <w:r>
              <w:rPr>
                <w:rFonts w:ascii="Times New Roman"/>
                <w:b w:val="false"/>
                <w:i w:val="false"/>
                <w:color w:val="000000"/>
                <w:sz w:val="20"/>
              </w:rPr>
              <w:t xml:space="preserve">
мемлекеттік көрсетілетін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2-қосымша            </w:t>
            </w:r>
          </w:p>
          <w:p>
            <w:pPr>
              <w:spacing w:after="0"/>
              <w:ind w:left="0"/>
              <w:jc w:val="both"/>
            </w:pPr>
            <w:r>
              <w:rPr>
                <w:rFonts w:ascii="Times New Roman"/>
                <w:b/>
                <w:i w:val="false"/>
                <w:color w:val="000000"/>
              </w:rPr>
              <w:t xml:space="preserve"> Қазақстан Республикасының балық шаруашылығы су айдындарында</w:t>
            </w:r>
            <w:r>
              <w:br/>
            </w:r>
            <w:r>
              <w:rPr>
                <w:rFonts w:ascii="Times New Roman"/>
                <w:b/>
                <w:i w:val="false"/>
                <w:color w:val="000000"/>
              </w:rPr>
              <w:t>
және (немесе) учаскелерінде жануарлар әлемі объектілерін</w:t>
            </w:r>
            <w:r>
              <w:br/>
            </w:r>
            <w:r>
              <w:rPr>
                <w:rFonts w:ascii="Times New Roman"/>
                <w:b/>
                <w:i w:val="false"/>
                <w:color w:val="000000"/>
              </w:rPr>
              <w:t>
алып қоюға</w:t>
            </w:r>
            <w:r>
              <w:br/>
            </w:r>
            <w:r>
              <w:rPr>
                <w:rFonts w:ascii="Times New Roman"/>
                <w:b/>
                <w:i w:val="false"/>
                <w:color w:val="000000"/>
              </w:rPr>
              <w:t>
ӨТІНІМ</w:t>
            </w:r>
          </w:p>
          <w:p>
            <w:pPr>
              <w:spacing w:after="20"/>
              <w:ind w:left="20"/>
              <w:jc w:val="both"/>
            </w:pPr>
            <w:r>
              <w:rPr>
                <w:rFonts w:ascii="Times New Roman"/>
                <w:b w:val="false"/>
                <w:i w:val="false"/>
                <w:color w:val="000000"/>
                <w:sz w:val="20"/>
              </w:rPr>
              <w:t>      1. Балық шаруашылығы субъектісінің атауы ______________________</w:t>
            </w:r>
            <w:r>
              <w:br/>
            </w:r>
            <w:r>
              <w:rPr>
                <w:rFonts w:ascii="Times New Roman"/>
                <w:b w:val="false"/>
                <w:i w:val="false"/>
                <w:color w:val="000000"/>
                <w:sz w:val="20"/>
              </w:rPr>
              <w:t>
      2. Бекітіліп берілген балық шаруашылығы су айдынының және</w:t>
            </w:r>
            <w:r>
              <w:br/>
            </w:r>
            <w:r>
              <w:rPr>
                <w:rFonts w:ascii="Times New Roman"/>
                <w:b w:val="false"/>
                <w:i w:val="false"/>
                <w:color w:val="000000"/>
                <w:sz w:val="20"/>
              </w:rPr>
              <w:t>
(немесе) учаскенің атауы 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аумақтық бөлімшесімен жасалған Балық шаруашылығын жүргізуге арналған</w:t>
            </w:r>
            <w:r>
              <w:br/>
            </w:r>
            <w:r>
              <w:rPr>
                <w:rFonts w:ascii="Times New Roman"/>
                <w:b w:val="false"/>
                <w:i w:val="false"/>
                <w:color w:val="000000"/>
                <w:sz w:val="20"/>
              </w:rPr>
              <w:t>
______ жылғы «___» ________ № ____ шарт</w:t>
            </w:r>
            <w:r>
              <w:br/>
            </w:r>
            <w:r>
              <w:rPr>
                <w:rFonts w:ascii="Times New Roman"/>
                <w:b w:val="false"/>
                <w:i w:val="false"/>
                <w:color w:val="000000"/>
                <w:sz w:val="20"/>
              </w:rPr>
              <w:t>
      3. Ағымдағы жылы балық ресурстарының өсімін молайтуға жұмсалған</w:t>
            </w:r>
            <w:r>
              <w:br/>
            </w:r>
            <w:r>
              <w:rPr>
                <w:rFonts w:ascii="Times New Roman"/>
                <w:b w:val="false"/>
                <w:i w:val="false"/>
                <w:color w:val="000000"/>
                <w:sz w:val="20"/>
              </w:rPr>
              <w:t>
қаржы қаражатының көлемі (мың/теңгемен) 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4. Аулау және көлік флотының болуы, соның ішінде:</w:t>
            </w:r>
            <w:r>
              <w:br/>
            </w:r>
            <w:r>
              <w:rPr>
                <w:rFonts w:ascii="Times New Roman"/>
                <w:b w:val="false"/>
                <w:i w:val="false"/>
                <w:color w:val="000000"/>
                <w:sz w:val="20"/>
              </w:rPr>
              <w:t>
      1) қуаты 40 а/к және одан жоғары балық аулау кемелері (бірлік)</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2) моторлы қайықтар (бірлік) __________________________________</w:t>
            </w:r>
            <w:r>
              <w:br/>
            </w:r>
            <w:r>
              <w:rPr>
                <w:rFonts w:ascii="Times New Roman"/>
                <w:b w:val="false"/>
                <w:i w:val="false"/>
                <w:color w:val="000000"/>
                <w:sz w:val="20"/>
              </w:rPr>
              <w:t>
      3) көлік кемелері (бірлік) ____________________________________</w:t>
            </w:r>
            <w:r>
              <w:br/>
            </w:r>
            <w:r>
              <w:rPr>
                <w:rFonts w:ascii="Times New Roman"/>
                <w:b w:val="false"/>
                <w:i w:val="false"/>
                <w:color w:val="000000"/>
                <w:sz w:val="20"/>
              </w:rPr>
              <w:t>
      5. Балық аулау қағидаларына сәйкес келетін балық ресурстарын</w:t>
            </w:r>
            <w:r>
              <w:br/>
            </w:r>
            <w:r>
              <w:rPr>
                <w:rFonts w:ascii="Times New Roman"/>
                <w:b w:val="false"/>
                <w:i w:val="false"/>
                <w:color w:val="000000"/>
                <w:sz w:val="20"/>
              </w:rPr>
              <w:t>
және басқа су жануарларын аулау құралдары:</w:t>
            </w:r>
            <w:r>
              <w:br/>
            </w:r>
            <w:r>
              <w:rPr>
                <w:rFonts w:ascii="Times New Roman"/>
                <w:b w:val="false"/>
                <w:i w:val="false"/>
                <w:color w:val="000000"/>
                <w:sz w:val="20"/>
              </w:rPr>
              <w:t>
      1) торлар (дана) ______________________________________________</w:t>
            </w:r>
            <w:r>
              <w:br/>
            </w:r>
            <w:r>
              <w:rPr>
                <w:rFonts w:ascii="Times New Roman"/>
                <w:b w:val="false"/>
                <w:i w:val="false"/>
                <w:color w:val="000000"/>
                <w:sz w:val="20"/>
              </w:rPr>
              <w:t>
      2) аулар, қабадандар (дана) ___________________________________</w:t>
            </w:r>
            <w:r>
              <w:br/>
            </w:r>
            <w:r>
              <w:rPr>
                <w:rFonts w:ascii="Times New Roman"/>
                <w:b w:val="false"/>
                <w:i w:val="false"/>
                <w:color w:val="000000"/>
                <w:sz w:val="20"/>
              </w:rPr>
              <w:t>
      3) басқа да аулау құралдары (дана) ____________________________</w:t>
            </w:r>
            <w:r>
              <w:br/>
            </w:r>
            <w:r>
              <w:rPr>
                <w:rFonts w:ascii="Times New Roman"/>
                <w:b w:val="false"/>
                <w:i w:val="false"/>
                <w:color w:val="000000"/>
                <w:sz w:val="20"/>
              </w:rPr>
              <w:t>
      6. Ағымдағы жылы бөлінген квотаның нақты игерілуі (тн) ________</w:t>
            </w:r>
            <w:r>
              <w:br/>
            </w:r>
            <w:r>
              <w:rPr>
                <w:rFonts w:ascii="Times New Roman"/>
                <w:b w:val="false"/>
                <w:i w:val="false"/>
                <w:color w:val="000000"/>
                <w:sz w:val="20"/>
              </w:rPr>
              <w:t>
      7. Балықшылардың саны (адам) __________________________________</w:t>
            </w:r>
          </w:p>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МО</w:t>
            </w:r>
            <w:r>
              <w:br/>
            </w:r>
            <w:r>
              <w:rPr>
                <w:rFonts w:ascii="Times New Roman"/>
                <w:b w:val="false"/>
                <w:i w:val="false"/>
                <w:color w:val="000000"/>
                <w:sz w:val="20"/>
              </w:rPr>
              <w:t>
      Балық шаруашылығы субъектісі Қолы</w:t>
            </w:r>
            <w:r>
              <w:br/>
            </w:r>
            <w:r>
              <w:rPr>
                <w:rFonts w:ascii="Times New Roman"/>
                <w:b w:val="false"/>
                <w:i w:val="false"/>
                <w:color w:val="000000"/>
                <w:sz w:val="20"/>
              </w:rPr>
              <w:t>
      басшысының Т.А.Ә.</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«Қазақстан Республикасының сыртқы нарығында бекіре балық</w:t>
            </w:r>
            <w:r>
              <w:br/>
            </w:r>
            <w:r>
              <w:rPr>
                <w:rFonts w:ascii="Times New Roman"/>
                <w:b/>
                <w:i w:val="false"/>
                <w:color w:val="000000"/>
              </w:rPr>
              <w:t>
түрлері уылдырығының саудасына арналған марканы бекіту және</w:t>
            </w:r>
            <w:r>
              <w:br/>
            </w:r>
            <w:r>
              <w:rPr>
                <w:rFonts w:ascii="Times New Roman"/>
                <w:b/>
                <w:i w:val="false"/>
                <w:color w:val="000000"/>
              </w:rPr>
              <w:t>
оны Қазақстан Республикасының ішкі нарығында сатуға арналған</w:t>
            </w:r>
            <w:r>
              <w:br/>
            </w:r>
            <w:r>
              <w:rPr>
                <w:rFonts w:ascii="Times New Roman"/>
                <w:b/>
                <w:i w:val="false"/>
                <w:color w:val="000000"/>
              </w:rPr>
              <w:t>
марканы беру» мемлекеттік көрсетілетін қызмет стандарты 1. Жалпы ережелер</w:t>
            </w:r>
          </w:p>
          <w:p>
            <w:pPr>
              <w:spacing w:after="20"/>
              <w:ind w:left="20"/>
              <w:jc w:val="both"/>
            </w:pPr>
            <w:r>
              <w:rPr>
                <w:rFonts w:ascii="Times New Roman"/>
                <w:b w:val="false"/>
                <w:i w:val="false"/>
                <w:color w:val="000000"/>
                <w:sz w:val="20"/>
              </w:rPr>
              <w:t>      1. «Қазақстан Республикасының сыртқы нарығында бекіре балық түрлері уылдырығының саудасына арналған марканы бекіту және оны Қазақстан Республикасының ішкі нарығында сатуға арналған марканы беру»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 Министрліктің Балық шаруашылығы комитеті (бұдан әрі – көрсетілетін қызметті беруші)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берушіге құжаттарды тапсырған сәттен бастап – 5 (бес) жұмыс күні ішінде;</w:t>
            </w:r>
            <w:r>
              <w:br/>
            </w:r>
            <w:r>
              <w:rPr>
                <w:rFonts w:ascii="Times New Roman"/>
                <w:b w:val="false"/>
                <w:i w:val="false"/>
                <w:color w:val="000000"/>
                <w:sz w:val="20"/>
              </w:rPr>
              <w:t>
      2) құжаттар топтамасын тапсыру кезінде кезек күтудің рұқсат етілген ең ұзақ уақыты – 30 минут;</w:t>
            </w:r>
            <w:r>
              <w:br/>
            </w:r>
            <w:r>
              <w:rPr>
                <w:rFonts w:ascii="Times New Roman"/>
                <w:b w:val="false"/>
                <w:i w:val="false"/>
                <w:color w:val="000000"/>
                <w:sz w:val="20"/>
              </w:rPr>
              <w:t>
      3) қызмет көрсетудің рұқсат етілген ең ұзақ уақыты – 30 минут.</w:t>
            </w:r>
            <w:r>
              <w:br/>
            </w:r>
            <w:r>
              <w:rPr>
                <w:rFonts w:ascii="Times New Roman"/>
                <w:b w:val="false"/>
                <w:i w:val="false"/>
                <w:color w:val="000000"/>
                <w:sz w:val="20"/>
              </w:rPr>
              <w:t>
      5. Мемлекеттік қызметті көрсету нысаны: қағаз түрінде.</w:t>
            </w:r>
            <w:r>
              <w:br/>
            </w:r>
            <w:r>
              <w:rPr>
                <w:rFonts w:ascii="Times New Roman"/>
                <w:b w:val="false"/>
                <w:i w:val="false"/>
                <w:color w:val="000000"/>
                <w:sz w:val="20"/>
              </w:rPr>
              <w:t>
      6. Мемлекеттік қызметті көрсету нәтижесі – Қазақстан Республикасының сыртқы нарығында сатуға арналған марканы бекіту туралы бұйрық, сондай-ақ Қазақстан Республикасының ішкі нарығында сатуға арналған қағаз жеткізгіштегі марканы беру.</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Көрсетілетін қызмет берушінің жұмыс кестесі – Қазақстан Республикасының еңбек заңнамасына сәйкес демалыс және мереке күндерінен басқа, дүйсенбі – жұма аралығында сағат 13.00-ден 14.30-ға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көрсетілмей, кезек күту тәртібімен көрсетіледі.</w:t>
            </w:r>
            <w:r>
              <w:br/>
            </w:r>
            <w:r>
              <w:rPr>
                <w:rFonts w:ascii="Times New Roman"/>
                <w:b w:val="false"/>
                <w:i w:val="false"/>
                <w:color w:val="000000"/>
                <w:sz w:val="20"/>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 тізбесі:</w:t>
            </w:r>
            <w:r>
              <w:br/>
            </w:r>
            <w:r>
              <w:rPr>
                <w:rFonts w:ascii="Times New Roman"/>
                <w:b w:val="false"/>
                <w:i w:val="false"/>
                <w:color w:val="000000"/>
                <w:sz w:val="20"/>
              </w:rPr>
              <w:t>
      Қазақстан Республикасының ішкі нарығында сатуға арналған марканы беру кезінде:</w:t>
            </w:r>
            <w:r>
              <w:br/>
            </w:r>
            <w:r>
              <w:rPr>
                <w:rFonts w:ascii="Times New Roman"/>
                <w:b w:val="false"/>
                <w:i w:val="false"/>
                <w:color w:val="000000"/>
                <w:sz w:val="20"/>
              </w:rPr>
              <w:t>
      1) осы мемлекеттік көрсетілетін қызмет стандартына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жеке басты куәландыратын құжаттың көшірмесі (жеке тұлға үшін);</w:t>
            </w:r>
            <w:r>
              <w:br/>
            </w:r>
            <w:r>
              <w:rPr>
                <w:rFonts w:ascii="Times New Roman"/>
                <w:b w:val="false"/>
                <w:i w:val="false"/>
                <w:color w:val="000000"/>
                <w:sz w:val="20"/>
              </w:rPr>
              <w:t>
      3) заңды тұлғаны мемлекеттік тіркеу (қайта тіркеу) туралы анықтаманың немесе куәліктің* көшірмесі.</w:t>
            </w:r>
            <w:r>
              <w:br/>
            </w:r>
            <w:r>
              <w:rPr>
                <w:rFonts w:ascii="Times New Roman"/>
                <w:b w:val="false"/>
                <w:i w:val="false"/>
                <w:color w:val="000000"/>
                <w:sz w:val="20"/>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0"/>
              </w:rPr>
              <w:t>
      4) заңды тұлғаны құрусыз кәсіпкерлік қызметін жүзеге асыруға құқық беретін құжаттардың көшірмесі;</w:t>
            </w:r>
            <w:r>
              <w:br/>
            </w:r>
            <w:r>
              <w:rPr>
                <w:rFonts w:ascii="Times New Roman"/>
                <w:b w:val="false"/>
                <w:i w:val="false"/>
                <w:color w:val="000000"/>
                <w:sz w:val="20"/>
              </w:rPr>
              <w:t>
      5) құрылтай құжатының көшірмесі (заңды тұлға үшін) (болған жағдайда);</w:t>
            </w:r>
            <w:r>
              <w:br/>
            </w:r>
            <w:r>
              <w:rPr>
                <w:rFonts w:ascii="Times New Roman"/>
                <w:b w:val="false"/>
                <w:i w:val="false"/>
                <w:color w:val="000000"/>
                <w:sz w:val="20"/>
              </w:rPr>
              <w:t>
      6) егер мәлімделген уылдырық:</w:t>
            </w:r>
            <w:r>
              <w:br/>
            </w:r>
            <w:r>
              <w:rPr>
                <w:rFonts w:ascii="Times New Roman"/>
                <w:b w:val="false"/>
                <w:i w:val="false"/>
                <w:color w:val="000000"/>
                <w:sz w:val="20"/>
              </w:rPr>
              <w:t>
      отандық-табиғи (жабайы) болса, мәлімделген уылдырық алынған бекіре балық түрлерін аулаудың заңдылығын растайтын осы мемлекеттік көрсетілетін қызмет стандартына </w:t>
            </w:r>
            <w:r>
              <w:rPr>
                <w:rFonts w:ascii="Times New Roman"/>
                <w:b w:val="false"/>
                <w:i w:val="false"/>
                <w:color w:val="000000"/>
                <w:sz w:val="20"/>
              </w:rPr>
              <w:t>2-қосымшаға</w:t>
            </w:r>
            <w:r>
              <w:rPr>
                <w:rFonts w:ascii="Times New Roman"/>
                <w:b w:val="false"/>
                <w:i w:val="false"/>
                <w:color w:val="000000"/>
                <w:sz w:val="20"/>
              </w:rPr>
              <w:t xml:space="preserve"> сәйкес жануарлар дүниесін пайдалануға берілген рұқсаттың көшірмесін ұсыну қажет;</w:t>
            </w:r>
            <w:r>
              <w:br/>
            </w:r>
            <w:r>
              <w:rPr>
                <w:rFonts w:ascii="Times New Roman"/>
                <w:b w:val="false"/>
                <w:i w:val="false"/>
                <w:color w:val="000000"/>
                <w:sz w:val="20"/>
              </w:rPr>
              <w:t>
      импорттық болса,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әкімшілік орган уылдырықты Қазақстан Республикасының аумағына әкелуге берген рұқсатының көшірмесін ұсыну қажет;</w:t>
            </w:r>
            <w:r>
              <w:br/>
            </w:r>
            <w:r>
              <w:rPr>
                <w:rFonts w:ascii="Times New Roman"/>
                <w:b w:val="false"/>
                <w:i w:val="false"/>
                <w:color w:val="000000"/>
                <w:sz w:val="20"/>
              </w:rPr>
              <w:t>
      тәркіленген болса, тәркілеу туралы сот қаулысын ұсыну қажет;</w:t>
            </w:r>
            <w:r>
              <w:br/>
            </w:r>
            <w:r>
              <w:rPr>
                <w:rFonts w:ascii="Times New Roman"/>
                <w:b w:val="false"/>
                <w:i w:val="false"/>
                <w:color w:val="000000"/>
                <w:sz w:val="20"/>
              </w:rPr>
              <w:t>
      7) маркалар үшін төлемақы туралы төлем тапсырысының төлнұсқасы, төлемақы мөлшері және төлеу деректемелері Министрліктің интернет-ресурсында орналастырылған: www.eco.gov.kz, «Мемлекеттік көрсетілетін қызметтер» бөлімі.</w:t>
            </w:r>
            <w:r>
              <w:br/>
            </w:r>
            <w:r>
              <w:rPr>
                <w:rFonts w:ascii="Times New Roman"/>
                <w:b w:val="false"/>
                <w:i w:val="false"/>
                <w:color w:val="000000"/>
                <w:sz w:val="20"/>
              </w:rPr>
              <w:t>
      Заңды тұлғаны мемлекеттік тіркеу (қайта тіркеу) туралы мәліметтерді көрсетілетін қызметті беруші уәкілетті лауазымды адамдарының ЭЦҚ-мен куәландырылған электрондық құжаттар нысанында портал арқылы тиісті мемлекеттік ақпараттық жүйелерден алады.</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көрсетілетін қызметті берушінің және</w:t>
            </w:r>
            <w:r>
              <w:br/>
            </w:r>
            <w:r>
              <w:rPr>
                <w:rFonts w:ascii="Times New Roman"/>
                <w:b/>
                <w:i w:val="false"/>
                <w:color w:val="000000"/>
              </w:rPr>
              <w:t>
(немесе) оның лауазымды адамдарының шешімдеріне, әрекетіне</w:t>
            </w:r>
            <w:r>
              <w:br/>
            </w:r>
            <w:r>
              <w:rPr>
                <w:rFonts w:ascii="Times New Roman"/>
                <w:b/>
                <w:i w:val="false"/>
                <w:color w:val="000000"/>
              </w:rPr>
              <w:t>
(әрекетсіздігіне) шағымдану тәртібі</w:t>
            </w:r>
          </w:p>
          <w:p>
            <w:pPr>
              <w:spacing w:after="20"/>
              <w:ind w:left="20"/>
              <w:jc w:val="both"/>
            </w:pPr>
            <w:r>
              <w:rPr>
                <w:rFonts w:ascii="Times New Roman"/>
                <w:b w:val="false"/>
                <w:i w:val="false"/>
                <w:color w:val="000000"/>
                <w:sz w:val="20"/>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 08 09.</w:t>
            </w:r>
            <w:r>
              <w:br/>
            </w:r>
            <w:r>
              <w:rPr>
                <w:rFonts w:ascii="Times New Roman"/>
                <w:b w:val="false"/>
                <w:i w:val="false"/>
                <w:color w:val="000000"/>
                <w:sz w:val="20"/>
              </w:rPr>
              <w:t>
      Шағым жазбаша түрде почта арқылы не жұмыс күндері көрсетілетін қызметті берушінің немесе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сондай-ақ қалауы бойынша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мекенжайы көрсетілетін қызметті берушінің www.eco.gov.kz,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мемлекеттік қызмет көрсету тәртібі мен мәртебесі туралы қашықтықтан қол жеткізу режимінде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14. Мемлекеттік қызмет көрсету мәселелері бойынша анықтама қызметтерінің байланыс телефоны: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«Қазақстан Республикасының сыртқы</w:t>
            </w:r>
            <w:r>
              <w:br/>
            </w:r>
            <w:r>
              <w:rPr>
                <w:rFonts w:ascii="Times New Roman"/>
                <w:b w:val="false"/>
                <w:i w:val="false"/>
                <w:color w:val="000000"/>
                <w:sz w:val="20"/>
              </w:rPr>
              <w:t>
нарығында бекіре балық түрлері</w:t>
            </w:r>
            <w:r>
              <w:br/>
            </w:r>
            <w:r>
              <w:rPr>
                <w:rFonts w:ascii="Times New Roman"/>
                <w:b w:val="false"/>
                <w:i w:val="false"/>
                <w:color w:val="000000"/>
                <w:sz w:val="20"/>
              </w:rPr>
              <w:t>
уылдырығының саудасына арналған</w:t>
            </w:r>
            <w:r>
              <w:br/>
            </w:r>
            <w:r>
              <w:rPr>
                <w:rFonts w:ascii="Times New Roman"/>
                <w:b w:val="false"/>
                <w:i w:val="false"/>
                <w:color w:val="000000"/>
                <w:sz w:val="20"/>
              </w:rPr>
              <w:t xml:space="preserve">
марканы бекіту және оны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ішкі нарығында сатуға арналған</w:t>
            </w:r>
            <w:r>
              <w:br/>
            </w:r>
            <w:r>
              <w:rPr>
                <w:rFonts w:ascii="Times New Roman"/>
                <w:b w:val="false"/>
                <w:i w:val="false"/>
                <w:color w:val="000000"/>
                <w:sz w:val="20"/>
              </w:rPr>
              <w:t xml:space="preserve">
марканы беру» мемлекеттік     </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xml:space="preserve">
1-қосымша           </w:t>
            </w:r>
          </w:p>
          <w:p>
            <w:pPr>
              <w:spacing w:after="20"/>
              <w:ind w:left="20"/>
              <w:jc w:val="both"/>
            </w:pPr>
            <w:r>
              <w:rPr>
                <w:rFonts w:ascii="Times New Roman"/>
                <w:b w:val="false"/>
                <w:i w:val="false"/>
                <w:color w:val="000000"/>
                <w:sz w:val="20"/>
              </w:rPr>
              <w:t>Нысан</w:t>
            </w:r>
          </w:p>
          <w:p>
            <w:pPr>
              <w:spacing w:after="20"/>
              <w:ind w:left="20"/>
              <w:jc w:val="both"/>
            </w:pPr>
            <w:r>
              <w:rPr>
                <w:rFonts w:ascii="Times New Roman"/>
                <w:b w:val="false"/>
                <w:i w:val="false"/>
                <w:color w:val="000000"/>
                <w:sz w:val="20"/>
              </w:rPr>
              <w:t>Құрып кету қаупі төнген жабайы фауна</w:t>
            </w:r>
            <w:r>
              <w:br/>
            </w:r>
            <w:r>
              <w:rPr>
                <w:rFonts w:ascii="Times New Roman"/>
                <w:b w:val="false"/>
                <w:i w:val="false"/>
                <w:color w:val="000000"/>
                <w:sz w:val="20"/>
              </w:rPr>
              <w:t>
мен флора түрлерімен халықаралық сауда</w:t>
            </w:r>
            <w:r>
              <w:br/>
            </w:r>
            <w:r>
              <w:rPr>
                <w:rFonts w:ascii="Times New Roman"/>
                <w:b w:val="false"/>
                <w:i w:val="false"/>
                <w:color w:val="000000"/>
                <w:sz w:val="20"/>
              </w:rPr>
              <w:t>
туралы конвенция бойынша</w:t>
            </w:r>
            <w:r>
              <w:br/>
            </w:r>
            <w:r>
              <w:rPr>
                <w:rFonts w:ascii="Times New Roman"/>
                <w:b w:val="false"/>
                <w:i w:val="false"/>
                <w:color w:val="000000"/>
                <w:sz w:val="20"/>
              </w:rPr>
              <w:t>
Әкімшілік орган</w:t>
            </w:r>
            <w:r>
              <w:br/>
            </w:r>
            <w:r>
              <w:rPr>
                <w:rFonts w:ascii="Times New Roman"/>
                <w:b w:val="false"/>
                <w:i w:val="false"/>
                <w:color w:val="000000"/>
                <w:sz w:val="20"/>
              </w:rPr>
              <w:t>
_________________________________________</w:t>
            </w:r>
            <w:r>
              <w:br/>
            </w:r>
            <w:r>
              <w:rPr>
                <w:rFonts w:ascii="Times New Roman"/>
                <w:b w:val="false"/>
                <w:i w:val="false"/>
                <w:color w:val="000000"/>
                <w:sz w:val="20"/>
              </w:rPr>
              <w:t>
(заңды тұлғаның толық атауы,</w:t>
            </w:r>
            <w:r>
              <w:br/>
            </w:r>
            <w:r>
              <w:rPr>
                <w:rFonts w:ascii="Times New Roman"/>
                <w:b w:val="false"/>
                <w:i w:val="false"/>
                <w:color w:val="000000"/>
                <w:sz w:val="20"/>
              </w:rPr>
              <w:t>
_________________________________________</w:t>
            </w:r>
            <w:r>
              <w:br/>
            </w:r>
            <w:r>
              <w:rPr>
                <w:rFonts w:ascii="Times New Roman"/>
                <w:b w:val="false"/>
                <w:i w:val="false"/>
                <w:color w:val="000000"/>
                <w:sz w:val="20"/>
              </w:rPr>
              <w:t>
жеке тұлғаның (дара кәcіпкердің)</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 (бар болса),</w:t>
            </w:r>
            <w:r>
              <w:br/>
            </w:r>
            <w:r>
              <w:rPr>
                <w:rFonts w:ascii="Times New Roman"/>
                <w:b w:val="false"/>
                <w:i w:val="false"/>
                <w:color w:val="000000"/>
                <w:sz w:val="20"/>
              </w:rPr>
              <w:t>
_________________________________________</w:t>
            </w:r>
            <w:r>
              <w:br/>
            </w:r>
            <w:r>
              <w:rPr>
                <w:rFonts w:ascii="Times New Roman"/>
                <w:b w:val="false"/>
                <w:i w:val="false"/>
                <w:color w:val="000000"/>
                <w:sz w:val="20"/>
              </w:rPr>
              <w:t>
мекенжайы, телефоны)</w:t>
            </w:r>
          </w:p>
          <w:p>
            <w:pPr>
              <w:spacing w:after="0"/>
              <w:ind w:left="0"/>
              <w:jc w:val="both"/>
            </w:pPr>
            <w:r>
              <w:rPr>
                <w:rFonts w:ascii="Times New Roman"/>
                <w:b/>
                <w:i w:val="false"/>
                <w:color w:val="000000"/>
              </w:rPr>
              <w:t xml:space="preserve"> ӨТІНІШ</w:t>
            </w:r>
          </w:p>
          <w:p>
            <w:pPr>
              <w:spacing w:after="20"/>
              <w:ind w:left="20"/>
              <w:jc w:val="both"/>
            </w:pPr>
            <w:r>
              <w:rPr>
                <w:rFonts w:ascii="Times New Roman"/>
                <w:b w:val="false"/>
                <w:i w:val="false"/>
                <w:color w:val="000000"/>
                <w:sz w:val="20"/>
              </w:rPr>
              <w:t>Бекіре балық түрлерінің уылдырығын ішкі нарықта сатуға арналған</w:t>
            </w:r>
            <w:r>
              <w:br/>
            </w:r>
            <w:r>
              <w:rPr>
                <w:rFonts w:ascii="Times New Roman"/>
                <w:b w:val="false"/>
                <w:i w:val="false"/>
                <w:color w:val="000000"/>
                <w:sz w:val="20"/>
              </w:rPr>
              <w:t>
маркаларды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9730"/>
              <w:gridCol w:w="1864"/>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орыс және латын тілдеріндегі атауы көрсетілген уылдырық түрі</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шығу тегі (отандық, импортталған, тәркіленген), егер Қазақстан Республикасында қолдан өсірілген болса, әкімшілік органда тіркелгені туралы куәлігінің нөмірі мен мерзімін көрсету қажет</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берушінің мемлекеттік және орыс тіліндегі заңды мекенжайы (жеке тұлға үшін - үй мекенжайы, паспорттық деректері), олардың телефондары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Банкалар саны және уылдырықтың түрі бойынша салмағы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20__ жылғы _________________ Мөр орны _________________________</w:t>
            </w:r>
            <w:r>
              <w:br/>
            </w:r>
            <w:r>
              <w:rPr>
                <w:rFonts w:ascii="Times New Roman"/>
                <w:b w:val="false"/>
                <w:i w:val="false"/>
                <w:color w:val="000000"/>
                <w:sz w:val="20"/>
              </w:rPr>
              <w:t>
             (өтініш берушінің күні)      (өтінім берушінің қолы және</w:t>
            </w:r>
            <w:r>
              <w:br/>
            </w: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«Қазақстан Республикасының сыртқы</w:t>
            </w:r>
            <w:r>
              <w:br/>
            </w:r>
            <w:r>
              <w:rPr>
                <w:rFonts w:ascii="Times New Roman"/>
                <w:b w:val="false"/>
                <w:i w:val="false"/>
                <w:color w:val="000000"/>
                <w:sz w:val="20"/>
              </w:rPr>
              <w:t>
нарығында бекіре балық түрлері</w:t>
            </w:r>
            <w:r>
              <w:br/>
            </w:r>
            <w:r>
              <w:rPr>
                <w:rFonts w:ascii="Times New Roman"/>
                <w:b w:val="false"/>
                <w:i w:val="false"/>
                <w:color w:val="000000"/>
                <w:sz w:val="20"/>
              </w:rPr>
              <w:t>
уылдырығының саудасына арналған</w:t>
            </w:r>
            <w:r>
              <w:br/>
            </w:r>
            <w:r>
              <w:rPr>
                <w:rFonts w:ascii="Times New Roman"/>
                <w:b w:val="false"/>
                <w:i w:val="false"/>
                <w:color w:val="000000"/>
                <w:sz w:val="20"/>
              </w:rPr>
              <w:t xml:space="preserve">
марканы бекіту және оны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ішкі нарығында сатуға арналған</w:t>
            </w:r>
            <w:r>
              <w:br/>
            </w:r>
            <w:r>
              <w:rPr>
                <w:rFonts w:ascii="Times New Roman"/>
                <w:b w:val="false"/>
                <w:i w:val="false"/>
                <w:color w:val="000000"/>
                <w:sz w:val="20"/>
              </w:rPr>
              <w:t xml:space="preserve">
марканы беру» мемлекеттік     </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xml:space="preserve">
2-қосымша           </w:t>
            </w:r>
          </w:p>
          <w:p>
            <w:pPr>
              <w:spacing w:after="20"/>
              <w:ind w:left="20"/>
              <w:jc w:val="both"/>
            </w:pPr>
            <w:r>
              <w:rPr>
                <w:rFonts w:ascii="Times New Roman"/>
                <w:b w:val="false"/>
                <w:i w:val="false"/>
                <w:color w:val="000000"/>
                <w:sz w:val="20"/>
              </w:rPr>
              <w:t>Қазақстан Республикасы Қоршаған орта және су ресурстары</w:t>
            </w:r>
            <w:r>
              <w:br/>
            </w:r>
            <w:r>
              <w:rPr>
                <w:rFonts w:ascii="Times New Roman"/>
                <w:b w:val="false"/>
                <w:i w:val="false"/>
                <w:color w:val="000000"/>
                <w:sz w:val="20"/>
              </w:rPr>
              <w:t>
министрлігінің Балық шаруашылығы комитеті</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(аумақтық бөлімше)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Нөмір:__________ Берілген күні: ________</w:t>
                  </w:r>
                </w:p>
                <w:p>
                  <w:pPr>
                    <w:spacing w:after="20"/>
                    <w:ind w:left="20"/>
                    <w:jc w:val="both"/>
                  </w:pPr>
                  <w:r>
                    <w:rPr>
                      <w:rFonts w:ascii="Times New Roman"/>
                      <w:b w:val="false"/>
                      <w:i w:val="false"/>
                      <w:color w:val="000000"/>
                      <w:sz w:val="20"/>
                    </w:rPr>
                    <w:t>Жануарлар дүниесін пайдалануға</w:t>
                  </w:r>
                  <w:r>
                    <w:br/>
                  </w:r>
                  <w:r>
                    <w:rPr>
                      <w:rFonts w:ascii="Times New Roman"/>
                      <w:b w:val="false"/>
                      <w:i w:val="false"/>
                      <w:color w:val="000000"/>
                      <w:sz w:val="20"/>
                    </w:rPr>
                    <w:t>
РҰҚСАТ</w:t>
                  </w:r>
                </w:p>
                <w:p>
                  <w:pPr>
                    <w:spacing w:after="20"/>
                    <w:ind w:left="20"/>
                    <w:jc w:val="both"/>
                  </w:pPr>
                  <w:r>
                    <w:rPr>
                      <w:rFonts w:ascii="Times New Roman"/>
                      <w:b w:val="false"/>
                      <w:i w:val="false"/>
                      <w:color w:val="000000"/>
                      <w:sz w:val="20"/>
                    </w:rPr>
                    <w:t>Берілді:___________________________________________________</w:t>
                  </w:r>
                  <w:r>
                    <w:br/>
                  </w:r>
                  <w:r>
                    <w:rPr>
                      <w:rFonts w:ascii="Times New Roman"/>
                      <w:b w:val="false"/>
                      <w:i w:val="false"/>
                      <w:color w:val="000000"/>
                      <w:sz w:val="20"/>
                    </w:rPr>
                    <w:t>
Пайдалану түрі:____________________________________________</w:t>
                  </w:r>
                  <w:r>
                    <w:br/>
                  </w:r>
                  <w:r>
                    <w:rPr>
                      <w:rFonts w:ascii="Times New Roman"/>
                      <w:b w:val="false"/>
                      <w:i w:val="false"/>
                      <w:color w:val="000000"/>
                      <w:sz w:val="20"/>
                    </w:rPr>
                    <w:t>
Алып қою мақсаты:__________________________________________</w:t>
                  </w:r>
                  <w:r>
                    <w:br/>
                  </w:r>
                  <w:r>
                    <w:rPr>
                      <w:rFonts w:ascii="Times New Roman"/>
                      <w:b w:val="false"/>
                      <w:i w:val="false"/>
                      <w:color w:val="000000"/>
                      <w:sz w:val="20"/>
                    </w:rPr>
                    <w:t>
Су қоймасының атауы:_______________________________________</w:t>
                  </w:r>
                  <w:r>
                    <w:br/>
                  </w:r>
                  <w:r>
                    <w:rPr>
                      <w:rFonts w:ascii="Times New Roman"/>
                      <w:b w:val="false"/>
                      <w:i w:val="false"/>
                      <w:color w:val="000000"/>
                      <w:sz w:val="20"/>
                    </w:rPr>
                    <w:t>
Алып тастау тәсілі:________________________________________</w:t>
                  </w:r>
                  <w:r>
                    <w:br/>
                  </w:r>
                  <w:r>
                    <w:rPr>
                      <w:rFonts w:ascii="Times New Roman"/>
                      <w:b w:val="false"/>
                      <w:i w:val="false"/>
                      <w:color w:val="000000"/>
                      <w:sz w:val="20"/>
                    </w:rPr>
                    <w:t>
Рұқсатты пайдалану үшін жауапты тұлғалар:__________________________________________________</w:t>
                  </w:r>
                  <w:r>
                    <w:br/>
                  </w:r>
                  <w:r>
                    <w:rPr>
                      <w:rFonts w:ascii="Times New Roman"/>
                      <w:b w:val="false"/>
                      <w:i w:val="false"/>
                      <w:color w:val="000000"/>
                      <w:sz w:val="20"/>
                    </w:rPr>
                    <w:t>
Мекендейтін ортасынан алынуы жоспарланған жануарлар дүниесі объектілерінің тізбесі мен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7"/>
                    <w:gridCol w:w="5503"/>
                  </w:tblGrid>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Балықтардың және басқа да су жануарларының түрлері</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(кг, тн)</w:t>
                        </w:r>
                      </w:p>
                    </w:tc>
                  </w:tr>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Жыныс-жас құрамы (қажет болған жағдайда)________________________________</w:t>
                  </w:r>
                  <w:r>
                    <w:br/>
                  </w:r>
                  <w:r>
                    <w:rPr>
                      <w:rFonts w:ascii="Times New Roman"/>
                      <w:b w:val="false"/>
                      <w:i w:val="false"/>
                      <w:color w:val="000000"/>
                      <w:sz w:val="20"/>
                    </w:rPr>
                    <w:t>
Алып қою мерзімі__________ бастап _____________ қоса алғанда</w:t>
                  </w:r>
                  <w:r>
                    <w:br/>
                  </w:r>
                  <w:r>
                    <w:rPr>
                      <w:rFonts w:ascii="Times New Roman"/>
                      <w:b w:val="false"/>
                      <w:i w:val="false"/>
                      <w:color w:val="000000"/>
                      <w:sz w:val="20"/>
                    </w:rPr>
                    <w:t>
Болжамды алу учаскесінің ауданы (аумағы) мен шекарасы</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Нақты орналасқан жері_______________________________________</w:t>
                  </w:r>
                  <w:r>
                    <w:br/>
                  </w:r>
                  <w:r>
                    <w:rPr>
                      <w:rFonts w:ascii="Times New Roman"/>
                      <w:b w:val="false"/>
                      <w:i w:val="false"/>
                      <w:color w:val="000000"/>
                      <w:sz w:val="20"/>
                    </w:rPr>
                    <w:t>
Алып қою құралдары:_________________________________________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7"/>
                    <w:gridCol w:w="5503"/>
                  </w:tblGrid>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қою құралдарының атауы</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r>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жүзу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7"/>
                    <w:gridCol w:w="5503"/>
                  </w:tblGrid>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 типі</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r>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Уәкілетті адам:</w:t>
                  </w:r>
                </w:p>
              </w:tc>
            </w:tr>
          </w:tbl>
          <w:p/>
          <w:p>
            <w:pPr>
              <w:spacing w:after="20"/>
              <w:ind w:left="20"/>
              <w:jc w:val="both"/>
            </w:pPr>
            <w:r>
              <w:rPr>
                <w:rFonts w:ascii="Times New Roman"/>
                <w:b w:val="false"/>
                <w:i w:val="false"/>
                <w:color w:val="000000"/>
                <w:sz w:val="20"/>
              </w:rPr>
              <w:t>«Қазақстан Республикасының сыртқы</w:t>
            </w:r>
            <w:r>
              <w:br/>
            </w:r>
            <w:r>
              <w:rPr>
                <w:rFonts w:ascii="Times New Roman"/>
                <w:b w:val="false"/>
                <w:i w:val="false"/>
                <w:color w:val="000000"/>
                <w:sz w:val="20"/>
              </w:rPr>
              <w:t>
нарығында бекіре балық түрлері</w:t>
            </w:r>
            <w:r>
              <w:br/>
            </w:r>
            <w:r>
              <w:rPr>
                <w:rFonts w:ascii="Times New Roman"/>
                <w:b w:val="false"/>
                <w:i w:val="false"/>
                <w:color w:val="000000"/>
                <w:sz w:val="20"/>
              </w:rPr>
              <w:t>
уылдырығының саудасына арналған</w:t>
            </w:r>
            <w:r>
              <w:br/>
            </w:r>
            <w:r>
              <w:rPr>
                <w:rFonts w:ascii="Times New Roman"/>
                <w:b w:val="false"/>
                <w:i w:val="false"/>
                <w:color w:val="000000"/>
                <w:sz w:val="20"/>
              </w:rPr>
              <w:t xml:space="preserve">
марканы бекіту және оны       </w:t>
            </w:r>
            <w:r>
              <w:br/>
            </w:r>
            <w:r>
              <w:rPr>
                <w:rFonts w:ascii="Times New Roman"/>
                <w:b w:val="false"/>
                <w:i w:val="false"/>
                <w:color w:val="000000"/>
                <w:sz w:val="20"/>
              </w:rPr>
              <w:t xml:space="preserve">
Қазақстан Республикасының     </w:t>
            </w:r>
            <w:r>
              <w:br/>
            </w:r>
            <w:r>
              <w:rPr>
                <w:rFonts w:ascii="Times New Roman"/>
                <w:b w:val="false"/>
                <w:i w:val="false"/>
                <w:color w:val="000000"/>
                <w:sz w:val="20"/>
              </w:rPr>
              <w:t>
ішкі нарығында сатуға арналған</w:t>
            </w:r>
            <w:r>
              <w:br/>
            </w:r>
            <w:r>
              <w:rPr>
                <w:rFonts w:ascii="Times New Roman"/>
                <w:b w:val="false"/>
                <w:i w:val="false"/>
                <w:color w:val="000000"/>
                <w:sz w:val="20"/>
              </w:rPr>
              <w:t xml:space="preserve">
марканы беру» мемлекеттік     </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xml:space="preserve">
3-қосымша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gridCol w:w="1353"/>
              <w:gridCol w:w="1175"/>
              <w:gridCol w:w="483"/>
              <w:gridCol w:w="484"/>
              <w:gridCol w:w="1293"/>
              <w:gridCol w:w="5199"/>
            </w:tblGrid>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Конвенция о международной торговле видами дикой фауны и флоры, находящимися под угрозой исчезновения (СИТЕС)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ОРИГИНАЛ</w:t>
                  </w:r>
                  <w:r>
                    <w:br/>
                  </w:r>
                  <w:r>
                    <w:rPr>
                      <w:rFonts w:ascii="Times New Roman"/>
                      <w:b w:val="false"/>
                      <w:i w:val="false"/>
                      <w:color w:val="000000"/>
                      <w:sz w:val="20"/>
                    </w:rPr>
                    <w:t>
Original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Convention on International Trade in Endangered Species of Wild Fauna and Flora (CITES)</w:t>
                  </w:r>
                </w:p>
              </w:tc>
            </w:tr>
            <w:tr>
              <w:trPr>
                <w:trHeight w:val="30" w:hRule="atLeast"/>
              </w:trPr>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 және су ресурстары министрлігі</w:t>
                  </w:r>
                  <w:r>
                    <w:br/>
                  </w:r>
                  <w:r>
                    <w:rPr>
                      <w:rFonts w:ascii="Times New Roman"/>
                      <w:b w:val="false"/>
                      <w:i w:val="false"/>
                      <w:color w:val="000000"/>
                      <w:sz w:val="20"/>
                    </w:rPr>
                    <w:t>
Министерство окружающей среды и водных ресурсов Республики Казахстан</w:t>
                  </w:r>
                  <w:r>
                    <w:br/>
                  </w:r>
                  <w:r>
                    <w:rPr>
                      <w:rFonts w:ascii="Times New Roman"/>
                      <w:b w:val="false"/>
                      <w:i w:val="false"/>
                      <w:color w:val="000000"/>
                      <w:sz w:val="20"/>
                    </w:rPr>
                    <w:t>
Ministry of Environment and Water Resources of the Republic of Kazakhstan</w:t>
                  </w:r>
                  <w:r>
                    <w:br/>
                  </w:r>
                  <w:r>
                    <w:rPr>
                      <w:rFonts w:ascii="Times New Roman"/>
                      <w:b w:val="false"/>
                      <w:i w:val="false"/>
                      <w:color w:val="000000"/>
                      <w:sz w:val="20"/>
                    </w:rPr>
                    <w:t>
</w:t>
                  </w:r>
                  <w:r>
                    <w:drawing>
                      <wp:inline distT="0" distB="0" distL="0" distR="0">
                        <wp:extent cx="13208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20800" cy="1409700"/>
                                </a:xfrm>
                                <a:prstGeom prst="rect">
                                  <a:avLst/>
                                </a:prstGeom>
                              </pic:spPr>
                            </pic:pic>
                          </a:graphicData>
                        </a:graphic>
                      </wp:inline>
                    </w:drawing>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r>
                    <w:br/>
                  </w:r>
                  <w:r>
                    <w:rPr>
                      <w:rFonts w:ascii="Times New Roman"/>
                      <w:b w:val="false"/>
                      <w:i w:val="false"/>
                      <w:color w:val="000000"/>
                      <w:sz w:val="20"/>
                    </w:rPr>
                    <w:t>
Export</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СИТЕС әкімшілік органы</w:t>
                  </w:r>
                  <w:r>
                    <w:br/>
                  </w:r>
                  <w:r>
                    <w:rPr>
                      <w:rFonts w:ascii="Times New Roman"/>
                      <w:b w:val="false"/>
                      <w:i w:val="false"/>
                      <w:color w:val="000000"/>
                      <w:sz w:val="20"/>
                    </w:rPr>
                    <w:t>
Административный орган СИТЕС в Республике Казахстан</w:t>
                  </w:r>
                  <w:r>
                    <w:br/>
                  </w:r>
                  <w:r>
                    <w:rPr>
                      <w:rFonts w:ascii="Times New Roman"/>
                      <w:b w:val="false"/>
                      <w:i w:val="false"/>
                      <w:color w:val="000000"/>
                      <w:sz w:val="20"/>
                    </w:rPr>
                    <w:t>
Management Authorities for CITES in the Republic of Kazakhstan</w:t>
                  </w:r>
                </w:p>
                <w:tbl>
                  <w:tblPr>
                    <w:tblW w:w="0" w:type="auto"/>
                    <w:tblCellSpacing w:w="0" w:type="auto"/>
                    <w:tblBorders>
                      <w:top w:val="none"/>
                      <w:left w:val="none"/>
                      <w:bottom w:val="none"/>
                      <w:right w:val="none"/>
                      <w:insideH w:val="none"/>
                      <w:insideV w:val="none"/>
                    </w:tblBorders>
                  </w:tblPr>
                  <w:tblGrid>
                    <w:gridCol w:w="2869"/>
                    <w:gridCol w:w="4483"/>
                  </w:tblGrid>
                  <w:tr>
                    <w:trPr>
                      <w:trHeight w:val="30" w:hRule="atLeast"/>
                    </w:trPr>
                    <w:tc>
                      <w:tcPr>
                        <w:tcW w:w="2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637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63700" cy="1651000"/>
                                      </a:xfrm>
                                      <a:prstGeom prst="rect">
                                        <a:avLst/>
                                      </a:prstGeom>
                                    </pic:spPr>
                                  </pic:pic>
                                </a:graphicData>
                              </a:graphic>
                            </wp:inline>
                          </w:drawing>
                        </w:r>
                      </w:p>
                    </w:tc>
                    <w:tc>
                      <w:tcPr>
                        <w:tcW w:w="4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Ministry House, Orynbor 8, Astana city, Republic of Kazakhstan Tel.: (+7172) 743325 Fax: (+7172) 743300</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r>
                    <w:br/>
                  </w:r>
                  <w:r>
                    <w:rPr>
                      <w:rFonts w:ascii="Times New Roman"/>
                      <w:b w:val="false"/>
                      <w:i w:val="false"/>
                      <w:color w:val="000000"/>
                      <w:sz w:val="20"/>
                    </w:rPr>
                    <w:t>
Import</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Реэкспорт</w:t>
                  </w:r>
                  <w:r>
                    <w:br/>
                  </w:r>
                  <w:r>
                    <w:rPr>
                      <w:rFonts w:ascii="Times New Roman"/>
                      <w:b w:val="false"/>
                      <w:i w:val="false"/>
                      <w:color w:val="000000"/>
                      <w:sz w:val="20"/>
                    </w:rPr>
                    <w:t>
Re-export</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r>
                    <w:br/>
                  </w:r>
                  <w:r>
                    <w:rPr>
                      <w:rFonts w:ascii="Times New Roman"/>
                      <w:b w:val="false"/>
                      <w:i w:val="false"/>
                      <w:color w:val="000000"/>
                      <w:sz w:val="20"/>
                    </w:rPr>
                    <w:t>
Other</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Экспортер / Реэкспортер:</w:t>
                  </w:r>
                  <w:r>
                    <w:br/>
                  </w:r>
                  <w:r>
                    <w:rPr>
                      <w:rFonts w:ascii="Times New Roman"/>
                      <w:b w:val="false"/>
                      <w:i w:val="false"/>
                      <w:color w:val="000000"/>
                      <w:sz w:val="20"/>
                    </w:rPr>
                    <w:t>
Exporter / Re-exporter: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Разрешение №:</w:t>
                  </w:r>
                  <w:r>
                    <w:br/>
                  </w:r>
                  <w:r>
                    <w:rPr>
                      <w:rFonts w:ascii="Times New Roman"/>
                      <w:b w:val="false"/>
                      <w:i w:val="false"/>
                      <w:color w:val="000000"/>
                      <w:sz w:val="20"/>
                    </w:rPr>
                    <w:t>
Permit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Защитная марка №:</w:t>
                  </w:r>
                  <w:r>
                    <w:br/>
                  </w:r>
                  <w:r>
                    <w:rPr>
                      <w:rFonts w:ascii="Times New Roman"/>
                      <w:b w:val="false"/>
                      <w:i w:val="false"/>
                      <w:color w:val="000000"/>
                      <w:sz w:val="20"/>
                    </w:rPr>
                    <w:t>
Security stamp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Действительно до:</w:t>
                  </w:r>
                  <w:r>
                    <w:br/>
                  </w:r>
                  <w:r>
                    <w:rPr>
                      <w:rFonts w:ascii="Times New Roman"/>
                      <w:b w:val="false"/>
                      <w:i w:val="false"/>
                      <w:color w:val="000000"/>
                      <w:sz w:val="20"/>
                    </w:rPr>
                    <w:t>
Valid until: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Импортер:</w:t>
                  </w:r>
                  <w:r>
                    <w:br/>
                  </w:r>
                  <w:r>
                    <w:rPr>
                      <w:rFonts w:ascii="Times New Roman"/>
                      <w:b w:val="false"/>
                      <w:i w:val="false"/>
                      <w:color w:val="000000"/>
                      <w:sz w:val="20"/>
                    </w:rPr>
                    <w:t>
Importer: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Особые условия:</w:t>
                  </w:r>
                  <w:r>
                    <w:br/>
                  </w:r>
                  <w:r>
                    <w:rPr>
                      <w:rFonts w:ascii="Times New Roman"/>
                      <w:b w:val="false"/>
                      <w:i w:val="false"/>
                      <w:color w:val="000000"/>
                      <w:sz w:val="20"/>
                    </w:rPr>
                    <w:t>
Special conditions:</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живых животных данное разрешение действительно только, если условия транспортировки соответствуют рекомендациям СИТЕС, а в случае авиаперевозки правилам ИАТА</w:t>
                  </w:r>
                  <w:r>
                    <w:br/>
                  </w:r>
                  <w:r>
                    <w:rPr>
                      <w:rFonts w:ascii="Times New Roman"/>
                      <w:b w:val="false"/>
                      <w:i w:val="false"/>
                      <w:color w:val="000000"/>
                      <w:sz w:val="20"/>
                    </w:rPr>
                    <w:t>
For live animals this permit is only valid if the transport conditions conform to the CITES Guidelines for Transport of Live or, in the case of air transport, to the IATA Live Animal Regulations</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Русское и латинское название животного или растения</w:t>
                  </w:r>
                  <w:r>
                    <w:br/>
                  </w:r>
                  <w:r>
                    <w:rPr>
                      <w:rFonts w:ascii="Times New Roman"/>
                      <w:b w:val="false"/>
                      <w:i w:val="false"/>
                      <w:color w:val="000000"/>
                      <w:sz w:val="20"/>
                    </w:rPr>
                    <w:t>
Russian and scientific name of animal or plant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образца, включая метки</w:t>
                  </w:r>
                  <w:r>
                    <w:br/>
                  </w:r>
                  <w:r>
                    <w:rPr>
                      <w:rFonts w:ascii="Times New Roman"/>
                      <w:b w:val="false"/>
                      <w:i w:val="false"/>
                      <w:color w:val="000000"/>
                      <w:sz w:val="20"/>
                    </w:rPr>
                    <w:t>
Description of specimens, including identifying marks or numbers</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w:t>
                  </w:r>
                  <w:r>
                    <w:br/>
                  </w:r>
                  <w:r>
                    <w:rPr>
                      <w:rFonts w:ascii="Times New Roman"/>
                      <w:b w:val="false"/>
                      <w:i w:val="false"/>
                      <w:color w:val="000000"/>
                      <w:sz w:val="20"/>
                    </w:rPr>
                    <w:t>
Appendix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Source</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Purpose</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экземпляров или вес</w:t>
                  </w:r>
                  <w:r>
                    <w:br/>
                  </w:r>
                  <w:r>
                    <w:rPr>
                      <w:rFonts w:ascii="Times New Roman"/>
                      <w:b w:val="false"/>
                      <w:i w:val="false"/>
                      <w:color w:val="000000"/>
                      <w:sz w:val="20"/>
                    </w:rPr>
                    <w:t>
Quantity: number of specimens or weight</w:t>
                  </w:r>
                </w:p>
              </w:tc>
            </w:tr>
            <w:tr>
              <w:trPr>
                <w:trHeight w:val="30" w:hRule="atLeast"/>
              </w:trPr>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происхождения</w:t>
                  </w:r>
                  <w:r>
                    <w:br/>
                  </w:r>
                  <w:r>
                    <w:rPr>
                      <w:rFonts w:ascii="Times New Roman"/>
                      <w:b w:val="false"/>
                      <w:i w:val="false"/>
                      <w:color w:val="000000"/>
                      <w:sz w:val="20"/>
                    </w:rPr>
                    <w:t>
Country of origin</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и дата</w:t>
                  </w:r>
                  <w:r>
                    <w:br/>
                  </w:r>
                  <w:r>
                    <w:rPr>
                      <w:rFonts w:ascii="Times New Roman"/>
                      <w:b w:val="false"/>
                      <w:i w:val="false"/>
                      <w:color w:val="000000"/>
                      <w:sz w:val="20"/>
                    </w:rPr>
                    <w:t>
Permit № and date</w:t>
                  </w:r>
                </w:p>
              </w:tc>
            </w:tr>
            <w:tr>
              <w:trPr>
                <w:trHeight w:val="30" w:hRule="atLeast"/>
              </w:trPr>
              <w:tc>
                <w:tcPr>
                  <w:tcW w:w="6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происхождения</w:t>
                  </w:r>
                  <w:r>
                    <w:br/>
                  </w:r>
                  <w:r>
                    <w:rPr>
                      <w:rFonts w:ascii="Times New Roman"/>
                      <w:b w:val="false"/>
                      <w:i w:val="false"/>
                      <w:color w:val="000000"/>
                      <w:sz w:val="20"/>
                    </w:rPr>
                    <w:t>
Country of origin</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и дата</w:t>
                  </w:r>
                  <w:r>
                    <w:br/>
                  </w:r>
                  <w:r>
                    <w:rPr>
                      <w:rFonts w:ascii="Times New Roman"/>
                      <w:b w:val="false"/>
                      <w:i w:val="false"/>
                      <w:color w:val="000000"/>
                      <w:sz w:val="20"/>
                    </w:rPr>
                    <w:t>
Permit № and date</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Настоящее разрешение выдано:</w:t>
                  </w:r>
                  <w:r>
                    <w:br/>
                  </w:r>
                  <w:r>
                    <w:rPr>
                      <w:rFonts w:ascii="Times New Roman"/>
                      <w:b w:val="false"/>
                      <w:i w:val="false"/>
                      <w:color w:val="000000"/>
                      <w:sz w:val="20"/>
                    </w:rPr>
                    <w:t>
This permit was issued on: ______________ ___________________________________________</w:t>
                  </w:r>
                  <w:r>
                    <w:br/>
                  </w:r>
                  <w:r>
                    <w:rPr>
                      <w:rFonts w:ascii="Times New Roman"/>
                      <w:b w:val="false"/>
                      <w:i w:val="false"/>
                      <w:color w:val="000000"/>
                      <w:sz w:val="20"/>
                    </w:rPr>
                    <w:t>
Дата / Date Защитная марка, подпись и печать</w:t>
                  </w:r>
                  <w:r>
                    <w:br/>
                  </w:r>
                  <w:r>
                    <w:rPr>
                      <w:rFonts w:ascii="Times New Roman"/>
                      <w:b w:val="false"/>
                      <w:i w:val="false"/>
                      <w:color w:val="000000"/>
                      <w:sz w:val="20"/>
                    </w:rPr>
                    <w:t>
Казахстан / Kazakhstan Security stamp, signature and official seal</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Подтверждение экспорта / реэкспорта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в пункте пересечения таможенной границы Республики Казахстан</w:t>
                  </w:r>
                </w:p>
                <w:p>
                  <w:pPr>
                    <w:spacing w:after="20"/>
                    <w:ind w:left="20"/>
                    <w:jc w:val="both"/>
                  </w:pPr>
                  <w:r>
                    <w:rPr>
                      <w:rFonts w:ascii="Times New Roman"/>
                      <w:b w:val="false"/>
                      <w:i w:val="false"/>
                      <w:color w:val="000000"/>
                      <w:sz w:val="20"/>
                    </w:rPr>
                    <w:t>Пункт пропуска: _________________</w:t>
                  </w:r>
                  <w:r>
                    <w:br/>
                  </w:r>
                  <w:r>
                    <w:rPr>
                      <w:rFonts w:ascii="Times New Roman"/>
                      <w:b w:val="false"/>
                      <w:i w:val="false"/>
                      <w:color w:val="000000"/>
                      <w:sz w:val="20"/>
                    </w:rPr>
                    <w:t>
Дата: ___________________________</w:t>
                  </w:r>
                  <w:r>
                    <w:br/>
                  </w:r>
                  <w:r>
                    <w:rPr>
                      <w:rFonts w:ascii="Times New Roman"/>
                      <w:b w:val="false"/>
                      <w:i w:val="false"/>
                      <w:color w:val="000000"/>
                      <w:sz w:val="20"/>
                    </w:rPr>
                    <w:t>
Подпись должностного лица и печать: _________________________</w:t>
                  </w:r>
                  <w:r>
                    <w:br/>
                  </w:r>
                  <w:r>
                    <w:rPr>
                      <w:rFonts w:ascii="Times New Roman"/>
                      <w:b w:val="false"/>
                      <w:i w:val="false"/>
                      <w:color w:val="000000"/>
                      <w:sz w:val="20"/>
                    </w:rPr>
                    <w:t>
Номер коносамента/авианакладной: _________________________________</w:t>
                  </w:r>
                </w:p>
              </w:tc>
            </w:tr>
          </w:tbl>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«Жерсiндiруге рұқсат беру»</w:t>
            </w:r>
            <w:r>
              <w:br/>
            </w:r>
            <w:r>
              <w:rPr>
                <w:rFonts w:ascii="Times New Roman"/>
                <w:b/>
                <w:i w:val="false"/>
                <w:color w:val="000000"/>
              </w:rPr>
              <w:t>
мемлекеттік көрсетілетін қызмет стандарты 1. Жалпы ережелер</w:t>
            </w:r>
          </w:p>
          <w:p>
            <w:pPr>
              <w:spacing w:after="20"/>
              <w:ind w:left="20"/>
              <w:jc w:val="both"/>
            </w:pPr>
            <w:r>
              <w:rPr>
                <w:rFonts w:ascii="Times New Roman"/>
                <w:b w:val="false"/>
                <w:i w:val="false"/>
                <w:color w:val="000000"/>
                <w:sz w:val="20"/>
              </w:rPr>
              <w:t>      1. «Жерсiндiруге рұқсат беру»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көрсетілетін қызметті Министрліктің Балық шаруашылығы комитетінің аумақтық инспекциялары (бұдан әрі – көрсетілетін қызметті беруші)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берушіге құжаттар топтамасын тапсырған сәттен бастап ? 3 (үш) жұмыс күні ішінде;</w:t>
            </w:r>
            <w:r>
              <w:br/>
            </w:r>
            <w:r>
              <w:rPr>
                <w:rFonts w:ascii="Times New Roman"/>
                <w:b w:val="false"/>
                <w:i w:val="false"/>
                <w:color w:val="000000"/>
                <w:sz w:val="20"/>
              </w:rPr>
              <w:t>
      2) құжаттар топтамасын тапсыру үшін кезек күтудің рұқсат етілген ең ұзақ уақыты – 30 минут;</w:t>
            </w:r>
            <w:r>
              <w:br/>
            </w:r>
            <w:r>
              <w:rPr>
                <w:rFonts w:ascii="Times New Roman"/>
                <w:b w:val="false"/>
                <w:i w:val="false"/>
                <w:color w:val="000000"/>
                <w:sz w:val="20"/>
              </w:rPr>
              <w:t>
      3) қызмет көрсетудің рұқсат етілген ең ұзақ уақыты – 30 минут.</w:t>
            </w:r>
            <w:r>
              <w:br/>
            </w:r>
            <w:r>
              <w:rPr>
                <w:rFonts w:ascii="Times New Roman"/>
                <w:b w:val="false"/>
                <w:i w:val="false"/>
                <w:color w:val="000000"/>
                <w:sz w:val="20"/>
              </w:rPr>
              <w:t>
      5. Мемлекеттік қызметті көрсету нысаны: қағаз түрінде.</w:t>
            </w:r>
            <w:r>
              <w:br/>
            </w:r>
            <w:r>
              <w:rPr>
                <w:rFonts w:ascii="Times New Roman"/>
                <w:b w:val="false"/>
                <w:i w:val="false"/>
                <w:color w:val="000000"/>
                <w:sz w:val="20"/>
              </w:rPr>
              <w:t>
      6. Мемлекеттік қызметті көрсету нәтижесі – жерсіндіруге арналған қағаз жеткізгіштегі рұқсат (бұдан әрі – рұқсат).</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Көрсетілетін қызметті алушының жұмыс кестесі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 тізбесі:</w:t>
            </w:r>
            <w:r>
              <w:br/>
            </w:r>
            <w:r>
              <w:rPr>
                <w:rFonts w:ascii="Times New Roman"/>
                <w:b w:val="false"/>
                <w:i w:val="false"/>
                <w:color w:val="000000"/>
                <w:sz w:val="20"/>
              </w:rPr>
              <w:t>
      1) осы мемлекеттік көрсетілетін қызмет стандартына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заңды тұлға үшін – құрылтай құжатының және мемлекеттік тіркеу туралы куәліктің немесе анықтаманың* көшірмелері және (немесе) дара кәсіпкер үшін – мемлекеттік тіркеу туралы куәліктің жеке басты куәландыратын құжаттың (паспорт немесе жеке куәлік – жеке тұлға үшін) көшірмелері;</w:t>
            </w:r>
            <w:r>
              <w:br/>
            </w:r>
            <w:r>
              <w:rPr>
                <w:rFonts w:ascii="Times New Roman"/>
                <w:b w:val="false"/>
                <w:i w:val="false"/>
                <w:color w:val="000000"/>
                <w:sz w:val="20"/>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0"/>
              </w:rPr>
              <w:t>
      3) биологиялық негіздемеге мемлекеттік экологиялық сараптаманың оң қорытындысы.</w:t>
            </w:r>
            <w:r>
              <w:br/>
            </w:r>
            <w:r>
              <w:rPr>
                <w:rFonts w:ascii="Times New Roman"/>
                <w:b w:val="false"/>
                <w:i w:val="false"/>
                <w:color w:val="000000"/>
                <w:sz w:val="20"/>
              </w:rPr>
              <w:t>
      Көрсетілетін қызметті алушы барлық қажетті құжаттарды көрсетілетін қызметті берушіге тапсырған кезде құжаттар топтамасын қабылдау күні мен уақыты көрсетіліп, көрсетілетін қызметті берушінің кеңсесінде тіркеу туралы оның көшірмесіндегі белгі қағаз жеткізгіштегі өтініштің қабылданғанын растау болып табылады.</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берушінің және (немесе) оның лауазымды адамдарының шешімдеріне,</w:t>
            </w:r>
            <w:r>
              <w:br/>
            </w:r>
            <w:r>
              <w:rPr>
                <w:rFonts w:ascii="Times New Roman"/>
                <w:b/>
                <w:i w:val="false"/>
                <w:color w:val="000000"/>
              </w:rPr>
              <w:t>
әрекетіне (әрекетсіздігіне) шағымдану тәртібі</w:t>
            </w:r>
          </w:p>
          <w:p>
            <w:pPr>
              <w:spacing w:after="20"/>
              <w:ind w:left="20"/>
              <w:jc w:val="both"/>
            </w:pPr>
            <w:r>
              <w:rPr>
                <w:rFonts w:ascii="Times New Roman"/>
                <w:b w:val="false"/>
                <w:i w:val="false"/>
                <w:color w:val="000000"/>
                <w:sz w:val="20"/>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 08 09.</w:t>
            </w:r>
            <w:r>
              <w:br/>
            </w:r>
            <w:r>
              <w:rPr>
                <w:rFonts w:ascii="Times New Roman"/>
                <w:b w:val="false"/>
                <w:i w:val="false"/>
                <w:color w:val="000000"/>
                <w:sz w:val="20"/>
              </w:rPr>
              <w:t>
      Шағым жазбаша түрде почта арқылы не жұмыс күндері көрсетілетін қызметті берушінің немесе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Көрсетілетін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сондай-ақ қалауы бойынша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 көрсетілетін қызметті берушінің www.eco.gov.kz интернет-ресурсында «Мемлекеттік көрсетілетін қызметтер» бөлімі.</w:t>
            </w:r>
            <w:r>
              <w:br/>
            </w:r>
            <w:r>
              <w:rPr>
                <w:rFonts w:ascii="Times New Roman"/>
                <w:b w:val="false"/>
                <w:i w:val="false"/>
                <w:color w:val="000000"/>
                <w:sz w:val="20"/>
              </w:rPr>
              <w:t>
      13. Көрсетілетін қызметті алушының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14. Мемлекеттік қызмет көрсету мәселелері бойынша анықтама қызметтерінің байланыс телефоны: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«Жерсiндiруге рұқсат беру»</w:t>
            </w:r>
            <w:r>
              <w:br/>
            </w:r>
            <w:r>
              <w:rPr>
                <w:rFonts w:ascii="Times New Roman"/>
                <w:b w:val="false"/>
                <w:i w:val="false"/>
                <w:color w:val="000000"/>
                <w:sz w:val="20"/>
              </w:rPr>
              <w:t xml:space="preserve">
мемлекеттік көрсетілетін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___________________________________________</w:t>
            </w:r>
            <w:r>
              <w:br/>
            </w:r>
            <w:r>
              <w:rPr>
                <w:rFonts w:ascii="Times New Roman"/>
                <w:b w:val="false"/>
                <w:i w:val="false"/>
                <w:color w:val="000000"/>
                <w:sz w:val="20"/>
              </w:rPr>
              <w:t>
аумақтық балық шаруашылығы инспекциясына</w:t>
            </w:r>
            <w:r>
              <w:br/>
            </w:r>
            <w:r>
              <w:rPr>
                <w:rFonts w:ascii="Times New Roman"/>
                <w:b w:val="false"/>
                <w:i w:val="false"/>
                <w:color w:val="000000"/>
                <w:sz w:val="20"/>
              </w:rPr>
              <w:t>
(аумақтық бөлімшенің атауы)</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(жеке/заңды тұлғаның толық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(мекенжайы, телефон және факс нөмірі)</w:t>
            </w:r>
          </w:p>
          <w:p>
            <w:pPr>
              <w:spacing w:after="0"/>
              <w:ind w:left="0"/>
              <w:jc w:val="both"/>
            </w:pPr>
            <w:r>
              <w:rPr>
                <w:rFonts w:ascii="Times New Roman"/>
                <w:b/>
                <w:i w:val="false"/>
                <w:color w:val="000000"/>
              </w:rPr>
              <w:t xml:space="preserve"> Өтініш</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_____________________________жерсіндіруге рұқсат беруіңізді сұраймын.</w:t>
            </w:r>
            <w:r>
              <w:br/>
            </w:r>
            <w:r>
              <w:rPr>
                <w:rFonts w:ascii="Times New Roman"/>
                <w:b w:val="false"/>
                <w:i w:val="false"/>
                <w:color w:val="000000"/>
                <w:sz w:val="20"/>
              </w:rPr>
              <w:t>
(су қоймасының атауы көрсетіледі)</w:t>
            </w:r>
            <w:r>
              <w:br/>
            </w:r>
            <w:r>
              <w:rPr>
                <w:rFonts w:ascii="Times New Roman"/>
                <w:b w:val="false"/>
                <w:i w:val="false"/>
                <w:color w:val="000000"/>
                <w:sz w:val="20"/>
              </w:rPr>
              <w:t>
Мақсаты</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Балықты қорғау құрылғысының түрі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Жерсіндірілген балықтар саны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Жерсіндірілген балықтар салмағы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Жерсіндіруді өткізу мерзімі _________________________________________</w:t>
            </w:r>
            <w:r>
              <w:br/>
            </w:r>
            <w:r>
              <w:rPr>
                <w:rFonts w:ascii="Times New Roman"/>
                <w:b w:val="false"/>
                <w:i w:val="false"/>
                <w:color w:val="000000"/>
                <w:sz w:val="20"/>
              </w:rPr>
              <w:t>
Жерсіндіруді өткізу ауданы __________________________________________</w:t>
            </w:r>
            <w:r>
              <w:br/>
            </w:r>
            <w:r>
              <w:rPr>
                <w:rFonts w:ascii="Times New Roman"/>
                <w:b w:val="false"/>
                <w:i w:val="false"/>
                <w:color w:val="000000"/>
                <w:sz w:val="20"/>
              </w:rPr>
              <w:t>
Басшы _______________________________________________________________</w:t>
            </w:r>
            <w:r>
              <w:br/>
            </w:r>
            <w:r>
              <w:rPr>
                <w:rFonts w:ascii="Times New Roman"/>
                <w:b w:val="false"/>
                <w:i w:val="false"/>
                <w:color w:val="000000"/>
                <w:sz w:val="20"/>
              </w:rPr>
              <w:t>
                   (тегі, аты, әкесінің аты (бар болса), қолы)</w:t>
            </w:r>
            <w:r>
              <w:br/>
            </w:r>
            <w:r>
              <w:rPr>
                <w:rFonts w:ascii="Times New Roman"/>
                <w:b w:val="false"/>
                <w:i w:val="false"/>
                <w:color w:val="000000"/>
                <w:sz w:val="20"/>
              </w:rPr>
              <w:t>
Мөр орны (заңды тұлғалар үшін)</w:t>
            </w:r>
            <w:r>
              <w:br/>
            </w:r>
            <w:r>
              <w:rPr>
                <w:rFonts w:ascii="Times New Roman"/>
                <w:b w:val="false"/>
                <w:i w:val="false"/>
                <w:color w:val="000000"/>
                <w:sz w:val="20"/>
              </w:rPr>
              <w:t>
20___ жылғы «____» ___________________</w:t>
            </w:r>
            <w:r>
              <w:br/>
            </w:r>
            <w:r>
              <w:rPr>
                <w:rFonts w:ascii="Times New Roman"/>
                <w:b w:val="false"/>
                <w:i w:val="false"/>
                <w:color w:val="000000"/>
                <w:sz w:val="20"/>
              </w:rPr>
              <w:t>
Өтініш 20___ жылғы «____» _______________________ қарауға қабылданды.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өтінішті қабылдаған жауапты адамның қолы, тегі, аты, әкесінің аты</w:t>
            </w:r>
            <w:r>
              <w:br/>
            </w: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«Су тарту құрылыстарының балық қорғау құрылғыларын орнатуды</w:t>
            </w:r>
            <w:r>
              <w:br/>
            </w:r>
            <w:r>
              <w:rPr>
                <w:rFonts w:ascii="Times New Roman"/>
                <w:b/>
                <w:i w:val="false"/>
                <w:color w:val="000000"/>
              </w:rPr>
              <w:t>
келісу» мемлекеттік көрсетілетін қызмет стандарты 1. Жалпы ережелер</w:t>
            </w:r>
          </w:p>
          <w:p>
            <w:pPr>
              <w:spacing w:after="20"/>
              <w:ind w:left="20"/>
              <w:jc w:val="both"/>
            </w:pPr>
            <w:r>
              <w:rPr>
                <w:rFonts w:ascii="Times New Roman"/>
                <w:b w:val="false"/>
                <w:i w:val="false"/>
                <w:color w:val="000000"/>
                <w:sz w:val="20"/>
              </w:rPr>
              <w:t>      1. «Су тарту құрылыстарының балық қорғау құрылғыларын орнатуды келісу»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 Министрліктің Балық шаруашылығы комитетінің аумақтық инспекциялары (бұдан әрі – көрсетілетін қызметті беруші)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берушіге құжаттар топтамасын тапсырған сәттен бастап – 5 (бес) жұмыс күні ішінде;</w:t>
            </w:r>
            <w:r>
              <w:br/>
            </w:r>
            <w:r>
              <w:rPr>
                <w:rFonts w:ascii="Times New Roman"/>
                <w:b w:val="false"/>
                <w:i w:val="false"/>
                <w:color w:val="000000"/>
                <w:sz w:val="20"/>
              </w:rPr>
              <w:t>
      2) құжаттар топтамасын тапсыру үшін күтудің рұқсат етілген ең ұзақ уақыты – 30 минут;</w:t>
            </w:r>
            <w:r>
              <w:br/>
            </w:r>
            <w:r>
              <w:rPr>
                <w:rFonts w:ascii="Times New Roman"/>
                <w:b w:val="false"/>
                <w:i w:val="false"/>
                <w:color w:val="000000"/>
                <w:sz w:val="20"/>
              </w:rPr>
              <w:t>
      3) қызмет көрсетудің рұқсат етілген ең ұзақ уақыты – 30 минут.</w:t>
            </w:r>
            <w:r>
              <w:br/>
            </w:r>
            <w:r>
              <w:rPr>
                <w:rFonts w:ascii="Times New Roman"/>
                <w:b w:val="false"/>
                <w:i w:val="false"/>
                <w:color w:val="000000"/>
                <w:sz w:val="20"/>
              </w:rPr>
              <w:t>
      5. Мемлекеттік қызметті көрсету нысаны: қағаз түрінде.</w:t>
            </w:r>
            <w:r>
              <w:br/>
            </w:r>
            <w:r>
              <w:rPr>
                <w:rFonts w:ascii="Times New Roman"/>
                <w:b w:val="false"/>
                <w:i w:val="false"/>
                <w:color w:val="000000"/>
                <w:sz w:val="20"/>
              </w:rPr>
              <w:t>
      6. Мемлекеттік қызметті көрсету нәтижесі – су тарту құрылыстарының балық қорғау құрылғыларын орнатуға қағаз жеткізгіштегі келісу (бұдан әрі – келісу).</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 тізбесі:</w:t>
            </w:r>
            <w:r>
              <w:br/>
            </w:r>
            <w:r>
              <w:rPr>
                <w:rFonts w:ascii="Times New Roman"/>
                <w:b w:val="false"/>
                <w:i w:val="false"/>
                <w:color w:val="000000"/>
                <w:sz w:val="20"/>
              </w:rPr>
              <w:t>
      1) осы мемлекеттік көрсетілетін қызмет стандартына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су тарту құрылыстарының балықты қорғау құрылғыларына арналған жобалық құжаттама.</w:t>
            </w:r>
            <w:r>
              <w:br/>
            </w:r>
            <w:r>
              <w:rPr>
                <w:rFonts w:ascii="Times New Roman"/>
                <w:b w:val="false"/>
                <w:i w:val="false"/>
                <w:color w:val="000000"/>
                <w:sz w:val="20"/>
              </w:rPr>
              <w:t>
      Көрсетілетін қызметті алушы барлық қажетті құжаттарды көрсетілетін қызметті берушіге тапсырған кезде құжаттар топтамасын қабылдау күні мен уақыты көрсетіліп, көрсетілетін қызметті берушінің кеңсесінде тіркеу туралы оның көшірмесіндегі белгі қағаз жеткізгіштегі өтініштің қабылданғанын растау болып табылады.</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берушінің және (немесе) оның лауазымды адамдарының шешімдеріне,</w:t>
            </w:r>
            <w:r>
              <w:br/>
            </w:r>
            <w:r>
              <w:rPr>
                <w:rFonts w:ascii="Times New Roman"/>
                <w:b/>
                <w:i w:val="false"/>
                <w:color w:val="000000"/>
              </w:rPr>
              <w:t>
әрекетіне (әрекетсіздігіне) шағымдану тәртібі</w:t>
            </w:r>
          </w:p>
          <w:p>
            <w:pPr>
              <w:spacing w:after="20"/>
              <w:ind w:left="20"/>
              <w:jc w:val="both"/>
            </w:pPr>
            <w:r>
              <w:rPr>
                <w:rFonts w:ascii="Times New Roman"/>
                <w:b w:val="false"/>
                <w:i w:val="false"/>
                <w:color w:val="000000"/>
                <w:sz w:val="20"/>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 08 09.</w:t>
            </w:r>
            <w:r>
              <w:br/>
            </w:r>
            <w:r>
              <w:rPr>
                <w:rFonts w:ascii="Times New Roman"/>
                <w:b w:val="false"/>
                <w:i w:val="false"/>
                <w:color w:val="000000"/>
                <w:sz w:val="20"/>
              </w:rPr>
              <w:t>
      Шағым жазбаша түрде почта арқылы не жұмыс күндері көрсетілетін қызметті берушінің не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сондай-ақ қалауы бойынша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 көрсетілетін қызметті берушінің www.eco.gov.kz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14. Мемлекеттік қызмет көрсету мәселелері бойынша анықтама қызметтерінің байланыс телефондары: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 xml:space="preserve">«Су тарту құрылыстарының  </w:t>
            </w:r>
            <w:r>
              <w:br/>
            </w:r>
            <w:r>
              <w:rPr>
                <w:rFonts w:ascii="Times New Roman"/>
                <w:b w:val="false"/>
                <w:i w:val="false"/>
                <w:color w:val="000000"/>
                <w:sz w:val="20"/>
              </w:rPr>
              <w:t xml:space="preserve">
балық қорғау құрылғыларын  </w:t>
            </w:r>
            <w:r>
              <w:br/>
            </w:r>
            <w:r>
              <w:rPr>
                <w:rFonts w:ascii="Times New Roman"/>
                <w:b w:val="false"/>
                <w:i w:val="false"/>
                <w:color w:val="000000"/>
                <w:sz w:val="20"/>
              </w:rPr>
              <w:t>
орнатуды келісу» мемлекеттік</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________________________________________</w:t>
            </w:r>
            <w:r>
              <w:br/>
            </w:r>
            <w:r>
              <w:rPr>
                <w:rFonts w:ascii="Times New Roman"/>
                <w:b w:val="false"/>
                <w:i w:val="false"/>
                <w:color w:val="000000"/>
                <w:sz w:val="20"/>
              </w:rPr>
              <w:t>
аумақтық балық шаруашылығы инспекциясына</w:t>
            </w:r>
            <w:r>
              <w:br/>
            </w:r>
            <w:r>
              <w:rPr>
                <w:rFonts w:ascii="Times New Roman"/>
                <w:b w:val="false"/>
                <w:i w:val="false"/>
                <w:color w:val="000000"/>
                <w:sz w:val="20"/>
              </w:rPr>
              <w:t>
(аумақтық инспекцияның атауы)</w:t>
            </w:r>
          </w:p>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(тегі, аты, әкесінің аты, заңды тұлғаның атауы)</w:t>
            </w:r>
          </w:p>
          <w:p>
            <w:pPr>
              <w:spacing w:after="20"/>
              <w:ind w:left="20"/>
              <w:jc w:val="both"/>
            </w:pPr>
            <w:r>
              <w:rPr>
                <w:rFonts w:ascii="Times New Roman"/>
                <w:b w:val="false"/>
                <w:i w:val="false"/>
                <w:color w:val="000000"/>
                <w:sz w:val="20"/>
              </w:rPr>
              <w:t>____________________________________________________________</w:t>
            </w:r>
            <w:r>
              <w:br/>
            </w:r>
            <w:r>
              <w:rPr>
                <w:rFonts w:ascii="Times New Roman"/>
                <w:b w:val="false"/>
                <w:i w:val="false"/>
                <w:color w:val="000000"/>
                <w:sz w:val="20"/>
              </w:rPr>
              <w:t>
(мекенжайы, телефон және факс нөмірі)</w:t>
            </w:r>
          </w:p>
          <w:p>
            <w:pPr>
              <w:spacing w:after="0"/>
              <w:ind w:left="0"/>
              <w:jc w:val="both"/>
            </w:pPr>
            <w:r>
              <w:rPr>
                <w:rFonts w:ascii="Times New Roman"/>
                <w:b/>
                <w:i w:val="false"/>
                <w:color w:val="000000"/>
              </w:rPr>
              <w:t xml:space="preserve"> ӨТІНІШ</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_________________________________________ келісім беруіңізді сұраймын</w:t>
            </w:r>
            <w:r>
              <w:br/>
            </w:r>
            <w:r>
              <w:rPr>
                <w:rFonts w:ascii="Times New Roman"/>
                <w:b w:val="false"/>
                <w:i w:val="false"/>
                <w:color w:val="000000"/>
                <w:sz w:val="20"/>
              </w:rPr>
              <w:t>
Су тарту құрылысының түрі____________________________________________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(қысқаша сипаттамасы)</w:t>
            </w:r>
            <w:r>
              <w:br/>
            </w:r>
            <w:r>
              <w:rPr>
                <w:rFonts w:ascii="Times New Roman"/>
                <w:b w:val="false"/>
                <w:i w:val="false"/>
                <w:color w:val="000000"/>
                <w:sz w:val="20"/>
              </w:rPr>
              <w:t>
Балық қорғау құрылғысының типі: 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(қысқаша сипаттама)</w:t>
            </w:r>
            <w:r>
              <w:br/>
            </w:r>
            <w:r>
              <w:rPr>
                <w:rFonts w:ascii="Times New Roman"/>
                <w:b w:val="false"/>
                <w:i w:val="false"/>
                <w:color w:val="000000"/>
                <w:sz w:val="20"/>
              </w:rPr>
              <w:t>
Су объектісінің орналасқан жері 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Балықты қорғау құрылғысын орнату күні/мерзімі _______________________</w:t>
            </w:r>
          </w:p>
          <w:p>
            <w:pPr>
              <w:spacing w:after="20"/>
              <w:ind w:left="20"/>
              <w:jc w:val="both"/>
            </w:pPr>
            <w:r>
              <w:rPr>
                <w:rFonts w:ascii="Times New Roman"/>
                <w:b w:val="false"/>
                <w:i w:val="false"/>
                <w:color w:val="000000"/>
                <w:sz w:val="20"/>
              </w:rPr>
              <w:t>Басшы ____________ ______________________________________</w:t>
            </w:r>
            <w:r>
              <w:br/>
            </w:r>
            <w:r>
              <w:rPr>
                <w:rFonts w:ascii="Times New Roman"/>
                <w:b w:val="false"/>
                <w:i w:val="false"/>
                <w:color w:val="000000"/>
                <w:sz w:val="20"/>
              </w:rPr>
              <w:t>
      (қолы) (тегі, аты, әкесінің аты)</w:t>
            </w:r>
          </w:p>
          <w:p>
            <w:pPr>
              <w:spacing w:after="20"/>
              <w:ind w:left="20"/>
              <w:jc w:val="both"/>
            </w:pPr>
            <w:r>
              <w:rPr>
                <w:rFonts w:ascii="Times New Roman"/>
                <w:b w:val="false"/>
                <w:i w:val="false"/>
                <w:color w:val="000000"/>
                <w:sz w:val="20"/>
              </w:rPr>
              <w:t>Мөр орны (заңды тұлғалар үшін)</w:t>
            </w:r>
            <w:r>
              <w:br/>
            </w:r>
            <w:r>
              <w:rPr>
                <w:rFonts w:ascii="Times New Roman"/>
                <w:b w:val="false"/>
                <w:i w:val="false"/>
                <w:color w:val="000000"/>
                <w:sz w:val="20"/>
              </w:rPr>
              <w:t>
20___ жылғы «____» _________________</w:t>
            </w:r>
            <w:r>
              <w:br/>
            </w:r>
            <w:r>
              <w:rPr>
                <w:rFonts w:ascii="Times New Roman"/>
                <w:b w:val="false"/>
                <w:i w:val="false"/>
                <w:color w:val="000000"/>
                <w:sz w:val="20"/>
              </w:rPr>
              <w:t>
Өтініш 20___ жылғы «____» _______________________ қарауға қабылданды.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(өтінішті қабылдаған жауапты адамның тегі, аты, әкесінің аты, қолы)</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«Жабайы фауна мен флораның құрып кету қаупі төнген түрлерінің</w:t>
            </w:r>
            <w:r>
              <w:br/>
            </w:r>
            <w:r>
              <w:rPr>
                <w:rFonts w:ascii="Times New Roman"/>
                <w:b/>
                <w:i w:val="false"/>
                <w:color w:val="000000"/>
              </w:rPr>
              <w:t>
халықаралық саудасы туралы конвенцияның І және ІІ қосымшаларына</w:t>
            </w:r>
            <w:r>
              <w:br/>
            </w:r>
            <w:r>
              <w:rPr>
                <w:rFonts w:ascii="Times New Roman"/>
                <w:b/>
                <w:i w:val="false"/>
                <w:color w:val="000000"/>
              </w:rPr>
              <w:t>
түрлері енгізілген жануарларды қолдан өсіруді жүзеге асыратын</w:t>
            </w:r>
            <w:r>
              <w:br/>
            </w:r>
            <w:r>
              <w:rPr>
                <w:rFonts w:ascii="Times New Roman"/>
                <w:b/>
                <w:i w:val="false"/>
                <w:color w:val="000000"/>
              </w:rPr>
              <w:t>
жеке және заңды тұлғаларды әкімшілік органда тіркеу»</w:t>
            </w:r>
            <w:r>
              <w:br/>
            </w:r>
            <w:r>
              <w:rPr>
                <w:rFonts w:ascii="Times New Roman"/>
                <w:b/>
                <w:i w:val="false"/>
                <w:color w:val="000000"/>
              </w:rPr>
              <w:t>
мемлекеттік көрсетілетін қызмет стандарты 1. Жалпы ережелер</w:t>
            </w:r>
          </w:p>
          <w:p>
            <w:pPr>
              <w:spacing w:after="20"/>
              <w:ind w:left="20"/>
              <w:jc w:val="both"/>
            </w:pPr>
            <w:r>
              <w:rPr>
                <w:rFonts w:ascii="Times New Roman"/>
                <w:b w:val="false"/>
                <w:i w:val="false"/>
                <w:color w:val="000000"/>
                <w:sz w:val="20"/>
              </w:rPr>
              <w:t>      1.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қолдан өсіруді жүзеге асыратын жеке және заңды тұлғаларды әкімшілік органда тіркеуі»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w:t>
            </w:r>
            <w:r>
              <w:br/>
            </w:r>
            <w:r>
              <w:rPr>
                <w:rFonts w:ascii="Times New Roman"/>
                <w:b w:val="false"/>
                <w:i w:val="false"/>
                <w:color w:val="000000"/>
                <w:sz w:val="20"/>
              </w:rPr>
              <w:t>
      балық ресурстары мен басқа да су жануарларын қоспағанда, жануарлар дүниесі мен өсімдіктерді қорғау, молықтыру және пайдалану саласында - Министрліктің Орман және аңшылық шаруашылығы комитеті (бұдан әрі – көрсетілетін қызметті беруші);</w:t>
            </w:r>
            <w:r>
              <w:br/>
            </w:r>
            <w:r>
              <w:rPr>
                <w:rFonts w:ascii="Times New Roman"/>
                <w:b w:val="false"/>
                <w:i w:val="false"/>
                <w:color w:val="000000"/>
                <w:sz w:val="20"/>
              </w:rPr>
              <w:t>
      балық ресурстары мен басқа да су жануарларын қорғау, өсімін молайту және пайдалану саласында – Министрліктің Балық шаруашылығы комитеті (бұдан әрі – көрсетілетін қызметті беруші)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Өтініштерді қабылдау және мемлекеттік қызмет көрсету нәтижелерін беру:</w:t>
            </w:r>
            <w:r>
              <w:br/>
            </w:r>
            <w:r>
              <w:rPr>
                <w:rFonts w:ascii="Times New Roman"/>
                <w:b w:val="false"/>
                <w:i w:val="false"/>
                <w:color w:val="000000"/>
                <w:sz w:val="20"/>
              </w:rPr>
              <w:t>
      1) көрсетілетін қызметті берушілердің кеңсесі;</w:t>
            </w:r>
            <w:r>
              <w:br/>
            </w:r>
            <w:r>
              <w:rPr>
                <w:rFonts w:ascii="Times New Roman"/>
                <w:b w:val="false"/>
                <w:i w:val="false"/>
                <w:color w:val="000000"/>
                <w:sz w:val="20"/>
              </w:rPr>
              <w:t>
      2) www.e.gov.kz «электрондық үкімет» веб-порталы (бұдан әрі – портал)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алушы көрсетілетін қызметті берушіге құжаттар топтамасын тапсырған сәттен бастап, сондай-ақ порталға жүгінген кезде – 3 (үш) жұмыс күні ішінде;</w:t>
            </w:r>
            <w:r>
              <w:br/>
            </w:r>
            <w:r>
              <w:rPr>
                <w:rFonts w:ascii="Times New Roman"/>
                <w:b w:val="false"/>
                <w:i w:val="false"/>
                <w:color w:val="000000"/>
                <w:sz w:val="20"/>
              </w:rPr>
              <w:t>
      2) құжаттар топтамасын тапсыру үшін кезекте күтудің рұқсат етілген ең ұзақ уақыты – 30 минут;</w:t>
            </w:r>
            <w:r>
              <w:br/>
            </w:r>
            <w:r>
              <w:rPr>
                <w:rFonts w:ascii="Times New Roman"/>
                <w:b w:val="false"/>
                <w:i w:val="false"/>
                <w:color w:val="000000"/>
                <w:sz w:val="20"/>
              </w:rPr>
              <w:t>
      3) қызметті көрсетудің рұқсат етілген ең ұзақ уақыты – 30 минут.</w:t>
            </w:r>
            <w:r>
              <w:br/>
            </w:r>
            <w:r>
              <w:rPr>
                <w:rFonts w:ascii="Times New Roman"/>
                <w:b w:val="false"/>
                <w:i w:val="false"/>
                <w:color w:val="000000"/>
                <w:sz w:val="20"/>
              </w:rPr>
              <w:t>
      5. Мемлекеттік қызметті көрсету нысаны: электрондық (ішінара автоматтандырылған) және (немесе) қағазға түрінде.</w:t>
            </w:r>
            <w:r>
              <w:br/>
            </w:r>
            <w:r>
              <w:rPr>
                <w:rFonts w:ascii="Times New Roman"/>
                <w:b w:val="false"/>
                <w:i w:val="false"/>
                <w:color w:val="000000"/>
                <w:sz w:val="20"/>
              </w:rPr>
              <w:t>
      6. Мемлекеттік қызметті көрсету нәтижесі –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қолдан өсіруді жүзеге асыратын жеке және заңды тұлғаларды тіркеу туралы қағаз жеткізгіштегі не көрсетілетін қызметті берушінің уәкілетті адамдарының электрондық цифрлық қолтаңбасымен (бұдан әрі – ЭЦҚ) куәландырылған электрондық құжат нысанындағы тіркелген рұқсат.</w:t>
            </w:r>
            <w:r>
              <w:br/>
            </w:r>
            <w:r>
              <w:rPr>
                <w:rFonts w:ascii="Times New Roman"/>
                <w:b w:val="false"/>
                <w:i w:val="false"/>
                <w:color w:val="000000"/>
                <w:sz w:val="20"/>
              </w:rPr>
              <w:t>
      Көрсетілетін қызметті алушы көрсетілетін қызметті берушіге рұқсат алуға жүгінген жағдайда мемлекеттік қызметті көрсету нәтижесі электрондық нысанда ресімделеді, қағазға басылады және көрсетілетін қызметті берушінің мөрімен және оның басшысының қолтаңбасымен куәландырылады.</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Жұмыс кестесі:</w:t>
            </w:r>
            <w:r>
              <w:br/>
            </w: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 дейінгі түскі үзіліспен сағат 09.00-ден 18.30-ға дейін;</w:t>
            </w:r>
            <w:r>
              <w:br/>
            </w:r>
            <w:r>
              <w:rPr>
                <w:rFonts w:ascii="Times New Roman"/>
                <w:b w:val="false"/>
                <w:i w:val="false"/>
                <w:color w:val="000000"/>
                <w:sz w:val="20"/>
              </w:rPr>
              <w:t>
      мемлекеттік қызмет алдын ала жазылмай және жеделдетіп қызмет көрсетусіз, кезек күту тәртібімен көрсетіледі;</w:t>
            </w:r>
            <w:r>
              <w:br/>
            </w:r>
            <w:r>
              <w:rPr>
                <w:rFonts w:ascii="Times New Roman"/>
                <w:b w:val="false"/>
                <w:i w:val="false"/>
                <w:color w:val="000000"/>
                <w:sz w:val="20"/>
              </w:rPr>
              <w:t>
      2) порталда – тәулік бойы (жөндеу жұмыстарын жүргізуге байланысты техникалық үзілістерді есептемегенде).</w:t>
            </w:r>
            <w:r>
              <w:br/>
            </w:r>
            <w:r>
              <w:rPr>
                <w:rFonts w:ascii="Times New Roman"/>
                <w:b w:val="false"/>
                <w:i w:val="false"/>
                <w:color w:val="000000"/>
                <w:sz w:val="20"/>
              </w:rPr>
              <w:t>
      9. Көрсетілетін қызметті алушы (не сенімхат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осы мемлекеттік көрсетілетін қызмет стандартына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жануар түрінің шығу тегін растайтын құжат (жануарлар дүниесін пайдалануға берілген рұқсат қоса берілген сауда-саттық шарты (бұрынғы иесінің);</w:t>
            </w:r>
            <w:r>
              <w:br/>
            </w:r>
            <w:r>
              <w:rPr>
                <w:rFonts w:ascii="Times New Roman"/>
                <w:b w:val="false"/>
                <w:i w:val="false"/>
                <w:color w:val="000000"/>
                <w:sz w:val="20"/>
              </w:rPr>
              <w:t>
      3) жануарлар дүниесін пайдалануға рұқсат;</w:t>
            </w:r>
            <w:r>
              <w:br/>
            </w:r>
            <w:r>
              <w:rPr>
                <w:rFonts w:ascii="Times New Roman"/>
                <w:b w:val="false"/>
                <w:i w:val="false"/>
                <w:color w:val="000000"/>
                <w:sz w:val="20"/>
              </w:rPr>
              <w:t>
      4)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Қазақстан Республикасына әкелуге рұқсат.</w:t>
            </w:r>
            <w:r>
              <w:br/>
            </w:r>
            <w:r>
              <w:rPr>
                <w:rFonts w:ascii="Times New Roman"/>
                <w:b w:val="false"/>
                <w:i w:val="false"/>
                <w:color w:val="000000"/>
                <w:sz w:val="20"/>
              </w:rPr>
              <w:t>
      Заңды тұлғаны мемлекеттік тіркеу (қайта тіркеу), дара кәсіпкерді мемлекеттік тіркеу туралы мәліметтерді көрсетілетін қызметті беруші портал арқылы тиісті мемлекеттік ақпараттық жүйелерден немесе уәкілетті адамның ЭЦҚ-мен куәландырылған электрондық құжат нысанында мемлекеттік қызметті көрсету мониторингі ақпараттық жүйесі арқылы алады.</w:t>
            </w:r>
            <w:r>
              <w:br/>
            </w:r>
            <w:r>
              <w:rPr>
                <w:rFonts w:ascii="Times New Roman"/>
                <w:b w:val="false"/>
                <w:i w:val="false"/>
                <w:color w:val="000000"/>
                <w:sz w:val="20"/>
              </w:rPr>
              <w:t>
      порталда:</w:t>
            </w:r>
            <w:r>
              <w:br/>
            </w:r>
            <w:r>
              <w:rPr>
                <w:rFonts w:ascii="Times New Roman"/>
                <w:b w:val="false"/>
                <w:i w:val="false"/>
                <w:color w:val="000000"/>
                <w:sz w:val="20"/>
              </w:rPr>
              <w:t>
      1) көрсетілетін қызметті алушының ЭЦҚ-мен куәландырылған электрондық құжат нысанындағы өтініш;</w:t>
            </w:r>
            <w:r>
              <w:br/>
            </w:r>
            <w:r>
              <w:rPr>
                <w:rFonts w:ascii="Times New Roman"/>
                <w:b w:val="false"/>
                <w:i w:val="false"/>
                <w:color w:val="000000"/>
                <w:sz w:val="20"/>
              </w:rPr>
              <w:t>
      2) жануар түрінің шығу тегін растайтын электрондық құжат түріндегі құжат (жануарлар дүниесін пайдалануға берілген рұқсат қоса берілген сауда-саттық шарты (бұрынғы иесінің);</w:t>
            </w:r>
            <w:r>
              <w:br/>
            </w:r>
            <w:r>
              <w:rPr>
                <w:rFonts w:ascii="Times New Roman"/>
                <w:b w:val="false"/>
                <w:i w:val="false"/>
                <w:color w:val="000000"/>
                <w:sz w:val="20"/>
              </w:rPr>
              <w:t>
      3) мәліметтер нысаны түріндегі жануарлар дүниесін пайдалануға рұқсат;</w:t>
            </w:r>
            <w:r>
              <w:br/>
            </w:r>
            <w:r>
              <w:rPr>
                <w:rFonts w:ascii="Times New Roman"/>
                <w:b w:val="false"/>
                <w:i w:val="false"/>
                <w:color w:val="000000"/>
                <w:sz w:val="20"/>
              </w:rPr>
              <w:t>
      4)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Қазақстан Республикасына әкелуге мәліметтер нысаны түріндегі рұқсат.</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беріледі.</w:t>
            </w:r>
            <w:r>
              <w:br/>
            </w:r>
            <w:r>
              <w:rPr>
                <w:rFonts w:ascii="Times New Roman"/>
                <w:b w:val="false"/>
                <w:i w:val="false"/>
                <w:color w:val="000000"/>
                <w:sz w:val="20"/>
              </w:rPr>
              <w:t>
      Мемлекеттік ақпараттық жүйелерде қамтылған жеке басты куәландыратын құжаттар туралы, заңды тұлға ретінде тіркеу (қайта тіркеу) туралы, дара кәсіпкер ретінде мемлекеттік тіркеу туралы, төлем (ЭҮТШ арқылы төленген жағдайда) туралы мәліметтерді көрсетілетін қызметті беруші уәкілетті лауазымды адамдарының ЭЦҚ-мен куәландырылған электрондық құжаттар нысанында портал арқылы тиісті мемлекеттік жүйелерден алады.</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көрсетілетін қызметті берушіге (қолма-қол не почта байланысы арқылы) – қағаз жеткізгіште өтінішті қабылдау растамасы көрсетілетін қызметті берушінің кеңсесінде құжаттар топтамасын қабылдау күні мен уақытын көрсете отырып, оның тіркелгені туралы көшірмесіндегі белгі болып табылады;</w:t>
            </w:r>
            <w:r>
              <w:br/>
            </w:r>
            <w:r>
              <w:rPr>
                <w:rFonts w:ascii="Times New Roman"/>
                <w:b w:val="false"/>
                <w:i w:val="false"/>
                <w:color w:val="000000"/>
                <w:sz w:val="20"/>
              </w:rPr>
              <w:t>
      портал арқылы – көрсетілетін қызметті алушының «жеке кабинетінде» мемлекеттік қызмет нәтижесін алу күнін көрсете отырып, мемлекеттік қызмет көрсету үшін сұрау салуды қабылдау туралы мәртебе көрсетіледі.</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көрсетілетін қызметті берушінің және</w:t>
            </w:r>
            <w:r>
              <w:br/>
            </w:r>
            <w:r>
              <w:rPr>
                <w:rFonts w:ascii="Times New Roman"/>
                <w:b/>
                <w:i w:val="false"/>
                <w:color w:val="000000"/>
              </w:rPr>
              <w:t>
(немесе) оның лауазымды адамдарының шешімдеріне, әрекетіне</w:t>
            </w:r>
            <w:r>
              <w:br/>
            </w:r>
            <w:r>
              <w:rPr>
                <w:rFonts w:ascii="Times New Roman"/>
                <w:b/>
                <w:i w:val="false"/>
                <w:color w:val="000000"/>
              </w:rPr>
              <w:t>
(әрекетсіздігіне) шағымдану тәртібі</w:t>
            </w:r>
          </w:p>
          <w:p>
            <w:pPr>
              <w:spacing w:after="20"/>
              <w:ind w:left="20"/>
              <w:jc w:val="both"/>
            </w:pPr>
            <w:r>
              <w:rPr>
                <w:rFonts w:ascii="Times New Roman"/>
                <w:b w:val="false"/>
                <w:i w:val="false"/>
                <w:color w:val="000000"/>
                <w:sz w:val="20"/>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 08 09.</w:t>
            </w:r>
            <w:r>
              <w:br/>
            </w:r>
            <w:r>
              <w:rPr>
                <w:rFonts w:ascii="Times New Roman"/>
                <w:b w:val="false"/>
                <w:i w:val="false"/>
                <w:color w:val="000000"/>
                <w:sz w:val="20"/>
              </w:rPr>
              <w:t>
      Шағым жазбаша түрде почта арқылы не жұмыс күндері көрсетілетін қызметті берушінің не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Портал арқылы жүгінген кезде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0"/>
              </w:rPr>
              <w:t>
      Шағымды портал арқылы жолдаған кезде көрсетілетін қызметті алушының «жеке кабинетінен» көрсетілетін қызметті берушінің өтініштерді өңдеуі барысында (жеткені, тіркелгені, орындалғаны туралы белгі, қарау немесе қараудан бас тарту туралы жауап) жаңартылатын өтініш туралы ақпарат қолжетімді болады.</w:t>
            </w:r>
            <w:r>
              <w:br/>
            </w:r>
            <w:r>
              <w:rPr>
                <w:rFonts w:ascii="Times New Roman"/>
                <w:b w:val="false"/>
                <w:i w:val="false"/>
                <w:color w:val="000000"/>
                <w:sz w:val="20"/>
              </w:rPr>
              <w:t>
      Көрсетілген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көрсетілетін қызметтер ерекшеліктері ескеріле отырып қойылатын</w:t>
            </w:r>
            <w:r>
              <w:br/>
            </w:r>
            <w:r>
              <w:rPr>
                <w:rFonts w:ascii="Times New Roman"/>
                <w:b/>
                <w:i w:val="false"/>
                <w:color w:val="000000"/>
              </w:rPr>
              <w:t>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 мына интернет-ресурстарда орналастырылған:</w:t>
            </w:r>
            <w:r>
              <w:br/>
            </w:r>
            <w:r>
              <w:rPr>
                <w:rFonts w:ascii="Times New Roman"/>
                <w:b w:val="false"/>
                <w:i w:val="false"/>
                <w:color w:val="000000"/>
                <w:sz w:val="20"/>
              </w:rPr>
              <w:t>
      1) Министрліктің ? www.eco.gov.kz;</w:t>
            </w:r>
            <w:r>
              <w:br/>
            </w:r>
            <w:r>
              <w:rPr>
                <w:rFonts w:ascii="Times New Roman"/>
                <w:b w:val="false"/>
                <w:i w:val="false"/>
                <w:color w:val="000000"/>
                <w:sz w:val="20"/>
              </w:rPr>
              <w:t>
      2) көрсетілетін қызметті берушінің www.fhc.kz, «Мемлекеттік көрсетілетін қызметтер» бөлімі.</w:t>
            </w:r>
            <w:r>
              <w:br/>
            </w:r>
            <w:r>
              <w:rPr>
                <w:rFonts w:ascii="Times New Roman"/>
                <w:b w:val="false"/>
                <w:i w:val="false"/>
                <w:color w:val="000000"/>
                <w:sz w:val="20"/>
              </w:rPr>
              <w:t>
      13. Көрсетілетін қызметті алушының ЭЦҚ болған жағдайда портал арқылы электрондық нысанда мемлекеттік көрсетілетін қызметті алуға мүмкіндігі бар.</w:t>
            </w:r>
            <w:r>
              <w:br/>
            </w:r>
            <w:r>
              <w:rPr>
                <w:rFonts w:ascii="Times New Roman"/>
                <w:b w:val="false"/>
                <w:i w:val="false"/>
                <w:color w:val="000000"/>
                <w:sz w:val="20"/>
              </w:rPr>
              <w:t>
      14. Көрсетілетін қызметті алушы мемлекеттік қызмет көрсету тәртібі мен мәртебесі туралы ақпаратты порталдағы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15. Мемлекеттік қызмет көрсету мәселелері бойынша анықтама қызметтерінің байланыс телефондары: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«Жабайы фауна мен флораның құрып кету</w:t>
            </w:r>
            <w:r>
              <w:br/>
            </w:r>
            <w:r>
              <w:rPr>
                <w:rFonts w:ascii="Times New Roman"/>
                <w:b w:val="false"/>
                <w:i w:val="false"/>
                <w:color w:val="000000"/>
                <w:sz w:val="20"/>
              </w:rPr>
              <w:t>
қаупі төнген түрлерінің халықаралық</w:t>
            </w:r>
            <w:r>
              <w:br/>
            </w:r>
            <w:r>
              <w:rPr>
                <w:rFonts w:ascii="Times New Roman"/>
                <w:b w:val="false"/>
                <w:i w:val="false"/>
                <w:color w:val="000000"/>
                <w:sz w:val="20"/>
              </w:rPr>
              <w:t>
саудасы туралы конвенцияның І және ІІ</w:t>
            </w:r>
            <w:r>
              <w:br/>
            </w:r>
            <w:r>
              <w:rPr>
                <w:rFonts w:ascii="Times New Roman"/>
                <w:b w:val="false"/>
                <w:i w:val="false"/>
                <w:color w:val="000000"/>
                <w:sz w:val="20"/>
              </w:rPr>
              <w:t xml:space="preserve">
қосымшаларына түрлері енгізілген   </w:t>
            </w:r>
            <w:r>
              <w:br/>
            </w:r>
            <w:r>
              <w:rPr>
                <w:rFonts w:ascii="Times New Roman"/>
                <w:b w:val="false"/>
                <w:i w:val="false"/>
                <w:color w:val="000000"/>
                <w:sz w:val="20"/>
              </w:rPr>
              <w:t xml:space="preserve">
жануарларды қолдан өсіруді жүзеге  </w:t>
            </w:r>
            <w:r>
              <w:br/>
            </w:r>
            <w:r>
              <w:rPr>
                <w:rFonts w:ascii="Times New Roman"/>
                <w:b w:val="false"/>
                <w:i w:val="false"/>
                <w:color w:val="000000"/>
                <w:sz w:val="20"/>
              </w:rPr>
              <w:t>
асыратын жеке және заңды тұлғаларды</w:t>
            </w:r>
            <w:r>
              <w:br/>
            </w:r>
            <w:r>
              <w:rPr>
                <w:rFonts w:ascii="Times New Roman"/>
                <w:b w:val="false"/>
                <w:i w:val="false"/>
                <w:color w:val="000000"/>
                <w:sz w:val="20"/>
              </w:rPr>
              <w:t xml:space="preserve">
әкімшілік органда тіркеуі»       </w:t>
            </w:r>
            <w:r>
              <w:br/>
            </w:r>
            <w:r>
              <w:rPr>
                <w:rFonts w:ascii="Times New Roman"/>
                <w:b w:val="false"/>
                <w:i w:val="false"/>
                <w:color w:val="000000"/>
                <w:sz w:val="20"/>
              </w:rPr>
              <w:t xml:space="preserve">
мемлекеттік көрсетілетін қызмет   </w:t>
            </w:r>
            <w:r>
              <w:br/>
            </w:r>
            <w:r>
              <w:rPr>
                <w:rFonts w:ascii="Times New Roman"/>
                <w:b w:val="false"/>
                <w:i w:val="false"/>
                <w:color w:val="000000"/>
                <w:sz w:val="20"/>
              </w:rPr>
              <w:t xml:space="preserve">
стандартына               </w:t>
            </w:r>
            <w:r>
              <w:br/>
            </w: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Нысан</w:t>
            </w:r>
          </w:p>
          <w:p>
            <w:pPr>
              <w:spacing w:after="0"/>
              <w:ind w:left="0"/>
              <w:jc w:val="both"/>
            </w:pPr>
            <w:r>
              <w:rPr>
                <w:rFonts w:ascii="Times New Roman"/>
                <w:b/>
                <w:i w:val="false"/>
                <w:color w:val="000000"/>
              </w:rPr>
              <w:t xml:space="preserve"> Жабайы фауна мен флораның құрып кету қаупі төнген түрлерінің</w:t>
            </w:r>
            <w:r>
              <w:br/>
            </w:r>
            <w:r>
              <w:rPr>
                <w:rFonts w:ascii="Times New Roman"/>
                <w:b/>
                <w:i w:val="false"/>
                <w:color w:val="000000"/>
              </w:rPr>
              <w:t>
халықаралық саудасы туралы конвенцияның І және ІІ қосымшаларына</w:t>
            </w:r>
            <w:r>
              <w:br/>
            </w:r>
            <w:r>
              <w:rPr>
                <w:rFonts w:ascii="Times New Roman"/>
                <w:b/>
                <w:i w:val="false"/>
                <w:color w:val="000000"/>
              </w:rPr>
              <w:t>
түрлері енгізілген жануарларды қолдан өсіруді жүзеге асыратын</w:t>
            </w:r>
            <w:r>
              <w:br/>
            </w:r>
            <w:r>
              <w:rPr>
                <w:rFonts w:ascii="Times New Roman"/>
                <w:b/>
                <w:i w:val="false"/>
                <w:color w:val="000000"/>
              </w:rPr>
              <w:t>
жеке және заңды тұлғаларды тіркеуге өтініш</w:t>
            </w:r>
          </w:p>
          <w:p>
            <w:pPr>
              <w:spacing w:after="20"/>
              <w:ind w:left="20"/>
              <w:jc w:val="both"/>
            </w:pPr>
            <w:r>
              <w:rPr>
                <w:rFonts w:ascii="Times New Roman"/>
                <w:b w:val="false"/>
                <w:i w:val="false"/>
                <w:color w:val="000000"/>
                <w:sz w:val="20"/>
              </w:rPr>
              <w:t>      Жабайы фауна мен флораның құрып кету қаупі төнген түрлерінің халықаралық саудасы туралы конвенцияның І және ІІ қосымшаларына түрлері енгізілген жануарларды қолдан өсіруді жүзеге асыратын жеке және заңды тұлғаларды тіркеу туралы куәлік беруді сұраймын.</w:t>
            </w:r>
            <w:r>
              <w:br/>
            </w:r>
            <w:r>
              <w:rPr>
                <w:rFonts w:ascii="Times New Roman"/>
                <w:b w:val="false"/>
                <w:i w:val="false"/>
                <w:color w:val="000000"/>
                <w:sz w:val="20"/>
              </w:rPr>
              <w:t>
Жануарлар түрлерінің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(мемлекеттік, орыс және латын тілдерінде)</w:t>
            </w:r>
            <w:r>
              <w:br/>
            </w:r>
            <w:r>
              <w:rPr>
                <w:rFonts w:ascii="Times New Roman"/>
                <w:b w:val="false"/>
                <w:i w:val="false"/>
                <w:color w:val="000000"/>
                <w:sz w:val="20"/>
              </w:rPr>
              <w:t>
Жануарлар түрлерінің шығу тегі: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(еріксіз немесе жартылай ерікті жағдайларда өсірілді)</w:t>
            </w:r>
          </w:p>
          <w:p>
            <w:pPr>
              <w:spacing w:after="20"/>
              <w:ind w:left="20"/>
              <w:jc w:val="both"/>
            </w:pPr>
            <w:r>
              <w:rPr>
                <w:rFonts w:ascii="Times New Roman"/>
                <w:b w:val="false"/>
                <w:i w:val="false"/>
                <w:color w:val="000000"/>
                <w:sz w:val="20"/>
              </w:rPr>
              <w:t>Мекенжайы: __________________________________________________________</w:t>
            </w:r>
            <w:r>
              <w:br/>
            </w:r>
            <w:r>
              <w:rPr>
                <w:rFonts w:ascii="Times New Roman"/>
                <w:b w:val="false"/>
                <w:i w:val="false"/>
                <w:color w:val="000000"/>
                <w:sz w:val="20"/>
              </w:rPr>
              <w:t>
                (жеке тұлғаның/дара кәсіпкердің/заңды тұлғаның)</w:t>
            </w:r>
          </w:p>
          <w:p>
            <w:pPr>
              <w:spacing w:after="20"/>
              <w:ind w:left="20"/>
              <w:jc w:val="both"/>
            </w:pPr>
            <w:r>
              <w:rPr>
                <w:rFonts w:ascii="Times New Roman"/>
                <w:b w:val="false"/>
                <w:i w:val="false"/>
                <w:color w:val="000000"/>
                <w:sz w:val="20"/>
              </w:rPr>
              <w:t>20___жылғы _________ ________________________________________________</w:t>
            </w:r>
            <w:r>
              <w:br/>
            </w:r>
            <w:r>
              <w:rPr>
                <w:rFonts w:ascii="Times New Roman"/>
                <w:b w:val="false"/>
                <w:i w:val="false"/>
                <w:color w:val="000000"/>
                <w:sz w:val="20"/>
              </w:rPr>
              <w:t>
(өтінім берілген күн) (қолы, тегі, аты, әкесінің аты (бар болса)</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«Мемлекеттік экологиялық сараптаманың оң қорытындысы болған</w:t>
            </w:r>
            <w:r>
              <w:br/>
            </w:r>
            <w:r>
              <w:rPr>
                <w:rFonts w:ascii="Times New Roman"/>
                <w:b/>
                <w:i w:val="false"/>
                <w:color w:val="000000"/>
              </w:rPr>
              <w:t>
жағдайда, биологиялық негіздеме негізінде заңды тұлға мәртебесі</w:t>
            </w:r>
            <w:r>
              <w:br/>
            </w:r>
            <w:r>
              <w:rPr>
                <w:rFonts w:ascii="Times New Roman"/>
                <w:b/>
                <w:i w:val="false"/>
                <w:color w:val="000000"/>
              </w:rPr>
              <w:t>
бар ерекше қорғалатын табиғи аумақтарда орналасқан су</w:t>
            </w:r>
            <w:r>
              <w:br/>
            </w:r>
            <w:r>
              <w:rPr>
                <w:rFonts w:ascii="Times New Roman"/>
                <w:b/>
                <w:i w:val="false"/>
                <w:color w:val="000000"/>
              </w:rPr>
              <w:t>
объектілерінде әуесқойлық (спорттық) балық аулауды,</w:t>
            </w:r>
            <w:r>
              <w:br/>
            </w:r>
            <w:r>
              <w:rPr>
                <w:rFonts w:ascii="Times New Roman"/>
                <w:b/>
                <w:i w:val="false"/>
                <w:color w:val="000000"/>
              </w:rPr>
              <w:t>
мелиорациялық аулауды, ғылыми-зерттеу мақсатында аулауды,</w:t>
            </w:r>
            <w:r>
              <w:br/>
            </w:r>
            <w:r>
              <w:rPr>
                <w:rFonts w:ascii="Times New Roman"/>
                <w:b/>
                <w:i w:val="false"/>
                <w:color w:val="000000"/>
              </w:rPr>
              <w:t>
молайту мақсатындағы аулауды жүзеге асыруға рұқсат беру»</w:t>
            </w:r>
            <w:r>
              <w:br/>
            </w:r>
            <w:r>
              <w:rPr>
                <w:rFonts w:ascii="Times New Roman"/>
                <w:b/>
                <w:i w:val="false"/>
                <w:color w:val="000000"/>
              </w:rPr>
              <w:t>
мемлекеттік көрсетілетін қызмет стандарты 1. Жалпы ережелер</w:t>
            </w:r>
          </w:p>
          <w:p>
            <w:pPr>
              <w:spacing w:after="20"/>
              <w:ind w:left="20"/>
              <w:jc w:val="both"/>
            </w:pPr>
            <w:r>
              <w:rPr>
                <w:rFonts w:ascii="Times New Roman"/>
                <w:b w:val="false"/>
                <w:i w:val="false"/>
                <w:color w:val="000000"/>
                <w:sz w:val="20"/>
              </w:rPr>
              <w:t>      1. «Мемлекеттік экологиялық сараптаманың оң қорытындысы болған жағдайда, биологиялық негіздеме негізінде заңды тұлға мәртебесі бар ерекше қорғалатын табиғи аумақтарда орналасқан су объектілерінде әуесқойлық (спорттық) балық аулауды, мелиорациялық аулауды, ғылыми-зерттеу мақсатында аулауды, молайту мақсатындағы аулауды жүзеге асыруға рұқсат беру»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 табиғат қорғау мекемелері (бұдан әрі – көрсетілетін қызметті беруші) көрсетеді.</w:t>
            </w:r>
            <w:r>
              <w:br/>
            </w:r>
            <w:r>
              <w:rPr>
                <w:rFonts w:ascii="Times New Roman"/>
                <w:b w:val="false"/>
                <w:i w:val="false"/>
                <w:color w:val="000000"/>
                <w:sz w:val="20"/>
              </w:rPr>
              <w:t>
      Өтініштер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берушіге құжаттар топтамасын тапсырған сәттен бастап:</w:t>
            </w:r>
            <w:r>
              <w:br/>
            </w:r>
            <w:r>
              <w:rPr>
                <w:rFonts w:ascii="Times New Roman"/>
                <w:b w:val="false"/>
                <w:i w:val="false"/>
                <w:color w:val="000000"/>
                <w:sz w:val="20"/>
              </w:rPr>
              <w:t>
      әуесқойлық (спорттық) балық аулау – 1 (бір) жұмыс күні ішінде;</w:t>
            </w:r>
            <w:r>
              <w:br/>
            </w:r>
            <w:r>
              <w:rPr>
                <w:rFonts w:ascii="Times New Roman"/>
                <w:b w:val="false"/>
                <w:i w:val="false"/>
                <w:color w:val="000000"/>
                <w:sz w:val="20"/>
              </w:rPr>
              <w:t>
      мелиорациялық аулау, ғылыми-зерттеу мақсатында аулау және өсімін молайту мақсатында аулау – 10 (он) жұмыс күні ішінде;</w:t>
            </w:r>
            <w:r>
              <w:br/>
            </w:r>
            <w:r>
              <w:rPr>
                <w:rFonts w:ascii="Times New Roman"/>
                <w:b w:val="false"/>
                <w:i w:val="false"/>
                <w:color w:val="000000"/>
                <w:sz w:val="20"/>
              </w:rPr>
              <w:t>
      2) құжаттар топтамасын тапсыру үшін күтудің рұқсат етілген ең ұзақ уақыты – 30 минут;</w:t>
            </w:r>
            <w:r>
              <w:br/>
            </w:r>
            <w:r>
              <w:rPr>
                <w:rFonts w:ascii="Times New Roman"/>
                <w:b w:val="false"/>
                <w:i w:val="false"/>
                <w:color w:val="000000"/>
                <w:sz w:val="20"/>
              </w:rPr>
              <w:t>
      3) қызмет көрсетудің рұқсат етілген ең ұзақ уақыты – 30 минут.</w:t>
            </w:r>
            <w:r>
              <w:br/>
            </w:r>
            <w:r>
              <w:rPr>
                <w:rFonts w:ascii="Times New Roman"/>
                <w:b w:val="false"/>
                <w:i w:val="false"/>
                <w:color w:val="000000"/>
                <w:sz w:val="20"/>
              </w:rPr>
              <w:t>
      5. Мемлекеттік қызмет көрсету нысаны: қағаз түрінде.</w:t>
            </w:r>
            <w:r>
              <w:br/>
            </w:r>
            <w:r>
              <w:rPr>
                <w:rFonts w:ascii="Times New Roman"/>
                <w:b w:val="false"/>
                <w:i w:val="false"/>
                <w:color w:val="000000"/>
                <w:sz w:val="20"/>
              </w:rPr>
              <w:t>
      6. Мемлекеттік қызметті көрсету нәтижесі – әуесқойлық (спорттық) балық аулауды, мелиорациялық аулауды, ғылыми-зерттеу мақсатында аулауды, өсімін молайту мақсаттарында аулауды жүзеге асыруға арналған қағаз түріндегі рұқсат.</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9. Көрсетілетін қызметті алушы (не сенімхат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0"/>
              </w:rPr>
              <w:t>
      жеке тұлғаларға әуесқойлық (спорттық) балық аулау үшін:</w:t>
            </w:r>
            <w:r>
              <w:br/>
            </w:r>
            <w:r>
              <w:rPr>
                <w:rFonts w:ascii="Times New Roman"/>
                <w:b w:val="false"/>
                <w:i w:val="false"/>
                <w:color w:val="000000"/>
                <w:sz w:val="20"/>
              </w:rPr>
              <w:t>
      2 данада еркін нысандағы өтініш;</w:t>
            </w:r>
            <w:r>
              <w:br/>
            </w:r>
            <w:r>
              <w:rPr>
                <w:rFonts w:ascii="Times New Roman"/>
                <w:b w:val="false"/>
                <w:i w:val="false"/>
                <w:color w:val="000000"/>
                <w:sz w:val="20"/>
              </w:rPr>
              <w:t>
      салыстыру үшін түпнұсқасы ұсыныла отырып, көрсетілетін қызметті алушының жеке басын куәландыратын құжаттың көшірмесі;</w:t>
            </w:r>
            <w:r>
              <w:br/>
            </w:r>
            <w:r>
              <w:rPr>
                <w:rFonts w:ascii="Times New Roman"/>
                <w:b w:val="false"/>
                <w:i w:val="false"/>
                <w:color w:val="000000"/>
                <w:sz w:val="20"/>
              </w:rPr>
              <w:t>
      жеке және заңды тұлғаларға мелиорациялық аулау, ғылыми-зерттеу мақсатында аулау, өсімін молайту мақсаттарындағы аулау үшін:</w:t>
            </w:r>
            <w:r>
              <w:br/>
            </w:r>
            <w:r>
              <w:rPr>
                <w:rFonts w:ascii="Times New Roman"/>
                <w:b w:val="false"/>
                <w:i w:val="false"/>
                <w:color w:val="000000"/>
                <w:sz w:val="20"/>
              </w:rPr>
              <w:t>
      2 данада еркін нысандағы өтініш;</w:t>
            </w:r>
            <w:r>
              <w:br/>
            </w:r>
            <w:r>
              <w:rPr>
                <w:rFonts w:ascii="Times New Roman"/>
                <w:b w:val="false"/>
                <w:i w:val="false"/>
                <w:color w:val="000000"/>
                <w:sz w:val="20"/>
              </w:rPr>
              <w:t>
      салыстыру үшін түпнұсқасы ұсыныла отырып, көрсетілетін қызметті алушының жеке басын куәландыратын құжаттың көшірмесі;</w:t>
            </w:r>
            <w:r>
              <w:br/>
            </w:r>
            <w:r>
              <w:rPr>
                <w:rFonts w:ascii="Times New Roman"/>
                <w:b w:val="false"/>
                <w:i w:val="false"/>
                <w:color w:val="000000"/>
                <w:sz w:val="20"/>
              </w:rPr>
              <w:t>
      заңды тұлғаны мемлекеттік тіркеу (қайта тіркеу) туралы анықтаманың немесе *куәліктің көшірмесі;</w:t>
            </w:r>
            <w:r>
              <w:br/>
            </w:r>
            <w:r>
              <w:rPr>
                <w:rFonts w:ascii="Times New Roman"/>
                <w:b w:val="false"/>
                <w:i w:val="false"/>
                <w:color w:val="000000"/>
                <w:sz w:val="20"/>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0"/>
              </w:rPr>
              <w:t>
      мелиорациялық аулауды, ғылыми-зерттеу мақсатында аулауды, өсімін молайту мақсаттарындағы аулауды жүзеге асыруға рұқсат беретін заңды тұлға жарғысының көшірмесі.</w:t>
            </w:r>
            <w:r>
              <w:br/>
            </w:r>
            <w:r>
              <w:rPr>
                <w:rFonts w:ascii="Times New Roman"/>
                <w:b w:val="false"/>
                <w:i w:val="false"/>
                <w:color w:val="000000"/>
                <w:sz w:val="20"/>
              </w:rPr>
              <w:t>
      Көрсетілетін қызметті алушы көрсетілетін қызметті берушіге барлық қажетті құжаттарды тапсырған кезде құжаттар топтамасын қабылдау күні мен уақыты көрсетіліп, көрсетілетін қызмет берушінің кеңсесінде тіркеу туралы оның көшірмесіне қойылған белгі қағаз жеткізгіштегі өтініштің қабылданғанын растау болып табылады.</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шешімдеріне, әрекетіне (әрекетсіздігіне) шағымдану тәртібі</w:t>
            </w:r>
          </w:p>
          <w:p>
            <w:pPr>
              <w:spacing w:after="20"/>
              <w:ind w:left="20"/>
              <w:jc w:val="both"/>
            </w:pPr>
            <w:r>
              <w:rPr>
                <w:rFonts w:ascii="Times New Roman"/>
                <w:b w:val="false"/>
                <w:i w:val="false"/>
                <w:color w:val="000000"/>
                <w:sz w:val="20"/>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 08 09.</w:t>
            </w:r>
            <w:r>
              <w:br/>
            </w:r>
            <w:r>
              <w:rPr>
                <w:rFonts w:ascii="Times New Roman"/>
                <w:b w:val="false"/>
                <w:i w:val="false"/>
                <w:color w:val="000000"/>
                <w:sz w:val="20"/>
              </w:rPr>
              <w:t>
      Шағым жазбаша түрде почта арқылы не жұмыс күндері көрсетілетін қызметті берушінің не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p>
            <w:pPr>
              <w:spacing w:after="20"/>
              <w:ind w:left="20"/>
              <w:jc w:val="both"/>
            </w:pPr>
            <w:r>
              <w:rPr>
                <w:rFonts w:ascii="Times New Roman"/>
                <w:b w:val="false"/>
                <w:i w:val="false"/>
                <w:color w:val="000000"/>
                <w:sz w:val="20"/>
              </w:rPr>
              <w:t>      12. Мемлекеттік қызмет көрсету орындарының мекенжайлары Министрліктің www.eco.gov.kz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14. Мемлекеттік қызмет көрсету мәселелері бойынша анықтама қызметтерінің байланыс телефондары: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«Балықтың қайдан ауланғаны туралы анықтама беру»</w:t>
            </w:r>
            <w:r>
              <w:br/>
            </w:r>
            <w:r>
              <w:rPr>
                <w:rFonts w:ascii="Times New Roman"/>
                <w:b/>
                <w:i w:val="false"/>
                <w:color w:val="000000"/>
              </w:rPr>
              <w:t>
мемлекеттік көрсетілетін қызмет стандарты 1. Жалпы ережелер</w:t>
            </w:r>
          </w:p>
          <w:p>
            <w:pPr>
              <w:spacing w:after="20"/>
              <w:ind w:left="20"/>
              <w:jc w:val="both"/>
            </w:pPr>
            <w:r>
              <w:rPr>
                <w:rFonts w:ascii="Times New Roman"/>
                <w:b w:val="false"/>
                <w:i w:val="false"/>
                <w:color w:val="000000"/>
                <w:sz w:val="20"/>
              </w:rPr>
              <w:t>      1. «Балықтың қайдан ауланғаны туралы анықтама беру»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0"/>
              </w:rPr>
              <w:t>
      3. Мемлекеттік қызметті Министрліктің Балық шаруашылығы комитетінің аумақтық инспекциялары (бұдан әрі – көрсетілетін қызметті беруші)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i w:val="false"/>
                <w:color w:val="000000"/>
              </w:rPr>
              <w:t xml:space="preserve"> 2. Мемлекеттік қызметті көрсету тәртібі</w:t>
            </w:r>
          </w:p>
          <w:p>
            <w:pPr>
              <w:spacing w:after="20"/>
              <w:ind w:left="20"/>
              <w:jc w:val="both"/>
            </w:pPr>
            <w:r>
              <w:rPr>
                <w:rFonts w:ascii="Times New Roman"/>
                <w:b w:val="false"/>
                <w:i w:val="false"/>
                <w:color w:val="000000"/>
                <w:sz w:val="20"/>
              </w:rPr>
              <w:t>      4. Мемлекеттік қызметті көрсету мерзімдері:</w:t>
            </w:r>
            <w:r>
              <w:br/>
            </w:r>
            <w:r>
              <w:rPr>
                <w:rFonts w:ascii="Times New Roman"/>
                <w:b w:val="false"/>
                <w:i w:val="false"/>
                <w:color w:val="000000"/>
                <w:sz w:val="20"/>
              </w:rPr>
              <w:t>
      1) көрсетілетін қызметті берушіге құжаттарды тапсырған сәттен бастап ? 2 (екі) жұмыс күні ішінде;</w:t>
            </w:r>
            <w:r>
              <w:br/>
            </w:r>
            <w:r>
              <w:rPr>
                <w:rFonts w:ascii="Times New Roman"/>
                <w:b w:val="false"/>
                <w:i w:val="false"/>
                <w:color w:val="000000"/>
                <w:sz w:val="20"/>
              </w:rPr>
              <w:t>
      2) құжаттар топтамасын тапсыру үшін күтудің рұқсат етілген ең ұзақ уақыты – 30 минут;</w:t>
            </w:r>
            <w:r>
              <w:br/>
            </w:r>
            <w:r>
              <w:rPr>
                <w:rFonts w:ascii="Times New Roman"/>
                <w:b w:val="false"/>
                <w:i w:val="false"/>
                <w:color w:val="000000"/>
                <w:sz w:val="20"/>
              </w:rPr>
              <w:t>
      3) қызмет көрсетудің рұқсат етілген ең ұзақ уақыты – 30 минут.</w:t>
            </w:r>
            <w:r>
              <w:br/>
            </w:r>
            <w:r>
              <w:rPr>
                <w:rFonts w:ascii="Times New Roman"/>
                <w:b w:val="false"/>
                <w:i w:val="false"/>
                <w:color w:val="000000"/>
                <w:sz w:val="20"/>
              </w:rPr>
              <w:t>
      5. Мемлекеттік қызметті көрсету нысаны: қағаз түрінде.</w:t>
            </w:r>
            <w:r>
              <w:br/>
            </w:r>
            <w:r>
              <w:rPr>
                <w:rFonts w:ascii="Times New Roman"/>
                <w:b w:val="false"/>
                <w:i w:val="false"/>
                <w:color w:val="000000"/>
                <w:sz w:val="20"/>
              </w:rPr>
              <w:t>
      6. Мемлекеттік қызметті көрсету нәтижесі ? балықтың қайдан ауланғаны туралы қағаз жеткізгіштегі анықтама (бұдан әрі – анықтама).</w:t>
            </w:r>
            <w:r>
              <w:br/>
            </w:r>
            <w:r>
              <w:rPr>
                <w:rFonts w:ascii="Times New Roman"/>
                <w:b w:val="false"/>
                <w:i w:val="false"/>
                <w:color w:val="000000"/>
                <w:sz w:val="20"/>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0"/>
              </w:rPr>
              <w:t>
      8. Көрсетілетін қызметті берушінің жұмыс кестесі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 тізбесі:</w:t>
            </w:r>
            <w:r>
              <w:br/>
            </w:r>
            <w:r>
              <w:rPr>
                <w:rFonts w:ascii="Times New Roman"/>
                <w:b w:val="false"/>
                <w:i w:val="false"/>
                <w:color w:val="000000"/>
                <w:sz w:val="20"/>
              </w:rPr>
              <w:t>
      1) осы мемлекеттік көрсетілетін қызмет стандартына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жануарлар дүниесін пайдалануға рұқсат.</w:t>
            </w:r>
            <w:r>
              <w:br/>
            </w:r>
            <w:r>
              <w:rPr>
                <w:rFonts w:ascii="Times New Roman"/>
                <w:b w:val="false"/>
                <w:i w:val="false"/>
                <w:color w:val="000000"/>
                <w:sz w:val="20"/>
              </w:rPr>
              <w:t>
      Жасанды жағдайларда өсірілген балықтар мен басқа да су жануарлары үшін аулаған жері туралы анықтама жасанды өсірілгендігін растайтын құжаттар ұсынған кезде беріледі.</w:t>
            </w:r>
            <w:r>
              <w:br/>
            </w:r>
            <w:r>
              <w:rPr>
                <w:rFonts w:ascii="Times New Roman"/>
                <w:b w:val="false"/>
                <w:i w:val="false"/>
                <w:color w:val="000000"/>
                <w:sz w:val="20"/>
              </w:rPr>
              <w:t>
      Көрсетілетін қызметті алушы барлық қажетті құжаттарды қызмет берушіге тапсырған кезде құжаттар топтамасын қабылдау күні мен уақыты көрсетіліп, көрсетілетін қызметті берушінің кеңсесінде тіркеу туралы оның көшірмесіндегі белгі қағаз жеткізгіштегі өтініштің қабылданғанын растау болып табылады.</w:t>
            </w:r>
          </w:p>
          <w:p>
            <w:pPr>
              <w:spacing w:after="0"/>
              <w:ind w:left="0"/>
              <w:jc w:val="both"/>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берушінің және (немесе) оның лауазымды адамдарының шешімдеріне,</w:t>
            </w:r>
            <w:r>
              <w:br/>
            </w:r>
            <w:r>
              <w:rPr>
                <w:rFonts w:ascii="Times New Roman"/>
                <w:b/>
                <w:i w:val="false"/>
                <w:color w:val="000000"/>
              </w:rPr>
              <w:t>
әрекетіне (әрекетсіздігіне) шағымдану тәртібі</w:t>
            </w:r>
          </w:p>
          <w:p>
            <w:pPr>
              <w:spacing w:after="20"/>
              <w:ind w:left="20"/>
              <w:jc w:val="both"/>
            </w:pPr>
            <w:r>
              <w:rPr>
                <w:rFonts w:ascii="Times New Roman"/>
                <w:b w:val="false"/>
                <w:i w:val="false"/>
                <w:color w:val="000000"/>
                <w:sz w:val="20"/>
              </w:rPr>
              <w:t>      10. Мемлекеттік көрсетілетін қызмет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 08 09.</w:t>
            </w:r>
            <w:r>
              <w:br/>
            </w:r>
            <w:r>
              <w:rPr>
                <w:rFonts w:ascii="Times New Roman"/>
                <w:b w:val="false"/>
                <w:i w:val="false"/>
                <w:color w:val="000000"/>
                <w:sz w:val="20"/>
              </w:rPr>
              <w:t>
      Шағым жазбаша түрде почта арқылы не жұмыс күндері көрсетілетін қызметті берушінің немесе Министрліктің кеңсесі арқылы қолма-қол қабылданады.</w:t>
            </w:r>
            <w:r>
              <w:br/>
            </w:r>
            <w:r>
              <w:rPr>
                <w:rFonts w:ascii="Times New Roman"/>
                <w:b w:val="false"/>
                <w:i w:val="false"/>
                <w:color w:val="000000"/>
                <w:sz w:val="20"/>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0"/>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0"/>
              </w:rPr>
              <w:t>
      Шағымда:</w:t>
            </w:r>
            <w:r>
              <w:br/>
            </w:r>
            <w:r>
              <w:rPr>
                <w:rFonts w:ascii="Times New Roman"/>
                <w:b w:val="false"/>
                <w:i w:val="false"/>
                <w:color w:val="000000"/>
                <w:sz w:val="20"/>
              </w:rPr>
              <w:t>
      1) жеке тұлға – тегі, аты, сондай-ақ қалауы бойынша әкесінің аты, почталық мекенжайы;</w:t>
            </w:r>
            <w:r>
              <w:br/>
            </w:r>
            <w:r>
              <w:rPr>
                <w:rFonts w:ascii="Times New Roman"/>
                <w:b w:val="false"/>
                <w:i w:val="false"/>
                <w:color w:val="000000"/>
                <w:sz w:val="20"/>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pPr>
              <w:spacing w:after="0"/>
              <w:ind w:left="0"/>
              <w:jc w:val="both"/>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де талаптар</w:t>
            </w:r>
          </w:p>
          <w:p>
            <w:pPr>
              <w:spacing w:after="20"/>
              <w:ind w:left="20"/>
              <w:jc w:val="both"/>
            </w:pPr>
            <w:r>
              <w:rPr>
                <w:rFonts w:ascii="Times New Roman"/>
                <w:b w:val="false"/>
                <w:i w:val="false"/>
                <w:color w:val="000000"/>
                <w:sz w:val="20"/>
              </w:rPr>
              <w:t>      12. Мемлекеттік көрсетілетін қызметтер орындарының мекенжайлары көрсетілетін қызметті берушінің www.eco.gov.kz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0"/>
              </w:rPr>
              <w:t>
      14. Мемлекеттік көрсетілетін қызметтер мәселелері бойынша анықтама қызметтерінің байланыс телефондары: 8 (7172) 58 00 58 және мемлекеттік қызметтер көрсету мәселелері жөніндегі бірыңғай байланыс орталығы: (1414).</w:t>
            </w:r>
          </w:p>
          <w:p>
            <w:pPr>
              <w:spacing w:after="20"/>
              <w:ind w:left="20"/>
              <w:jc w:val="both"/>
            </w:pPr>
            <w:r>
              <w:rPr>
                <w:rFonts w:ascii="Times New Roman"/>
                <w:b w:val="false"/>
                <w:i w:val="false"/>
                <w:color w:val="000000"/>
                <w:sz w:val="20"/>
              </w:rPr>
              <w:t>«Балықтың қайдан ауланғаны</w:t>
            </w:r>
            <w:r>
              <w:br/>
            </w:r>
            <w:r>
              <w:rPr>
                <w:rFonts w:ascii="Times New Roman"/>
                <w:b w:val="false"/>
                <w:i w:val="false"/>
                <w:color w:val="000000"/>
                <w:sz w:val="20"/>
              </w:rPr>
              <w:t xml:space="preserve">
туралы анықтама беру»   </w:t>
            </w:r>
            <w:r>
              <w:br/>
            </w:r>
            <w:r>
              <w:rPr>
                <w:rFonts w:ascii="Times New Roman"/>
                <w:b w:val="false"/>
                <w:i w:val="false"/>
                <w:color w:val="000000"/>
                <w:sz w:val="20"/>
              </w:rPr>
              <w:t xml:space="preserve">
мемлекеттік көрсетілетін </w:t>
            </w:r>
            <w:r>
              <w:br/>
            </w:r>
            <w:r>
              <w:rPr>
                <w:rFonts w:ascii="Times New Roman"/>
                <w:b w:val="false"/>
                <w:i w:val="false"/>
                <w:color w:val="000000"/>
                <w:sz w:val="20"/>
              </w:rPr>
              <w:t xml:space="preserve">
қызмет стандартына   </w:t>
            </w:r>
            <w:r>
              <w:br/>
            </w:r>
            <w:r>
              <w:rPr>
                <w:rFonts w:ascii="Times New Roman"/>
                <w:b w:val="false"/>
                <w:i w:val="false"/>
                <w:color w:val="000000"/>
                <w:sz w:val="20"/>
              </w:rPr>
              <w:t xml:space="preserve">
қосымша          </w:t>
            </w:r>
          </w:p>
          <w:p>
            <w:pPr>
              <w:spacing w:after="20"/>
              <w:ind w:left="20"/>
              <w:jc w:val="both"/>
            </w:pPr>
            <w:r>
              <w:rPr>
                <w:rFonts w:ascii="Times New Roman"/>
                <w:b w:val="false"/>
                <w:i w:val="false"/>
                <w:color w:val="000000"/>
                <w:sz w:val="20"/>
              </w:rPr>
              <w:t>________________________________________</w:t>
            </w:r>
            <w:r>
              <w:br/>
            </w:r>
            <w:r>
              <w:rPr>
                <w:rFonts w:ascii="Times New Roman"/>
                <w:b w:val="false"/>
                <w:i w:val="false"/>
                <w:color w:val="000000"/>
                <w:sz w:val="20"/>
              </w:rPr>
              <w:t>
(аумақтық инспекцияның атауы)</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(тегі, аты, әкесінің аты (болған кезде), заңды тұлғаның атауы)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(мекенжайы, телефон және факс нөмірі)</w:t>
            </w:r>
          </w:p>
          <w:p>
            <w:pPr>
              <w:spacing w:after="0"/>
              <w:ind w:left="0"/>
              <w:jc w:val="both"/>
            </w:pPr>
            <w:r>
              <w:rPr>
                <w:rFonts w:ascii="Times New Roman"/>
                <w:b/>
                <w:i w:val="false"/>
                <w:color w:val="000000"/>
              </w:rPr>
              <w:t xml:space="preserve"> Өтініш</w:t>
            </w:r>
          </w:p>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____________________________________________________________ анықтама</w:t>
            </w:r>
            <w:r>
              <w:br/>
            </w:r>
            <w:r>
              <w:rPr>
                <w:rFonts w:ascii="Times New Roman"/>
                <w:b w:val="false"/>
                <w:i w:val="false"/>
                <w:color w:val="000000"/>
                <w:sz w:val="20"/>
              </w:rPr>
              <w:t>
беруіңізді сұраймын</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(қысқаша сипаттамасы)</w:t>
            </w:r>
          </w:p>
          <w:p>
            <w:pPr>
              <w:spacing w:after="20"/>
              <w:ind w:left="20"/>
              <w:jc w:val="both"/>
            </w:pPr>
            <w:r>
              <w:rPr>
                <w:rFonts w:ascii="Times New Roman"/>
                <w:b w:val="false"/>
                <w:i w:val="false"/>
                <w:color w:val="000000"/>
                <w:sz w:val="20"/>
              </w:rPr>
              <w:t>Ауланған балықтың түрі:______________________________________________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(қысқаша сипаттама)</w:t>
            </w:r>
            <w:r>
              <w:br/>
            </w:r>
            <w:r>
              <w:rPr>
                <w:rFonts w:ascii="Times New Roman"/>
                <w:b w:val="false"/>
                <w:i w:val="false"/>
                <w:color w:val="000000"/>
                <w:sz w:val="20"/>
              </w:rPr>
              <w:t>
Балықтың мөлшері (тонна)_____________________________________________</w:t>
            </w:r>
          </w:p>
          <w:p>
            <w:pPr>
              <w:spacing w:after="20"/>
              <w:ind w:left="20"/>
              <w:jc w:val="both"/>
            </w:pPr>
            <w:r>
              <w:rPr>
                <w:rFonts w:ascii="Times New Roman"/>
                <w:b w:val="false"/>
                <w:i w:val="false"/>
                <w:color w:val="000000"/>
                <w:sz w:val="20"/>
              </w:rPr>
              <w:t>Балық шаруашылығы су айдындарының және (немесе) учаскелерінің атауы</w:t>
            </w:r>
            <w:r>
              <w:br/>
            </w:r>
            <w:r>
              <w:rPr>
                <w:rFonts w:ascii="Times New Roman"/>
                <w:b w:val="false"/>
                <w:i w:val="false"/>
                <w:color w:val="000000"/>
                <w:sz w:val="20"/>
              </w:rPr>
              <w:t>
мен орналасқан жері:_________________________________________________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Көлік жүк құжатының және сату-сатып алу шартының нөмірі және күні</w:t>
            </w:r>
            <w:r>
              <w:br/>
            </w:r>
            <w:r>
              <w:rPr>
                <w:rFonts w:ascii="Times New Roman"/>
                <w:b w:val="false"/>
                <w:i w:val="false"/>
                <w:color w:val="000000"/>
                <w:sz w:val="20"/>
              </w:rPr>
              <w:t>
(пайдаланушыны алып тастағанда)______________________________________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Балықтың және басқа да су жануарларының ауланған күні/мерзімі: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Басшы _______________________________________________________________                  (тегі, аты, әкесінің аты (бар болса), қолы)</w:t>
            </w:r>
          </w:p>
          <w:p>
            <w:pPr>
              <w:spacing w:after="20"/>
              <w:ind w:left="20"/>
              <w:jc w:val="both"/>
            </w:pPr>
            <w:r>
              <w:rPr>
                <w:rFonts w:ascii="Times New Roman"/>
                <w:b w:val="false"/>
                <w:i w:val="false"/>
                <w:color w:val="000000"/>
                <w:sz w:val="20"/>
              </w:rPr>
              <w:t>Мөр орны (заңды тұлғалар үшін)</w:t>
            </w:r>
            <w:r>
              <w:br/>
            </w:r>
            <w:r>
              <w:rPr>
                <w:rFonts w:ascii="Times New Roman"/>
                <w:b w:val="false"/>
                <w:i w:val="false"/>
                <w:color w:val="000000"/>
                <w:sz w:val="20"/>
              </w:rPr>
              <w:t>
20___ жылғы «____» _________________</w:t>
            </w:r>
            <w:r>
              <w:br/>
            </w:r>
            <w:r>
              <w:rPr>
                <w:rFonts w:ascii="Times New Roman"/>
                <w:b w:val="false"/>
                <w:i w:val="false"/>
                <w:color w:val="000000"/>
                <w:sz w:val="20"/>
              </w:rPr>
              <w:t>
Өтініш 20___ жылғы «____» _______________________ қарауға қабылданды.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(өтінішті қабылдаған жауапты адамның тегі, аты, әкесінің аты (бар</w:t>
            </w:r>
            <w:r>
              <w:br/>
            </w:r>
            <w:r>
              <w:rPr>
                <w:rFonts w:ascii="Times New Roman"/>
                <w:b w:val="false"/>
                <w:i w:val="false"/>
                <w:color w:val="000000"/>
                <w:sz w:val="20"/>
              </w:rPr>
              <w:t>
болса), қолы)</w:t>
            </w:r>
          </w:p>
        </w:tc>
      </w:tr>
    </w:tbl>
    <w:bookmarkStart w:name="z6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3 маусымдағы</w:t>
      </w:r>
      <w:r>
        <w:br/>
      </w:r>
      <w:r>
        <w:rPr>
          <w:rFonts w:ascii="Times New Roman"/>
          <w:b w:val="false"/>
          <w:i w:val="false"/>
          <w:color w:val="000000"/>
          <w:sz w:val="28"/>
        </w:rPr>
        <w:t xml:space="preserve">
№ 607 қаулысымен  </w:t>
      </w:r>
      <w:r>
        <w:br/>
      </w:r>
      <w:r>
        <w:rPr>
          <w:rFonts w:ascii="Times New Roman"/>
          <w:b w:val="false"/>
          <w:i w:val="false"/>
          <w:color w:val="000000"/>
          <w:sz w:val="28"/>
        </w:rPr>
        <w:t xml:space="preserve">
бекітілген      </w:t>
      </w:r>
    </w:p>
    <w:bookmarkEnd w:id="1"/>
    <w:bookmarkStart w:name="z620" w:id="2"/>
    <w:p>
      <w:pPr>
        <w:spacing w:after="0"/>
        <w:ind w:left="0"/>
        <w:jc w:val="left"/>
      </w:pPr>
      <w:r>
        <w:rPr>
          <w:rFonts w:ascii="Times New Roman"/>
          <w:b/>
          <w:i w:val="false"/>
          <w:color w:val="000000"/>
        </w:rPr>
        <w:t xml:space="preserve"> 
«Дала кеміргіштерін жою кезінде, сондай-ақ жануарлардың құтыруы</w:t>
      </w:r>
      <w:r>
        <w:br/>
      </w:r>
      <w:r>
        <w:rPr>
          <w:rFonts w:ascii="Times New Roman"/>
          <w:b/>
          <w:i w:val="false"/>
          <w:color w:val="000000"/>
        </w:rPr>
        <w:t>
мен басқа да ауруларының індеті жағдайларында жануарлар әлемі</w:t>
      </w:r>
      <w:r>
        <w:br/>
      </w:r>
      <w:r>
        <w:rPr>
          <w:rFonts w:ascii="Times New Roman"/>
          <w:b/>
          <w:i w:val="false"/>
          <w:color w:val="000000"/>
        </w:rPr>
        <w:t>
объектілерін улы химикаттарды қолдана отырып аулауға келісу»</w:t>
      </w:r>
      <w:r>
        <w:br/>
      </w:r>
      <w:r>
        <w:rPr>
          <w:rFonts w:ascii="Times New Roman"/>
          <w:b/>
          <w:i w:val="false"/>
          <w:color w:val="000000"/>
        </w:rPr>
        <w:t>
мемлекеттік көрсетілетін қызмет стандарты</w:t>
      </w:r>
    </w:p>
    <w:bookmarkEnd w:id="2"/>
    <w:bookmarkStart w:name="z621" w:id="3"/>
    <w:p>
      <w:pPr>
        <w:spacing w:after="0"/>
        <w:ind w:left="0"/>
        <w:jc w:val="left"/>
      </w:pPr>
      <w:r>
        <w:rPr>
          <w:rFonts w:ascii="Times New Roman"/>
          <w:b/>
          <w:i w:val="false"/>
          <w:color w:val="000000"/>
        </w:rPr>
        <w:t xml:space="preserve"> 
1. Жалпы ережелер</w:t>
      </w:r>
    </w:p>
    <w:bookmarkEnd w:id="3"/>
    <w:bookmarkStart w:name="z622" w:id="4"/>
    <w:p>
      <w:pPr>
        <w:spacing w:after="0"/>
        <w:ind w:left="0"/>
        <w:jc w:val="both"/>
      </w:pPr>
      <w:r>
        <w:rPr>
          <w:rFonts w:ascii="Times New Roman"/>
          <w:b w:val="false"/>
          <w:i w:val="false"/>
          <w:color w:val="000000"/>
          <w:sz w:val="28"/>
        </w:rPr>
        <w:t>
      1. «Дала кеміргіштерін жою кезінде, сондай-ақ жануарлардың құтыруы мен басқа да ауруларының індеті жағдайларында жануарлар әлемі объектілерін улы химикаттарды қолдана отырып аулауға келісу»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Қоршаған орта және су ресурстары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Орман және аңшылық шаруашылығы комитетінің аумақтық инспекциялары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p>
    <w:bookmarkEnd w:id="4"/>
    <w:bookmarkStart w:name="z625" w:id="5"/>
    <w:p>
      <w:pPr>
        <w:spacing w:after="0"/>
        <w:ind w:left="0"/>
        <w:jc w:val="left"/>
      </w:pPr>
      <w:r>
        <w:rPr>
          <w:rFonts w:ascii="Times New Roman"/>
          <w:b/>
          <w:i w:val="false"/>
          <w:color w:val="000000"/>
        </w:rPr>
        <w:t xml:space="preserve"> 
2. Мемлекеттік қызметті көрсету тәртібі</w:t>
      </w:r>
    </w:p>
    <w:bookmarkEnd w:id="5"/>
    <w:bookmarkStart w:name="z626" w:id="6"/>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көрсетілетін қызметті берушіге құжаттарды тапсырған сәттен бастап – 3 (үш) жұмыс күні ішінде;</w:t>
      </w:r>
      <w:r>
        <w:br/>
      </w:r>
      <w:r>
        <w:rPr>
          <w:rFonts w:ascii="Times New Roman"/>
          <w:b w:val="false"/>
          <w:i w:val="false"/>
          <w:color w:val="000000"/>
          <w:sz w:val="28"/>
        </w:rPr>
        <w:t>
      2) құжаттар топтамасын тапсыру үшін күтудің рұқсат етілген ең ұзақ уақыты – 30 минут;</w:t>
      </w:r>
      <w:r>
        <w:br/>
      </w:r>
      <w:r>
        <w:rPr>
          <w:rFonts w:ascii="Times New Roman"/>
          <w:b w:val="false"/>
          <w:i w:val="false"/>
          <w:color w:val="000000"/>
          <w:sz w:val="28"/>
        </w:rPr>
        <w:t>
      3) қызмет көрсетудің рұқсат етілген ең ұзақ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дала кеміргіштерін жою кезінде, сондай-ақ жануарлардың құтыруы мен басқа да ауруларының індеті жағдайларында улы химикаттарды қолдана отырып, жануарлар дүниесі объектілерін аулауды келісу (бұдан әрі – келісу).</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(бұдан әрі – көрсетілетін қызметті алушылар)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 берушінің жұмыс кестесі –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нотариалды куәландырылған сенімхат оның өкілі бойынша) көрсетілетін қызметті берушіге жүгінген кезде мемлекеттік қызмет көрсету үшін қажетті құжаттар тізбесі:</w:t>
      </w:r>
      <w:r>
        <w:br/>
      </w:r>
      <w:r>
        <w:rPr>
          <w:rFonts w:ascii="Times New Roman"/>
          <w:b w:val="false"/>
          <w:i w:val="false"/>
          <w:color w:val="000000"/>
          <w:sz w:val="28"/>
        </w:rPr>
        <w:t>
      1) осы мемлекеттік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жануарлар дүниесі объектілері ауруының қойылған диагнозымен бірге (жануарлардың құтыруы мен басқа да ауруларының індеті жағдайларында) мемлекеттік ветеринариялық-санитариялық қадағалау органы актісінің (сараптамасының) көшірмесі.</w:t>
      </w:r>
    </w:p>
    <w:bookmarkEnd w:id="6"/>
    <w:bookmarkStart w:name="z632" w:id="7"/>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сондай-ақ қызметті берушінің және</w:t>
      </w:r>
      <w:r>
        <w:br/>
      </w:r>
      <w:r>
        <w:rPr>
          <w:rFonts w:ascii="Times New Roman"/>
          <w:b/>
          <w:i w:val="false"/>
          <w:color w:val="000000"/>
        </w:rPr>
        <w:t>
(немесе) олардың лауазымды адамдарының шешімдеріне, әрекетіне</w:t>
      </w:r>
      <w:r>
        <w:br/>
      </w:r>
      <w:r>
        <w:rPr>
          <w:rFonts w:ascii="Times New Roman"/>
          <w:b/>
          <w:i w:val="false"/>
          <w:color w:val="000000"/>
        </w:rPr>
        <w:t>
(әрекетсіздігіне) шағымдану тәртібі</w:t>
      </w:r>
    </w:p>
    <w:bookmarkEnd w:id="7"/>
    <w:bookmarkStart w:name="z633" w:id="8"/>
    <w:p>
      <w:pPr>
        <w:spacing w:after="0"/>
        <w:ind w:left="0"/>
        <w:jc w:val="both"/>
      </w:pPr>
      <w:r>
        <w:rPr>
          <w:rFonts w:ascii="Times New Roman"/>
          <w:b w:val="false"/>
          <w:i w:val="false"/>
          <w:color w:val="000000"/>
          <w:sz w:val="28"/>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үшін: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 мына мекенжай бойынша Министрлік басшысының атына беріледі: 010000, Астана қаласы, Министрліктер үйі (сол жағалау), Орынбор көшесі, № 8, № 14 кіреберіс, телефон 8 (7172) 74 08 09.</w:t>
      </w:r>
      <w:r>
        <w:br/>
      </w:r>
      <w:r>
        <w:rPr>
          <w:rFonts w:ascii="Times New Roman"/>
          <w:b w:val="false"/>
          <w:i w:val="false"/>
          <w:color w:val="000000"/>
          <w:sz w:val="28"/>
        </w:rPr>
        <w:t>
      Шағым жазбаша түрде почта арқылы не жұмыс күндері көрсетілетін қызметті берушінің не Министрліктің кеңсесі арқылы қолма-қол қабылданады.</w:t>
      </w:r>
      <w:r>
        <w:br/>
      </w: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тіркелуі (мөртаңба,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жолданады.</w:t>
      </w:r>
      <w:r>
        <w:br/>
      </w: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br/>
      </w:r>
      <w:r>
        <w:rPr>
          <w:rFonts w:ascii="Times New Roman"/>
          <w:b w:val="false"/>
          <w:i w:val="false"/>
          <w:color w:val="000000"/>
          <w:sz w:val="28"/>
        </w:rPr>
        <w:t>
      Шағымда:</w:t>
      </w:r>
      <w:r>
        <w:br/>
      </w:r>
      <w:r>
        <w:rPr>
          <w:rFonts w:ascii="Times New Roman"/>
          <w:b w:val="false"/>
          <w:i w:val="false"/>
          <w:color w:val="000000"/>
          <w:sz w:val="28"/>
        </w:rPr>
        <w:t>
      1) жеке тұлға – тегі, аты, сондай-ақ қалауы бойынша әкесінің аты, почталық мекенжайы;</w:t>
      </w:r>
      <w:r>
        <w:br/>
      </w:r>
      <w:r>
        <w:rPr>
          <w:rFonts w:ascii="Times New Roman"/>
          <w:b w:val="false"/>
          <w:i w:val="false"/>
          <w:color w:val="000000"/>
          <w:sz w:val="28"/>
        </w:rPr>
        <w:t>
      2) заңды тұлға – атауы, почталық мекенжайы, шығыс нөмірі мен күні көрсетіледі. Көрсетілетін қызметті алушы өтінішке қол қоюы керек.</w:t>
      </w:r>
      <w:r>
        <w:br/>
      </w:r>
      <w:r>
        <w:rPr>
          <w:rFonts w:ascii="Times New Roman"/>
          <w:b w:val="false"/>
          <w:i w:val="false"/>
          <w:color w:val="000000"/>
          <w:sz w:val="28"/>
        </w:rPr>
        <w:t>
</w:t>
      </w:r>
      <w:r>
        <w:rPr>
          <w:rFonts w:ascii="Times New Roman"/>
          <w:b w:val="false"/>
          <w:i w:val="false"/>
          <w:color w:val="000000"/>
          <w:sz w:val="28"/>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bookmarkEnd w:id="8"/>
    <w:bookmarkStart w:name="z635" w:id="9"/>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көрсетілетін қызметтер ерекшеліктері ескеріле отырып қойылатын</w:t>
      </w:r>
      <w:r>
        <w:br/>
      </w:r>
      <w:r>
        <w:rPr>
          <w:rFonts w:ascii="Times New Roman"/>
          <w:b/>
          <w:i w:val="false"/>
          <w:color w:val="000000"/>
        </w:rPr>
        <w:t>
өзге де талаптар</w:t>
      </w:r>
    </w:p>
    <w:bookmarkEnd w:id="9"/>
    <w:bookmarkStart w:name="z636" w:id="10"/>
    <w:p>
      <w:pPr>
        <w:spacing w:after="0"/>
        <w:ind w:left="0"/>
        <w:jc w:val="both"/>
      </w:pPr>
      <w:r>
        <w:rPr>
          <w:rFonts w:ascii="Times New Roman"/>
          <w:b w:val="false"/>
          <w:i w:val="false"/>
          <w:color w:val="000000"/>
          <w:sz w:val="28"/>
        </w:rPr>
        <w:t>
      12. Мемлекеттік қызмет көрсету орындарының мекенжайлары:</w:t>
      </w:r>
      <w:r>
        <w:br/>
      </w:r>
      <w:r>
        <w:rPr>
          <w:rFonts w:ascii="Times New Roman"/>
          <w:b w:val="false"/>
          <w:i w:val="false"/>
          <w:color w:val="000000"/>
          <w:sz w:val="28"/>
        </w:rPr>
        <w:t>
      1) Министрліктің – www.eco.gov.kz;</w:t>
      </w:r>
      <w:r>
        <w:br/>
      </w:r>
      <w:r>
        <w:rPr>
          <w:rFonts w:ascii="Times New Roman"/>
          <w:b w:val="false"/>
          <w:i w:val="false"/>
          <w:color w:val="000000"/>
          <w:sz w:val="28"/>
        </w:rPr>
        <w:t>
      2) көрсетілген қызметті берушінің – www.fhc.kz, «Мемлекеттік көрсетілетін қызметтер»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 көрсету мәселелері бойынша анықтама қызметтерінің байланыс телефондары: 8 (7172) 58 00 58 және мемлекеттік қызметтер көрсету жөнңндегі бойынша бірыңғай байланыс орталығы: (1414).</w:t>
      </w:r>
    </w:p>
    <w:bookmarkEnd w:id="10"/>
    <w:bookmarkStart w:name="z639" w:id="11"/>
    <w:p>
      <w:pPr>
        <w:spacing w:after="0"/>
        <w:ind w:left="0"/>
        <w:jc w:val="both"/>
      </w:pPr>
      <w:r>
        <w:rPr>
          <w:rFonts w:ascii="Times New Roman"/>
          <w:b w:val="false"/>
          <w:i w:val="false"/>
          <w:color w:val="000000"/>
          <w:sz w:val="28"/>
        </w:rPr>
        <w:t xml:space="preserve">
«Дала кеміргіштерін жою кезінде, сондай-ақ </w:t>
      </w:r>
      <w:r>
        <w:br/>
      </w:r>
      <w:r>
        <w:rPr>
          <w:rFonts w:ascii="Times New Roman"/>
          <w:b w:val="false"/>
          <w:i w:val="false"/>
          <w:color w:val="000000"/>
          <w:sz w:val="28"/>
        </w:rPr>
        <w:t xml:space="preserve">
жануарлардың құтыруы мен басқа да      </w:t>
      </w:r>
      <w:r>
        <w:br/>
      </w:r>
      <w:r>
        <w:rPr>
          <w:rFonts w:ascii="Times New Roman"/>
          <w:b w:val="false"/>
          <w:i w:val="false"/>
          <w:color w:val="000000"/>
          <w:sz w:val="28"/>
        </w:rPr>
        <w:t xml:space="preserve">
ауруларының індеті жағдайларында       </w:t>
      </w:r>
      <w:r>
        <w:br/>
      </w:r>
      <w:r>
        <w:rPr>
          <w:rFonts w:ascii="Times New Roman"/>
          <w:b w:val="false"/>
          <w:i w:val="false"/>
          <w:color w:val="000000"/>
          <w:sz w:val="28"/>
        </w:rPr>
        <w:t xml:space="preserve">
жануарлар әлемі объектілерін улы       </w:t>
      </w:r>
      <w:r>
        <w:br/>
      </w:r>
      <w:r>
        <w:rPr>
          <w:rFonts w:ascii="Times New Roman"/>
          <w:b w:val="false"/>
          <w:i w:val="false"/>
          <w:color w:val="000000"/>
          <w:sz w:val="28"/>
        </w:rPr>
        <w:t xml:space="preserve">
химикаттарды қолдана отырып аулауға      </w:t>
      </w:r>
      <w:r>
        <w:br/>
      </w:r>
      <w:r>
        <w:rPr>
          <w:rFonts w:ascii="Times New Roman"/>
          <w:b w:val="false"/>
          <w:i w:val="false"/>
          <w:color w:val="000000"/>
          <w:sz w:val="28"/>
        </w:rPr>
        <w:t xml:space="preserve">
келісу»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қосымша                      </w:t>
      </w:r>
    </w:p>
    <w:bookmarkEnd w:id="11"/>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орман және аңшылық шаруашылығы аумақтық инспекциясына</w:t>
      </w:r>
      <w:r>
        <w:br/>
      </w:r>
      <w:r>
        <w:rPr>
          <w:rFonts w:ascii="Times New Roman"/>
          <w:b w:val="false"/>
          <w:i w:val="false"/>
          <w:color w:val="000000"/>
          <w:sz w:val="28"/>
        </w:rPr>
        <w:t>
(аумақтық инспекцияның атауы)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атауы не тегі, аты, әкесінің аты)</w:t>
      </w:r>
    </w:p>
    <w:bookmarkStart w:name="z640" w:id="12"/>
    <w:p>
      <w:pPr>
        <w:spacing w:after="0"/>
        <w:ind w:left="0"/>
        <w:jc w:val="left"/>
      </w:pPr>
      <w:r>
        <w:rPr>
          <w:rFonts w:ascii="Times New Roman"/>
          <w:b/>
          <w:i w:val="false"/>
          <w:color w:val="000000"/>
        </w:rPr>
        <w:t xml:space="preserve"> 
ӨТІНІШ</w:t>
      </w:r>
    </w:p>
    <w:bookmarkEnd w:id="12"/>
    <w:p>
      <w:pPr>
        <w:spacing w:after="0"/>
        <w:ind w:left="0"/>
        <w:jc w:val="both"/>
      </w:pPr>
      <w:r>
        <w:rPr>
          <w:rFonts w:ascii="Times New Roman"/>
          <w:b w:val="false"/>
          <w:i w:val="false"/>
          <w:color w:val="000000"/>
          <w:sz w:val="28"/>
        </w:rPr>
        <w:t>_______________________________________ келісім беруіңізді сұраймын</w:t>
      </w:r>
      <w:r>
        <w:br/>
      </w:r>
      <w:r>
        <w:rPr>
          <w:rFonts w:ascii="Times New Roman"/>
          <w:b w:val="false"/>
          <w:i w:val="false"/>
          <w:color w:val="000000"/>
          <w:sz w:val="28"/>
        </w:rPr>
        <w:t>
      (қызмет түрі көрсетілсін)</w:t>
      </w:r>
      <w:r>
        <w:br/>
      </w:r>
      <w:r>
        <w:rPr>
          <w:rFonts w:ascii="Times New Roman"/>
          <w:b w:val="false"/>
          <w:i w:val="false"/>
          <w:color w:val="000000"/>
          <w:sz w:val="28"/>
        </w:rPr>
        <w:t>
      ___________________________________________________аумағында</w:t>
      </w:r>
      <w:r>
        <w:br/>
      </w:r>
      <w:r>
        <w:rPr>
          <w:rFonts w:ascii="Times New Roman"/>
          <w:b w:val="false"/>
          <w:i w:val="false"/>
          <w:color w:val="000000"/>
          <w:sz w:val="28"/>
        </w:rPr>
        <w:t>
      (аулау аумағы (ауданы) көрсетілсін</w:t>
      </w:r>
      <w:r>
        <w:br/>
      </w:r>
      <w:r>
        <w:rPr>
          <w:rFonts w:ascii="Times New Roman"/>
          <w:b w:val="false"/>
          <w:i w:val="false"/>
          <w:color w:val="000000"/>
          <w:sz w:val="28"/>
        </w:rPr>
        <w:t>
Улы химикаттардың түрлері ___________________________________________</w:t>
      </w:r>
      <w:r>
        <w:br/>
      </w:r>
      <w:r>
        <w:rPr>
          <w:rFonts w:ascii="Times New Roman"/>
          <w:b w:val="false"/>
          <w:i w:val="false"/>
          <w:color w:val="000000"/>
          <w:sz w:val="28"/>
        </w:rPr>
        <w:t>
Жойылуға жататын жануарлар түрлері</w:t>
      </w:r>
      <w:r>
        <w:br/>
      </w:r>
      <w:r>
        <w:rPr>
          <w:rFonts w:ascii="Times New Roman"/>
          <w:b w:val="false"/>
          <w:i w:val="false"/>
          <w:color w:val="000000"/>
          <w:sz w:val="28"/>
        </w:rPr>
        <w:t>
Аулау мерзімі _______________________________________________________</w:t>
      </w:r>
    </w:p>
    <w:p>
      <w:pPr>
        <w:spacing w:after="0"/>
        <w:ind w:left="0"/>
        <w:jc w:val="both"/>
      </w:pPr>
      <w:r>
        <w:rPr>
          <w:rFonts w:ascii="Times New Roman"/>
          <w:b w:val="false"/>
          <w:i w:val="false"/>
          <w:color w:val="000000"/>
          <w:sz w:val="28"/>
        </w:rPr>
        <w:t>Ұйым туралы мәліметтер (заңды тұлғалар үшін):</w:t>
      </w:r>
      <w:r>
        <w:br/>
      </w:r>
      <w:r>
        <w:rPr>
          <w:rFonts w:ascii="Times New Roman"/>
          <w:b w:val="false"/>
          <w:i w:val="false"/>
          <w:color w:val="000000"/>
          <w:sz w:val="28"/>
        </w:rPr>
        <w:t>
1. Меншік нысаны ____________________________________________________</w:t>
      </w:r>
      <w:r>
        <w:br/>
      </w:r>
      <w:r>
        <w:rPr>
          <w:rFonts w:ascii="Times New Roman"/>
          <w:b w:val="false"/>
          <w:i w:val="false"/>
          <w:color w:val="000000"/>
          <w:sz w:val="28"/>
        </w:rPr>
        <w:t>
2. Құрылған жылы ____________________________________________________</w:t>
      </w:r>
      <w:r>
        <w:br/>
      </w:r>
      <w:r>
        <w:rPr>
          <w:rFonts w:ascii="Times New Roman"/>
          <w:b w:val="false"/>
          <w:i w:val="false"/>
          <w:color w:val="000000"/>
          <w:sz w:val="28"/>
        </w:rPr>
        <w:t>
3.Тіркеу туралы куәлік немесе мемлекеттік тіркеу туралы анықтама _____________________________________________________________________</w:t>
      </w:r>
      <w:r>
        <w:br/>
      </w:r>
      <w:r>
        <w:rPr>
          <w:rFonts w:ascii="Times New Roman"/>
          <w:b w:val="false"/>
          <w:i w:val="false"/>
          <w:color w:val="000000"/>
          <w:sz w:val="28"/>
        </w:rPr>
        <w:t>
                       (№, кім және қашан берді)</w:t>
      </w:r>
      <w:r>
        <w:br/>
      </w:r>
      <w:r>
        <w:rPr>
          <w:rFonts w:ascii="Times New Roman"/>
          <w:b w:val="false"/>
          <w:i w:val="false"/>
          <w:color w:val="000000"/>
          <w:sz w:val="28"/>
        </w:rPr>
        <w:t>
4. Мекенжайы, байланыс деректері ____________________________________</w:t>
      </w:r>
      <w:r>
        <w:br/>
      </w:r>
      <w:r>
        <w:rPr>
          <w:rFonts w:ascii="Times New Roman"/>
          <w:b w:val="false"/>
          <w:i w:val="false"/>
          <w:color w:val="000000"/>
          <w:sz w:val="28"/>
        </w:rPr>
        <w:t>
         (индексі, қаласы, ауданы, облысы, көшесі, үйдің №, телефоны)</w:t>
      </w:r>
      <w:r>
        <w:br/>
      </w:r>
      <w:r>
        <w:rPr>
          <w:rFonts w:ascii="Times New Roman"/>
          <w:b w:val="false"/>
          <w:i w:val="false"/>
          <w:color w:val="000000"/>
          <w:sz w:val="28"/>
        </w:rPr>
        <w:t>
5. Филиалдар, өкілдіктер_____________________________________________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Жеке тұлға туралы мәліметтер (жеке тұлғалар үшін):</w:t>
      </w:r>
      <w:r>
        <w:br/>
      </w:r>
      <w:r>
        <w:rPr>
          <w:rFonts w:ascii="Times New Roman"/>
          <w:b w:val="false"/>
          <w:i w:val="false"/>
          <w:color w:val="000000"/>
          <w:sz w:val="28"/>
        </w:rPr>
        <w:t>
1. Жеке басты куәландыратын құжаттың деректері ______________________</w:t>
      </w:r>
      <w:r>
        <w:br/>
      </w:r>
      <w:r>
        <w:rPr>
          <w:rFonts w:ascii="Times New Roman"/>
          <w:b w:val="false"/>
          <w:i w:val="false"/>
          <w:color w:val="000000"/>
          <w:sz w:val="28"/>
        </w:rPr>
        <w:t>
                                           (№, кім және қашан берген)</w:t>
      </w:r>
      <w:r>
        <w:br/>
      </w:r>
      <w:r>
        <w:rPr>
          <w:rFonts w:ascii="Times New Roman"/>
          <w:b w:val="false"/>
          <w:i w:val="false"/>
          <w:color w:val="000000"/>
          <w:sz w:val="28"/>
        </w:rPr>
        <w:t>
2. Мекенжайы, байланыс деректері ____________________________________</w:t>
      </w:r>
      <w:r>
        <w:br/>
      </w:r>
      <w:r>
        <w:rPr>
          <w:rFonts w:ascii="Times New Roman"/>
          <w:b w:val="false"/>
          <w:i w:val="false"/>
          <w:color w:val="000000"/>
          <w:sz w:val="28"/>
        </w:rPr>
        <w:t>
         (индексі, қаласы, ауданы, облысы, көшесі, үйдің №, телефоны)</w:t>
      </w:r>
      <w:r>
        <w:br/>
      </w:r>
      <w:r>
        <w:rPr>
          <w:rFonts w:ascii="Times New Roman"/>
          <w:b w:val="false"/>
          <w:i w:val="false"/>
          <w:color w:val="000000"/>
          <w:sz w:val="28"/>
        </w:rPr>
        <w:t>
Қоса беріліп отырған құжаттар: ______________________________________</w:t>
      </w:r>
    </w:p>
    <w:p>
      <w:pPr>
        <w:spacing w:after="0"/>
        <w:ind w:left="0"/>
        <w:jc w:val="both"/>
      </w:pPr>
      <w:r>
        <w:rPr>
          <w:rFonts w:ascii="Times New Roman"/>
          <w:b w:val="false"/>
          <w:i w:val="false"/>
          <w:color w:val="000000"/>
          <w:sz w:val="28"/>
        </w:rPr>
        <w:t>20____жылғы «__»_________ ____________________________</w:t>
      </w:r>
      <w:r>
        <w:br/>
      </w:r>
      <w:r>
        <w:rPr>
          <w:rFonts w:ascii="Times New Roman"/>
          <w:b w:val="false"/>
          <w:i w:val="false"/>
          <w:color w:val="000000"/>
          <w:sz w:val="28"/>
        </w:rPr>
        <w:t>
(өтініш берілген күн) (қолы, Т.А.Ә.)</w:t>
      </w:r>
      <w:r>
        <w:br/>
      </w:r>
      <w:r>
        <w:rPr>
          <w:rFonts w:ascii="Times New Roman"/>
          <w:b w:val="false"/>
          <w:i w:val="false"/>
          <w:color w:val="000000"/>
          <w:sz w:val="28"/>
        </w:rPr>
        <w:t>
М.О. (заңды тұлғалар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қаулысымен   </w:t>
            </w:r>
            <w:r>
              <w:br/>
            </w:r>
            <w:r>
              <w:rPr>
                <w:rFonts w:ascii="Times New Roman"/>
                <w:b w:val="false"/>
                <w:i w:val="false"/>
                <w:color w:val="000000"/>
                <w:sz w:val="20"/>
              </w:rPr>
              <w:t xml:space="preserve">
бекітілген      </w:t>
            </w:r>
          </w:p>
          <w:p>
            <w:pPr>
              <w:spacing w:after="0"/>
              <w:ind w:left="0"/>
              <w:jc w:val="both"/>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p>
            <w:pPr>
              <w:spacing w:after="20"/>
              <w:ind w:left="20"/>
              <w:jc w:val="both"/>
            </w:pPr>
            <w:r>
              <w:rPr>
                <w:rFonts w:ascii="Times New Roman"/>
                <w:b w:val="false"/>
                <w:i w:val="false"/>
                <w:color w:val="000000"/>
                <w:sz w:val="20"/>
              </w:rPr>
              <w:t xml:space="preserve">      1. </w:t>
            </w:r>
            <w:r>
              <w:rPr>
                <w:rFonts w:ascii="Times New Roman"/>
                <w:b w:val="false"/>
                <w:i w:val="false"/>
                <w:color w:val="ff0000"/>
                <w:sz w:val="20"/>
              </w:rPr>
              <w:t xml:space="preserve">Күші жойылды - ҚР Үкіметінің 23.06.2015 </w:t>
            </w:r>
            <w:r>
              <w:rPr>
                <w:rFonts w:ascii="Times New Roman"/>
                <w:b w:val="false"/>
                <w:i w:val="false"/>
                <w:color w:val="000000"/>
                <w:sz w:val="20"/>
              </w:rPr>
              <w:t>№ 475</w:t>
            </w:r>
            <w:r>
              <w:rPr>
                <w:rFonts w:ascii="Times New Roman"/>
                <w:b w:val="false"/>
                <w:i w:val="false"/>
                <w:color w:val="ff0000"/>
                <w:sz w:val="20"/>
              </w:rPr>
              <w:t xml:space="preserve"> (алғашқы ресми жарияланған күнінен бастап қолданысқа енгізіледі) қаулысымен.</w:t>
            </w:r>
            <w:r>
              <w:br/>
            </w:r>
            <w:r>
              <w:rPr>
                <w:rFonts w:ascii="Times New Roman"/>
                <w:b w:val="false"/>
                <w:i w:val="false"/>
                <w:color w:val="000000"/>
                <w:sz w:val="20"/>
              </w:rPr>
              <w:t xml:space="preserve">
      2. </w:t>
            </w:r>
            <w:r>
              <w:rPr>
                <w:rFonts w:ascii="Times New Roman"/>
                <w:b w:val="false"/>
                <w:i w:val="false"/>
                <w:color w:val="ff0000"/>
                <w:sz w:val="20"/>
              </w:rPr>
              <w:t xml:space="preserve">Күші жойылды - ҚР Үкіметінің 24.04.2015 </w:t>
            </w:r>
            <w:r>
              <w:rPr>
                <w:rFonts w:ascii="Times New Roman"/>
                <w:b w:val="false"/>
                <w:i w:val="false"/>
                <w:color w:val="000000"/>
                <w:sz w:val="20"/>
              </w:rPr>
              <w:t>№ 287</w:t>
            </w:r>
            <w:r>
              <w:rPr>
                <w:rFonts w:ascii="Times New Roman"/>
                <w:b w:val="false"/>
                <w:i w:val="false"/>
                <w:color w:val="ff0000"/>
                <w:sz w:val="20"/>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0"/>
              </w:rPr>
              <w:t xml:space="preserve">
      3. </w:t>
            </w:r>
            <w:r>
              <w:rPr>
                <w:rFonts w:ascii="Times New Roman"/>
                <w:b w:val="false"/>
                <w:i w:val="false"/>
                <w:color w:val="ff0000"/>
                <w:sz w:val="20"/>
              </w:rPr>
              <w:t xml:space="preserve">Күші жойылды - ҚР Үкіметінің 04.09.2015 </w:t>
            </w:r>
            <w:r>
              <w:rPr>
                <w:rFonts w:ascii="Times New Roman"/>
                <w:b w:val="false"/>
                <w:i w:val="false"/>
                <w:color w:val="000000"/>
                <w:sz w:val="20"/>
              </w:rPr>
              <w:t>№ 745</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xml:space="preserve">
      4. </w:t>
            </w:r>
            <w:r>
              <w:rPr>
                <w:rFonts w:ascii="Times New Roman"/>
                <w:b w:val="false"/>
                <w:i w:val="false"/>
                <w:color w:val="ff0000"/>
                <w:sz w:val="20"/>
              </w:rPr>
              <w:t xml:space="preserve">Күші жойылды - ҚР Үкіметінің 04.09.2015 </w:t>
            </w:r>
            <w:r>
              <w:rPr>
                <w:rFonts w:ascii="Times New Roman"/>
                <w:b w:val="false"/>
                <w:i w:val="false"/>
                <w:color w:val="000000"/>
                <w:sz w:val="20"/>
              </w:rPr>
              <w:t>№ 745</w:t>
            </w:r>
            <w:r>
              <w:rPr>
                <w:rFonts w:ascii="Times New Roman"/>
                <w:b w:val="false"/>
                <w:i w:val="false"/>
                <w:color w:val="ff0000"/>
                <w:sz w:val="20"/>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5. «Қоршаған ортаны қорғау саласындағы жұмыстарды орындау және қызметтерді көрсету жөніндегі қызметті лицензиялаудың кейбір мәселелері туралы» Қазақстан Республикасы Үкіметінің 2012 жылғы 26 желтоқсандағы № 1684 </w:t>
            </w:r>
            <w:r>
              <w:rPr>
                <w:rFonts w:ascii="Times New Roman"/>
                <w:b w:val="false"/>
                <w:i w:val="false"/>
                <w:color w:val="000000"/>
                <w:sz w:val="20"/>
              </w:rPr>
              <w:t>қаулысында</w:t>
            </w:r>
            <w:r>
              <w:rPr>
                <w:rFonts w:ascii="Times New Roman"/>
                <w:b w:val="false"/>
                <w:i w:val="false"/>
                <w:color w:val="000000"/>
                <w:sz w:val="20"/>
              </w:rPr>
              <w:t xml:space="preserve"> (Қазақстан Республикасының ПҮАЖ-ы, 2013 ж., № 5, 113-құжат):</w:t>
            </w:r>
            <w:r>
              <w:br/>
            </w:r>
            <w:r>
              <w:rPr>
                <w:rFonts w:ascii="Times New Roman"/>
                <w:b w:val="false"/>
                <w:i w:val="false"/>
                <w:color w:val="000000"/>
                <w:sz w:val="20"/>
              </w:rPr>
              <w:t>
      </w:t>
            </w:r>
            <w:r>
              <w:rPr>
                <w:rFonts w:ascii="Times New Roman"/>
                <w:b w:val="false"/>
                <w:i w:val="false"/>
                <w:color w:val="000000"/>
                <w:sz w:val="20"/>
              </w:rPr>
              <w:t>2-тармақ</w:t>
            </w:r>
            <w:r>
              <w:rPr>
                <w:rFonts w:ascii="Times New Roman"/>
                <w:b w:val="false"/>
                <w:i w:val="false"/>
                <w:color w:val="000000"/>
                <w:sz w:val="20"/>
              </w:rPr>
              <w:t xml:space="preserve"> мынадай редакцияда жазылсын:</w:t>
            </w:r>
            <w:r>
              <w:br/>
            </w:r>
            <w:r>
              <w:rPr>
                <w:rFonts w:ascii="Times New Roman"/>
                <w:b w:val="false"/>
                <w:i w:val="false"/>
                <w:color w:val="000000"/>
                <w:sz w:val="20"/>
              </w:rPr>
              <w:t>
      «2. Қазақстан Республикасы Қоршаған орта және су ресурстары министрлігінің Экологиялық реттеу және бақылау комитеті қоршаған ортаны қорғау саласындағы жұмыстарды орындау және қызметтерді көрсету жөніндегі қызметтің лицензиары болып айқындалсын.».</w:t>
            </w:r>
          </w:p>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2014 жылғы 3 маусымдағы</w:t>
            </w:r>
            <w:r>
              <w:br/>
            </w:r>
            <w:r>
              <w:rPr>
                <w:rFonts w:ascii="Times New Roman"/>
                <w:b w:val="false"/>
                <w:i w:val="false"/>
                <w:color w:val="000000"/>
                <w:sz w:val="20"/>
              </w:rPr>
              <w:t xml:space="preserve">
№ 607 қаулысына   </w:t>
            </w:r>
            <w:r>
              <w:br/>
            </w:r>
            <w:r>
              <w:rPr>
                <w:rFonts w:ascii="Times New Roman"/>
                <w:b w:val="false"/>
                <w:i w:val="false"/>
                <w:color w:val="000000"/>
                <w:sz w:val="20"/>
              </w:rPr>
              <w:t xml:space="preserve">
қосымша         </w:t>
            </w:r>
          </w:p>
          <w:p>
            <w:pPr>
              <w:spacing w:after="0"/>
              <w:ind w:left="0"/>
              <w:jc w:val="both"/>
            </w:pPr>
            <w:r>
              <w:rPr>
                <w:rFonts w:ascii="Times New Roman"/>
                <w:b/>
                <w:i w:val="false"/>
                <w:color w:val="000000"/>
              </w:rPr>
              <w:t xml:space="preserve"> Қазақстан Республикасы Үкiметiнiң күшi жойылған кейбiр</w:t>
            </w:r>
            <w:r>
              <w:br/>
            </w:r>
            <w:r>
              <w:rPr>
                <w:rFonts w:ascii="Times New Roman"/>
                <w:b/>
                <w:i w:val="false"/>
                <w:color w:val="000000"/>
              </w:rPr>
              <w:t>
шешiмдерiнiң тiзбесi</w:t>
            </w:r>
          </w:p>
          <w:p>
            <w:pPr>
              <w:spacing w:after="20"/>
              <w:ind w:left="20"/>
              <w:jc w:val="both"/>
            </w:pPr>
            <w:r>
              <w:rPr>
                <w:rFonts w:ascii="Times New Roman"/>
                <w:b w:val="false"/>
                <w:i w:val="false"/>
                <w:color w:val="000000"/>
                <w:sz w:val="20"/>
              </w:rPr>
              <w:t xml:space="preserve">      1. «Орман және аңшылық шаруашылығы саласындағы мемлекеттік қызмет стандарттарын бекіту және Қазақстан Республикасы Үкіметінің </w:t>
            </w:r>
            <w:r>
              <w:br/>
            </w:r>
            <w:r>
              <w:rPr>
                <w:rFonts w:ascii="Times New Roman"/>
                <w:b w:val="false"/>
                <w:i w:val="false"/>
                <w:color w:val="000000"/>
                <w:sz w:val="20"/>
              </w:rPr>
              <w:t>
2010 жылғы 20 шілдедегі № 745 қаулысына өзгеріс енгізу туралы»</w:t>
            </w:r>
            <w:r>
              <w:br/>
            </w:r>
            <w:r>
              <w:rPr>
                <w:rFonts w:ascii="Times New Roman"/>
                <w:b w:val="false"/>
                <w:i w:val="false"/>
                <w:color w:val="000000"/>
                <w:sz w:val="20"/>
              </w:rPr>
              <w:t>
Қазақстан Республикасы Үкіметінің 2011 жылғы 7 сәуірдегі № 403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ПҮАЖ-ы, 2011 ж., № 33, 399-құжат).</w:t>
            </w:r>
            <w:r>
              <w:br/>
            </w:r>
            <w:r>
              <w:rPr>
                <w:rFonts w:ascii="Times New Roman"/>
                <w:b w:val="false"/>
                <w:i w:val="false"/>
                <w:color w:val="000000"/>
                <w:sz w:val="20"/>
              </w:rPr>
              <w:t>
      2. «Қазақстан Республикасы Үкіметінің кейбір шешімдеріне өзгерістер енгізу туралы» Қазақстан Республикасы Үкіметінің 2012 жылғы 7 наурыздағы № 305 қаулысымен (Қазақстан Республикасының ПҮАЖ-ы, 2012 ж., № 35, 472-құжат)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0"/>
              </w:rPr>
              <w:t>6-тармағы</w:t>
            </w:r>
            <w:r>
              <w:rPr>
                <w:rFonts w:ascii="Times New Roman"/>
                <w:b w:val="false"/>
                <w:i w:val="false"/>
                <w:color w:val="000000"/>
                <w:sz w:val="20"/>
              </w:rPr>
              <w:t>.</w:t>
            </w:r>
            <w:r>
              <w:br/>
            </w:r>
            <w:r>
              <w:rPr>
                <w:rFonts w:ascii="Times New Roman"/>
                <w:b w:val="false"/>
                <w:i w:val="false"/>
                <w:color w:val="000000"/>
                <w:sz w:val="20"/>
              </w:rPr>
              <w:t>
      3. «Қазақстан Республикасы Қоршаған ортаны қорғау министрлігі және жергілікті атқарушы органдар көрсететін қоршаған ортаны қорғау саласындағы мемлекеттік қызмет стандарттарын бекіту туралы» Қазақстан Республикасы Үкіметінің 2012 жылғы 8 тамыздағы № 1033 қаулысының (Қазақстан Республикасының ПҮАЖ-ы, 2012 ж., № 66, 931-құжат) 1-тармағының </w:t>
            </w:r>
            <w:r>
              <w:rPr>
                <w:rFonts w:ascii="Times New Roman"/>
                <w:b w:val="false"/>
                <w:i w:val="false"/>
                <w:color w:val="000000"/>
                <w:sz w:val="20"/>
              </w:rPr>
              <w:t>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w:t>
            </w:r>
            <w:r>
              <w:rPr>
                <w:rFonts w:ascii="Times New Roman"/>
                <w:b w:val="false"/>
                <w:i w:val="false"/>
                <w:color w:val="000000"/>
                <w:sz w:val="20"/>
              </w:rPr>
              <w:t>3</w:t>
            </w:r>
            <w:r>
              <w:rPr>
                <w:rFonts w:ascii="Times New Roman"/>
                <w:b w:val="false"/>
                <w:i w:val="false"/>
                <w:color w:val="000000"/>
                <w:sz w:val="20"/>
              </w:rPr>
              <w:t>), </w:t>
            </w:r>
            <w:r>
              <w:rPr>
                <w:rFonts w:ascii="Times New Roman"/>
                <w:b w:val="false"/>
                <w:i w:val="false"/>
                <w:color w:val="000000"/>
                <w:sz w:val="20"/>
              </w:rPr>
              <w:t>4</w:t>
            </w:r>
            <w:r>
              <w:rPr>
                <w:rFonts w:ascii="Times New Roman"/>
                <w:b w:val="false"/>
                <w:i w:val="false"/>
                <w:color w:val="000000"/>
                <w:sz w:val="20"/>
              </w:rPr>
              <w:t>), </w:t>
            </w:r>
            <w:r>
              <w:rPr>
                <w:rFonts w:ascii="Times New Roman"/>
                <w:b w:val="false"/>
                <w:i w:val="false"/>
                <w:color w:val="000000"/>
                <w:sz w:val="20"/>
              </w:rPr>
              <w:t>6</w:t>
            </w:r>
            <w:r>
              <w:rPr>
                <w:rFonts w:ascii="Times New Roman"/>
                <w:b w:val="false"/>
                <w:i w:val="false"/>
                <w:color w:val="000000"/>
                <w:sz w:val="20"/>
              </w:rPr>
              <w:t>), </w:t>
            </w:r>
            <w:r>
              <w:rPr>
                <w:rFonts w:ascii="Times New Roman"/>
                <w:b w:val="false"/>
                <w:i w:val="false"/>
                <w:color w:val="000000"/>
                <w:sz w:val="20"/>
              </w:rPr>
              <w:t>7) тармақшалары</w:t>
            </w:r>
            <w:r>
              <w:rPr>
                <w:rFonts w:ascii="Times New Roman"/>
                <w:b w:val="false"/>
                <w:i w:val="false"/>
                <w:color w:val="000000"/>
                <w:sz w:val="20"/>
              </w:rPr>
              <w:t>.</w:t>
            </w:r>
            <w:r>
              <w:br/>
            </w:r>
            <w:r>
              <w:rPr>
                <w:rFonts w:ascii="Times New Roman"/>
                <w:b w:val="false"/>
                <w:i w:val="false"/>
                <w:color w:val="000000"/>
                <w:sz w:val="20"/>
              </w:rPr>
              <w:t>
      4.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1108 қаулысының (Қазақстан Республикасының ПҮАЖ-ы, 2012 ж., № 67, 973-құжат) 1-тармағының </w:t>
            </w:r>
            <w:r>
              <w:rPr>
                <w:rFonts w:ascii="Times New Roman"/>
                <w:b w:val="false"/>
                <w:i w:val="false"/>
                <w:color w:val="000000"/>
                <w:sz w:val="20"/>
              </w:rPr>
              <w:t>4</w:t>
            </w:r>
            <w:r>
              <w:rPr>
                <w:rFonts w:ascii="Times New Roman"/>
                <w:b w:val="false"/>
                <w:i w:val="false"/>
                <w:color w:val="000000"/>
                <w:sz w:val="20"/>
              </w:rPr>
              <w:t>), </w:t>
            </w:r>
            <w:r>
              <w:rPr>
                <w:rFonts w:ascii="Times New Roman"/>
                <w:b w:val="false"/>
                <w:i w:val="false"/>
                <w:color w:val="000000"/>
                <w:sz w:val="20"/>
              </w:rPr>
              <w:t>6</w:t>
            </w:r>
            <w:r>
              <w:rPr>
                <w:rFonts w:ascii="Times New Roman"/>
                <w:b w:val="false"/>
                <w:i w:val="false"/>
                <w:color w:val="000000"/>
                <w:sz w:val="20"/>
              </w:rPr>
              <w:t>), </w:t>
            </w:r>
            <w:r>
              <w:rPr>
                <w:rFonts w:ascii="Times New Roman"/>
                <w:b w:val="false"/>
                <w:i w:val="false"/>
                <w:color w:val="000000"/>
                <w:sz w:val="20"/>
              </w:rPr>
              <w:t>7</w:t>
            </w:r>
            <w:r>
              <w:rPr>
                <w:rFonts w:ascii="Times New Roman"/>
                <w:b w:val="false"/>
                <w:i w:val="false"/>
                <w:color w:val="000000"/>
                <w:sz w:val="20"/>
              </w:rPr>
              <w:t>), </w:t>
            </w:r>
            <w:r>
              <w:rPr>
                <w:rFonts w:ascii="Times New Roman"/>
                <w:b w:val="false"/>
                <w:i w:val="false"/>
                <w:color w:val="000000"/>
                <w:sz w:val="20"/>
              </w:rPr>
              <w:t>8</w:t>
            </w:r>
            <w:r>
              <w:rPr>
                <w:rFonts w:ascii="Times New Roman"/>
                <w:b w:val="false"/>
                <w:i w:val="false"/>
                <w:color w:val="000000"/>
                <w:sz w:val="20"/>
              </w:rPr>
              <w:t>), </w:t>
            </w:r>
            <w:r>
              <w:rPr>
                <w:rFonts w:ascii="Times New Roman"/>
                <w:b w:val="false"/>
                <w:i w:val="false"/>
                <w:color w:val="000000"/>
                <w:sz w:val="20"/>
              </w:rPr>
              <w:t>9) тармақшалары</w:t>
            </w:r>
            <w:r>
              <w:rPr>
                <w:rFonts w:ascii="Times New Roman"/>
                <w:b w:val="false"/>
                <w:i w:val="false"/>
                <w:color w:val="000000"/>
                <w:sz w:val="20"/>
              </w:rPr>
              <w:t>.</w:t>
            </w:r>
            <w:r>
              <w:br/>
            </w:r>
            <w:r>
              <w:rPr>
                <w:rFonts w:ascii="Times New Roman"/>
                <w:b w:val="false"/>
                <w:i w:val="false"/>
                <w:color w:val="000000"/>
                <w:sz w:val="20"/>
              </w:rPr>
              <w:t>
      5. «Қазақстан Республикасы Үкіметінің кейбір шешімдеріне өзгерістер мен толықтырулар енгізу туралы» Қазақстан Республикасы Үкіметінің 2012 жылғы 29 желтоқсандағы № 1755 қаулысымен (Қазақстан Республикасының ПҮАЖ-ы, 2013 ж., № 7, 149-құжат)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0"/>
              </w:rPr>
              <w:t>3-тармағы</w:t>
            </w:r>
            <w:r>
              <w:rPr>
                <w:rFonts w:ascii="Times New Roman"/>
                <w:b w:val="false"/>
                <w:i w:val="false"/>
                <w:color w:val="000000"/>
                <w:sz w:val="20"/>
              </w:rPr>
              <w:t>.</w:t>
            </w:r>
            <w:r>
              <w:br/>
            </w:r>
            <w:r>
              <w:rPr>
                <w:rFonts w:ascii="Times New Roman"/>
                <w:b w:val="false"/>
                <w:i w:val="false"/>
                <w:color w:val="000000"/>
                <w:sz w:val="20"/>
              </w:rPr>
              <w:t>
      6. «Қазақстан Республикасы Үкіметінің кейбір шешімдеріне өзгерістер енгізу туралы» Қазақстан Республикасы Үкіметінің 2013 жылғы 27 тамыздағы № 871 қаулысымен (Қазақстан Республикасының ПҮАЖ-ы, 2013 ж., № 51, 711-құжат)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0"/>
              </w:rPr>
              <w:t>3-тармағы</w:t>
            </w: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