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7195e" w14:textId="35719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индустриялық-инновациялық дамытудың 2015 – 2019 жылдарға арналған мемлекеттік бағдарламасын бекіту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9 маусымдағы № 627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 индустриялық-инновациялық дамытудың 2015 – 2019 жылдарға арналған мемлекеттік бағдарламасын бекіту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 индустриялық-инновациялық дамытудың</w:t>
      </w:r>
      <w:r>
        <w:br/>
      </w:r>
      <w:r>
        <w:rPr>
          <w:rFonts w:ascii="Times New Roman"/>
          <w:b/>
          <w:i w:val="false"/>
          <w:color w:val="000000"/>
        </w:rPr>
        <w:t>
2015 – 2019 жылдарға арналған мемлекеттік бағдарламасын бекіту</w:t>
      </w:r>
      <w:r>
        <w:br/>
      </w:r>
      <w:r>
        <w:rPr>
          <w:rFonts w:ascii="Times New Roman"/>
          <w:b/>
          <w:i w:val="false"/>
          <w:color w:val="000000"/>
        </w:rPr>
        <w:t>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Қоса беріліп отырған Қазақстан Республикасын индустриялық-инновациялық дамытудың 2015 – 2019 жылдарға арналған мемлекеттік бағдарламасы (бұдан әрi – Бағдарлама) бекітілсін.</w:t>
      </w:r>
      <w:r>
        <w:br/>
      </w:r>
      <w:r>
        <w:rPr>
          <w:rFonts w:ascii="Times New Roman"/>
          <w:b w:val="false"/>
          <w:i w:val="false"/>
          <w:color w:val="000000"/>
          <w:sz w:val="28"/>
        </w:rPr>
        <w:t>
      2. Қазақстан Республикасының Үкiметi:</w:t>
      </w:r>
      <w:r>
        <w:br/>
      </w:r>
      <w:r>
        <w:rPr>
          <w:rFonts w:ascii="Times New Roman"/>
          <w:b w:val="false"/>
          <w:i w:val="false"/>
          <w:color w:val="000000"/>
          <w:sz w:val="28"/>
        </w:rPr>
        <w:t>
      1) бiр ай мерзiмде Бағдарламаны iске асыру жөнiндегі Қазақстан Республикасы Үкiметiнiң iс-шаралары жоспарын әзiрлесiн және бекiтсiн;</w:t>
      </w:r>
      <w:r>
        <w:br/>
      </w:r>
      <w:r>
        <w:rPr>
          <w:rFonts w:ascii="Times New Roman"/>
          <w:b w:val="false"/>
          <w:i w:val="false"/>
          <w:color w:val="000000"/>
          <w:sz w:val="28"/>
        </w:rPr>
        <w:t>
      2) «Қазақстан Республикасындағы мемлекеттік жоспарлау жүйесінің одан әрі жұмыс істеуінің кейбір мәселелері туралы» Қазақстан Республикасы Президентiнiң 2010 жылғы 4 наурыздағы № 931 </w:t>
      </w:r>
      <w:r>
        <w:rPr>
          <w:rFonts w:ascii="Times New Roman"/>
          <w:b w:val="false"/>
          <w:i w:val="false"/>
          <w:color w:val="000000"/>
          <w:sz w:val="28"/>
        </w:rPr>
        <w:t>Жарлығында</w:t>
      </w:r>
      <w:r>
        <w:rPr>
          <w:rFonts w:ascii="Times New Roman"/>
          <w:b w:val="false"/>
          <w:i w:val="false"/>
          <w:color w:val="000000"/>
          <w:sz w:val="28"/>
        </w:rPr>
        <w:t xml:space="preserve"> белгiленген мерзiмде және тәртiппен Бағдарламаны мониторингтеу мен бағалау нәтижелерiн Қазақстан Республикасы Президентiнiң Әкiмшiлiгiне берсін.</w:t>
      </w:r>
      <w:r>
        <w:br/>
      </w:r>
      <w:r>
        <w:rPr>
          <w:rFonts w:ascii="Times New Roman"/>
          <w:b w:val="false"/>
          <w:i w:val="false"/>
          <w:color w:val="000000"/>
          <w:sz w:val="28"/>
        </w:rPr>
        <w:t>
      3. Орталық және жергiлiктi атқарушы органдар, сондай-ақ Қазақстан Республикасының Президентiне тiкелей бағынатын және есеп беретiн мемлекеттiк органдар Бағдарламаны iске асыру жөнiнде шаралар қабылдасын.</w:t>
      </w:r>
      <w:r>
        <w:br/>
      </w:r>
      <w:r>
        <w:rPr>
          <w:rFonts w:ascii="Times New Roman"/>
          <w:b w:val="false"/>
          <w:i w:val="false"/>
          <w:color w:val="000000"/>
          <w:sz w:val="28"/>
        </w:rPr>
        <w:t>
      4. Осы Жарлықтың орындалуын бақылау Қазақстан Республикасы Президентiнiң Әкiмшiлiгiне жүктелсiн.</w:t>
      </w:r>
      <w:r>
        <w:br/>
      </w:r>
      <w:r>
        <w:rPr>
          <w:rFonts w:ascii="Times New Roman"/>
          <w:b w:val="false"/>
          <w:i w:val="false"/>
          <w:color w:val="000000"/>
          <w:sz w:val="28"/>
        </w:rPr>
        <w:t>
      5. Осы Жарлық қол қойылған күнiнен бастап қолданысқа енгiзiледi.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 индустриялық-инновациялық дамытудың</w:t>
      </w:r>
      <w:r>
        <w:br/>
      </w:r>
      <w:r>
        <w:rPr>
          <w:rFonts w:ascii="Times New Roman"/>
          <w:b/>
          <w:i w:val="false"/>
          <w:color w:val="000000"/>
        </w:rPr>
        <w:t>
2015 – 2019 жылдарға арналған мемлекеттік бағдарламасы</w:t>
      </w:r>
    </w:p>
    <w:p>
      <w:pPr>
        <w:spacing w:after="0"/>
        <w:ind w:left="0"/>
        <w:jc w:val="both"/>
      </w:pPr>
      <w:r>
        <w:rPr>
          <w:rFonts w:ascii="Times New Roman"/>
          <w:b w:val="false"/>
          <w:i w:val="false"/>
          <w:color w:val="000000"/>
          <w:sz w:val="28"/>
        </w:rPr>
        <w:t>      1. Бағдарлама паспорты</w:t>
      </w:r>
      <w:r>
        <w:br/>
      </w:r>
      <w:r>
        <w:rPr>
          <w:rFonts w:ascii="Times New Roman"/>
          <w:b w:val="false"/>
          <w:i w:val="false"/>
          <w:color w:val="000000"/>
          <w:sz w:val="28"/>
        </w:rPr>
        <w:t>
      2. Кіріспе</w:t>
      </w:r>
      <w:r>
        <w:br/>
      </w:r>
      <w:r>
        <w:rPr>
          <w:rFonts w:ascii="Times New Roman"/>
          <w:b w:val="false"/>
          <w:i w:val="false"/>
          <w:color w:val="000000"/>
          <w:sz w:val="28"/>
        </w:rPr>
        <w:t>
      3. Ағымдағы жағдайды талдау</w:t>
      </w:r>
      <w:r>
        <w:br/>
      </w:r>
      <w:r>
        <w:rPr>
          <w:rFonts w:ascii="Times New Roman"/>
          <w:b w:val="false"/>
          <w:i w:val="false"/>
          <w:color w:val="000000"/>
          <w:sz w:val="28"/>
        </w:rPr>
        <w:t>
      4. Бағдарламаны іске асыру мақсаттары, міндеттері, нысаналы индикаторлары және нәтижелердің көрсеткіштері</w:t>
      </w:r>
      <w:r>
        <w:br/>
      </w:r>
      <w:r>
        <w:rPr>
          <w:rFonts w:ascii="Times New Roman"/>
          <w:b w:val="false"/>
          <w:i w:val="false"/>
          <w:color w:val="000000"/>
          <w:sz w:val="28"/>
        </w:rPr>
        <w:t>
      5. Негізгі бағыттар, Бағдарламаның қойылған мақсаттарына қол жеткізу жолдары және тиісті шаралар</w:t>
      </w:r>
      <w:r>
        <w:br/>
      </w:r>
      <w:r>
        <w:rPr>
          <w:rFonts w:ascii="Times New Roman"/>
          <w:b w:val="false"/>
          <w:i w:val="false"/>
          <w:color w:val="000000"/>
          <w:sz w:val="28"/>
        </w:rPr>
        <w:t>
      6. Бағдарламаны іске асыру кезеңдері</w:t>
      </w:r>
      <w:r>
        <w:br/>
      </w:r>
      <w:r>
        <w:rPr>
          <w:rFonts w:ascii="Times New Roman"/>
          <w:b w:val="false"/>
          <w:i w:val="false"/>
          <w:color w:val="000000"/>
          <w:sz w:val="28"/>
        </w:rPr>
        <w:t>
      7. Қажетті ресурстар</w:t>
      </w:r>
    </w:p>
    <w:p>
      <w:pPr>
        <w:spacing w:after="0"/>
        <w:ind w:left="0"/>
        <w:jc w:val="left"/>
      </w:pPr>
      <w:r>
        <w:rPr>
          <w:rFonts w:ascii="Times New Roman"/>
          <w:b/>
          <w:i w:val="false"/>
          <w:color w:val="000000"/>
        </w:rPr>
        <w:t xml:space="preserve"> 1. Бағдарламаның паспорты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10578"/>
      </w:tblGrid>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индустриялық-инновациялық дамытудың 2015 – 2019 жылдарға арналған мемлекеттік бағдарламасы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үшін негіздеме</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2020 жылға дейінгі Стратегиялық даму жоспары туралы» Қазақстан Республикасы Президентінің 2010 жылғы 1 ақпандағы № 922 </w:t>
            </w:r>
            <w:r>
              <w:rPr>
                <w:rFonts w:ascii="Times New Roman"/>
                <w:b w:val="false"/>
                <w:i w:val="false"/>
                <w:color w:val="000000"/>
                <w:sz w:val="20"/>
              </w:rPr>
              <w:t>Жарлығы</w:t>
            </w:r>
            <w:r>
              <w:br/>
            </w:r>
            <w:r>
              <w:rPr>
                <w:rFonts w:ascii="Times New Roman"/>
                <w:b w:val="false"/>
                <w:i w:val="false"/>
                <w:color w:val="000000"/>
                <w:sz w:val="20"/>
              </w:rPr>
              <w:t>
2. Мемлекет басшысының «Қазақстан жолы – 2050: Бір мақсат, бір мүдде, бір болашақ» атты 2014 жылғы 17 қаңтардағы Қазақстан халқына </w:t>
            </w:r>
            <w:r>
              <w:rPr>
                <w:rFonts w:ascii="Times New Roman"/>
                <w:b w:val="false"/>
                <w:i w:val="false"/>
                <w:color w:val="000000"/>
                <w:sz w:val="20"/>
              </w:rPr>
              <w:t>Жолдауы</w:t>
            </w:r>
            <w:r>
              <w:br/>
            </w:r>
            <w:r>
              <w:rPr>
                <w:rFonts w:ascii="Times New Roman"/>
                <w:b w:val="false"/>
                <w:i w:val="false"/>
                <w:color w:val="000000"/>
                <w:sz w:val="20"/>
              </w:rPr>
              <w:t>
3. Қазақстан Республикасының Президенті жанындағы Шетелдік инвесторлар кеңесінің XXVI-ші пленарлық отырысында Мемлекет басшысы берген тапсырма</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Мақсаты </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өнеркәсібін әртараптандыруды және оның бәсекеге қабілеттілігін арттыруды ынталандыру.</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өңдеу өнеркәсібін озыңқы дамыту;</w:t>
            </w:r>
            <w:r>
              <w:br/>
            </w:r>
            <w:r>
              <w:rPr>
                <w:rFonts w:ascii="Times New Roman"/>
                <w:b w:val="false"/>
                <w:i w:val="false"/>
                <w:color w:val="000000"/>
                <w:sz w:val="20"/>
              </w:rPr>
              <w:t>
2) басым секторларда тиімділікті арттыру және қосылған құнды ұлғайту;</w:t>
            </w:r>
            <w:r>
              <w:br/>
            </w:r>
            <w:r>
              <w:rPr>
                <w:rFonts w:ascii="Times New Roman"/>
                <w:b w:val="false"/>
                <w:i w:val="false"/>
                <w:color w:val="000000"/>
                <w:sz w:val="20"/>
              </w:rPr>
              <w:t>
3) шикізат емес тауарларды өткізуге арналған нарықтарды кеңейту;</w:t>
            </w:r>
            <w:r>
              <w:br/>
            </w:r>
            <w:r>
              <w:rPr>
                <w:rFonts w:ascii="Times New Roman"/>
                <w:b w:val="false"/>
                <w:i w:val="false"/>
                <w:color w:val="000000"/>
                <w:sz w:val="20"/>
              </w:rPr>
              <w:t>
4) өнімді жұмыспен қамтуды ұлғайту;</w:t>
            </w:r>
            <w:r>
              <w:br/>
            </w:r>
            <w:r>
              <w:rPr>
                <w:rFonts w:ascii="Times New Roman"/>
                <w:b w:val="false"/>
                <w:i w:val="false"/>
                <w:color w:val="000000"/>
                <w:sz w:val="20"/>
              </w:rPr>
              <w:t>
5) өңдеуші өнеркәсіптің басым секторларын технологияландыруды жаңа деңгейге көтеру және инновациялық кластерлер қалыптастыру арқылы болашақтың секторларын дамыту үшін негіз жасау;</w:t>
            </w:r>
            <w:r>
              <w:br/>
            </w:r>
            <w:r>
              <w:rPr>
                <w:rFonts w:ascii="Times New Roman"/>
                <w:b w:val="false"/>
                <w:i w:val="false"/>
                <w:color w:val="000000"/>
                <w:sz w:val="20"/>
              </w:rPr>
              <w:t xml:space="preserve">
6) өңдеуші өнеркәсіптегі кәсіпкерлікті ынталандырсын, шағын және орта бизнесті дамыту. </w:t>
            </w:r>
          </w:p>
        </w:tc>
      </w:tr>
      <w:tr>
        <w:trPr>
          <w:trHeight w:val="135"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 2019 жылдар</w:t>
            </w:r>
          </w:p>
        </w:tc>
      </w:tr>
      <w:tr>
        <w:trPr>
          <w:trHeight w:val="135"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жылдың деңгейіне қатысты 2019 жылы мына экономикалық көрсеткіштерге қол жеткізу:</w:t>
            </w:r>
          </w:p>
          <w:p>
            <w:pPr>
              <w:spacing w:after="20"/>
              <w:ind w:left="20"/>
              <w:jc w:val="both"/>
            </w:pPr>
            <w:r>
              <w:rPr>
                <w:rFonts w:ascii="Times New Roman"/>
                <w:b w:val="false"/>
                <w:i w:val="false"/>
                <w:color w:val="000000"/>
                <w:sz w:val="20"/>
              </w:rPr>
              <w:t>1) өңдеуші өнеркәсіп өндірген өнім көлемін нақты мәнде 43 %-ға ұлғайту;</w:t>
            </w:r>
            <w:r>
              <w:br/>
            </w:r>
            <w:r>
              <w:rPr>
                <w:rFonts w:ascii="Times New Roman"/>
                <w:b w:val="false"/>
                <w:i w:val="false"/>
                <w:color w:val="000000"/>
                <w:sz w:val="20"/>
              </w:rPr>
              <w:t>
2) өңдеуші өнеркәсібінде жалпы қосылған құнды нақты мәнде кемінде 1,4 есе ұлғайту;</w:t>
            </w:r>
            <w:r>
              <w:br/>
            </w:r>
            <w:r>
              <w:rPr>
                <w:rFonts w:ascii="Times New Roman"/>
                <w:b w:val="false"/>
                <w:i w:val="false"/>
                <w:color w:val="000000"/>
                <w:sz w:val="20"/>
              </w:rPr>
              <w:t>
3) өңдеуші өнеркәсіпте еңбек өнімділігін нақты мәнде 1,4 есе ұлғайту;</w:t>
            </w:r>
            <w:r>
              <w:br/>
            </w:r>
            <w:r>
              <w:rPr>
                <w:rFonts w:ascii="Times New Roman"/>
                <w:b w:val="false"/>
                <w:i w:val="false"/>
                <w:color w:val="000000"/>
                <w:sz w:val="20"/>
              </w:rPr>
              <w:t>
4) шикізаттық емес (өңделген) экспорт құнының көлемін кемінде 1,1 есе ұлғайту.</w:t>
            </w:r>
            <w:r>
              <w:br/>
            </w:r>
            <w:r>
              <w:rPr>
                <w:rFonts w:ascii="Times New Roman"/>
                <w:b w:val="false"/>
                <w:i w:val="false"/>
                <w:color w:val="000000"/>
                <w:sz w:val="20"/>
              </w:rPr>
              <w:t>
5) өңдеуші өнеркәсіптің энергия сыйымдылығын 2012 жылдың деңгейіне қатысты кемінде 15%-ға азайту</w:t>
            </w:r>
            <w:r>
              <w:br/>
            </w:r>
            <w:r>
              <w:rPr>
                <w:rFonts w:ascii="Times New Roman"/>
                <w:b w:val="false"/>
                <w:i w:val="false"/>
                <w:color w:val="000000"/>
                <w:sz w:val="20"/>
              </w:rPr>
              <w:t>
6) өңдеуші өнеркәсібінде жұмыспен қамтуды 29,2 мың адамға ұлғайту.</w:t>
            </w:r>
          </w:p>
        </w:tc>
      </w:tr>
      <w:tr>
        <w:trPr>
          <w:trHeight w:val="135"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мен көлемі</w:t>
            </w:r>
          </w:p>
        </w:tc>
        <w:tc>
          <w:tcPr>
            <w:tcW w:w="10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2015 – 2019 жылдары іске асыруға республикалық бюджетте көзделген жалпы шығыстар 643 909,6 млн. теңгені құрайды, оның ішінде:</w:t>
            </w:r>
            <w:r>
              <w:br/>
            </w:r>
            <w:r>
              <w:rPr>
                <w:rFonts w:ascii="Times New Roman"/>
                <w:b w:val="false"/>
                <w:i w:val="false"/>
                <w:color w:val="000000"/>
                <w:sz w:val="20"/>
              </w:rPr>
              <w:t>
2015 жылы – 327 506,3 млн. теңге*</w:t>
            </w:r>
            <w:r>
              <w:br/>
            </w:r>
            <w:r>
              <w:rPr>
                <w:rFonts w:ascii="Times New Roman"/>
                <w:b w:val="false"/>
                <w:i w:val="false"/>
                <w:color w:val="000000"/>
                <w:sz w:val="20"/>
              </w:rPr>
              <w:t>
2016 жылы – 111 324,6 млн. теңге*</w:t>
            </w:r>
            <w:r>
              <w:br/>
            </w:r>
            <w:r>
              <w:rPr>
                <w:rFonts w:ascii="Times New Roman"/>
                <w:b w:val="false"/>
                <w:i w:val="false"/>
                <w:color w:val="000000"/>
                <w:sz w:val="20"/>
              </w:rPr>
              <w:t>
2017 жылы – 74 464,6 млн. теңге*</w:t>
            </w:r>
            <w:r>
              <w:br/>
            </w:r>
            <w:r>
              <w:rPr>
                <w:rFonts w:ascii="Times New Roman"/>
                <w:b w:val="false"/>
                <w:i w:val="false"/>
                <w:color w:val="000000"/>
                <w:sz w:val="20"/>
              </w:rPr>
              <w:t>
2018 жылы – 64 785, 3 млн. теңге*</w:t>
            </w:r>
            <w:r>
              <w:br/>
            </w:r>
            <w:r>
              <w:rPr>
                <w:rFonts w:ascii="Times New Roman"/>
                <w:b w:val="false"/>
                <w:i w:val="false"/>
                <w:color w:val="000000"/>
                <w:sz w:val="20"/>
              </w:rPr>
              <w:t>
2019 жылы – 65 828,8 млн. теңге*</w:t>
            </w:r>
          </w:p>
        </w:tc>
      </w:tr>
      <w:tr>
        <w:trPr>
          <w:trHeight w:val="1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r>
              <w:br/>
            </w:r>
            <w:r>
              <w:rPr>
                <w:rFonts w:ascii="Times New Roman"/>
                <w:b w:val="false"/>
                <w:i w:val="false"/>
                <w:color w:val="000000"/>
                <w:sz w:val="20"/>
              </w:rPr>
              <w:t xml:space="preserve">
сомалар тиісті қаржы жылына арналған мемлекеттік бюджетке сәйкес нақтыланатын болады </w:t>
            </w:r>
          </w:p>
        </w:tc>
      </w:tr>
    </w:tbl>
    <w:p>
      <w:pPr>
        <w:spacing w:after="0"/>
        <w:ind w:left="0"/>
        <w:jc w:val="both"/>
      </w:pPr>
      <w:r>
        <w:rPr>
          <w:rFonts w:ascii="Times New Roman"/>
          <w:b w:val="false"/>
          <w:i w:val="false"/>
          <w:color w:val="000000"/>
          <w:sz w:val="28"/>
        </w:rPr>
        <w:t>      </w:t>
      </w:r>
      <w:r>
        <w:rPr>
          <w:rFonts w:ascii="Times New Roman"/>
          <w:b/>
          <w:i w:val="false"/>
          <w:color w:val="000000"/>
          <w:sz w:val="28"/>
        </w:rPr>
        <w:t>2. Кіріспе</w:t>
      </w:r>
      <w:r>
        <w:br/>
      </w:r>
      <w:r>
        <w:rPr>
          <w:rFonts w:ascii="Times New Roman"/>
          <w:b w:val="false"/>
          <w:i w:val="false"/>
          <w:color w:val="000000"/>
          <w:sz w:val="28"/>
        </w:rPr>
        <w:t>
      Қазақстан Республикасын индустрииялық-инновациялық дамыту жөніндегі 2015 – 2019 жылдарға арналған мемлекеттік бағдарлама (бұдан әрі – Бағдарлама) «Қазақстан-2050» стратегиясының ұзақ мерзімді басымдықтарына сәйкес Қазақстан Республикасының 2020 жылға дейінгі Стратегиялық даму жоспарының «Экономиканы әртараптандыруды жеделдету» деген түйінді бағытын іске асыру үшін, сондай-ақ Қазақстан Республикасы Президентінің жанындағы Шетелдік инвесторлар кеңесінің XXVI-ші пленарлық отырысында Мемлекет басшысы берген тапсырманы орындау үшін және Қазақстан Республикасы Президентінің «Қазақстан жолы – 2050: Бір мақсат, бір мүдде, бір болашақ» атты 2014 жылғы 17 қаңтардағы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шеңберінде әзірленген.</w:t>
      </w:r>
      <w:r>
        <w:br/>
      </w:r>
      <w:r>
        <w:rPr>
          <w:rFonts w:ascii="Times New Roman"/>
          <w:b w:val="false"/>
          <w:i w:val="false"/>
          <w:color w:val="000000"/>
          <w:sz w:val="28"/>
        </w:rPr>
        <w:t>
      Бағдарлама Қазақстан Республикасын үдемелі индустриялық-инновациялық дамыту жөніндегі 2010 – 2014 жылдарға арналған мемлекеттік бағдарламаның (бұдан әрі – ҮИИДМБ) қисынды жалғасы болып табылады және оны іске асыру тәжірибесі ескерілген. Бағдарлама Қазақстанның өнеркәсіптік саясатының бір бөлігі болып табылады әрі күш-жігер мен ресурстарды секторлардың шектеулі аясына, өңірлік мамандануға шоғырландыра отырып, кластерлік тәсілді қолдану арқылы өңдеу өнеркәсібін дамытуға және тиімді салалық реттеуге бағытталған.</w:t>
      </w:r>
      <w:r>
        <w:br/>
      </w:r>
      <w:r>
        <w:rPr>
          <w:rFonts w:ascii="Times New Roman"/>
          <w:b w:val="false"/>
          <w:i w:val="false"/>
          <w:color w:val="000000"/>
          <w:sz w:val="28"/>
        </w:rPr>
        <w:t xml:space="preserve">
      Бағдарлама Қазақстан Республикасы Үкіметінің 2013 жылғы </w:t>
      </w:r>
      <w:r>
        <w:br/>
      </w:r>
      <w:r>
        <w:rPr>
          <w:rFonts w:ascii="Times New Roman"/>
          <w:b w:val="false"/>
          <w:i w:val="false"/>
          <w:color w:val="000000"/>
          <w:sz w:val="28"/>
        </w:rPr>
        <w:t>
31 желтоқсандағы № 1497 қаулысымен бекітілген Қазақстан Республикасын индустриялық-инновациялық дамытудың 2015 – 2019 жылдарға арналған тұжырымдамасының негізгі </w:t>
      </w:r>
      <w:r>
        <w:rPr>
          <w:rFonts w:ascii="Times New Roman"/>
          <w:b w:val="false"/>
          <w:i w:val="false"/>
          <w:color w:val="000000"/>
          <w:sz w:val="28"/>
        </w:rPr>
        <w:t>қағидаттары мен тәсілдерінің</w:t>
      </w:r>
      <w:r>
        <w:rPr>
          <w:rFonts w:ascii="Times New Roman"/>
          <w:b w:val="false"/>
          <w:i w:val="false"/>
          <w:color w:val="000000"/>
          <w:sz w:val="28"/>
        </w:rPr>
        <w:t xml:space="preserve"> негізінде Қазақстан Республикасы Президентінің 2013 жылғы 4 маусымдағы № 579 Жарлығымен бекітілген Қазақстан Республикасын инновациялық дамытудың 2020 жылға дейінгі </w:t>
      </w:r>
      <w:r>
        <w:rPr>
          <w:rFonts w:ascii="Times New Roman"/>
          <w:b w:val="false"/>
          <w:i w:val="false"/>
          <w:color w:val="000000"/>
          <w:sz w:val="28"/>
        </w:rPr>
        <w:t>тұжырымдамасының</w:t>
      </w:r>
      <w:r>
        <w:rPr>
          <w:rFonts w:ascii="Times New Roman"/>
          <w:b w:val="false"/>
          <w:i w:val="false"/>
          <w:color w:val="000000"/>
          <w:sz w:val="28"/>
        </w:rPr>
        <w:t>, Қазақстан Республикасы Үкіметінің 2013 жылғы 11 қазандағы № 1092 қаулысымен бекітілген Қазақстан Республикасының перспективалы ұлттық кластерлерін қалыптастырудың 2020 жылға дейінгі </w:t>
      </w:r>
      <w:r>
        <w:rPr>
          <w:rFonts w:ascii="Times New Roman"/>
          <w:b w:val="false"/>
          <w:i w:val="false"/>
          <w:color w:val="000000"/>
          <w:sz w:val="28"/>
        </w:rPr>
        <w:t>тұжырымдамасының</w:t>
      </w:r>
      <w:r>
        <w:rPr>
          <w:rFonts w:ascii="Times New Roman"/>
          <w:b w:val="false"/>
          <w:i w:val="false"/>
          <w:color w:val="000000"/>
          <w:sz w:val="28"/>
        </w:rPr>
        <w:t xml:space="preserve"> және индустрияландыру саласындағы басқа да бағдарламалық құжаттардың ережелері мен қағидаттары, сонымен қатар Қазақстан қатысушы болып табылатын халықаралық келісімшарттардың нормалары ескеріле отырып әзірленген.</w:t>
      </w:r>
      <w:r>
        <w:br/>
      </w:r>
      <w:r>
        <w:rPr>
          <w:rFonts w:ascii="Times New Roman"/>
          <w:b w:val="false"/>
          <w:i w:val="false"/>
          <w:color w:val="000000"/>
          <w:sz w:val="28"/>
        </w:rPr>
        <w:t>
      Бағдарлама бизнес ахуалға ықпал ететін мемлекеттік саясат аспектілеріне өте тәуелді болып табылады. Бағдарламаның сәтті болуы Қазақстан Республикасының бизнесті жүргізу шарттарын жақсарту (Doing business), елдің бәсекеге қабілеттілігін жоғарылату (Global Competitiveness Index), жасыл парақтар (Yellow Pages) қағидатын ескере отырып, жоспарлы жекешелендіруді жүргізу арқылы экономикаға мемлекеттік қатысу үлесін төмендету Қазақстанның ПИИ Инвестициялық сенім индексіне кіруі (FDI Confidence Index) адами капитал индикаторы бойынша алға қойылған міндеттерге қол жеткізуіне байланысты болмақ. Бұдан басқа, Бағдарламаны іске асыру тиімділігі қаржыландыру моделіне, оны іске асыруға бюджет қаражатын бөлудің толықтығы мен уақтылылығына тікелей байланысты.</w:t>
      </w:r>
    </w:p>
    <w:p>
      <w:pPr>
        <w:spacing w:after="0"/>
        <w:ind w:left="0"/>
        <w:jc w:val="both"/>
      </w:pPr>
      <w:r>
        <w:rPr>
          <w:rFonts w:ascii="Times New Roman"/>
          <w:b w:val="false"/>
          <w:i w:val="false"/>
          <w:color w:val="000000"/>
          <w:sz w:val="28"/>
        </w:rPr>
        <w:t>      </w:t>
      </w:r>
      <w:r>
        <w:rPr>
          <w:rFonts w:ascii="Times New Roman"/>
          <w:b/>
          <w:i w:val="false"/>
          <w:color w:val="000000"/>
          <w:sz w:val="28"/>
        </w:rPr>
        <w:t>3. Ағымдағы жағдайды талдау</w:t>
      </w:r>
      <w:r>
        <w:br/>
      </w:r>
      <w:r>
        <w:rPr>
          <w:rFonts w:ascii="Times New Roman"/>
          <w:b w:val="false"/>
          <w:i w:val="false"/>
          <w:color w:val="000000"/>
          <w:sz w:val="28"/>
        </w:rPr>
        <w:t>
      1. Қазақстан Республикасындағы индустриялық дамудың ағымдағы жағдайын талдау</w:t>
      </w:r>
      <w:r>
        <w:br/>
      </w:r>
      <w:r>
        <w:rPr>
          <w:rFonts w:ascii="Times New Roman"/>
          <w:b w:val="false"/>
          <w:i w:val="false"/>
          <w:color w:val="000000"/>
          <w:sz w:val="28"/>
        </w:rPr>
        <w:t>
      Қазіргі уақытта Қазақстан экономикасының құрылымында өнеркәсіп шамамен үштен бір бөлігін алады. Кен өндіру секторы жұмыспен қамтудың 2,9 %-дан астамын және эконмикадағы жалпы қосылған құнының (бұдан әрі – ЖҚҚ) 18 %-ын қамтамасыз етеді. Өндіруші өнеркәсіптегі негізгі капиталға инвестициялар бүгінде жалпы көлемнің 30 %-ынан асады, ал өңдеуші өнеркәсіпте бар болғаны - 12 %. Қазақстан өндіру салаларының өнімін экспорттауда алда келеді (ең алдымен, мұнай есебінен), жан басына шаққандағы экспорт көрсеткіші бойынша ТМД елдерінің бәрінен алда. Алайда, Қазақстан Республикасындағы өңдеуші өнеркәсіп өнімдерінің жан басына шаққандағы экспорты Ресейге қарағанда екі есе төмен.</w:t>
      </w:r>
      <w:r>
        <w:br/>
      </w:r>
      <w:r>
        <w:rPr>
          <w:rFonts w:ascii="Times New Roman"/>
          <w:b w:val="false"/>
          <w:i w:val="false"/>
          <w:color w:val="000000"/>
          <w:sz w:val="28"/>
        </w:rPr>
        <w:t>
      2008 жылмен салыстырғанда 2012 жылдың қорытындысы бойынша Қазақстанда ҮИИДМБ негізгі индикаторлары бойынша өсудің оң серпіні байқалып отыр: жалпы ішкі өнім (бұдан әрі - ЖІӨ) 22,5 %-ға; шикізат емес сектордың ЖҚҚ 23,4 %-ға; өңдеуші өнеркәсіптің ЖҚҚ 22,3%-ға; өңдеуші өнеркәсіптегі еңбек өнімділігі 70%-ға; шикізаттық емес экспорт көлемі 6,5%-ға; кәсіпорындардың инновациялық белсенділігінің деңгейі 3,6%-ға; инновациялық өнім көлемі 240%-ға өсті, ЖІӨ энергия сыйымдылығы 13,6%-ға төмендеді. Мониторинг субъектілеріндегі сатып алуда тауарлардың, жұмыстардың және көрсетілетін қызметтердің жергілікті қамту үлесі 2010 жылғы 48,2 %-дан 2013 жылы 63,1 %-ға дейін ұлғайды.</w:t>
      </w:r>
      <w:r>
        <w:br/>
      </w:r>
      <w:r>
        <w:rPr>
          <w:rFonts w:ascii="Times New Roman"/>
          <w:b w:val="false"/>
          <w:i w:val="false"/>
          <w:color w:val="000000"/>
          <w:sz w:val="28"/>
        </w:rPr>
        <w:t>
      Сонымен қатар, халықаралық валюта қорының (бұдан әрі – ХВҚ) елдер бойынша 2013 жылғы қыркүйектегі есебіне</w:t>
      </w:r>
      <w:r>
        <w:rPr>
          <w:rFonts w:ascii="Times New Roman"/>
          <w:b w:val="false"/>
          <w:i w:val="false"/>
          <w:color w:val="000000"/>
          <w:vertAlign w:val="superscript"/>
        </w:rPr>
        <w:t>1</w:t>
      </w:r>
      <w:r>
        <w:rPr>
          <w:rFonts w:ascii="Times New Roman"/>
          <w:b w:val="false"/>
          <w:i w:val="false"/>
          <w:color w:val="000000"/>
          <w:sz w:val="28"/>
        </w:rPr>
        <w:t xml:space="preserve"> сәйкес экономикада «голланд ауруының» белгілері, атап айтқанда сауда-саттықта қолайсыз жағдайлардың қалыптасқаны, экономикадағы шығыстар деңгейінің өскені және институционалдық проблемалар байқалады. Мұны сыртқы сауда құрылымы да айғақтайды. Қазақстан Республикасы Статистика агенттігінің деректері бойынша 2003 – 2013 жылдары экспорт құрылымындағы минералдық өнімдердің үлесі 64,5%-дан 80%-ға дейін өсті. Ресурстардың әлемдік бағаларының өсуімен бірге бұл белгілер тереңдей түспек.</w:t>
      </w:r>
      <w:r>
        <w:br/>
      </w:r>
      <w:r>
        <w:rPr>
          <w:rFonts w:ascii="Times New Roman"/>
          <w:b w:val="false"/>
          <w:i w:val="false"/>
          <w:color w:val="000000"/>
          <w:sz w:val="28"/>
        </w:rPr>
        <w:t>
      Қазақстан «орташа кіріс тұзағы» проблемасымен бетпе-бет келеді. ЖІӨ-нің халықтың жан басына шаққанда 10 мыңнан 15 мың АҚШ долларына дейінгі аралығында әл-ауқаттың белгілі бір деңгейіне қол жеткізілген соң жалақының өсуіне, транзакциялық шығасылардың ұлғаюына және елдің бағалық бәсекеге қабілеттілігінің төмендеуіне байланысты экономиканың өсуі бәсеңдеуі мүмкін. Мұндай жағдайда Қазақстан біліктілігі мен инновациялары жоғары дамыған экономикалармен де, кірісі төмен, жалақы деңгейі төмен әрі өнеркәсіптік тауарлардың өндірісі арзан экономикалармен де бәсекеге түсе алмайтын болады. Өткен ғасырда кедергіден өткен елдер (Тайвань, Финляндия, Оңтүстік Корея және басқалары) мұны өңдеуші өнеркәсіпті қарқынды дамыту базасында экономикалық өсуді қамтамасыз ете алды.</w:t>
      </w:r>
      <w:r>
        <w:br/>
      </w:r>
      <w:r>
        <w:rPr>
          <w:rFonts w:ascii="Times New Roman"/>
          <w:b w:val="false"/>
          <w:i w:val="false"/>
          <w:color w:val="000000"/>
          <w:sz w:val="28"/>
        </w:rPr>
        <w:t>
      Индустриаландыру процесінде өнеркәсіптегі басты назар біртіндеп өңдеуші өнеркәсіпке қарай ауа бастады, дегенмен оның даму деңгейі салыстырмалы түрде төмен күйінде қалып отыр. Өңдеуші өнеркәсіп жұмыспен қамтудың 7%-дан азын және ел экономикасы ЖҚҚ 11 %-ын қалыптастырады. Салыстыратын болсақ, Қазақстанның өңдеуші өнеркәсібіндегі өнімділік деңгейі Экономикалық ынтымақтастық және даму ұйымына (бұдан әрі - ЭЫДҰ) мүше елдердегі орташа деңгейге қарағанда екі есе төмен, өңдеуші өнеркәсіпте жұмыс істейтіндердің үлесі жағынан Қазақстан ЭЫДҰ елдерінің бәрінен артта.</w:t>
      </w:r>
    </w:p>
    <w:p>
      <w:pPr>
        <w:spacing w:after="0"/>
        <w:ind w:left="0"/>
        <w:jc w:val="both"/>
      </w:pPr>
      <w:r>
        <w:rPr>
          <w:rFonts w:ascii="Times New Roman"/>
          <w:b w:val="false"/>
          <w:i w:val="false"/>
          <w:color w:val="000000"/>
          <w:sz w:val="28"/>
        </w:rPr>
        <w:t>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ХВҚ Ел бойынша есебі № 13/291, 2013 жылғы қыркүйек</w:t>
      </w:r>
    </w:p>
    <w:p>
      <w:pPr>
        <w:spacing w:after="0"/>
        <w:ind w:left="0"/>
        <w:jc w:val="both"/>
      </w:pPr>
      <w:r>
        <w:rPr>
          <w:rFonts w:ascii="Times New Roman"/>
          <w:b w:val="false"/>
          <w:i w:val="false"/>
          <w:color w:val="000000"/>
          <w:sz w:val="28"/>
        </w:rPr>
        <w:t>      Салалық реттеу</w:t>
      </w:r>
      <w:r>
        <w:br/>
      </w:r>
      <w:r>
        <w:rPr>
          <w:rFonts w:ascii="Times New Roman"/>
          <w:b w:val="false"/>
          <w:i w:val="false"/>
          <w:color w:val="000000"/>
          <w:sz w:val="28"/>
        </w:rPr>
        <w:t>
      Қазіргі заманғы жағдайларда техникалық реттеу елдің экономикалық қауіпсіздігін қорғау құралы және отандық өнімдерді нарықтарға жылжытудың барабар тәсілі болып табылады, ол технологияларға қойылатын техникалық талаптардың деңгейін белгілеп, техникалық шешімдерді таңдаған кезде индустрия үшін бағдар болып табылады.</w:t>
      </w:r>
      <w:r>
        <w:br/>
      </w:r>
      <w:r>
        <w:rPr>
          <w:rFonts w:ascii="Times New Roman"/>
          <w:b w:val="false"/>
          <w:i w:val="false"/>
          <w:color w:val="000000"/>
          <w:sz w:val="28"/>
        </w:rPr>
        <w:t>
      Жыл сайын жалпы жүйенің даму серпіні байқалуда:</w:t>
      </w:r>
      <w:r>
        <w:br/>
      </w:r>
      <w:r>
        <w:rPr>
          <w:rFonts w:ascii="Times New Roman"/>
          <w:b w:val="false"/>
          <w:i w:val="false"/>
          <w:color w:val="000000"/>
          <w:sz w:val="28"/>
        </w:rPr>
        <w:t>
      1) аккредиттеу субъектілерінің саны 20 %-ға өсті (сәйкестікті растау бойынша 87 орган, 657 сынақ, 332 тексеру және 31 калибрлеу зертханасы жұмыс істейді);</w:t>
      </w:r>
      <w:r>
        <w:br/>
      </w:r>
      <w:r>
        <w:rPr>
          <w:rFonts w:ascii="Times New Roman"/>
          <w:b w:val="false"/>
          <w:i w:val="false"/>
          <w:color w:val="000000"/>
          <w:sz w:val="28"/>
        </w:rPr>
        <w:t>
      2) менеджмент жүйелерін енгізген және сертификаттаған қазақстандық кәсіпорындардың саны 6 346-ға жетті;</w:t>
      </w:r>
      <w:r>
        <w:br/>
      </w:r>
      <w:r>
        <w:rPr>
          <w:rFonts w:ascii="Times New Roman"/>
          <w:b w:val="false"/>
          <w:i w:val="false"/>
          <w:color w:val="000000"/>
          <w:sz w:val="28"/>
        </w:rPr>
        <w:t>
      3) 2 800-нан аса сарапшы-аудитор сертификатталды.</w:t>
      </w:r>
      <w:r>
        <w:br/>
      </w:r>
      <w:r>
        <w:rPr>
          <w:rFonts w:ascii="Times New Roman"/>
          <w:b w:val="false"/>
          <w:i w:val="false"/>
          <w:color w:val="000000"/>
          <w:sz w:val="28"/>
        </w:rPr>
        <w:t>
      Нормативтік-техникалық құжаттардың бірыңғай мемлекеттік қоры стандарттау жөніндегі 67 000-нан астам халықаралық, өңірлік және өзге де нормативтік құжаттарды қамтиды, олардың 5 223-і – Қазақстан Республикасының ұлттық стандарттары. Оның ішінде олардың 70 %-дан астамы халықаралық талаптармен үндестірілген, бұл өз кезегінде машина жасауда, фармацевтикада, химия және тамақ өнеркәсібі мен басқа да секторларда 150-ден астам жаңа өнім түрлерінің өндірісін игеруге мүмкіндік берді.</w:t>
      </w:r>
      <w:r>
        <w:br/>
      </w:r>
      <w:r>
        <w:rPr>
          <w:rFonts w:ascii="Times New Roman"/>
          <w:b w:val="false"/>
          <w:i w:val="false"/>
          <w:color w:val="000000"/>
          <w:sz w:val="28"/>
        </w:rPr>
        <w:t>
      Бірыңғай экономикалық кеңістіктегі интеграциялық процестерді тереңдету жағдайларында және Қазақстанның ДСҰ-ға кіру қарсаңында мынадай бірқатар маңызды проблемаларды шешуге назар аудару керек:</w:t>
      </w:r>
      <w:r>
        <w:br/>
      </w:r>
      <w:r>
        <w:rPr>
          <w:rFonts w:ascii="Times New Roman"/>
          <w:b w:val="false"/>
          <w:i w:val="false"/>
          <w:color w:val="000000"/>
          <w:sz w:val="28"/>
        </w:rPr>
        <w:t>
      1) салалық мемлекеттік органдар, бизнес-қоғамдастықтар мен өнеркәсіп тарапынан стандарттауға тиісті назар аударылмауы;</w:t>
      </w:r>
      <w:r>
        <w:br/>
      </w:r>
      <w:r>
        <w:rPr>
          <w:rFonts w:ascii="Times New Roman"/>
          <w:b w:val="false"/>
          <w:i w:val="false"/>
          <w:color w:val="000000"/>
          <w:sz w:val="28"/>
        </w:rPr>
        <w:t>
      2) ұлттық стандарттарды халықаралық стандарттармен үндестірудің әлсіз қарқыны;</w:t>
      </w:r>
      <w:r>
        <w:br/>
      </w:r>
      <w:r>
        <w:rPr>
          <w:rFonts w:ascii="Times New Roman"/>
          <w:b w:val="false"/>
          <w:i w:val="false"/>
          <w:color w:val="000000"/>
          <w:sz w:val="28"/>
        </w:rPr>
        <w:t>
      3) соңғы өнім шығаруға байланысты инвестициялық жобалардың жүзеге асырылуын талдау мен болжаудың болмауы;</w:t>
      </w:r>
      <w:r>
        <w:br/>
      </w:r>
      <w:r>
        <w:rPr>
          <w:rFonts w:ascii="Times New Roman"/>
          <w:b w:val="false"/>
          <w:i w:val="false"/>
          <w:color w:val="000000"/>
          <w:sz w:val="28"/>
        </w:rPr>
        <w:t>
      4) сынақ базалары мен сертификаттау орталықтары жүйесінің жеткіліксіз болуы;</w:t>
      </w:r>
      <w:r>
        <w:br/>
      </w:r>
      <w:r>
        <w:rPr>
          <w:rFonts w:ascii="Times New Roman"/>
          <w:b w:val="false"/>
          <w:i w:val="false"/>
          <w:color w:val="000000"/>
          <w:sz w:val="28"/>
        </w:rPr>
        <w:t>
      5) Қазақстанның батыс және орталық өңірлеріндегі метрологиялық инфрақұрылымның кенже қалуы;</w:t>
      </w:r>
      <w:r>
        <w:br/>
      </w:r>
      <w:r>
        <w:rPr>
          <w:rFonts w:ascii="Times New Roman"/>
          <w:b w:val="false"/>
          <w:i w:val="false"/>
          <w:color w:val="000000"/>
          <w:sz w:val="28"/>
        </w:rPr>
        <w:t>
      6) техникалық реттеу, метрология және менеджмент жүйесі саласындағы кадрлардың тапшылығы.</w:t>
      </w:r>
    </w:p>
    <w:p>
      <w:pPr>
        <w:spacing w:after="0"/>
        <w:ind w:left="0"/>
        <w:jc w:val="both"/>
      </w:pPr>
      <w:r>
        <w:rPr>
          <w:rFonts w:ascii="Times New Roman"/>
          <w:b w:val="false"/>
          <w:i w:val="false"/>
          <w:color w:val="000000"/>
          <w:sz w:val="28"/>
        </w:rPr>
        <w:t>      Интернационалдандыру</w:t>
      </w:r>
      <w:r>
        <w:br/>
      </w:r>
      <w:r>
        <w:rPr>
          <w:rFonts w:ascii="Times New Roman"/>
          <w:b w:val="false"/>
          <w:i w:val="false"/>
          <w:color w:val="000000"/>
          <w:sz w:val="28"/>
        </w:rPr>
        <w:t>
      2010 - 2013 жылдар аралығында Қазақстан экономикасына 100 млрд. АҚШ долл. астам тікелей шетелдік инвестициялар тартылды. Бұл сомадан экономиканың шикізат емес салаларына 25 млрд. жуық АҚШ долл. инвестицияланды. Бұған экономиканың басым секторларында қызметін жүзеге асыратын инвесторларға арналып жасалған базалық ынталандыру: кедендік, салықтық преференциялар, мемлекеттік заттай гранттар ықпал етті.</w:t>
      </w:r>
      <w:r>
        <w:br/>
      </w:r>
      <w:r>
        <w:rPr>
          <w:rFonts w:ascii="Times New Roman"/>
          <w:b w:val="false"/>
          <w:i w:val="false"/>
          <w:color w:val="000000"/>
          <w:sz w:val="28"/>
        </w:rPr>
        <w:t>
      Дегенмен, ағымдағы инвестициялық белсенділік Бағдарламаны іске асыру үшін жеткіліксіз. Бұл үшін мынадай тосқауылдарды жою қажет:</w:t>
      </w:r>
      <w:r>
        <w:br/>
      </w:r>
      <w:r>
        <w:rPr>
          <w:rFonts w:ascii="Times New Roman"/>
          <w:b w:val="false"/>
          <w:i w:val="false"/>
          <w:color w:val="000000"/>
          <w:sz w:val="28"/>
        </w:rPr>
        <w:t>
      1) ұзақ мерзімді инвестицияларды қорғау және қолдау бойынша нашар кепілдіктер;</w:t>
      </w:r>
      <w:r>
        <w:br/>
      </w:r>
      <w:r>
        <w:rPr>
          <w:rFonts w:ascii="Times New Roman"/>
          <w:b w:val="false"/>
          <w:i w:val="false"/>
          <w:color w:val="000000"/>
          <w:sz w:val="28"/>
        </w:rPr>
        <w:t>
      2) Қазақстанда шетелдік жұмыс күшінің болуы үшін кіру визалары мен рұқсат беру құжаттарын алудың күрделі рәсімдері;</w:t>
      </w:r>
      <w:r>
        <w:br/>
      </w:r>
      <w:r>
        <w:rPr>
          <w:rFonts w:ascii="Times New Roman"/>
          <w:b w:val="false"/>
          <w:i w:val="false"/>
          <w:color w:val="000000"/>
          <w:sz w:val="28"/>
        </w:rPr>
        <w:t>
      3) Қазақстан Республикасындағы инвестициялардың перспективалары туралы шетелдік іскерлік ортаның хабардар болуының жеткіліксіздігі.</w:t>
      </w:r>
      <w:r>
        <w:br/>
      </w:r>
      <w:r>
        <w:rPr>
          <w:rFonts w:ascii="Times New Roman"/>
          <w:b w:val="false"/>
          <w:i w:val="false"/>
          <w:color w:val="000000"/>
          <w:sz w:val="28"/>
        </w:rPr>
        <w:t>
      Экпорттың көлемі бойынша Қазақстан экпорттаушы елдер арасында 42-орынды иеленіп отыр (2008 жылы – 48-орын). Өңделген тауарлар экспортының көлемі 2008 жылмен салыстырғанда 2013 жылы 3 %-ға төмендеп, 19,5 млрд. АҚШ долларын құрады. Өңделген тауарлар экспортының дамуына белгілі бір тосқауылдар кедергі келтіреді:</w:t>
      </w:r>
      <w:r>
        <w:br/>
      </w:r>
      <w:r>
        <w:rPr>
          <w:rFonts w:ascii="Times New Roman"/>
          <w:b w:val="false"/>
          <w:i w:val="false"/>
          <w:color w:val="000000"/>
          <w:sz w:val="28"/>
        </w:rPr>
        <w:t>
      1) экспорттың тауарлық әртараптандырылуының әлсіз болуы;</w:t>
      </w:r>
      <w:r>
        <w:br/>
      </w:r>
      <w:r>
        <w:rPr>
          <w:rFonts w:ascii="Times New Roman"/>
          <w:b w:val="false"/>
          <w:i w:val="false"/>
          <w:color w:val="000000"/>
          <w:sz w:val="28"/>
        </w:rPr>
        <w:t>
      2) тауарлар экспортын ілгерілету үшін талап етілетін шығындардың жоғары болуы;</w:t>
      </w:r>
      <w:r>
        <w:br/>
      </w:r>
      <w:r>
        <w:rPr>
          <w:rFonts w:ascii="Times New Roman"/>
          <w:b w:val="false"/>
          <w:i w:val="false"/>
          <w:color w:val="000000"/>
          <w:sz w:val="28"/>
        </w:rPr>
        <w:t>
      3) шетелдік мемлекеттер тарапынан қазақстандық тауарларға қатысты тарифтік және тарифтік емес тосқауылдар;</w:t>
      </w:r>
      <w:r>
        <w:br/>
      </w:r>
      <w:r>
        <w:rPr>
          <w:rFonts w:ascii="Times New Roman"/>
          <w:b w:val="false"/>
          <w:i w:val="false"/>
          <w:color w:val="000000"/>
          <w:sz w:val="28"/>
        </w:rPr>
        <w:t>
      4) қазақстандық экспорттаушылардың әлсіз хабардар болуының нашарлығы.</w:t>
      </w:r>
    </w:p>
    <w:p>
      <w:pPr>
        <w:spacing w:after="0"/>
        <w:ind w:left="0"/>
        <w:jc w:val="both"/>
      </w:pPr>
      <w:r>
        <w:rPr>
          <w:rFonts w:ascii="Times New Roman"/>
          <w:b w:val="false"/>
          <w:i w:val="false"/>
          <w:color w:val="000000"/>
          <w:sz w:val="28"/>
        </w:rPr>
        <w:t>      Технологиялар мен инновациялар</w:t>
      </w:r>
      <w:r>
        <w:br/>
      </w:r>
      <w:r>
        <w:rPr>
          <w:rFonts w:ascii="Times New Roman"/>
          <w:b w:val="false"/>
          <w:i w:val="false"/>
          <w:color w:val="000000"/>
          <w:sz w:val="28"/>
        </w:rPr>
        <w:t>
      ҮИИДМБ іске асырыла бастаған кезден бері жүргізілген реформалар нәтижесінде инновациялық белсенді кәсіпорындар саны 4%-дан 7,6%-ға дейін өсті, кәсіпорындардың технологиялық инновацияларға жұмсайтын шығындары 3 еседен астам өсті (113,5-тен 326 млрд. теңгеге дейін), инновациялық өнім көлемі де осыған ұқсас 3 еседен астам өсті (111,5-тен 379 млрд. теңгеге дейін). Қазақстан Дүниежүзілік экономикалық жаһандық бәсекеге қабілеттілік индексінің Форумының «Инновациялар» факторы бойынша Қазақстан рейтингін 18 позицияға жақсартты және «Технологиялық әзірлік» факторы бойынша 25 позицияға (57 орын) жақсартып, 84 орында орналасты.</w:t>
      </w:r>
      <w:r>
        <w:br/>
      </w:r>
      <w:r>
        <w:rPr>
          <w:rFonts w:ascii="Times New Roman"/>
          <w:b w:val="false"/>
          <w:i w:val="false"/>
          <w:color w:val="000000"/>
          <w:sz w:val="28"/>
        </w:rPr>
        <w:t>
      Инновациялық белсенділікті қолдау бойынша соңғы жылдары қабылданып жатқан шаралар ауқымының зор болуына қарамастан, мыналар бұрынғысынша түйінді проблемалар болып қала беруде:</w:t>
      </w:r>
      <w:r>
        <w:br/>
      </w:r>
      <w:r>
        <w:rPr>
          <w:rFonts w:ascii="Times New Roman"/>
          <w:b w:val="false"/>
          <w:i w:val="false"/>
          <w:color w:val="000000"/>
          <w:sz w:val="28"/>
        </w:rPr>
        <w:t>
      1) озық технологиялар трансфертін жеткіліксіз ынталандыру;</w:t>
      </w:r>
      <w:r>
        <w:br/>
      </w:r>
      <w:r>
        <w:rPr>
          <w:rFonts w:ascii="Times New Roman"/>
          <w:b w:val="false"/>
          <w:i w:val="false"/>
          <w:color w:val="000000"/>
          <w:sz w:val="28"/>
        </w:rPr>
        <w:t>
      2) кәсіпорындар мен бизнестің басым технологиялық міндеттерін шешуге және іздеуге арналған тектіктердің тиімсіз болуы;</w:t>
      </w:r>
      <w:r>
        <w:br/>
      </w:r>
      <w:r>
        <w:rPr>
          <w:rFonts w:ascii="Times New Roman"/>
          <w:b w:val="false"/>
          <w:i w:val="false"/>
          <w:color w:val="000000"/>
          <w:sz w:val="28"/>
        </w:rPr>
        <w:t>
      3) бизнестің технологиялық сипаттағы инновацияларды қабылдауының төмен деңгейі;</w:t>
      </w:r>
      <w:r>
        <w:br/>
      </w:r>
      <w:r>
        <w:rPr>
          <w:rFonts w:ascii="Times New Roman"/>
          <w:b w:val="false"/>
          <w:i w:val="false"/>
          <w:color w:val="000000"/>
          <w:sz w:val="28"/>
        </w:rPr>
        <w:t>
      4) технологиялық және басқарушылық құзыреттердің жетіспеуі;</w:t>
      </w:r>
      <w:r>
        <w:br/>
      </w:r>
      <w:r>
        <w:rPr>
          <w:rFonts w:ascii="Times New Roman"/>
          <w:b w:val="false"/>
          <w:i w:val="false"/>
          <w:color w:val="000000"/>
          <w:sz w:val="28"/>
        </w:rPr>
        <w:t>
      5) білім беру жүйесіндегі инновациялық технологиялардың дамымады;</w:t>
      </w:r>
      <w:r>
        <w:br/>
      </w:r>
      <w:r>
        <w:rPr>
          <w:rFonts w:ascii="Times New Roman"/>
          <w:b w:val="false"/>
          <w:i w:val="false"/>
          <w:color w:val="000000"/>
          <w:sz w:val="28"/>
        </w:rPr>
        <w:t>
      6) инновациялық жобалардың іске асырылуын бақылау жүйесінің жетілдірілмеуі.</w:t>
      </w:r>
    </w:p>
    <w:p>
      <w:pPr>
        <w:spacing w:after="0"/>
        <w:ind w:left="0"/>
        <w:jc w:val="both"/>
      </w:pPr>
      <w:r>
        <w:rPr>
          <w:rFonts w:ascii="Times New Roman"/>
          <w:b w:val="false"/>
          <w:i w:val="false"/>
          <w:color w:val="000000"/>
          <w:sz w:val="28"/>
        </w:rPr>
        <w:t>      Қаржы ресурстары</w:t>
      </w:r>
      <w:r>
        <w:br/>
      </w:r>
      <w:r>
        <w:rPr>
          <w:rFonts w:ascii="Times New Roman"/>
          <w:b w:val="false"/>
          <w:i w:val="false"/>
          <w:color w:val="000000"/>
          <w:sz w:val="28"/>
        </w:rPr>
        <w:t>
      ҮИИДМБ іске асыру барысында қаржыландыру салалардың кең спектрін қамтыды, бұл секторалдық қолдау шараларын және жобалардың бір бөлігін қаржыландыруда қаражыттың жетіспеуіне әкеліп соқты. Сонымен қатар, жеткіліксіз қаржыландыру, көбінесе «ұзын» ақша қорлары қалыптастырылып, ұзақ мерзімді инвестициялар тартылатын отандық нарықтық қаржы инфрақұрылымының дамымуына байланысты болды.</w:t>
      </w:r>
      <w:r>
        <w:br/>
      </w:r>
      <w:r>
        <w:rPr>
          <w:rFonts w:ascii="Times New Roman"/>
          <w:b w:val="false"/>
          <w:i w:val="false"/>
          <w:color w:val="000000"/>
          <w:sz w:val="28"/>
        </w:rPr>
        <w:t>
      Коммерциялық қаржы институттары тарапынан тиісті қаржыландыру болмағандықтан, қазақстандық нарықтағы бұл тауашаны ұлттық холдингтер мен даму институттарының жүйесі арқылы мемлекет өзі иеленуге мәжбүр болды. Даму институттарының жүйесі кеңейтіліп, индустриялық-инновациялық даму қажеттіліктерін ескере отырып ретке келтірілді. Индустриялық дамуға қолдау көрсетудің түрлі құралдары сыналды: пайыздық мөлшерлемелерді субсидиялау, шығындарды өтеу және инновациялар мен технологияларды енгізуге гранттар беру, индустриялық-инновациялық қызмет субъектілері шығындарының бір бөлігін өтеу, кредиттерге кепілдік беру және т.б.</w:t>
      </w:r>
      <w:r>
        <w:br/>
      </w:r>
      <w:r>
        <w:rPr>
          <w:rFonts w:ascii="Times New Roman"/>
          <w:b w:val="false"/>
          <w:i w:val="false"/>
          <w:color w:val="000000"/>
          <w:sz w:val="28"/>
        </w:rPr>
        <w:t>
      Мыналар түйінді тосқауылдар болып қалуда:</w:t>
      </w:r>
      <w:r>
        <w:br/>
      </w:r>
      <w:r>
        <w:rPr>
          <w:rFonts w:ascii="Times New Roman"/>
          <w:b w:val="false"/>
          <w:i w:val="false"/>
          <w:color w:val="000000"/>
          <w:sz w:val="28"/>
        </w:rPr>
        <w:t>
      1) акционерлік капиталды қалыптастыру үшін қаржы ресурстарының қолжетімсіздігі;</w:t>
      </w:r>
      <w:r>
        <w:br/>
      </w:r>
      <w:r>
        <w:rPr>
          <w:rFonts w:ascii="Times New Roman"/>
          <w:b w:val="false"/>
          <w:i w:val="false"/>
          <w:color w:val="000000"/>
          <w:sz w:val="28"/>
        </w:rPr>
        <w:t>
      2) ұзақ мерзімді кредиттердің қолжетімсіздігі;</w:t>
      </w:r>
      <w:r>
        <w:br/>
      </w:r>
      <w:r>
        <w:rPr>
          <w:rFonts w:ascii="Times New Roman"/>
          <w:b w:val="false"/>
          <w:i w:val="false"/>
          <w:color w:val="000000"/>
          <w:sz w:val="28"/>
        </w:rPr>
        <w:t>
      3) кредиттік ресурстардың құны;</w:t>
      </w:r>
      <w:r>
        <w:br/>
      </w:r>
      <w:r>
        <w:rPr>
          <w:rFonts w:ascii="Times New Roman"/>
          <w:b w:val="false"/>
          <w:i w:val="false"/>
          <w:color w:val="000000"/>
          <w:sz w:val="28"/>
        </w:rPr>
        <w:t>
      Өңдеуші өнеркәсіптің жұмыс істеп тұрған кәсіпорындарының жоғары кредиттік жүктемесі және соңғыларында қарыздық қаржыландыруды қамтамасыз ету үшін бос өтімді активтердің болмауы.</w:t>
      </w:r>
      <w:r>
        <w:br/>
      </w:r>
      <w:r>
        <w:rPr>
          <w:rFonts w:ascii="Times New Roman"/>
          <w:b w:val="false"/>
          <w:i w:val="false"/>
          <w:color w:val="000000"/>
          <w:sz w:val="28"/>
        </w:rPr>
        <w:t>
      Қазіргі уақытта Қазақстанның қор нарығы әлі толық қалыптаспаған институт ретінде бағаланады, өйткені ол қаржы саласының акционерлік капиталды толықтыру көзі болып табылатын құрамдас бөлігіне айнала қойған жоқ. Бұдан басқа, осы тетіктің дамымады көбінесе, Бірыңғай жинақтаушы зейнетақы қорының қаржы ресурстарын индустрияландыру мұқтаждықтары үшін пайдалануды тежеп отыр.</w:t>
      </w:r>
      <w:r>
        <w:br/>
      </w:r>
      <w:r>
        <w:rPr>
          <w:rFonts w:ascii="Times New Roman"/>
          <w:b w:val="false"/>
          <w:i w:val="false"/>
          <w:color w:val="000000"/>
          <w:sz w:val="28"/>
        </w:rPr>
        <w:t>
      Қазақстандық қаржы институттарының кредит беруінің, әсіресе ұзақ мерзімді кредит беруінің жоғары құны маңызды тосқауыл болып қалуда. 2013 жылы ЕДБ ұзақ мерзімді кредиттері бойынша сыйақының орташа мөлшерлемесі ұлттық валютада жылдық 17,3 %-ды құрады. 2008 жылмен салыстырғанда ұлттық валютадағы кредит беру құны 1,1 пайыздық тармаққа өсті. Ұзақ мерзімді валюталық кредиттердің салыстырмалы түрде арзан болуы (2013 жылы орташа алғанда 10 %) жоғары валюталық тәуекелдермен нивелирленеді.</w:t>
      </w:r>
      <w:r>
        <w:br/>
      </w:r>
      <w:r>
        <w:rPr>
          <w:rFonts w:ascii="Times New Roman"/>
          <w:b w:val="false"/>
          <w:i w:val="false"/>
          <w:color w:val="000000"/>
          <w:sz w:val="28"/>
        </w:rPr>
        <w:t>
      ЕДБ тарапынан корпоративтік кредит берудің өсуіне кәсіпорындардың жоғары «кредиттелуі» мен проблемалық кредиттермен жағдайдың шешілмеуі бөгет жасап отыр. Банктердің несие қоржынындағы проблемалық кредиттердің жоғары деңгейі (90 күннен астам мерзімі өтіп кеткен) 2010 жылдан бастап сақталуда. 2014 жылғы 1 ақпандағы жағдай бойынша проблемалық кредиттер жыл басынан бері 3,6 %-ға ұлғайып, 4,3 трлн. теңгені немесе ЕДБ несие қоржынының 32,2 %-ын құрады.</w:t>
      </w:r>
    </w:p>
    <w:p>
      <w:pPr>
        <w:spacing w:after="0"/>
        <w:ind w:left="0"/>
        <w:jc w:val="both"/>
      </w:pPr>
      <w:r>
        <w:rPr>
          <w:rFonts w:ascii="Times New Roman"/>
          <w:b w:val="false"/>
          <w:i w:val="false"/>
          <w:color w:val="000000"/>
          <w:sz w:val="28"/>
        </w:rPr>
        <w:t>      Инфрақұрылым</w:t>
      </w:r>
      <w:r>
        <w:br/>
      </w:r>
      <w:r>
        <w:rPr>
          <w:rFonts w:ascii="Times New Roman"/>
          <w:b w:val="false"/>
          <w:i w:val="false"/>
          <w:color w:val="000000"/>
          <w:sz w:val="28"/>
        </w:rPr>
        <w:t>
      2014 жылдың басындағы жағдай бойынша Қазақстанда 10 еркін экономикалық аймақ пен 10 индустриялық аймақ (бұдан әрі – ИА) жұмыс істейді, бұлар химия және мұнай химиясы, металлургия өнеркәсібі, ақпараттық-коммуникациялық технологиялар, тоқыма, логистика, туризм сияқты экономиканың әрқилы салаларында әрекет етеді. Арнайы экономикалық аймақтардың (бұдан әрі – АЭА) аумағында инвестициялар көлемі 203 млрд. теңге 83 өндіріс жұмыс істейді, инвестиция көлемі 1,8 трлн. теңге 68 жоба іске асырылу сатысындағы, инвестициялар көлемі 571 млрд. теңге 348 жоба инвестициялық шешім қабылдау сатысында.</w:t>
      </w:r>
      <w:r>
        <w:br/>
      </w:r>
      <w:r>
        <w:rPr>
          <w:rFonts w:ascii="Times New Roman"/>
          <w:b w:val="false"/>
          <w:i w:val="false"/>
          <w:color w:val="000000"/>
          <w:sz w:val="28"/>
        </w:rPr>
        <w:t>
      2001 – 2013 жылдар кезеңінде АЭА-да 5967 жұмыс орыны құрылды, өндіріс көлемі 210,8 млрд. теңгені құрады.</w:t>
      </w:r>
      <w:r>
        <w:br/>
      </w:r>
      <w:r>
        <w:rPr>
          <w:rFonts w:ascii="Times New Roman"/>
          <w:b w:val="false"/>
          <w:i w:val="false"/>
          <w:color w:val="000000"/>
          <w:sz w:val="28"/>
        </w:rPr>
        <w:t>
      АЭА және ИА шеңберінде негізгі инфрақұрылымға қол жеткізу бөлігінде индустрияландыру субъектілеріне мемлекеттік қолдау көрсетіледі.</w:t>
      </w:r>
      <w:r>
        <w:br/>
      </w:r>
      <w:r>
        <w:rPr>
          <w:rFonts w:ascii="Times New Roman"/>
          <w:b w:val="false"/>
          <w:i w:val="false"/>
          <w:color w:val="000000"/>
          <w:sz w:val="28"/>
        </w:rPr>
        <w:t>
      2009 – 2014 жылдар кезеңінде бірқатар АЭА инфрақұрылымын дайындау аяқталды (1-кесте).</w:t>
      </w:r>
    </w:p>
    <w:p>
      <w:pPr>
        <w:spacing w:after="0"/>
        <w:ind w:left="0"/>
        <w:jc w:val="both"/>
      </w:pPr>
      <w:r>
        <w:rPr>
          <w:rFonts w:ascii="Times New Roman"/>
          <w:b w:val="false"/>
          <w:i w:val="false"/>
          <w:color w:val="000000"/>
          <w:sz w:val="28"/>
        </w:rPr>
        <w:t>1-кесте. Кейбір АЭА дайындық пайызы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4993"/>
        <w:gridCol w:w="3835"/>
        <w:gridCol w:w="3837"/>
      </w:tblGrid>
      <w:tr>
        <w:trPr>
          <w:trHeight w:val="450" w:hRule="atLeast"/>
        </w:trPr>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Инфрақұрылымның әзірлік пайызы</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жылға</w:t>
            </w:r>
          </w:p>
        </w:tc>
      </w:tr>
      <w:tr>
        <w:trPr>
          <w:trHeight w:val="27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ҰЖТИ</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ИТП</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 кезек.)</w:t>
            </w:r>
          </w:p>
        </w:tc>
      </w:tr>
      <w:tr>
        <w:trPr>
          <w:trHeight w:val="22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45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парк (Сарыарқа АЭА)</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22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2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25"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Қорғас-Шығыс қақпасы</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химпаркі</w:t>
            </w:r>
          </w:p>
        </w:tc>
        <w:tc>
          <w:tcPr>
            <w:tcW w:w="3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АЭА және ИА инфрақұрылымын қалыптастыру аяқталған, АЭА инфрақұрылымын қаржыландыру жеткіліксіз. Сондай-ақ, АЭА мен ИА басқарудың тиімділігінде де проблемалар бар.</w:t>
      </w:r>
      <w:r>
        <w:br/>
      </w:r>
      <w:r>
        <w:rPr>
          <w:rFonts w:ascii="Times New Roman"/>
          <w:b w:val="false"/>
          <w:i w:val="false"/>
          <w:color w:val="000000"/>
          <w:sz w:val="28"/>
        </w:rPr>
        <w:t>
      Тұтастай алғанда, көліктік-логистикалық, энергетикалық және басқа да инфрақұрылымның жеткіліксіз дамуы өнеркәсіп секторларының дамуы үшін тосқауыл болып табылады.</w:t>
      </w:r>
      <w:r>
        <w:br/>
      </w:r>
      <w:r>
        <w:rPr>
          <w:rFonts w:ascii="Times New Roman"/>
          <w:b w:val="false"/>
          <w:i w:val="false"/>
          <w:color w:val="000000"/>
          <w:sz w:val="28"/>
        </w:rPr>
        <w:t>
      Бұдан басқа, табиғи монополиялардың көрсетілетін қызметтеріне қатысты ұзақ мерзімді кезеңде болжанатын тарифтердің болмауы қазақстандық өнеркәсіптің бәсекеге қабілеттілігіне келеңсіз әсерін тигізеді.</w:t>
      </w:r>
      <w:r>
        <w:br/>
      </w:r>
      <w:r>
        <w:rPr>
          <w:rFonts w:ascii="Times New Roman"/>
          <w:b w:val="false"/>
          <w:i w:val="false"/>
          <w:color w:val="000000"/>
          <w:sz w:val="28"/>
        </w:rPr>
        <w:t>
      Отандық кәсіпорындар бетпе-бет түйінді проблемалар:</w:t>
      </w:r>
      <w:r>
        <w:br/>
      </w:r>
      <w:r>
        <w:rPr>
          <w:rFonts w:ascii="Times New Roman"/>
          <w:b w:val="false"/>
          <w:i w:val="false"/>
          <w:color w:val="000000"/>
          <w:sz w:val="28"/>
        </w:rPr>
        <w:t>
      1) теміржол тасымалдарына, электр энергиясын тасымалдауға және жылу энергиясына жоғары тарифтер;</w:t>
      </w:r>
      <w:r>
        <w:br/>
      </w:r>
      <w:r>
        <w:rPr>
          <w:rFonts w:ascii="Times New Roman"/>
          <w:b w:val="false"/>
          <w:i w:val="false"/>
          <w:color w:val="000000"/>
          <w:sz w:val="28"/>
        </w:rPr>
        <w:t>
      2) көлік және энергетика монополистерінің тарифтік саясатының жиі өзгеруі;</w:t>
      </w:r>
      <w:r>
        <w:br/>
      </w:r>
      <w:r>
        <w:rPr>
          <w:rFonts w:ascii="Times New Roman"/>
          <w:b w:val="false"/>
          <w:i w:val="false"/>
          <w:color w:val="000000"/>
          <w:sz w:val="28"/>
        </w:rPr>
        <w:t>
      3) көліктік-логистикалық инфрақұрылымның төмен деңгейі.</w:t>
      </w:r>
      <w:r>
        <w:br/>
      </w:r>
      <w:r>
        <w:rPr>
          <w:rFonts w:ascii="Times New Roman"/>
          <w:b w:val="false"/>
          <w:i w:val="false"/>
          <w:color w:val="000000"/>
          <w:sz w:val="28"/>
        </w:rPr>
        <w:t>
      4) АЭА инфрақұрылымын, оның ішінде, өндірістік инфрақұрылымның жеткілікті қаржыландырудың болмауы.</w:t>
      </w:r>
    </w:p>
    <w:p>
      <w:pPr>
        <w:spacing w:after="0"/>
        <w:ind w:left="0"/>
        <w:jc w:val="both"/>
      </w:pPr>
      <w:r>
        <w:rPr>
          <w:rFonts w:ascii="Times New Roman"/>
          <w:b w:val="false"/>
          <w:i w:val="false"/>
          <w:color w:val="000000"/>
          <w:sz w:val="28"/>
        </w:rPr>
        <w:t>      Адами ресурстар</w:t>
      </w:r>
      <w:r>
        <w:br/>
      </w:r>
      <w:r>
        <w:rPr>
          <w:rFonts w:ascii="Times New Roman"/>
          <w:b w:val="false"/>
          <w:i w:val="false"/>
          <w:color w:val="000000"/>
          <w:sz w:val="28"/>
        </w:rPr>
        <w:t>
      Өндірістегі жұмыс істейтіндер саны 2009 жылдан (921,9 мың адам) бері 12,7%-ға өсіп, 2013 жылы 1 млн. адамнан асты (1 039,1 мың адам). 2010 – 2013 жылдар кезеңінде Индустрияландыру карсатының шеңберінде 67 мыңнан астам тұрақты жұмыс орындары құрылды.</w:t>
      </w:r>
      <w:r>
        <w:br/>
      </w:r>
      <w:r>
        <w:rPr>
          <w:rFonts w:ascii="Times New Roman"/>
          <w:b w:val="false"/>
          <w:i w:val="false"/>
          <w:color w:val="000000"/>
          <w:sz w:val="28"/>
        </w:rPr>
        <w:t>
      Сонымен бірге Бағдарламаны адами ресурстармен қамтамасыз етуде проблемалар бар:</w:t>
      </w:r>
      <w:r>
        <w:br/>
      </w:r>
      <w:r>
        <w:rPr>
          <w:rFonts w:ascii="Times New Roman"/>
          <w:b w:val="false"/>
          <w:i w:val="false"/>
          <w:color w:val="000000"/>
          <w:sz w:val="28"/>
        </w:rPr>
        <w:t>
      1) АЭА-ға қатысушылардың инвестициялық кезеңде білікті жұмыс күшін квоталардан және арнайы рұқсат бермей тарту құқығының болмауы;</w:t>
      </w:r>
      <w:r>
        <w:br/>
      </w:r>
      <w:r>
        <w:rPr>
          <w:rFonts w:ascii="Times New Roman"/>
          <w:b w:val="false"/>
          <w:i w:val="false"/>
          <w:color w:val="000000"/>
          <w:sz w:val="28"/>
        </w:rPr>
        <w:t>
      2) техникалық және инженерлік машығы мен техникалық және кәсіби білім беру базасындағы мамандықтары бар кадрлардың жетіспеуі және біліктілігінің төмен болуы;</w:t>
      </w:r>
      <w:r>
        <w:br/>
      </w:r>
      <w:r>
        <w:rPr>
          <w:rFonts w:ascii="Times New Roman"/>
          <w:b w:val="false"/>
          <w:i w:val="false"/>
          <w:color w:val="000000"/>
          <w:sz w:val="28"/>
        </w:rPr>
        <w:t>
      3) техникалық, инженерлік мамандықтар мен инновациялық менеджмент бойынша ғылыми кадрлардың тапшылығы;</w:t>
      </w:r>
      <w:r>
        <w:br/>
      </w:r>
      <w:r>
        <w:rPr>
          <w:rFonts w:ascii="Times New Roman"/>
          <w:b w:val="false"/>
          <w:i w:val="false"/>
          <w:color w:val="000000"/>
          <w:sz w:val="28"/>
        </w:rPr>
        <w:t>
      4) кәсіптік стандарттарды білім беру стандарттарымен үндестірудің жеткіліксіз болуы;</w:t>
      </w:r>
      <w:r>
        <w:br/>
      </w:r>
      <w:r>
        <w:rPr>
          <w:rFonts w:ascii="Times New Roman"/>
          <w:b w:val="false"/>
          <w:i w:val="false"/>
          <w:color w:val="000000"/>
          <w:sz w:val="28"/>
        </w:rPr>
        <w:t>
      5) инженер-техник кадрлардың ағылшын тілін білуінің төмен деңгейі.</w:t>
      </w:r>
      <w:r>
        <w:br/>
      </w:r>
      <w:r>
        <w:rPr>
          <w:rFonts w:ascii="Times New Roman"/>
          <w:b w:val="false"/>
          <w:i w:val="false"/>
          <w:color w:val="000000"/>
          <w:sz w:val="28"/>
        </w:rPr>
        <w:t>
      Көші-қон проблемалары адами ресурстар саласындағы қосымша тосқауылдар болып табылады:</w:t>
      </w:r>
      <w:r>
        <w:br/>
      </w:r>
      <w:r>
        <w:rPr>
          <w:rFonts w:ascii="Times New Roman"/>
          <w:b w:val="false"/>
          <w:i w:val="false"/>
          <w:color w:val="000000"/>
          <w:sz w:val="28"/>
        </w:rPr>
        <w:t>
      1) жұмыс күшінің өңіраралық ұтқырлығының нашар болуы;</w:t>
      </w:r>
      <w:r>
        <w:br/>
      </w:r>
      <w:r>
        <w:rPr>
          <w:rFonts w:ascii="Times New Roman"/>
          <w:b w:val="false"/>
          <w:i w:val="false"/>
          <w:color w:val="000000"/>
          <w:sz w:val="28"/>
        </w:rPr>
        <w:t>
      2) шетелдіктердің жұмыс визалары мен Қазақстанда жұмыс істеуге ықтиярхат алу рәсімінің күрделі болуы.</w:t>
      </w:r>
    </w:p>
    <w:p>
      <w:pPr>
        <w:spacing w:after="0"/>
        <w:ind w:left="0"/>
        <w:jc w:val="both"/>
      </w:pPr>
      <w:r>
        <w:rPr>
          <w:rFonts w:ascii="Times New Roman"/>
          <w:b w:val="false"/>
          <w:i w:val="false"/>
          <w:color w:val="000000"/>
          <w:sz w:val="28"/>
        </w:rPr>
        <w:t>      Мемлекеттік сатып алу</w:t>
      </w:r>
      <w:r>
        <w:br/>
      </w:r>
      <w:r>
        <w:rPr>
          <w:rFonts w:ascii="Times New Roman"/>
          <w:b w:val="false"/>
          <w:i w:val="false"/>
          <w:color w:val="000000"/>
          <w:sz w:val="28"/>
        </w:rPr>
        <w:t>
      ҮИИДМБ іске асырылған 4 жыл ішінде жергілікті қамтуды мониторингтеу субъектілері тауарларды, жұмыстар мен көрсетілетін қызметтерді (бұдан әрі - ТЖҚ) 31,2 трлн. теңгеге, оның ішінде отандық ТЖҚ-ны 17,6 трлн. теңгеге немесе 56,5 % сатып алды. ТЖҚ сатып алудағы жергілікті қамту үлесі 2010 жылмен салыстырғанда 2013 жылы 48,2 %-дан 63,1 %-ға дейін өсті.</w:t>
      </w:r>
      <w:r>
        <w:br/>
      </w:r>
      <w:r>
        <w:rPr>
          <w:rFonts w:ascii="Times New Roman"/>
          <w:b w:val="false"/>
          <w:i w:val="false"/>
          <w:color w:val="000000"/>
          <w:sz w:val="28"/>
        </w:rPr>
        <w:t>
      Отандық тауар өндірушілерді мемлекеттік сатып алу, сондай-ақ квазимемлекеттік сектор мен жер қойнауын пайдаланушылардың сатып алу жүйесі арқылы қолдауда белгілі бір жетістіктерге қол жеткізілді. Сонымен қатар, жалпы өңдеуші өнеркәсіптің сатып алу жүйесіне қол жеткізу үшін мыналардың болмауынан кедергілер әлі де қалуда:</w:t>
      </w:r>
      <w:r>
        <w:br/>
      </w:r>
      <w:r>
        <w:rPr>
          <w:rFonts w:ascii="Times New Roman"/>
          <w:b w:val="false"/>
          <w:i w:val="false"/>
          <w:color w:val="000000"/>
          <w:sz w:val="28"/>
        </w:rPr>
        <w:t>
      1) сатып алынатын өнімнің инновациялылығы критерийлерінің;</w:t>
      </w:r>
      <w:r>
        <w:br/>
      </w:r>
      <w:r>
        <w:rPr>
          <w:rFonts w:ascii="Times New Roman"/>
          <w:b w:val="false"/>
          <w:i w:val="false"/>
          <w:color w:val="000000"/>
          <w:sz w:val="28"/>
        </w:rPr>
        <w:t>
      2) технологиялық келісімдер негізіндегі ұзақ мерзімді жеткізу шарттарын жасасу тетігінің;</w:t>
      </w:r>
      <w:r>
        <w:br/>
      </w:r>
      <w:r>
        <w:rPr>
          <w:rFonts w:ascii="Times New Roman"/>
          <w:b w:val="false"/>
          <w:i w:val="false"/>
          <w:color w:val="000000"/>
          <w:sz w:val="28"/>
        </w:rPr>
        <w:t>
      3) техникалық ерекшелікте ұлттық стандарттар талаптарының;</w:t>
      </w:r>
      <w:r>
        <w:br/>
      </w:r>
      <w:r>
        <w:rPr>
          <w:rFonts w:ascii="Times New Roman"/>
          <w:b w:val="false"/>
          <w:i w:val="false"/>
          <w:color w:val="000000"/>
          <w:sz w:val="28"/>
        </w:rPr>
        <w:t>
      4) сапасыз және қауіпті өнімнен қорғаудың;</w:t>
      </w:r>
      <w:r>
        <w:br/>
      </w:r>
      <w:r>
        <w:rPr>
          <w:rFonts w:ascii="Times New Roman"/>
          <w:b w:val="false"/>
          <w:i w:val="false"/>
          <w:color w:val="000000"/>
          <w:sz w:val="28"/>
        </w:rPr>
        <w:t>
      5) офсеттік келісімдер жасасу тетігінің болмауына байланысты тосқауылдар әлі де сақталып отыр.</w:t>
      </w:r>
    </w:p>
    <w:p>
      <w:pPr>
        <w:spacing w:after="0"/>
        <w:ind w:left="0"/>
        <w:jc w:val="both"/>
      </w:pPr>
      <w:r>
        <w:rPr>
          <w:rFonts w:ascii="Times New Roman"/>
          <w:b w:val="false"/>
          <w:i w:val="false"/>
          <w:color w:val="000000"/>
          <w:sz w:val="28"/>
        </w:rPr>
        <w:t>      Кәсіпкерлік пен шағын және орта бизнес</w:t>
      </w:r>
      <w:r>
        <w:br/>
      </w:r>
      <w:r>
        <w:rPr>
          <w:rFonts w:ascii="Times New Roman"/>
          <w:b w:val="false"/>
          <w:i w:val="false"/>
          <w:color w:val="000000"/>
          <w:sz w:val="28"/>
        </w:rPr>
        <w:t>
      Мемлекеттік қолдау шараларының арқасында шағын және орта кәсіпкерліктің Қазақстан экономикасына үлесі едәуір өсті. 2012 жылдың қорытындысы бойынша ел ЖІӨ-сіндегі шағын және орта бизнес (бұдан әрі –ШОБ) үлесі 17,3%-ды құрады. 2014 жылғы 1 қаңтардағы жағдай бойынша белсенді субъектілер саны 871 мыңнан асты, жұмыспен қамтылғандар саны - 2,6 миллион адам.</w:t>
      </w:r>
      <w:r>
        <w:br/>
      </w:r>
      <w:r>
        <w:rPr>
          <w:rFonts w:ascii="Times New Roman"/>
          <w:b w:val="false"/>
          <w:i w:val="false"/>
          <w:color w:val="000000"/>
          <w:sz w:val="28"/>
        </w:rPr>
        <w:t>
      Сонымен бірге, кәсіпкерлік пен ШОБ одан әрі дамытуға кедергі келтіретін бірқатар проблемалар бар:</w:t>
      </w:r>
      <w:r>
        <w:br/>
      </w:r>
      <w:r>
        <w:rPr>
          <w:rFonts w:ascii="Times New Roman"/>
          <w:b w:val="false"/>
          <w:i w:val="false"/>
          <w:color w:val="000000"/>
          <w:sz w:val="28"/>
        </w:rPr>
        <w:t>
      1) квазимемлекеттік сектор мен шикізаттық трансұлттық корпорациялардың (бұдан әрі – ТҰК) экономикада көп шоғырлануы;</w:t>
      </w:r>
      <w:r>
        <w:br/>
      </w:r>
      <w:r>
        <w:rPr>
          <w:rFonts w:ascii="Times New Roman"/>
          <w:b w:val="false"/>
          <w:i w:val="false"/>
          <w:color w:val="000000"/>
          <w:sz w:val="28"/>
        </w:rPr>
        <w:t>
      2) бизнесті ашу мен жүргізудегі рұқсат беру мен бақылау-қадағалаудың күрделі жүйелері;</w:t>
      </w:r>
      <w:r>
        <w:br/>
      </w:r>
      <w:r>
        <w:rPr>
          <w:rFonts w:ascii="Times New Roman"/>
          <w:b w:val="false"/>
          <w:i w:val="false"/>
          <w:color w:val="000000"/>
          <w:sz w:val="28"/>
        </w:rPr>
        <w:t>
      3) кәсіпкерлік және ШОБ субъектілерінің қаржы ресурстарына қолжетімділігі деңгейінің жеткіліксіз болуы.</w:t>
      </w:r>
    </w:p>
    <w:p>
      <w:pPr>
        <w:spacing w:after="0"/>
        <w:ind w:left="0"/>
        <w:jc w:val="both"/>
      </w:pPr>
      <w:r>
        <w:rPr>
          <w:rFonts w:ascii="Times New Roman"/>
          <w:b w:val="false"/>
          <w:i w:val="false"/>
          <w:color w:val="000000"/>
          <w:sz w:val="28"/>
        </w:rPr>
        <w:t>      Бәсекелестікті ынталандыру</w:t>
      </w:r>
      <w:r>
        <w:br/>
      </w:r>
      <w:r>
        <w:rPr>
          <w:rFonts w:ascii="Times New Roman"/>
          <w:b w:val="false"/>
          <w:i w:val="false"/>
          <w:color w:val="000000"/>
          <w:sz w:val="28"/>
        </w:rPr>
        <w:t>
      Мыналар бәсекелестікті ынталандырудың түйінді тосқауылдары болып табылады:</w:t>
      </w:r>
      <w:r>
        <w:br/>
      </w:r>
      <w:r>
        <w:rPr>
          <w:rFonts w:ascii="Times New Roman"/>
          <w:b w:val="false"/>
          <w:i w:val="false"/>
          <w:color w:val="000000"/>
          <w:sz w:val="28"/>
        </w:rPr>
        <w:t>
      1) экономикаға мемлекеттің негізсіз қатысуы;</w:t>
      </w:r>
      <w:r>
        <w:br/>
      </w:r>
      <w:r>
        <w:rPr>
          <w:rFonts w:ascii="Times New Roman"/>
          <w:b w:val="false"/>
          <w:i w:val="false"/>
          <w:color w:val="000000"/>
          <w:sz w:val="28"/>
        </w:rPr>
        <w:t>
      2) инвесторлар үшін бизнесті қорғау бойынша қажетті кепілдіктердің болмауы;</w:t>
      </w:r>
      <w:r>
        <w:br/>
      </w:r>
      <w:r>
        <w:rPr>
          <w:rFonts w:ascii="Times New Roman"/>
          <w:b w:val="false"/>
          <w:i w:val="false"/>
          <w:color w:val="000000"/>
          <w:sz w:val="28"/>
        </w:rPr>
        <w:t>
      3) тиімсіз кәсіпорындарды нарықтан шығару жөніндегі тиімсіз тетік.</w:t>
      </w:r>
    </w:p>
    <w:p>
      <w:pPr>
        <w:spacing w:after="0"/>
        <w:ind w:left="0"/>
        <w:jc w:val="both"/>
      </w:pPr>
      <w:r>
        <w:rPr>
          <w:rFonts w:ascii="Times New Roman"/>
          <w:b w:val="false"/>
          <w:i w:val="false"/>
          <w:color w:val="000000"/>
          <w:sz w:val="28"/>
        </w:rPr>
        <w:t>      2. Өңірлік мамандану</w:t>
      </w:r>
      <w:r>
        <w:br/>
      </w:r>
      <w:r>
        <w:rPr>
          <w:rFonts w:ascii="Times New Roman"/>
          <w:b w:val="false"/>
          <w:i w:val="false"/>
          <w:color w:val="000000"/>
          <w:sz w:val="28"/>
        </w:rPr>
        <w:t>
      Өңдеуші өнеркәсіптің өңірлік мамандануы тарихи қалыптасқан құрылым мен ҮИИМДБ-ны іске асыру негізінде айқындалған.</w:t>
      </w:r>
      <w:r>
        <w:br/>
      </w:r>
      <w:r>
        <w:rPr>
          <w:rFonts w:ascii="Times New Roman"/>
          <w:b w:val="false"/>
          <w:i w:val="false"/>
          <w:color w:val="000000"/>
          <w:sz w:val="28"/>
        </w:rPr>
        <w:t>
      Өңірлердің ұсынылып отырған мамандануы оны одан әрі тереңдетуді ескере отырып нақтылануы мүмкін.</w:t>
      </w:r>
      <w:r>
        <w:br/>
      </w:r>
      <w:r>
        <w:rPr>
          <w:rFonts w:ascii="Times New Roman"/>
          <w:b w:val="false"/>
          <w:i w:val="false"/>
          <w:color w:val="000000"/>
          <w:sz w:val="28"/>
        </w:rPr>
        <w:t>
      1. Ақмола облысы</w:t>
      </w:r>
      <w:r>
        <w:br/>
      </w:r>
      <w:r>
        <w:rPr>
          <w:rFonts w:ascii="Times New Roman"/>
          <w:b w:val="false"/>
          <w:i w:val="false"/>
          <w:color w:val="000000"/>
          <w:sz w:val="28"/>
        </w:rPr>
        <w:t>
      Тамақ өнімдерінің, құрылыс материалдарының өндірісі, түсті металлургия, теміржол және ауыл шаруашылығы машиналарын жасау.</w:t>
      </w:r>
      <w:r>
        <w:br/>
      </w:r>
      <w:r>
        <w:rPr>
          <w:rFonts w:ascii="Times New Roman"/>
          <w:b w:val="false"/>
          <w:i w:val="false"/>
          <w:color w:val="000000"/>
          <w:sz w:val="28"/>
        </w:rPr>
        <w:t>
      2. Ақтөбе облысы</w:t>
      </w:r>
      <w:r>
        <w:br/>
      </w:r>
      <w:r>
        <w:rPr>
          <w:rFonts w:ascii="Times New Roman"/>
          <w:b w:val="false"/>
          <w:i w:val="false"/>
          <w:color w:val="000000"/>
          <w:sz w:val="28"/>
        </w:rPr>
        <w:t>
      Түсті, қара металлургия, мұнай-газ өңдеу, өнеркәсіпке арналған химикаттар, құрылыс материалдарының, тамақ өнімдерінің өндірісі.</w:t>
      </w:r>
      <w:r>
        <w:br/>
      </w:r>
      <w:r>
        <w:rPr>
          <w:rFonts w:ascii="Times New Roman"/>
          <w:b w:val="false"/>
          <w:i w:val="false"/>
          <w:color w:val="000000"/>
          <w:sz w:val="28"/>
        </w:rPr>
        <w:t>
      3. Алматы облысы</w:t>
      </w:r>
      <w:r>
        <w:br/>
      </w:r>
      <w:r>
        <w:rPr>
          <w:rFonts w:ascii="Times New Roman"/>
          <w:b w:val="false"/>
          <w:i w:val="false"/>
          <w:color w:val="000000"/>
          <w:sz w:val="28"/>
        </w:rPr>
        <w:t>
      Тамақ өнімдерінің, электр жабдықтарының, негізгі фармацевтикалық өнімдердің, құрылыс материалдарының, киім, жиһаз өндірісі.</w:t>
      </w:r>
      <w:r>
        <w:br/>
      </w:r>
      <w:r>
        <w:rPr>
          <w:rFonts w:ascii="Times New Roman"/>
          <w:b w:val="false"/>
          <w:i w:val="false"/>
          <w:color w:val="000000"/>
          <w:sz w:val="28"/>
        </w:rPr>
        <w:t>
      4. Атырау облысы</w:t>
      </w:r>
      <w:r>
        <w:br/>
      </w:r>
      <w:r>
        <w:rPr>
          <w:rFonts w:ascii="Times New Roman"/>
          <w:b w:val="false"/>
          <w:i w:val="false"/>
          <w:color w:val="000000"/>
          <w:sz w:val="28"/>
        </w:rPr>
        <w:t>
      Мұнай-газ химиясы, өнеркәсіпке арналған химикаттар өндірісі, мұнай өңдеуші және мұнай өндіруші өнеркәсіпке арналған машиналар мен жабдықтар өндірісі, құрылыс материалдарының өндірісі, тамақ өнімдерінің өндірісі.</w:t>
      </w:r>
      <w:r>
        <w:br/>
      </w:r>
      <w:r>
        <w:rPr>
          <w:rFonts w:ascii="Times New Roman"/>
          <w:b w:val="false"/>
          <w:i w:val="false"/>
          <w:color w:val="000000"/>
          <w:sz w:val="28"/>
        </w:rPr>
        <w:t>
      5. Батыс Қазақстан облысы</w:t>
      </w:r>
      <w:r>
        <w:br/>
      </w:r>
      <w:r>
        <w:rPr>
          <w:rFonts w:ascii="Times New Roman"/>
          <w:b w:val="false"/>
          <w:i w:val="false"/>
          <w:color w:val="000000"/>
          <w:sz w:val="28"/>
        </w:rPr>
        <w:t>
      Машиналар мен жабдықтардың, құрылыс материалдарының, тамақ өнімдерінің өндірісі.</w:t>
      </w:r>
      <w:r>
        <w:br/>
      </w:r>
      <w:r>
        <w:rPr>
          <w:rFonts w:ascii="Times New Roman"/>
          <w:b w:val="false"/>
          <w:i w:val="false"/>
          <w:color w:val="000000"/>
          <w:sz w:val="28"/>
        </w:rPr>
        <w:t>
      6. Жамбыл облысы</w:t>
      </w:r>
      <w:r>
        <w:br/>
      </w:r>
      <w:r>
        <w:rPr>
          <w:rFonts w:ascii="Times New Roman"/>
          <w:b w:val="false"/>
          <w:i w:val="false"/>
          <w:color w:val="000000"/>
          <w:sz w:val="28"/>
        </w:rPr>
        <w:t>
      Өнеркәсіпке арналған химикаттар өндірісі, агрохимия, қара металлургия, құрылыс материалдарының, тамақ өнімдерінің, былғары және оған жататын өнімдердің өндірісі.</w:t>
      </w:r>
      <w:r>
        <w:br/>
      </w:r>
      <w:r>
        <w:rPr>
          <w:rFonts w:ascii="Times New Roman"/>
          <w:b w:val="false"/>
          <w:i w:val="false"/>
          <w:color w:val="000000"/>
          <w:sz w:val="28"/>
        </w:rPr>
        <w:t>
      7. Қарағанды облысы</w:t>
      </w:r>
      <w:r>
        <w:br/>
      </w:r>
      <w:r>
        <w:rPr>
          <w:rFonts w:ascii="Times New Roman"/>
          <w:b w:val="false"/>
          <w:i w:val="false"/>
          <w:color w:val="000000"/>
          <w:sz w:val="28"/>
        </w:rPr>
        <w:t>
      Қара, түсті металлургия, өнеркәсіпке арналған химикаттар өндірісі, тау-кен өндіру өнеркәсібіне арналған машиналар мен жабдықтардың, электр жабдығының, құрылыс материалдарының, тамақ өнімдерінің өндірісі.</w:t>
      </w:r>
      <w:r>
        <w:br/>
      </w:r>
      <w:r>
        <w:rPr>
          <w:rFonts w:ascii="Times New Roman"/>
          <w:b w:val="false"/>
          <w:i w:val="false"/>
          <w:color w:val="000000"/>
          <w:sz w:val="28"/>
        </w:rPr>
        <w:t>
      8. Қостанай облысы</w:t>
      </w:r>
      <w:r>
        <w:br/>
      </w:r>
      <w:r>
        <w:rPr>
          <w:rFonts w:ascii="Times New Roman"/>
          <w:b w:val="false"/>
          <w:i w:val="false"/>
          <w:color w:val="000000"/>
          <w:sz w:val="28"/>
        </w:rPr>
        <w:t>
      Қара металлургия, тамақ өнімдерінің, автокөлік құралдарының, ауыл шаруашылығы техникасының өндірісі.</w:t>
      </w:r>
      <w:r>
        <w:br/>
      </w:r>
      <w:r>
        <w:rPr>
          <w:rFonts w:ascii="Times New Roman"/>
          <w:b w:val="false"/>
          <w:i w:val="false"/>
          <w:color w:val="000000"/>
          <w:sz w:val="28"/>
        </w:rPr>
        <w:t>
      9. Қызылорда облысы</w:t>
      </w:r>
      <w:r>
        <w:br/>
      </w:r>
      <w:r>
        <w:rPr>
          <w:rFonts w:ascii="Times New Roman"/>
          <w:b w:val="false"/>
          <w:i w:val="false"/>
          <w:color w:val="000000"/>
          <w:sz w:val="28"/>
        </w:rPr>
        <w:t>
      Құрылыс материалдарының өндірісі, тамақ өнімдерінің өндірісі.</w:t>
      </w:r>
      <w:r>
        <w:br/>
      </w:r>
      <w:r>
        <w:rPr>
          <w:rFonts w:ascii="Times New Roman"/>
          <w:b w:val="false"/>
          <w:i w:val="false"/>
          <w:color w:val="000000"/>
          <w:sz w:val="28"/>
        </w:rPr>
        <w:t>
      10. Маңғыстау облысы</w:t>
      </w:r>
      <w:r>
        <w:br/>
      </w:r>
      <w:r>
        <w:rPr>
          <w:rFonts w:ascii="Times New Roman"/>
          <w:b w:val="false"/>
          <w:i w:val="false"/>
          <w:color w:val="000000"/>
          <w:sz w:val="28"/>
        </w:rPr>
        <w:t>
      Мұнай өңдеу, мұнай-химия, газ өңдеу, мұнай өңдеу және мұнай өндіру өнеркәсібіне арналған машиналар мен жабдықтар өндірісі, тамақ өнімдерінің өндірісі.</w:t>
      </w:r>
      <w:r>
        <w:br/>
      </w:r>
      <w:r>
        <w:rPr>
          <w:rFonts w:ascii="Times New Roman"/>
          <w:b w:val="false"/>
          <w:i w:val="false"/>
          <w:color w:val="000000"/>
          <w:sz w:val="28"/>
        </w:rPr>
        <w:t>
      11. Оңтүстік Қазақстан облысы</w:t>
      </w:r>
      <w:r>
        <w:br/>
      </w:r>
      <w:r>
        <w:rPr>
          <w:rFonts w:ascii="Times New Roman"/>
          <w:b w:val="false"/>
          <w:i w:val="false"/>
          <w:color w:val="000000"/>
          <w:sz w:val="28"/>
        </w:rPr>
        <w:t>
      Тамақ өнімдерінің өндірісі, мұнай өңдеу, жеңіл өнеркәсіп, негізгі фармацевтикалық өнімдердің, құрылыс материалдарының өндірісі, қара металлургия, электр жабдықтары, агрохимия.</w:t>
      </w:r>
      <w:r>
        <w:br/>
      </w:r>
      <w:r>
        <w:rPr>
          <w:rFonts w:ascii="Times New Roman"/>
          <w:b w:val="false"/>
          <w:i w:val="false"/>
          <w:color w:val="000000"/>
          <w:sz w:val="28"/>
        </w:rPr>
        <w:t>
      12. Павлодар облысы</w:t>
      </w:r>
      <w:r>
        <w:br/>
      </w:r>
      <w:r>
        <w:rPr>
          <w:rFonts w:ascii="Times New Roman"/>
          <w:b w:val="false"/>
          <w:i w:val="false"/>
          <w:color w:val="000000"/>
          <w:sz w:val="28"/>
        </w:rPr>
        <w:t>
      Қара, түсті металлургия, мұнай өңдеу, теміржол техникасының, өнеркәсіп үшін химикаттардың, тамақ өнімдерінің өндірісі.</w:t>
      </w:r>
      <w:r>
        <w:br/>
      </w:r>
      <w:r>
        <w:rPr>
          <w:rFonts w:ascii="Times New Roman"/>
          <w:b w:val="false"/>
          <w:i w:val="false"/>
          <w:color w:val="000000"/>
          <w:sz w:val="28"/>
        </w:rPr>
        <w:t>
      13. Солтүстік Қазақстан облысы</w:t>
      </w:r>
      <w:r>
        <w:br/>
      </w:r>
      <w:r>
        <w:rPr>
          <w:rFonts w:ascii="Times New Roman"/>
          <w:b w:val="false"/>
          <w:i w:val="false"/>
          <w:color w:val="000000"/>
          <w:sz w:val="28"/>
        </w:rPr>
        <w:t>
      Машина жасау (мұнай өңдеу және мұнай өндіру өнеркәсібіне, теміржол көлігіне, энергетикаға арналған жабдық), тамақ өнімдерінің өндірісі.</w:t>
      </w:r>
      <w:r>
        <w:br/>
      </w:r>
      <w:r>
        <w:rPr>
          <w:rFonts w:ascii="Times New Roman"/>
          <w:b w:val="false"/>
          <w:i w:val="false"/>
          <w:color w:val="000000"/>
          <w:sz w:val="28"/>
        </w:rPr>
        <w:t>
      14. Шығыс Қазақстан облысы</w:t>
      </w:r>
      <w:r>
        <w:br/>
      </w:r>
      <w:r>
        <w:rPr>
          <w:rFonts w:ascii="Times New Roman"/>
          <w:b w:val="false"/>
          <w:i w:val="false"/>
          <w:color w:val="000000"/>
          <w:sz w:val="28"/>
        </w:rPr>
        <w:t>
      Түсті металлургия, автокөлік құралдарының, ауыл шаруашылығы техникасының, электр жабдықтарының, бекіткіш арматураның, құрылыс материалдарының, тамақ өнімдерінің өндірісі.</w:t>
      </w:r>
      <w:r>
        <w:br/>
      </w:r>
      <w:r>
        <w:rPr>
          <w:rFonts w:ascii="Times New Roman"/>
          <w:b w:val="false"/>
          <w:i w:val="false"/>
          <w:color w:val="000000"/>
          <w:sz w:val="28"/>
        </w:rPr>
        <w:t>
      15. Астана қаласы</w:t>
      </w:r>
      <w:r>
        <w:br/>
      </w:r>
      <w:r>
        <w:rPr>
          <w:rFonts w:ascii="Times New Roman"/>
          <w:b w:val="false"/>
          <w:i w:val="false"/>
          <w:color w:val="000000"/>
          <w:sz w:val="28"/>
        </w:rPr>
        <w:t>
      Тамақ өнімдерінің, теміржол техникасының, электр жабдықтарының өндірісі, құрылыс материалдарының өндірісі.</w:t>
      </w:r>
      <w:r>
        <w:br/>
      </w:r>
      <w:r>
        <w:rPr>
          <w:rFonts w:ascii="Times New Roman"/>
          <w:b w:val="false"/>
          <w:i w:val="false"/>
          <w:color w:val="000000"/>
          <w:sz w:val="28"/>
        </w:rPr>
        <w:t>
      16. Алматы қаласы</w:t>
      </w:r>
      <w:r>
        <w:br/>
      </w:r>
      <w:r>
        <w:rPr>
          <w:rFonts w:ascii="Times New Roman"/>
          <w:b w:val="false"/>
          <w:i w:val="false"/>
          <w:color w:val="000000"/>
          <w:sz w:val="28"/>
        </w:rPr>
        <w:t>
      Тамақ өнімдерінің, электр жабдықтарының, мұнай өңдеу және мұнай өндіру өнеркәсібіне арналған машиналар мен жабдықтардың, кен өндіру өнеркәсібіне арналған машиналар мен жабдықтардың өндірісі, құрылыс материалдарының, негізгі фармацевтикалық өнімдердің, жиһаз өндірісі.</w:t>
      </w:r>
    </w:p>
    <w:p>
      <w:pPr>
        <w:spacing w:after="0"/>
        <w:ind w:left="0"/>
        <w:jc w:val="both"/>
      </w:pPr>
      <w:r>
        <w:rPr>
          <w:rFonts w:ascii="Times New Roman"/>
          <w:b w:val="false"/>
          <w:i w:val="false"/>
          <w:color w:val="000000"/>
          <w:sz w:val="28"/>
        </w:rPr>
        <w:t>      3. Индустриялық даму саласындағы мықты, осал тұстарын, мүмкіндіктерін және қатерлерін талдау (SWOT-талдау)</w:t>
      </w:r>
      <w:r>
        <w:br/>
      </w:r>
      <w:r>
        <w:rPr>
          <w:rFonts w:ascii="Times New Roman"/>
          <w:b w:val="false"/>
          <w:i w:val="false"/>
          <w:color w:val="000000"/>
          <w:sz w:val="28"/>
        </w:rPr>
        <w:t>
      Мықты тұстары:</w:t>
      </w:r>
      <w:r>
        <w:br/>
      </w:r>
      <w:r>
        <w:rPr>
          <w:rFonts w:ascii="Times New Roman"/>
          <w:b w:val="false"/>
          <w:i w:val="false"/>
          <w:color w:val="000000"/>
          <w:sz w:val="28"/>
        </w:rPr>
        <w:t>
      1) минеральдық ресурстармен жоғары қамтамасыз етілушілік;</w:t>
      </w:r>
      <w:r>
        <w:br/>
      </w:r>
      <w:r>
        <w:rPr>
          <w:rFonts w:ascii="Times New Roman"/>
          <w:b w:val="false"/>
          <w:i w:val="false"/>
          <w:color w:val="000000"/>
          <w:sz w:val="28"/>
        </w:rPr>
        <w:t>
      2) макроэкономикалық және саяси тұрақтылық;</w:t>
      </w:r>
      <w:r>
        <w:br/>
      </w:r>
      <w:r>
        <w:rPr>
          <w:rFonts w:ascii="Times New Roman"/>
          <w:b w:val="false"/>
          <w:i w:val="false"/>
          <w:color w:val="000000"/>
          <w:sz w:val="28"/>
        </w:rPr>
        <w:t>
      3) іскерлік ахуалды жақсарту және реформалар жүргізу;</w:t>
      </w:r>
      <w:r>
        <w:br/>
      </w:r>
      <w:r>
        <w:rPr>
          <w:rFonts w:ascii="Times New Roman"/>
          <w:b w:val="false"/>
          <w:i w:val="false"/>
          <w:color w:val="000000"/>
          <w:sz w:val="28"/>
        </w:rPr>
        <w:t>
      4) өнеркәсіптік саясатты іске асыру үшін даму институттары жүйесінің болуы.</w:t>
      </w:r>
      <w:r>
        <w:br/>
      </w:r>
      <w:r>
        <w:rPr>
          <w:rFonts w:ascii="Times New Roman"/>
          <w:b w:val="false"/>
          <w:i w:val="false"/>
          <w:color w:val="000000"/>
          <w:sz w:val="28"/>
        </w:rPr>
        <w:t>
      Осал тұстары:</w:t>
      </w:r>
      <w:r>
        <w:br/>
      </w:r>
      <w:r>
        <w:rPr>
          <w:rFonts w:ascii="Times New Roman"/>
          <w:b w:val="false"/>
          <w:i w:val="false"/>
          <w:color w:val="000000"/>
          <w:sz w:val="28"/>
        </w:rPr>
        <w:t>
      1) өңдеуші өнеркәсіптегі төмен инвестициялық белсенділік;</w:t>
      </w:r>
      <w:r>
        <w:br/>
      </w:r>
      <w:r>
        <w:rPr>
          <w:rFonts w:ascii="Times New Roman"/>
          <w:b w:val="false"/>
          <w:i w:val="false"/>
          <w:color w:val="000000"/>
          <w:sz w:val="28"/>
        </w:rPr>
        <w:t>
      2) біліктіліктің талап етілетін деңгейіндегі адами ресурстардың төмен қолжетімділігі;</w:t>
      </w:r>
      <w:r>
        <w:br/>
      </w:r>
      <w:r>
        <w:rPr>
          <w:rFonts w:ascii="Times New Roman"/>
          <w:b w:val="false"/>
          <w:i w:val="false"/>
          <w:color w:val="000000"/>
          <w:sz w:val="28"/>
        </w:rPr>
        <w:t>
      3) инфрақұрылымдағы осал жерлердің болуы (көлік-логистикалық, энергетикалық, сумен жабдықтау);</w:t>
      </w:r>
      <w:r>
        <w:br/>
      </w:r>
      <w:r>
        <w:rPr>
          <w:rFonts w:ascii="Times New Roman"/>
          <w:b w:val="false"/>
          <w:i w:val="false"/>
          <w:color w:val="000000"/>
          <w:sz w:val="28"/>
        </w:rPr>
        <w:t>
      4) мемлекеттік компаниялар үстем болып, шағын және орта бизнестің дамуының төмен деңгейі;</w:t>
      </w:r>
      <w:r>
        <w:br/>
      </w:r>
      <w:r>
        <w:rPr>
          <w:rFonts w:ascii="Times New Roman"/>
          <w:b w:val="false"/>
          <w:i w:val="false"/>
          <w:color w:val="000000"/>
          <w:sz w:val="28"/>
        </w:rPr>
        <w:t>
      5) өңдеуші өнеркәсіптегі бәсекелестіктің төмен деңгейі;</w:t>
      </w:r>
      <w:r>
        <w:br/>
      </w:r>
      <w:r>
        <w:rPr>
          <w:rFonts w:ascii="Times New Roman"/>
          <w:b w:val="false"/>
          <w:i w:val="false"/>
          <w:color w:val="000000"/>
          <w:sz w:val="28"/>
        </w:rPr>
        <w:t>
      6) инновациялық жүйенің бәсекеге қабілеттілігінің төмен;</w:t>
      </w:r>
      <w:r>
        <w:br/>
      </w:r>
      <w:r>
        <w:rPr>
          <w:rFonts w:ascii="Times New Roman"/>
          <w:b w:val="false"/>
          <w:i w:val="false"/>
          <w:color w:val="000000"/>
          <w:sz w:val="28"/>
        </w:rPr>
        <w:t>
      7) өнеркәсіптің ресурс тиімділігінің төмен болуы және энергияны көп қажет етуі;</w:t>
      </w:r>
      <w:r>
        <w:br/>
      </w:r>
      <w:r>
        <w:rPr>
          <w:rFonts w:ascii="Times New Roman"/>
          <w:b w:val="false"/>
          <w:i w:val="false"/>
          <w:color w:val="000000"/>
          <w:sz w:val="28"/>
        </w:rPr>
        <w:t>
      8) техникалық реттеудің дамымаған жүйесі;</w:t>
      </w:r>
      <w:r>
        <w:br/>
      </w:r>
      <w:r>
        <w:rPr>
          <w:rFonts w:ascii="Times New Roman"/>
          <w:b w:val="false"/>
          <w:i w:val="false"/>
          <w:color w:val="000000"/>
          <w:sz w:val="28"/>
        </w:rPr>
        <w:t>
      9) экономикадағы құрылымдық проблемалар («голланд ауруы», орташа кіріс тұзағы, жұмыспен қамту проблемасы);</w:t>
      </w:r>
      <w:r>
        <w:br/>
      </w:r>
      <w:r>
        <w:rPr>
          <w:rFonts w:ascii="Times New Roman"/>
          <w:b w:val="false"/>
          <w:i w:val="false"/>
          <w:color w:val="000000"/>
          <w:sz w:val="28"/>
        </w:rPr>
        <w:t>
      10) экономикадағы «нашар» кредиттердің жоғары деңгейі.</w:t>
      </w:r>
      <w:r>
        <w:br/>
      </w:r>
      <w:r>
        <w:rPr>
          <w:rFonts w:ascii="Times New Roman"/>
          <w:b w:val="false"/>
          <w:i w:val="false"/>
          <w:color w:val="000000"/>
          <w:sz w:val="28"/>
        </w:rPr>
        <w:t>
      Мүмкіндіктер:</w:t>
      </w:r>
      <w:r>
        <w:br/>
      </w:r>
      <w:r>
        <w:rPr>
          <w:rFonts w:ascii="Times New Roman"/>
          <w:b w:val="false"/>
          <w:i w:val="false"/>
          <w:color w:val="000000"/>
          <w:sz w:val="28"/>
        </w:rPr>
        <w:t>
      1) Кеден одағының нарығына қолжетімділік, Қытайдағы, Орталық Азиядағы және Каспий маңы мелекеттеріндегі нарықтық мүмкіндіктер;</w:t>
      </w:r>
      <w:r>
        <w:br/>
      </w:r>
      <w:r>
        <w:rPr>
          <w:rFonts w:ascii="Times New Roman"/>
          <w:b w:val="false"/>
          <w:i w:val="false"/>
          <w:color w:val="000000"/>
          <w:sz w:val="28"/>
        </w:rPr>
        <w:t>
      2) ресурстық секторларға техникалық жабдыққа арнайы қызметтер мен инновацияларға сұранысы;</w:t>
      </w:r>
      <w:r>
        <w:br/>
      </w:r>
      <w:r>
        <w:rPr>
          <w:rFonts w:ascii="Times New Roman"/>
          <w:b w:val="false"/>
          <w:i w:val="false"/>
          <w:color w:val="000000"/>
          <w:sz w:val="28"/>
        </w:rPr>
        <w:t>
      3) өңдеуші өнеркәсіптегі қазіргі заманғы өндірістік және басқарушылық технологияларды енгізу;</w:t>
      </w:r>
      <w:r>
        <w:br/>
      </w:r>
      <w:r>
        <w:rPr>
          <w:rFonts w:ascii="Times New Roman"/>
          <w:b w:val="false"/>
          <w:i w:val="false"/>
          <w:color w:val="000000"/>
          <w:sz w:val="28"/>
        </w:rPr>
        <w:t>
      4) мемлекеттік, квазимемлекеттік сатып алуды және жер қойнауын пайдаланушылардың сатып алуының тиімділігін арттыру.</w:t>
      </w:r>
      <w:r>
        <w:br/>
      </w:r>
      <w:r>
        <w:rPr>
          <w:rFonts w:ascii="Times New Roman"/>
          <w:b w:val="false"/>
          <w:i w:val="false"/>
          <w:color w:val="000000"/>
          <w:sz w:val="28"/>
        </w:rPr>
        <w:t>
      Қауіптер:</w:t>
      </w:r>
      <w:r>
        <w:br/>
      </w:r>
      <w:r>
        <w:rPr>
          <w:rFonts w:ascii="Times New Roman"/>
          <w:b w:val="false"/>
          <w:i w:val="false"/>
          <w:color w:val="000000"/>
          <w:sz w:val="28"/>
        </w:rPr>
        <w:t>
      1) Қазақстанның экономикасы мен өнеркәсібінің дамуына жаһандық және өңірлік дағдарысты құбылыстардың келеңсіз әсер етуі;</w:t>
      </w:r>
      <w:r>
        <w:br/>
      </w:r>
      <w:r>
        <w:rPr>
          <w:rFonts w:ascii="Times New Roman"/>
          <w:b w:val="false"/>
          <w:i w:val="false"/>
          <w:color w:val="000000"/>
          <w:sz w:val="28"/>
        </w:rPr>
        <w:t>
      2) әлемдік шикізат нарықтарындағы өзгермелі конъюнктура;</w:t>
      </w:r>
      <w:r>
        <w:br/>
      </w:r>
      <w:r>
        <w:rPr>
          <w:rFonts w:ascii="Times New Roman"/>
          <w:b w:val="false"/>
          <w:i w:val="false"/>
          <w:color w:val="000000"/>
          <w:sz w:val="28"/>
        </w:rPr>
        <w:t>
      3) Кеден одағы елдерінің компаниялары тарапынан Қазақстанның ішкі нарығында күшейіп келе жатқан бәсекелестік;</w:t>
      </w:r>
      <w:r>
        <w:br/>
      </w:r>
      <w:r>
        <w:rPr>
          <w:rFonts w:ascii="Times New Roman"/>
          <w:b w:val="false"/>
          <w:i w:val="false"/>
          <w:color w:val="000000"/>
          <w:sz w:val="28"/>
        </w:rPr>
        <w:t>
      4) ДСҰ-ға кіру.</w:t>
      </w:r>
    </w:p>
    <w:p>
      <w:pPr>
        <w:spacing w:after="0"/>
        <w:ind w:left="0"/>
        <w:jc w:val="both"/>
      </w:pPr>
      <w:r>
        <w:rPr>
          <w:rFonts w:ascii="Times New Roman"/>
          <w:b w:val="false"/>
          <w:i w:val="false"/>
          <w:color w:val="000000"/>
          <w:sz w:val="28"/>
        </w:rPr>
        <w:t>      4. Басым секторларды таңдау</w:t>
      </w:r>
      <w:r>
        <w:br/>
      </w:r>
      <w:r>
        <w:rPr>
          <w:rFonts w:ascii="Times New Roman"/>
          <w:b w:val="false"/>
          <w:i w:val="false"/>
          <w:color w:val="000000"/>
          <w:sz w:val="28"/>
        </w:rPr>
        <w:t>
      Бағдарламада басым секторларды айқындау кезінде екі факторлы модельді пайдалана отырып, секторларға талдау жүргізілді. Біріншіден, жергілікті нарықтың, сол сияқты макроөңір нарығының көлемі мен өсімін қоса алғанда, сектор үшін нарықтық песпективалар, сондай-ақ секторды дамытудан болатын әлеуетті экономикалық әсер есепке алынды. Екіншіден, осы сектордың Қазақстан Республикасындағы мүмкіндіктері, оның ішінде даму деңгейі мен перспективалары ескерілді.</w:t>
      </w:r>
      <w:r>
        <w:br/>
      </w:r>
      <w:r>
        <w:rPr>
          <w:rFonts w:ascii="Times New Roman"/>
          <w:b w:val="false"/>
          <w:i w:val="false"/>
          <w:color w:val="000000"/>
          <w:sz w:val="28"/>
        </w:rPr>
        <w:t>
      Талдау нәтижелері бойынша өңдеуші өнеркәсіптің металлургия, химия, мұнай химиясы, машина жасау, құрылыс материалдары, тамақ өнеркәсібі сияқты 6 басым саласы тандап алынды, олар 14 секторға бөлінген:</w:t>
      </w:r>
      <w:r>
        <w:br/>
      </w:r>
      <w:r>
        <w:rPr>
          <w:rFonts w:ascii="Times New Roman"/>
          <w:b w:val="false"/>
          <w:i w:val="false"/>
          <w:color w:val="000000"/>
          <w:sz w:val="28"/>
        </w:rPr>
        <w:t>
      1) қара металлургия;</w:t>
      </w:r>
      <w:r>
        <w:br/>
      </w:r>
      <w:r>
        <w:rPr>
          <w:rFonts w:ascii="Times New Roman"/>
          <w:b w:val="false"/>
          <w:i w:val="false"/>
          <w:color w:val="000000"/>
          <w:sz w:val="28"/>
        </w:rPr>
        <w:t>
      2) түсті металлургия;</w:t>
      </w:r>
      <w:r>
        <w:br/>
      </w:r>
      <w:r>
        <w:rPr>
          <w:rFonts w:ascii="Times New Roman"/>
          <w:b w:val="false"/>
          <w:i w:val="false"/>
          <w:color w:val="000000"/>
          <w:sz w:val="28"/>
        </w:rPr>
        <w:t>
      3) мұнай өңдеу;</w:t>
      </w:r>
      <w:r>
        <w:br/>
      </w:r>
      <w:r>
        <w:rPr>
          <w:rFonts w:ascii="Times New Roman"/>
          <w:b w:val="false"/>
          <w:i w:val="false"/>
          <w:color w:val="000000"/>
          <w:sz w:val="28"/>
        </w:rPr>
        <w:t>
      4) мұнай-газ химиясы;</w:t>
      </w:r>
      <w:r>
        <w:br/>
      </w:r>
      <w:r>
        <w:rPr>
          <w:rFonts w:ascii="Times New Roman"/>
          <w:b w:val="false"/>
          <w:i w:val="false"/>
          <w:color w:val="000000"/>
          <w:sz w:val="28"/>
        </w:rPr>
        <w:t>
      5) азық-түлік өнімдерінің өндірісі;</w:t>
      </w:r>
      <w:r>
        <w:br/>
      </w:r>
      <w:r>
        <w:rPr>
          <w:rFonts w:ascii="Times New Roman"/>
          <w:b w:val="false"/>
          <w:i w:val="false"/>
          <w:color w:val="000000"/>
          <w:sz w:val="28"/>
        </w:rPr>
        <w:t>
      6) агрохимия;</w:t>
      </w:r>
      <w:r>
        <w:br/>
      </w:r>
      <w:r>
        <w:rPr>
          <w:rFonts w:ascii="Times New Roman"/>
          <w:b w:val="false"/>
          <w:i w:val="false"/>
          <w:color w:val="000000"/>
          <w:sz w:val="28"/>
        </w:rPr>
        <w:t>
      7) өнеркәсіпке арналған химикаттар өндірісі;</w:t>
      </w:r>
      <w:r>
        <w:br/>
      </w:r>
      <w:r>
        <w:rPr>
          <w:rFonts w:ascii="Times New Roman"/>
          <w:b w:val="false"/>
          <w:i w:val="false"/>
          <w:color w:val="000000"/>
          <w:sz w:val="28"/>
        </w:rPr>
        <w:t>
      8) автокөлік құралдарының, олардың қосалқы бөлшектерінің өндірісі;</w:t>
      </w:r>
      <w:r>
        <w:br/>
      </w:r>
      <w:r>
        <w:rPr>
          <w:rFonts w:ascii="Times New Roman"/>
          <w:b w:val="false"/>
          <w:i w:val="false"/>
          <w:color w:val="000000"/>
          <w:sz w:val="28"/>
        </w:rPr>
        <w:t>
      9) электр машиналары мен электр жабдығының өндірісі;</w:t>
      </w:r>
      <w:r>
        <w:br/>
      </w:r>
      <w:r>
        <w:rPr>
          <w:rFonts w:ascii="Times New Roman"/>
          <w:b w:val="false"/>
          <w:i w:val="false"/>
          <w:color w:val="000000"/>
          <w:sz w:val="28"/>
        </w:rPr>
        <w:t>
      10) ауыл шаруашылығы техникасының өндірісі;</w:t>
      </w:r>
      <w:r>
        <w:br/>
      </w:r>
      <w:r>
        <w:rPr>
          <w:rFonts w:ascii="Times New Roman"/>
          <w:b w:val="false"/>
          <w:i w:val="false"/>
          <w:color w:val="000000"/>
          <w:sz w:val="28"/>
        </w:rPr>
        <w:t>
      11) теміржол техникасының өндірісі;</w:t>
      </w:r>
      <w:r>
        <w:br/>
      </w:r>
      <w:r>
        <w:rPr>
          <w:rFonts w:ascii="Times New Roman"/>
          <w:b w:val="false"/>
          <w:i w:val="false"/>
          <w:color w:val="000000"/>
          <w:sz w:val="28"/>
        </w:rPr>
        <w:t>
      12) кен өндіру өнеркәсібіне арналған машиналар мен жабдықтар өндірісі;</w:t>
      </w:r>
      <w:r>
        <w:br/>
      </w:r>
      <w:r>
        <w:rPr>
          <w:rFonts w:ascii="Times New Roman"/>
          <w:b w:val="false"/>
          <w:i w:val="false"/>
          <w:color w:val="000000"/>
          <w:sz w:val="28"/>
        </w:rPr>
        <w:t>
      13) мұнай өңдеу және мұнай өндіру өнеркәсібіне арналған машиналар мен жабдықтар өндірісі;</w:t>
      </w:r>
      <w:r>
        <w:br/>
      </w:r>
      <w:r>
        <w:rPr>
          <w:rFonts w:ascii="Times New Roman"/>
          <w:b w:val="false"/>
          <w:i w:val="false"/>
          <w:color w:val="000000"/>
          <w:sz w:val="28"/>
        </w:rPr>
        <w:t>
      14) құрылыс материалдарының өндірісі.</w:t>
      </w:r>
      <w:r>
        <w:br/>
      </w:r>
      <w:r>
        <w:rPr>
          <w:rFonts w:ascii="Times New Roman"/>
          <w:b w:val="false"/>
          <w:i w:val="false"/>
          <w:color w:val="000000"/>
          <w:sz w:val="28"/>
        </w:rPr>
        <w:t>
      Инновациялық секторлар тұжырымдамалық және бағдарламалық құжаттарда, Мемлекет басшысының жолдаулары мен сөйлеген сөздерінде, атап айтқанда, Қазақстан Республикасы Президентінің 2014 жылғы 17 қаңтардағы Қазақстан халқына Жолдауында көрсетілген басымдықтарға сәйкес айқындалған. Мұндай секторларға мыналар жатады: ұтқыр және мультимедиалық технологиялар, нано- және ғарыш технологиялары, робототехника, гендік инженерия, болашақтың энергиясын іздеу және ашу салалары.</w:t>
      </w:r>
    </w:p>
    <w:p>
      <w:pPr>
        <w:spacing w:after="0"/>
        <w:ind w:left="0"/>
        <w:jc w:val="both"/>
      </w:pPr>
      <w:r>
        <w:rPr>
          <w:rFonts w:ascii="Times New Roman"/>
          <w:b w:val="false"/>
          <w:i w:val="false"/>
          <w:color w:val="000000"/>
          <w:sz w:val="28"/>
        </w:rPr>
        <w:t>      </w:t>
      </w:r>
      <w:r>
        <w:rPr>
          <w:rFonts w:ascii="Times New Roman"/>
          <w:b/>
          <w:i w:val="false"/>
          <w:color w:val="000000"/>
          <w:sz w:val="28"/>
        </w:rPr>
        <w:t>4. Бағдарламаны іске асыру мақсаттары, міндеттері, нысаналы индикаторлары және нәтижелердің көрсеткіштері</w:t>
      </w:r>
      <w:r>
        <w:br/>
      </w:r>
      <w:r>
        <w:rPr>
          <w:rFonts w:ascii="Times New Roman"/>
          <w:b w:val="false"/>
          <w:i w:val="false"/>
          <w:color w:val="000000"/>
          <w:sz w:val="28"/>
        </w:rPr>
        <w:t>
      Мақсаттар, міндеттер және нысаналы индикаторлар жалпы, басымды секторлардағы және инновациялық секторлардағы болып бөлінеді.</w:t>
      </w:r>
      <w:r>
        <w:br/>
      </w:r>
      <w:r>
        <w:rPr>
          <w:rFonts w:ascii="Times New Roman"/>
          <w:b w:val="false"/>
          <w:i w:val="false"/>
          <w:color w:val="000000"/>
          <w:sz w:val="28"/>
        </w:rPr>
        <w:t>
      1 Қазақстан Республикасын 2020 жылға дейін индустриялық дамытудың мақсаты, міндеттері және жалпы нысаналы индикаторлары.</w:t>
      </w:r>
      <w:r>
        <w:br/>
      </w:r>
      <w:r>
        <w:rPr>
          <w:rFonts w:ascii="Times New Roman"/>
          <w:b w:val="false"/>
          <w:i w:val="false"/>
          <w:color w:val="000000"/>
          <w:sz w:val="28"/>
        </w:rPr>
        <w:t>
      Бағдарламаның мақсаты</w:t>
      </w:r>
      <w:r>
        <w:br/>
      </w:r>
      <w:r>
        <w:rPr>
          <w:rFonts w:ascii="Times New Roman"/>
          <w:b w:val="false"/>
          <w:i w:val="false"/>
          <w:color w:val="000000"/>
          <w:sz w:val="28"/>
        </w:rPr>
        <w:t>
      Өңдеуші өнеркәсіпті әртараптандыруды және оның бәсекеге қабілеттілігін арттыруды ынталандыру.</w:t>
      </w:r>
    </w:p>
    <w:p>
      <w:pPr>
        <w:spacing w:after="0"/>
        <w:ind w:left="0"/>
        <w:jc w:val="both"/>
      </w:pPr>
      <w:r>
        <w:rPr>
          <w:rFonts w:ascii="Times New Roman"/>
          <w:b/>
          <w:i w:val="false"/>
          <w:color w:val="000000"/>
          <w:sz w:val="28"/>
        </w:rPr>
        <w:t>      Нысаналы индикаторлар</w:t>
      </w:r>
      <w:r>
        <w:br/>
      </w:r>
      <w:r>
        <w:rPr>
          <w:rFonts w:ascii="Times New Roman"/>
          <w:b w:val="false"/>
          <w:i w:val="false"/>
          <w:color w:val="000000"/>
          <w:sz w:val="28"/>
        </w:rPr>
        <w:t>
      Бағдарламаны іске асыру 2012 жылдың деңгейіне қатысты 2019 жылы мынадай экономикалық көрсеткіштерге қол жеткізуге мүмкіндік береді (1-кесте):</w:t>
      </w:r>
      <w:r>
        <w:br/>
      </w:r>
      <w:r>
        <w:rPr>
          <w:rFonts w:ascii="Times New Roman"/>
          <w:b w:val="false"/>
          <w:i w:val="false"/>
          <w:color w:val="000000"/>
          <w:sz w:val="28"/>
        </w:rPr>
        <w:t>
      1) өңдеуші өнеркәсіп өндірген өнім көлемін нақты мәнде 43 %-ға ұлғайту;</w:t>
      </w:r>
      <w:r>
        <w:br/>
      </w:r>
      <w:r>
        <w:rPr>
          <w:rFonts w:ascii="Times New Roman"/>
          <w:b w:val="false"/>
          <w:i w:val="false"/>
          <w:color w:val="000000"/>
          <w:sz w:val="28"/>
        </w:rPr>
        <w:t>
      2) өңдеуші өнеркәсіпте жалпы қосылған құнды нақты мәнде кемінде 1,4 есе ұлғайту;</w:t>
      </w:r>
      <w:r>
        <w:br/>
      </w:r>
      <w:r>
        <w:rPr>
          <w:rFonts w:ascii="Times New Roman"/>
          <w:b w:val="false"/>
          <w:i w:val="false"/>
          <w:color w:val="000000"/>
          <w:sz w:val="28"/>
        </w:rPr>
        <w:t>
      3) өңдеуші өнеркәсібінде еңбек өнімділігін нақты мәнде 1,4 есе ұлғайту.</w:t>
      </w:r>
      <w:r>
        <w:br/>
      </w:r>
      <w:r>
        <w:rPr>
          <w:rFonts w:ascii="Times New Roman"/>
          <w:b w:val="false"/>
          <w:i w:val="false"/>
          <w:color w:val="000000"/>
          <w:sz w:val="28"/>
        </w:rPr>
        <w:t>
      4) шикізаттық емес (өңделген) экспорт құнының көлемін кемінде 1,1 есе ұлғайту;</w:t>
      </w:r>
      <w:r>
        <w:br/>
      </w:r>
      <w:r>
        <w:rPr>
          <w:rFonts w:ascii="Times New Roman"/>
          <w:b w:val="false"/>
          <w:i w:val="false"/>
          <w:color w:val="000000"/>
          <w:sz w:val="28"/>
        </w:rPr>
        <w:t>
      5) өңдеуші өнеркәсіптің энергияны қажет етуін 2012 жылдың деңгейіне қатысты кемінде 15%-ға азайту:</w:t>
      </w:r>
      <w:r>
        <w:br/>
      </w:r>
      <w:r>
        <w:rPr>
          <w:rFonts w:ascii="Times New Roman"/>
          <w:b w:val="false"/>
          <w:i w:val="false"/>
          <w:color w:val="000000"/>
          <w:sz w:val="28"/>
        </w:rPr>
        <w:t>
      6) өңдеуші өнеркәсіпте жұмыспен қамтуды 29,2 мың адамға ұлғайту.</w:t>
      </w:r>
    </w:p>
    <w:p>
      <w:pPr>
        <w:spacing w:after="0"/>
        <w:ind w:left="0"/>
        <w:jc w:val="both"/>
      </w:pPr>
      <w:r>
        <w:rPr>
          <w:rFonts w:ascii="Times New Roman"/>
          <w:b w:val="false"/>
          <w:i w:val="false"/>
          <w:color w:val="000000"/>
          <w:sz w:val="28"/>
        </w:rPr>
        <w:t>1-кесте. Өңдеуші өнеркәсіптегі жалпы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2908"/>
        <w:gridCol w:w="841"/>
        <w:gridCol w:w="1025"/>
        <w:gridCol w:w="1002"/>
        <w:gridCol w:w="993"/>
        <w:gridCol w:w="993"/>
        <w:gridCol w:w="993"/>
        <w:gridCol w:w="993"/>
        <w:gridCol w:w="924"/>
        <w:gridCol w:w="994"/>
        <w:gridCol w:w="1345"/>
      </w:tblGrid>
      <w:tr>
        <w:trPr>
          <w:trHeight w:val="24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көрсеткіштер</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есеп</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межелі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қатысты болжам</w:t>
            </w:r>
          </w:p>
        </w:tc>
        <w:tc>
          <w:tcPr>
            <w:tcW w:w="1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қатысты 2019 ж., %-бен</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0" w:type="auto"/>
            <w:vMerge/>
            <w:tcBorders>
              <w:top w:val="nil"/>
              <w:left w:val="single" w:color="cfcfcf" w:sz="5"/>
              <w:bottom w:val="single" w:color="cfcfcf" w:sz="5"/>
              <w:right w:val="single" w:color="cfcfcf" w:sz="5"/>
            </w:tcBorders>
          </w:tcPr>
          <w:p/>
        </w:tc>
      </w:tr>
      <w:tr>
        <w:trPr>
          <w:trHeight w:val="24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 көлемі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есе</w:t>
            </w:r>
          </w:p>
        </w:tc>
      </w:tr>
      <w:tr>
        <w:trPr>
          <w:trHeight w:val="3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бойынша еңбек өнімділігі</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105,5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113,2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127,1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132,4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есе</w:t>
            </w:r>
          </w:p>
        </w:tc>
      </w:tr>
      <w:tr>
        <w:trPr>
          <w:trHeight w:val="6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емес (өңделген) экспорт құны көлемінің өсуі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107,8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90,5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100,8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109,2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есе</w:t>
            </w:r>
          </w:p>
        </w:tc>
      </w:tr>
      <w:tr>
        <w:trPr>
          <w:trHeight w:val="61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энергия сыйымдылығы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15%-ға</w:t>
            </w:r>
          </w:p>
        </w:tc>
      </w:tr>
      <w:tr>
        <w:trPr>
          <w:trHeight w:val="255"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 саны</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мың адам</w:t>
            </w:r>
          </w:p>
        </w:tc>
      </w:tr>
    </w:tbl>
    <w:p>
      <w:pPr>
        <w:spacing w:after="0"/>
        <w:ind w:left="0"/>
        <w:jc w:val="both"/>
      </w:pPr>
      <w:r>
        <w:rPr>
          <w:rFonts w:ascii="Times New Roman"/>
          <w:b w:val="false"/>
          <w:i w:val="false"/>
          <w:color w:val="000000"/>
          <w:sz w:val="28"/>
        </w:rPr>
        <w:t>      Шикізаттық емес (өңделген) экспорт көлемінің шамалы өсуі, бір жағынан, мұнай өңдеу секторының міндетімен байланысты, ол өз кезегінде ішкі нарықтың мұнай өнімдеріне қажеттілігін 2020 жылға қарай толық қамтамасыз етуге байланысты. Бұл ретте, мұнай өңдеу секторы экпортының көлемін 2012 жылғы деңгейде сақтау өңдеуші өнеркәсіптің жалпы шикізаттық емес экспорты 2019 жылы 20,7 %-ға, ал 2014 жылдың деңгейіне қатысты – 37,0 %-ға өсуін қамтамасыз етер еді.</w:t>
      </w:r>
      <w:r>
        <w:br/>
      </w:r>
      <w:r>
        <w:rPr>
          <w:rFonts w:ascii="Times New Roman"/>
          <w:b w:val="false"/>
          <w:i w:val="false"/>
          <w:color w:val="000000"/>
          <w:sz w:val="28"/>
        </w:rPr>
        <w:t>
      Екінші жағынан, Бағдарламаны іске асыру шеңберінде өз өндірісі есебінен ішкі нарықтың қажеттіліктерін қанағаттандыруға және содан кейін ішкі нарықты молықтырған сайын, экпортты қамтамасыз етуге ерекше көңіл бөлінетін болады. Осындай тәсіл кезінде өңдеуші өнеркәсіптің отандық өнімін дамыту міндеті біршама шешілетін болады. Қазіргі уақытта өңдеуші өнеркәсіп өнімінің импорт көлемі өңдеуші өнеркәсіптің ЖҚҚ көлемінен 1,8 есе артық.</w:t>
      </w:r>
      <w:r>
        <w:br/>
      </w:r>
      <w:r>
        <w:rPr>
          <w:rFonts w:ascii="Times New Roman"/>
          <w:b w:val="false"/>
          <w:i w:val="false"/>
          <w:color w:val="000000"/>
          <w:sz w:val="28"/>
        </w:rPr>
        <w:t>
      Міндеттері</w:t>
      </w:r>
      <w:r>
        <w:br/>
      </w:r>
      <w:r>
        <w:rPr>
          <w:rFonts w:ascii="Times New Roman"/>
          <w:b w:val="false"/>
          <w:i w:val="false"/>
          <w:color w:val="000000"/>
          <w:sz w:val="28"/>
        </w:rPr>
        <w:t>
      1) өңдеуші өнеркәсіпті озыңқы дамыту;</w:t>
      </w:r>
      <w:r>
        <w:br/>
      </w:r>
      <w:r>
        <w:rPr>
          <w:rFonts w:ascii="Times New Roman"/>
          <w:b w:val="false"/>
          <w:i w:val="false"/>
          <w:color w:val="000000"/>
          <w:sz w:val="28"/>
        </w:rPr>
        <w:t>
      2) басым секторларда тиімділікті жоғарылату және қосылған құнды ұлғайту;</w:t>
      </w:r>
      <w:r>
        <w:br/>
      </w:r>
      <w:r>
        <w:rPr>
          <w:rFonts w:ascii="Times New Roman"/>
          <w:b w:val="false"/>
          <w:i w:val="false"/>
          <w:color w:val="000000"/>
          <w:sz w:val="28"/>
        </w:rPr>
        <w:t>
      3) шикізат емес тауарларды өткізу үшін нарықтарды кеңейту;</w:t>
      </w:r>
      <w:r>
        <w:br/>
      </w:r>
      <w:r>
        <w:rPr>
          <w:rFonts w:ascii="Times New Roman"/>
          <w:b w:val="false"/>
          <w:i w:val="false"/>
          <w:color w:val="000000"/>
          <w:sz w:val="28"/>
        </w:rPr>
        <w:t>
      4) өнімді жұмыспен қамтуды сақтап қалу;</w:t>
      </w:r>
      <w:r>
        <w:br/>
      </w:r>
      <w:r>
        <w:rPr>
          <w:rFonts w:ascii="Times New Roman"/>
          <w:b w:val="false"/>
          <w:i w:val="false"/>
          <w:color w:val="000000"/>
          <w:sz w:val="28"/>
        </w:rPr>
        <w:t>
      5) өңдеуші өнеркәсіптің басым секторларына технологиялылықтың жаңа деңгейін беру және инновациялық кластерлерді қалыптастыру арқылы болашақтың секторларын дамыту үшін негіз құру;</w:t>
      </w:r>
      <w:r>
        <w:br/>
      </w:r>
      <w:r>
        <w:rPr>
          <w:rFonts w:ascii="Times New Roman"/>
          <w:b w:val="false"/>
          <w:i w:val="false"/>
          <w:color w:val="000000"/>
          <w:sz w:val="28"/>
        </w:rPr>
        <w:t>
      6) өңдеуші өнеркәсіпте кәсіпкерлікті ынталандырып, шағын және орта бизнесті дамыту.</w:t>
      </w:r>
    </w:p>
    <w:p>
      <w:pPr>
        <w:spacing w:after="0"/>
        <w:ind w:left="0"/>
        <w:jc w:val="both"/>
      </w:pPr>
      <w:r>
        <w:rPr>
          <w:rFonts w:ascii="Times New Roman"/>
          <w:b w:val="false"/>
          <w:i w:val="false"/>
          <w:color w:val="000000"/>
          <w:sz w:val="28"/>
        </w:rPr>
        <w:t>      2. Басым секторлардағы мақсаттар, міндеттер және нысаналы индикаторлар</w:t>
      </w:r>
      <w:r>
        <w:br/>
      </w:r>
      <w:r>
        <w:rPr>
          <w:rFonts w:ascii="Times New Roman"/>
          <w:b w:val="false"/>
          <w:i w:val="false"/>
          <w:color w:val="000000"/>
          <w:sz w:val="28"/>
        </w:rPr>
        <w:t>
      Өңдеуші өнеркәсіптің орнықты өсуі үшін мемлекеттік орталық және жергілікті атқарушы органдардың, даму институттарының, қоғамдық бірлестіктердің, қаржы ұйымдарының, жеке және мемлекеттік меншік нысандарындағы кәсіпорындардың басым секторларды дамытуға бағытталған іс-қимылы үйлестірілетін болады.</w:t>
      </w:r>
      <w:r>
        <w:br/>
      </w:r>
      <w:r>
        <w:rPr>
          <w:rFonts w:ascii="Times New Roman"/>
          <w:b w:val="false"/>
          <w:i w:val="false"/>
          <w:color w:val="000000"/>
          <w:sz w:val="28"/>
        </w:rPr>
        <w:t>
      Бағдарламаның іс-шаралары түйінді тосқауылдарды еңсеру жөніндегі міндеттерді шешуге және өңдеуші өнеркәсіптің басым секторларындағы жобаларды іске асыруға бағытталатын болады, бұл нысаналы индикаторларға қол жеткізуді қамтамасыз етуге мүмкіндік береді. Өңдеуші өнеркәсіптің басым секторларындағы Бағдарлама жобаларын сәтті іске асыру қолжетімді қаржыландырудың болуына, бәсекеге қабілетті тарифтер бойынша логистикалық, энергетикалық, коммуникациялық инфрақұрылыммен қамтамасыз етуге тәуелді болады және мынадай тәуекелдермен ұштасады.</w:t>
      </w:r>
      <w:r>
        <w:br/>
      </w:r>
      <w:r>
        <w:rPr>
          <w:rFonts w:ascii="Times New Roman"/>
          <w:b w:val="false"/>
          <w:i w:val="false"/>
          <w:color w:val="000000"/>
          <w:sz w:val="28"/>
        </w:rPr>
        <w:t>
      Макроэкономикалық тәуекелдер: экономиканың өсуі қарқыны мен инвестициялық белсенділік деңгейінің төмендеуі, металл өнімдерінің, энергия жеткізгіштердің және көліктік тасымалдардың әлемдік бағаларының өзгеруі.</w:t>
      </w:r>
      <w:r>
        <w:br/>
      </w:r>
      <w:r>
        <w:rPr>
          <w:rFonts w:ascii="Times New Roman"/>
          <w:b w:val="false"/>
          <w:i w:val="false"/>
          <w:color w:val="000000"/>
          <w:sz w:val="28"/>
        </w:rPr>
        <w:t>
      Геосаяси тәуекелдер: макроөңір елдеріндегі саяси ахуалдың тұрақтылығы және ЕурАзЭҚ-қа ықпалдасу тереңдігі.</w:t>
      </w:r>
      <w:r>
        <w:br/>
      </w:r>
      <w:r>
        <w:rPr>
          <w:rFonts w:ascii="Times New Roman"/>
          <w:b w:val="false"/>
          <w:i w:val="false"/>
          <w:color w:val="000000"/>
          <w:sz w:val="28"/>
        </w:rPr>
        <w:t>
      Нормативтік-құқықтық тәуекелдер: Бағдарламаны қолайлы құқықтық және экономикалық ахуал жасайтын техникалық және нормативтік құқықтық қолдаудың жеткіліксіздігі.</w:t>
      </w:r>
      <w:r>
        <w:br/>
      </w:r>
      <w:r>
        <w:rPr>
          <w:rFonts w:ascii="Times New Roman"/>
          <w:b w:val="false"/>
          <w:i w:val="false"/>
          <w:color w:val="000000"/>
          <w:sz w:val="28"/>
        </w:rPr>
        <w:t>
      Қаржылық тәуекелдер: қолжетімді қаржы ресурстарының жеткіліксіздігі.</w:t>
      </w:r>
    </w:p>
    <w:p>
      <w:pPr>
        <w:spacing w:after="0"/>
        <w:ind w:left="0"/>
        <w:jc w:val="both"/>
      </w:pPr>
      <w:r>
        <w:rPr>
          <w:rFonts w:ascii="Times New Roman"/>
          <w:b w:val="false"/>
          <w:i w:val="false"/>
          <w:color w:val="000000"/>
          <w:sz w:val="28"/>
        </w:rPr>
        <w:t>      </w:t>
      </w:r>
      <w:r>
        <w:rPr>
          <w:rFonts w:ascii="Times New Roman"/>
          <w:b/>
          <w:i w:val="false"/>
          <w:color w:val="000000"/>
          <w:sz w:val="28"/>
        </w:rPr>
        <w:t>Қара металлургия</w:t>
      </w:r>
      <w:r>
        <w:br/>
      </w:r>
      <w:r>
        <w:rPr>
          <w:rFonts w:ascii="Times New Roman"/>
          <w:b w:val="false"/>
          <w:i w:val="false"/>
          <w:color w:val="000000"/>
          <w:sz w:val="28"/>
        </w:rPr>
        <w:t>
      Қара металлургия өңдеуші өнеркәсіптің ірі секторы болып тарихи тұрғыдан қалыптасқан және оның өңдеуші өнеркәсіптегі үлесі 13 % құрайды. Қара металлургия машинажасау мен металл өңдеуді дамыту үшін база болып табылады, оның өнімі экономиканың барлық дерлік салаларында қолданылады. Шикізат секторларын, машина жасау мен құрылысты дамыту ішкі нарықта да, сол сияқты макроөңір нарығында да орнықты сұраныс қалыптастырады.</w:t>
      </w:r>
      <w:r>
        <w:br/>
      </w:r>
      <w:r>
        <w:rPr>
          <w:rFonts w:ascii="Times New Roman"/>
          <w:b w:val="false"/>
          <w:i w:val="false"/>
          <w:color w:val="000000"/>
          <w:sz w:val="28"/>
        </w:rPr>
        <w:t>
      Ішкі нарықтың және макроөңір нарықтарының басым тауар топтары бойынша импорт сыйымдылығы тиісінше 2,7 және 25,3 млрд. АҚШ долларын құрайды.</w:t>
      </w:r>
      <w:r>
        <w:br/>
      </w:r>
      <w:r>
        <w:rPr>
          <w:rFonts w:ascii="Times New Roman"/>
          <w:b w:val="false"/>
          <w:i w:val="false"/>
          <w:color w:val="000000"/>
          <w:sz w:val="28"/>
        </w:rPr>
        <w:t>
      өндіру көлемі 2008 – 2013 жылдар аралығында нақты мәнде 6,2 % өсті және 632 млрд. теңгені құрады. Сонымен уақытта өңдеуші өнеркәсіптің құрылымындағы қара металлургияның үлесі 2008 жылы 20 %-дан 2013 жылы 10,7 %-ға дейін төмендеді.</w:t>
      </w:r>
      <w:r>
        <w:br/>
      </w:r>
      <w:r>
        <w:rPr>
          <w:rFonts w:ascii="Times New Roman"/>
          <w:b w:val="false"/>
          <w:i w:val="false"/>
          <w:color w:val="000000"/>
          <w:sz w:val="28"/>
        </w:rPr>
        <w:t>
      Жалпы қосылған құн 2008 жылғы 393 млрд. теңгеден 2013 жылы 453,2 млрд. теңгеге дейін ұлғайды. 2008 – 2013 жылдар аралығындағы кезеңде салада жұмыспен қамтылған адамдар саны 28 мың адамға қысқарды. 2013 жылы еңбек өнімділігі 89,9 мың АҚШ долл. құрап, 2008 – 2013 жылдар аралығындағы кезеңде 1,2 есе ұлғайды. Алайда, сала 2012 жылы ЭЫДҰ елдерінің орташа көрсеткішінен (151,9 мың АҚШ долл.) бұрынғысынша 37 % артта болды. 2008 жылмен салыстырғанда қара металлургия экспортының көлемі 2013 жылы 47,3%-ға төмендеп, 3,4 млрд АҚШ долл. құрады (1-кесте).</w:t>
      </w:r>
    </w:p>
    <w:p>
      <w:pPr>
        <w:spacing w:after="0"/>
        <w:ind w:left="0"/>
        <w:jc w:val="both"/>
      </w:pPr>
      <w:r>
        <w:rPr>
          <w:rFonts w:ascii="Times New Roman"/>
          <w:b w:val="false"/>
          <w:i w:val="false"/>
          <w:color w:val="000000"/>
          <w:sz w:val="28"/>
        </w:rPr>
        <w:t>1-кесте. Сектор бойынша 2008 – 2013 жылдардағы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0"/>
        <w:gridCol w:w="1330"/>
        <w:gridCol w:w="1331"/>
        <w:gridCol w:w="1331"/>
        <w:gridCol w:w="1331"/>
        <w:gridCol w:w="1331"/>
        <w:gridCol w:w="2046"/>
      </w:tblGrid>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Өңдеуші өнеркәсіптегі қара металлургияның үлесі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млрд. теңге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 өнеркәсібі өндірісінің көлемі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2 946,0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3 844,7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4 801,4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5 446,7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5 882,5</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НКИ, өткен жылға %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металлургия өндірісінің көлемі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НКИ, өткен жылға %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Жұмыскерлердің тізімдік саны, адам</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65 622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62 038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58 398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38 038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36 831</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кәсіпорындардың саны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 мың теңге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9 581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13 118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16 732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13 814</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 мың АҚШ долл.</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435"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ЭЫДҰ елдері бойынша орташа еңбек өнімділігі, мың долл.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жылы орташа жылдық қуаттылықты пайдалану,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тозу дәрежесі,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жаңарту коэффициенті,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соңындағы теңгерімділік құны бойынша негізгі құралдардың болуы, млрд. теңге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126 242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84 303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97 279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89 630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115 468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млрд. теңге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26 849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36 715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83418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112378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125390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152149</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млн. АҚШ долл.</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6 530,8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3 765,0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4 875,6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4 030,8</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2793,5</w:t>
            </w:r>
          </w:p>
        </w:tc>
      </w:tr>
      <w:tr>
        <w:trPr>
          <w:trHeight w:val="300" w:hRule="atLeast"/>
        </w:trPr>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млн. АҚШ долл.</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5 570,9</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5 192,6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2 222,5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3 040,8</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4 743,0</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5 407,8</w:t>
            </w:r>
          </w:p>
        </w:tc>
      </w:tr>
    </w:tbl>
    <w:p>
      <w:pPr>
        <w:spacing w:after="0"/>
        <w:ind w:left="0"/>
        <w:jc w:val="both"/>
      </w:pPr>
      <w:r>
        <w:rPr>
          <w:rFonts w:ascii="Times New Roman"/>
          <w:b w:val="false"/>
          <w:i w:val="false"/>
          <w:color w:val="000000"/>
          <w:sz w:val="28"/>
        </w:rPr>
        <w:t>      Дереккөз: Қазақстан Республикасы Статистика агенттігі және Қазақстан Республикасы Кедендік бақылау комитеті</w:t>
      </w:r>
      <w:r>
        <w:br/>
      </w:r>
      <w:r>
        <w:rPr>
          <w:rFonts w:ascii="Times New Roman"/>
          <w:b w:val="false"/>
          <w:i w:val="false"/>
          <w:color w:val="000000"/>
          <w:sz w:val="28"/>
        </w:rPr>
        <w:t>
      1-кестеге:</w:t>
      </w:r>
      <w:r>
        <w:br/>
      </w:r>
      <w:r>
        <w:rPr>
          <w:rFonts w:ascii="Times New Roman"/>
          <w:b w:val="false"/>
          <w:i w:val="false"/>
          <w:color w:val="000000"/>
          <w:sz w:val="28"/>
        </w:rPr>
        <w:t>
      Ескертпе:</w:t>
      </w:r>
      <w:r>
        <w:br/>
      </w:r>
      <w:r>
        <w:rPr>
          <w:rFonts w:ascii="Times New Roman"/>
          <w:b w:val="false"/>
          <w:i w:val="false"/>
          <w:color w:val="000000"/>
          <w:sz w:val="28"/>
        </w:rPr>
        <w:t>
      *мұнда және бұдан әрі салалық бөлімдерде Қазақстан Республикасы Статистика агенттігінің жедел деректері пайдаланылды</w:t>
      </w:r>
      <w:r>
        <w:br/>
      </w:r>
      <w:r>
        <w:rPr>
          <w:rFonts w:ascii="Times New Roman"/>
          <w:b w:val="false"/>
          <w:i w:val="false"/>
          <w:color w:val="000000"/>
          <w:sz w:val="28"/>
        </w:rPr>
        <w:t>
      **мұнда және бұдан әрі салалық бөлімдерде Қазақстан Республикасы Статистика агенттігінің 2013 жылдың 9 айы үшін жедел деректер пайдаланылды</w:t>
      </w:r>
      <w:r>
        <w:br/>
      </w:r>
      <w:r>
        <w:rPr>
          <w:rFonts w:ascii="Times New Roman"/>
          <w:b w:val="false"/>
          <w:i w:val="false"/>
          <w:color w:val="000000"/>
          <w:sz w:val="28"/>
        </w:rPr>
        <w:t>
      ***көрсеткіш «Қазақстандық индустрияны дамыту институты» АҚ-ның (бұдан әрі - «ҚИДИ» АҚ) статитикалық деректері негізінде есептелген.</w:t>
      </w:r>
    </w:p>
    <w:p>
      <w:pPr>
        <w:spacing w:after="0"/>
        <w:ind w:left="0"/>
        <w:jc w:val="both"/>
      </w:pPr>
      <w:r>
        <w:rPr>
          <w:rFonts w:ascii="Times New Roman"/>
          <w:b w:val="false"/>
          <w:i w:val="false"/>
          <w:color w:val="000000"/>
          <w:sz w:val="28"/>
        </w:rPr>
        <w:t>      Сектордың дамуына негізінен сыртқы және ішкі факторлар әсер етті. Халықаралық нарықтардағы қиындықтар өнім экспортына және «АрселорМиттал Теміртау» акционерлік қоғамы (бұдан әрі – АҚ), «Кастинг» жауапкершілігі шектеулі серіктестік (бұдан әрі – ЖШС), «АЛЗ» ЖШС және «KSP Steel» ЖШС сияқты қара металлургия кәсіпорындарының өндірістік қуаттарына ықпал етті. Болат өндірісін жылына 6 млн. тоннаға дейін ұлғайту бойынша «АрселорМиттал Теміртау» АҚ-ның жаңғырту бағдарламасы іске асырылған жоқ.</w:t>
      </w:r>
      <w:r>
        <w:br/>
      </w:r>
      <w:r>
        <w:rPr>
          <w:rFonts w:ascii="Times New Roman"/>
          <w:b w:val="false"/>
          <w:i w:val="false"/>
          <w:color w:val="000000"/>
          <w:sz w:val="28"/>
        </w:rPr>
        <w:t>
      Қазіргі уақытта Forbes – Global 2000 журналының нұсқасы бойынша әлемнің жетекші трансұлттық компанияларының тізіміне кіретін әлемдік нарықтың мынадай ірі ойыншылары бар: Posco (Оңтүстік Корея), ArcelorMittal (Люксембург), Evraz Group (Ресей).</w:t>
      </w:r>
      <w:r>
        <w:br/>
      </w:r>
      <w:r>
        <w:rPr>
          <w:rFonts w:ascii="Times New Roman"/>
          <w:b w:val="false"/>
          <w:i w:val="false"/>
          <w:color w:val="000000"/>
          <w:sz w:val="28"/>
        </w:rPr>
        <w:t>
      Сектордың түйінді проблемалары:</w:t>
      </w:r>
      <w:r>
        <w:br/>
      </w:r>
      <w:r>
        <w:rPr>
          <w:rFonts w:ascii="Times New Roman"/>
          <w:b w:val="false"/>
          <w:i w:val="false"/>
          <w:color w:val="000000"/>
          <w:sz w:val="28"/>
        </w:rPr>
        <w:t>
      1) жұмыс істеп тұрған кәсіпорындардың өндірістік қуаттарының төмен жүктемесі;</w:t>
      </w:r>
      <w:r>
        <w:br/>
      </w:r>
      <w:r>
        <w:rPr>
          <w:rFonts w:ascii="Times New Roman"/>
          <w:b w:val="false"/>
          <w:i w:val="false"/>
          <w:color w:val="000000"/>
          <w:sz w:val="28"/>
        </w:rPr>
        <w:t>
      2) кәсіпорындардағы тозған жабдықтардың тозу дәрежесінің жоғары болуы, моральдық ескірген жабдықтардың болуы;</w:t>
      </w:r>
      <w:r>
        <w:br/>
      </w:r>
      <w:r>
        <w:rPr>
          <w:rFonts w:ascii="Times New Roman"/>
          <w:b w:val="false"/>
          <w:i w:val="false"/>
          <w:color w:val="000000"/>
          <w:sz w:val="28"/>
        </w:rPr>
        <w:t>
      3) нашар дамыған ішкі нарық;</w:t>
      </w:r>
      <w:r>
        <w:br/>
      </w:r>
      <w:r>
        <w:rPr>
          <w:rFonts w:ascii="Times New Roman"/>
          <w:b w:val="false"/>
          <w:i w:val="false"/>
          <w:color w:val="000000"/>
          <w:sz w:val="28"/>
        </w:rPr>
        <w:t>
      4) қосылған құны жоғары өнім экспортының төмендеуі мен импортының өсуі;</w:t>
      </w:r>
      <w:r>
        <w:br/>
      </w:r>
      <w:r>
        <w:rPr>
          <w:rFonts w:ascii="Times New Roman"/>
          <w:b w:val="false"/>
          <w:i w:val="false"/>
          <w:color w:val="000000"/>
          <w:sz w:val="28"/>
        </w:rPr>
        <w:t>
      5) шығарылатын өнімнің төмен сапасы мен аз ассортименті;</w:t>
      </w:r>
      <w:r>
        <w:br/>
      </w:r>
      <w:r>
        <w:rPr>
          <w:rFonts w:ascii="Times New Roman"/>
          <w:b w:val="false"/>
          <w:i w:val="false"/>
          <w:color w:val="000000"/>
          <w:sz w:val="28"/>
        </w:rPr>
        <w:t>
      6) теміржол тасымалдарына, электр энергиясы тасымалдарына жоғары тарифтер;</w:t>
      </w:r>
      <w:r>
        <w:br/>
      </w:r>
      <w:r>
        <w:rPr>
          <w:rFonts w:ascii="Times New Roman"/>
          <w:b w:val="false"/>
          <w:i w:val="false"/>
          <w:color w:val="000000"/>
          <w:sz w:val="28"/>
        </w:rPr>
        <w:t>
      7) өнімді сертификаттау үшін сынақ базалары мен зертханалардың болмауы;</w:t>
      </w:r>
      <w:r>
        <w:br/>
      </w:r>
      <w:r>
        <w:rPr>
          <w:rFonts w:ascii="Times New Roman"/>
          <w:b w:val="false"/>
          <w:i w:val="false"/>
          <w:color w:val="000000"/>
          <w:sz w:val="28"/>
        </w:rPr>
        <w:t>
      8) өнімнің жоғары энергия және еңбек сыйымдылығы;</w:t>
      </w:r>
      <w:r>
        <w:br/>
      </w:r>
      <w:r>
        <w:rPr>
          <w:rFonts w:ascii="Times New Roman"/>
          <w:b w:val="false"/>
          <w:i w:val="false"/>
          <w:color w:val="000000"/>
          <w:sz w:val="28"/>
        </w:rPr>
        <w:t>
      9) көліктік-логистикалық инфрақұрылымның төмен деңгейі;</w:t>
      </w:r>
      <w:r>
        <w:br/>
      </w:r>
      <w:r>
        <w:rPr>
          <w:rFonts w:ascii="Times New Roman"/>
          <w:b w:val="false"/>
          <w:i w:val="false"/>
          <w:color w:val="000000"/>
          <w:sz w:val="28"/>
        </w:rPr>
        <w:t>
      10) тиісті біліктілігі бар кадрлардың тапшылығы;</w:t>
      </w:r>
      <w:r>
        <w:br/>
      </w:r>
      <w:r>
        <w:rPr>
          <w:rFonts w:ascii="Times New Roman"/>
          <w:b w:val="false"/>
          <w:i w:val="false"/>
          <w:color w:val="000000"/>
          <w:sz w:val="28"/>
        </w:rPr>
        <w:t>
      11) салалық институттардың материалдық-техникалық және тәжірибелік-өнеркәсіптік базаларын жаңғырту қажеттілігі.</w:t>
      </w:r>
    </w:p>
    <w:p>
      <w:pPr>
        <w:spacing w:after="0"/>
        <w:ind w:left="0"/>
        <w:jc w:val="both"/>
      </w:pPr>
      <w:r>
        <w:rPr>
          <w:rFonts w:ascii="Times New Roman"/>
          <w:b w:val="false"/>
          <w:i w:val="false"/>
          <w:color w:val="000000"/>
          <w:sz w:val="28"/>
        </w:rPr>
        <w:t>      Мақсаты</w:t>
      </w:r>
    </w:p>
    <w:p>
      <w:pPr>
        <w:spacing w:after="0"/>
        <w:ind w:left="0"/>
        <w:jc w:val="both"/>
      </w:pPr>
      <w:r>
        <w:rPr>
          <w:rFonts w:ascii="Times New Roman"/>
          <w:b w:val="false"/>
          <w:i w:val="false"/>
          <w:color w:val="000000"/>
          <w:sz w:val="28"/>
        </w:rPr>
        <w:t>      Қара металлургияны орнықты дамытудың және оны әртараптандыру мен бәсекеге қабілеттілігін арттыру үшін жағдайлар жасау.</w:t>
      </w:r>
      <w:r>
        <w:br/>
      </w:r>
      <w:r>
        <w:rPr>
          <w:rFonts w:ascii="Times New Roman"/>
          <w:b w:val="false"/>
          <w:i w:val="false"/>
          <w:color w:val="000000"/>
          <w:sz w:val="28"/>
        </w:rPr>
        <w:t>
                         Нысаналы индикаторлар:</w:t>
      </w:r>
      <w:r>
        <w:br/>
      </w:r>
      <w:r>
        <w:rPr>
          <w:rFonts w:ascii="Times New Roman"/>
          <w:b w:val="false"/>
          <w:i w:val="false"/>
          <w:color w:val="000000"/>
          <w:sz w:val="28"/>
        </w:rPr>
        <w:t>
      Бағдарламаны іске асыру 2012 жылдың деңгейіне қатысты 2019 жылға қарай экономикалық көрсеткіштерді:</w:t>
      </w:r>
      <w:r>
        <w:br/>
      </w:r>
      <w:r>
        <w:rPr>
          <w:rFonts w:ascii="Times New Roman"/>
          <w:b w:val="false"/>
          <w:i w:val="false"/>
          <w:color w:val="000000"/>
          <w:sz w:val="28"/>
        </w:rPr>
        <w:t>
      1) жалпы қосылған құнды нақты мәнде кемінде 1,3 есе;</w:t>
      </w:r>
      <w:r>
        <w:br/>
      </w:r>
      <w:r>
        <w:rPr>
          <w:rFonts w:ascii="Times New Roman"/>
          <w:b w:val="false"/>
          <w:i w:val="false"/>
          <w:color w:val="000000"/>
          <w:sz w:val="28"/>
        </w:rPr>
        <w:t>
      2) жұмыспен қамтылуды 3,1 мың адамға;</w:t>
      </w:r>
      <w:r>
        <w:br/>
      </w:r>
      <w:r>
        <w:rPr>
          <w:rFonts w:ascii="Times New Roman"/>
          <w:b w:val="false"/>
          <w:i w:val="false"/>
          <w:color w:val="000000"/>
          <w:sz w:val="28"/>
        </w:rPr>
        <w:t>
      3) еңбек өнімділігін нақты мәнде 1,18 есе;</w:t>
      </w:r>
      <w:r>
        <w:br/>
      </w:r>
      <w:r>
        <w:rPr>
          <w:rFonts w:ascii="Times New Roman"/>
          <w:b w:val="false"/>
          <w:i w:val="false"/>
          <w:color w:val="000000"/>
          <w:sz w:val="28"/>
        </w:rPr>
        <w:t>
      4) экспортты кемінде 1,04 есе өсіруге қол жеткізуге мүмкіндік береді (2-кесте).</w:t>
      </w:r>
    </w:p>
    <w:p>
      <w:pPr>
        <w:spacing w:after="0"/>
        <w:ind w:left="0"/>
        <w:jc w:val="both"/>
      </w:pPr>
      <w:r>
        <w:rPr>
          <w:rFonts w:ascii="Times New Roman"/>
          <w:b w:val="false"/>
          <w:i w:val="false"/>
          <w:color w:val="000000"/>
          <w:sz w:val="28"/>
        </w:rPr>
        <w:t>2-кесте.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
        <w:gridCol w:w="2203"/>
        <w:gridCol w:w="1003"/>
        <w:gridCol w:w="1215"/>
        <w:gridCol w:w="1215"/>
        <w:gridCol w:w="1018"/>
        <w:gridCol w:w="1018"/>
        <w:gridCol w:w="1018"/>
        <w:gridCol w:w="1019"/>
        <w:gridCol w:w="1019"/>
        <w:gridCol w:w="1019"/>
        <w:gridCol w:w="1556"/>
      </w:tblGrid>
      <w:tr>
        <w:trPr>
          <w:trHeight w:val="225" w:hRule="atLeast"/>
        </w:trPr>
        <w:tc>
          <w:tcPr>
            <w:tcW w:w="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көрсеткіштер</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есеп</w:t>
            </w:r>
          </w:p>
        </w:tc>
        <w:tc>
          <w:tcPr>
            <w:tcW w:w="1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күтілетін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қатысты болжам</w:t>
            </w:r>
          </w:p>
        </w:tc>
        <w:tc>
          <w:tcPr>
            <w:tcW w:w="1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қатысты 2019 ж.,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0" w:type="auto"/>
            <w:vMerge/>
            <w:tcBorders>
              <w:top w:val="nil"/>
              <w:left w:val="single" w:color="cfcfcf" w:sz="5"/>
              <w:bottom w:val="single" w:color="cfcfcf" w:sz="5"/>
              <w:right w:val="single" w:color="cfcfcf" w:sz="5"/>
            </w:tcBorders>
          </w:tcPr>
          <w:p/>
        </w:tc>
      </w:tr>
      <w:tr>
        <w:trPr>
          <w:trHeight w:val="225"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есе</w:t>
            </w:r>
          </w:p>
        </w:tc>
      </w:tr>
      <w:tr>
        <w:trPr>
          <w:trHeight w:val="315"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 саны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мың адамға</w:t>
            </w:r>
          </w:p>
        </w:tc>
      </w:tr>
      <w:tr>
        <w:trPr>
          <w:trHeight w:val="315"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өнімділігінің өсуі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есе</w:t>
            </w:r>
          </w:p>
        </w:tc>
      </w:tr>
      <w:tr>
        <w:trPr>
          <w:trHeight w:val="525" w:hRule="atLeast"/>
        </w:trPr>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103,7</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есе</w:t>
            </w:r>
          </w:p>
        </w:tc>
      </w:tr>
    </w:tbl>
    <w:p>
      <w:pPr>
        <w:spacing w:after="0"/>
        <w:ind w:left="0"/>
        <w:jc w:val="both"/>
      </w:pPr>
      <w:r>
        <w:rPr>
          <w:rFonts w:ascii="Times New Roman"/>
          <w:b w:val="false"/>
          <w:i w:val="false"/>
          <w:color w:val="000000"/>
          <w:sz w:val="28"/>
        </w:rPr>
        <w:t>      Міндеттері</w:t>
      </w:r>
      <w:r>
        <w:br/>
      </w:r>
      <w:r>
        <w:rPr>
          <w:rFonts w:ascii="Times New Roman"/>
          <w:b w:val="false"/>
          <w:i w:val="false"/>
          <w:color w:val="000000"/>
          <w:sz w:val="28"/>
        </w:rPr>
        <w:t>
      1) әртараптандыру және жаңғырту арқылы бәсекеге қабілеттілікті арттыру;</w:t>
      </w:r>
      <w:r>
        <w:br/>
      </w:r>
      <w:r>
        <w:rPr>
          <w:rFonts w:ascii="Times New Roman"/>
          <w:b w:val="false"/>
          <w:i w:val="false"/>
          <w:color w:val="000000"/>
          <w:sz w:val="28"/>
        </w:rPr>
        <w:t>
      2) өнімнің сапасын арттыруға, еңбек өнімділігін ұлғайтуға және өнімнің энергияны қажет етуін төмендетуге бағытталған инновацияларды енгізуді ынталандыруға жағдайлар жасау;</w:t>
      </w:r>
      <w:r>
        <w:br/>
      </w:r>
      <w:r>
        <w:rPr>
          <w:rFonts w:ascii="Times New Roman"/>
          <w:b w:val="false"/>
          <w:i w:val="false"/>
          <w:color w:val="000000"/>
          <w:sz w:val="28"/>
        </w:rPr>
        <w:t>
      3) жұмыс істеп тұрған кәсіпорындардың өндірістік қуаттарын ұлғайту және қосылған құны жоғары жаңа бәсекеге қабілетті өндірістерді жасау;</w:t>
      </w:r>
      <w:r>
        <w:br/>
      </w:r>
      <w:r>
        <w:rPr>
          <w:rFonts w:ascii="Times New Roman"/>
          <w:b w:val="false"/>
          <w:i w:val="false"/>
          <w:color w:val="000000"/>
          <w:sz w:val="28"/>
        </w:rPr>
        <w:t>
      4) отандық бәсекеге қабілетті өндірісті дамыту есебінен металл өнімдері импортының көлемін қысқарту;</w:t>
      </w:r>
      <w:r>
        <w:br/>
      </w:r>
      <w:r>
        <w:rPr>
          <w:rFonts w:ascii="Times New Roman"/>
          <w:b w:val="false"/>
          <w:i w:val="false"/>
          <w:color w:val="000000"/>
          <w:sz w:val="28"/>
        </w:rPr>
        <w:t>
      5) жұмыс істеп тұрған өндірістер мен инвестициялық жобаларды қажетті инфрақұрылыммен қамтамасыз ету;</w:t>
      </w:r>
      <w:r>
        <w:br/>
      </w:r>
      <w:r>
        <w:rPr>
          <w:rFonts w:ascii="Times New Roman"/>
          <w:b w:val="false"/>
          <w:i w:val="false"/>
          <w:color w:val="000000"/>
          <w:sz w:val="28"/>
        </w:rPr>
        <w:t>
      6) саланы орта техникалық буынның білікті еңбек ресурстарымен қамтамасыз ету;</w:t>
      </w:r>
      <w:r>
        <w:br/>
      </w:r>
      <w:r>
        <w:rPr>
          <w:rFonts w:ascii="Times New Roman"/>
          <w:b w:val="false"/>
          <w:i w:val="false"/>
          <w:color w:val="000000"/>
          <w:sz w:val="28"/>
        </w:rPr>
        <w:t>
      7) салалық институттардың материалдық-техникалық және тәжірибелік-өнеркәсіптік базасын жаңғырту.</w:t>
      </w:r>
    </w:p>
    <w:p>
      <w:pPr>
        <w:spacing w:after="0"/>
        <w:ind w:left="0"/>
        <w:jc w:val="both"/>
      </w:pPr>
      <w:r>
        <w:rPr>
          <w:rFonts w:ascii="Times New Roman"/>
          <w:b w:val="false"/>
          <w:i w:val="false"/>
          <w:color w:val="000000"/>
          <w:sz w:val="28"/>
        </w:rPr>
        <w:t>      Қызметтің басымды түрлері</w:t>
      </w:r>
      <w:r>
        <w:br/>
      </w:r>
      <w:r>
        <w:rPr>
          <w:rFonts w:ascii="Times New Roman"/>
          <w:b w:val="false"/>
          <w:i w:val="false"/>
          <w:color w:val="000000"/>
          <w:sz w:val="28"/>
        </w:rPr>
        <w:t>
      Бағдарлама шеңберінде қызметтің басымды түрлері айқындалды (3-кесте).</w:t>
      </w:r>
    </w:p>
    <w:p>
      <w:pPr>
        <w:spacing w:after="0"/>
        <w:ind w:left="0"/>
        <w:jc w:val="both"/>
      </w:pPr>
      <w:r>
        <w:rPr>
          <w:rFonts w:ascii="Times New Roman"/>
          <w:b w:val="false"/>
          <w:i w:val="false"/>
          <w:color w:val="000000"/>
          <w:sz w:val="28"/>
        </w:rPr>
        <w:t>3-кесте. Қызметтің басым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12167"/>
      </w:tblGrid>
      <w:tr>
        <w:trPr>
          <w:trHeight w:val="25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ЭҚЖЖ-4</w:t>
            </w:r>
          </w:p>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w:t>
            </w:r>
          </w:p>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Шойын, болат және ферроқорытпа өндірісі</w:t>
            </w:r>
          </w:p>
        </w:tc>
      </w:tr>
      <w:tr>
        <w:trPr>
          <w:trHeight w:val="22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w:t>
            </w:r>
          </w:p>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 құбыржолдар, пішіндер, болаттан жасалған фитингтер өндірісі</w:t>
            </w:r>
          </w:p>
        </w:tc>
      </w:tr>
      <w:tr>
        <w:trPr>
          <w:trHeight w:val="25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2431</w:t>
            </w:r>
          </w:p>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илеу (болат шыбық пен тұтас әзірлеме өндірісі)</w:t>
            </w:r>
          </w:p>
        </w:tc>
      </w:tr>
      <w:tr>
        <w:trPr>
          <w:trHeight w:val="25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w:t>
            </w:r>
          </w:p>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Таспалар мен жіңішке жолақтарды суықтай илектеу</w:t>
            </w:r>
          </w:p>
        </w:tc>
      </w:tr>
      <w:tr>
        <w:trPr>
          <w:trHeight w:val="255"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пішіндеу немесе бүктеу</w:t>
            </w:r>
          </w:p>
        </w:tc>
      </w:tr>
      <w:tr>
        <w:trPr>
          <w:trHeight w:val="270" w:hRule="atLeast"/>
        </w:trPr>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p>
        </w:tc>
        <w:tc>
          <w:tcPr>
            <w:tcW w:w="1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созу әдісімен сымдар өндірісі</w:t>
            </w:r>
          </w:p>
        </w:tc>
      </w:tr>
    </w:tbl>
    <w:p>
      <w:pPr>
        <w:spacing w:after="0"/>
        <w:ind w:left="0"/>
        <w:jc w:val="both"/>
      </w:pPr>
      <w:r>
        <w:rPr>
          <w:rFonts w:ascii="Times New Roman"/>
          <w:b w:val="false"/>
          <w:i w:val="false"/>
          <w:color w:val="000000"/>
          <w:sz w:val="28"/>
        </w:rPr>
        <w:t>      Басымды тауарлар топтары</w:t>
      </w:r>
      <w:r>
        <w:br/>
      </w:r>
      <w:r>
        <w:rPr>
          <w:rFonts w:ascii="Times New Roman"/>
          <w:b w:val="false"/>
          <w:i w:val="false"/>
          <w:color w:val="000000"/>
          <w:sz w:val="28"/>
        </w:rPr>
        <w:t>
      Басымды тауарлар топтары ішкі нарықпен қатар, макроөңір нарығына да: ТМД елдері, Иран және Қытайға бағдарланған. Басымды тауарларды/тауарлық топтарды өндіру жөніндегі кәсіпорындардың жаңа қуаттарын жасау немесе жұмыс істеп тұрғандарын кеңейту сектор өнімі импортының қысқаруына және экспортының ұлғаюына ықпал етеді (4-кесте).</w:t>
      </w:r>
    </w:p>
    <w:p>
      <w:pPr>
        <w:spacing w:after="0"/>
        <w:ind w:left="0"/>
        <w:jc w:val="both"/>
      </w:pPr>
      <w:r>
        <w:rPr>
          <w:rFonts w:ascii="Times New Roman"/>
          <w:b w:val="false"/>
          <w:i w:val="false"/>
          <w:color w:val="000000"/>
          <w:sz w:val="28"/>
        </w:rPr>
        <w:t>4-кесте. Басымды тауарлар топтары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3905"/>
        <w:gridCol w:w="1215"/>
        <w:gridCol w:w="1011"/>
        <w:gridCol w:w="1011"/>
        <w:gridCol w:w="1012"/>
        <w:gridCol w:w="1012"/>
        <w:gridCol w:w="1012"/>
        <w:gridCol w:w="1215"/>
        <w:gridCol w:w="1013"/>
      </w:tblGrid>
      <w:tr>
        <w:trPr>
          <w:trHeight w:val="285" w:hRule="atLeast"/>
        </w:trPr>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w:t>
            </w:r>
          </w:p>
        </w:tc>
        <w:tc>
          <w:tcPr>
            <w:tcW w:w="3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Импорттың үлесі мен көлемі*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6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диаметрлі құбырлар, болаттан жасалған іші қуыс жіксіз профильдер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1000,6</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30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24.20.40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Құбырларға арналған болатты, құйылмаған фитингтер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55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24.34.11</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Суықтай тарту жолымен алынған сым</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w:t>
            </w:r>
          </w:p>
        </w:tc>
      </w:tr>
      <w:tr>
        <w:trPr>
          <w:trHeight w:val="645"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24.10.63</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Ыстықтай илектенген серіппелер мен шыбықтар, тот баспайтын болаттан жасалған профильдер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r>
      <w:tr>
        <w:trPr>
          <w:trHeight w:val="84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24.10.74</w:t>
            </w:r>
          </w:p>
          <w:p>
            <w:pPr>
              <w:spacing w:after="20"/>
              <w:ind w:left="20"/>
              <w:jc w:val="both"/>
            </w:pPr>
            <w:r>
              <w:rPr>
                <w:rFonts w:ascii="Times New Roman"/>
                <w:b w:val="false"/>
                <w:i w:val="false"/>
                <w:color w:val="000000"/>
                <w:sz w:val="20"/>
              </w:rPr>
              <w:t>24.10.75</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Дәнекерленген профильдер мен болаттан жасалған тығын құрастырмалары және темір жолдарға арналған қара металдардан жасалған бұйымдар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45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28.22.20</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 машиналарына арналған шөміштер, грейферлер, бөлшектер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both"/>
      </w:pPr>
      <w:r>
        <w:rPr>
          <w:rFonts w:ascii="Times New Roman"/>
          <w:b w:val="false"/>
          <w:i w:val="false"/>
          <w:color w:val="000000"/>
          <w:sz w:val="28"/>
        </w:rPr>
        <w:t>      Дереккөз: Қазақстан Республикасының Статистика агенттігі және Қазақстан Республикасының Кедендік бақылау комитеті</w:t>
      </w:r>
    </w:p>
    <w:p>
      <w:pPr>
        <w:spacing w:after="0"/>
        <w:ind w:left="0"/>
        <w:jc w:val="both"/>
      </w:pPr>
      <w:r>
        <w:rPr>
          <w:rFonts w:ascii="Times New Roman"/>
          <w:b w:val="false"/>
          <w:i w:val="false"/>
          <w:color w:val="000000"/>
          <w:sz w:val="28"/>
        </w:rPr>
        <w:t>      Басымды жобалар</w:t>
      </w:r>
      <w:r>
        <w:br/>
      </w:r>
      <w:r>
        <w:rPr>
          <w:rFonts w:ascii="Times New Roman"/>
          <w:b w:val="false"/>
          <w:i w:val="false"/>
          <w:color w:val="000000"/>
          <w:sz w:val="28"/>
        </w:rPr>
        <w:t>
      2015 – 2019 жылдар кезеңінде қара металлургияны дамытудағы мемлекеттік саясат болат алу үшін сапасы жоғары шикізат өндіру жөніндегі басым жобаларды іске асыруға бағытталатын болады (түйіршіктелген шойын және брикеттелген ыстық темір, түсті және сирек кездесетін металдар қосылған ферроқорытпа өндірісі), сапалы болат өндірісі (құбырлық және тот басуға төзімді, ыстыққа төзімді және ыстыққа берік, құралдық, шар-мойынтірек, рельстік және рессорлық-серіппелі) және қосындыланған болат ассортиментін кеңейту, кемелерге арналған болат және т.б.</w:t>
      </w:r>
      <w:r>
        <w:br/>
      </w:r>
      <w:r>
        <w:rPr>
          <w:rFonts w:ascii="Times New Roman"/>
          <w:b w:val="false"/>
          <w:i w:val="false"/>
          <w:color w:val="000000"/>
          <w:sz w:val="28"/>
        </w:rPr>
        <w:t>
      Бизнес-құрылымдардың өздерінің ұсыныстарына сәйкес жалпы инвестициялар көлемі 400 млрд. астам теңге, өндіріс көлемі мен өнімнің қосылған құнын арттыруға, сондай-ақ, қоршаған ортаға жағымсыз әсерді төмендетуге бағытталған ірі инвестициялық жобалар іске асырылатын болады.</w:t>
      </w:r>
      <w:r>
        <w:br/>
      </w:r>
      <w:r>
        <w:rPr>
          <w:rFonts w:ascii="Times New Roman"/>
          <w:b w:val="false"/>
          <w:i w:val="false"/>
          <w:color w:val="000000"/>
          <w:sz w:val="28"/>
        </w:rPr>
        <w:t>
      Ақтөбе және Павлодар облыстарында инновациялық технология бойынша орташа көміртекті феррохром өндірісін құру жөніндегі бірқатар ірі жобалар іске асырылады.</w:t>
      </w:r>
      <w:r>
        <w:br/>
      </w:r>
      <w:r>
        <w:rPr>
          <w:rFonts w:ascii="Times New Roman"/>
          <w:b w:val="false"/>
          <w:i w:val="false"/>
          <w:color w:val="000000"/>
          <w:sz w:val="28"/>
        </w:rPr>
        <w:t>
      Алматы облысында инновациялық технология бойынша қуаты жылына 400 мың тонна шойын болатын шекті шойын өндіруге арналған темір кенін қайта өңдеу жөніндегі жоба іске асырылатын болады.</w:t>
      </w:r>
      <w:r>
        <w:br/>
      </w:r>
      <w:r>
        <w:rPr>
          <w:rFonts w:ascii="Times New Roman"/>
          <w:b w:val="false"/>
          <w:i w:val="false"/>
          <w:color w:val="000000"/>
          <w:sz w:val="28"/>
        </w:rPr>
        <w:t>
      Жамбыл облысында шикізат базасын кеңейту арқылы ферроқорытпа өндірісін жылына 300,0 мың тоннаға дейін жаңғырту өткізіледі.</w:t>
      </w:r>
      <w:r>
        <w:br/>
      </w:r>
      <w:r>
        <w:rPr>
          <w:rFonts w:ascii="Times New Roman"/>
          <w:b w:val="false"/>
          <w:i w:val="false"/>
          <w:color w:val="000000"/>
          <w:sz w:val="28"/>
        </w:rPr>
        <w:t>
      Қарағанды облысында екі ірі жоба іске асырылатын болады: өндірісті жаңғырту арқылы болаттың өндірістік қуатын жылына 6 млн. тоннаға дейін ұлғайту және қуаты жылына 75 мың тонна болатын кешенді қорытпалар өндірісі ұйымдастырылды.</w:t>
      </w:r>
      <w:r>
        <w:br/>
      </w:r>
      <w:r>
        <w:rPr>
          <w:rFonts w:ascii="Times New Roman"/>
          <w:b w:val="false"/>
          <w:i w:val="false"/>
          <w:color w:val="000000"/>
          <w:sz w:val="28"/>
        </w:rPr>
        <w:t>
      Қостанай облысында қуаты 1,8 млн. тонна брикеттелген темір болатын металдандырылған өнім көлемін үш кезеңмен ұлғайту жобасын іске асыру жұмысы жалғастырылады.</w:t>
      </w:r>
      <w:r>
        <w:br/>
      </w:r>
      <w:r>
        <w:rPr>
          <w:rFonts w:ascii="Times New Roman"/>
          <w:b w:val="false"/>
          <w:i w:val="false"/>
          <w:color w:val="000000"/>
          <w:sz w:val="28"/>
        </w:rPr>
        <w:t>
      Маңғыстау облысында қуаты 600 мың тонна төртбұрышты болат дайындамалар болатын электрболат балқыту кешенін салу жобасы іске асырылатын болады.</w:t>
      </w:r>
      <w:r>
        <w:br/>
      </w:r>
      <w:r>
        <w:rPr>
          <w:rFonts w:ascii="Times New Roman"/>
          <w:b w:val="false"/>
          <w:i w:val="false"/>
          <w:color w:val="000000"/>
          <w:sz w:val="28"/>
        </w:rPr>
        <w:t>
      Павлодар облысында қуатын жылына 270 мың тонна құбырға дейін ұлғайта отырып, құбыр илектеу өндірісін дамыту жөніндегі бірқатар ірі жобалар іске асырылады.</w:t>
      </w:r>
      <w:r>
        <w:br/>
      </w:r>
      <w:r>
        <w:rPr>
          <w:rFonts w:ascii="Times New Roman"/>
          <w:b w:val="false"/>
          <w:i w:val="false"/>
          <w:color w:val="000000"/>
          <w:sz w:val="28"/>
        </w:rPr>
        <w:t>
      Алматы қаласында қуаты жылына 200 мың тонна дәнекерленген болат құбырларының өндірісін құру жоспарланып отыр.</w:t>
      </w:r>
    </w:p>
    <w:p>
      <w:pPr>
        <w:spacing w:after="0"/>
        <w:ind w:left="0"/>
        <w:jc w:val="both"/>
      </w:pPr>
      <w:r>
        <w:rPr>
          <w:rFonts w:ascii="Times New Roman"/>
          <w:b w:val="false"/>
          <w:i w:val="false"/>
          <w:color w:val="000000"/>
          <w:sz w:val="28"/>
        </w:rPr>
        <w:t>      </w:t>
      </w:r>
      <w:r>
        <w:rPr>
          <w:rFonts w:ascii="Times New Roman"/>
          <w:b/>
          <w:i w:val="false"/>
          <w:color w:val="000000"/>
          <w:sz w:val="28"/>
        </w:rPr>
        <w:t>Түсті металлургия</w:t>
      </w:r>
      <w:r>
        <w:br/>
      </w:r>
      <w:r>
        <w:rPr>
          <w:rFonts w:ascii="Times New Roman"/>
          <w:b w:val="false"/>
          <w:i w:val="false"/>
          <w:color w:val="000000"/>
          <w:sz w:val="28"/>
        </w:rPr>
        <w:t>
      Түсті металлургия Қазақстан Республикасының өңдеуші өнеркәсіптің экспорттық әлеуетін қалыптастыратын өңдеуші өнеркәсіптің басты саласы. Сектор өнімдері машина жасауда, электр техникасында, құрылыста, радиоэлектроникада пайдаланылады.</w:t>
      </w:r>
      <w:r>
        <w:br/>
      </w:r>
      <w:r>
        <w:rPr>
          <w:rFonts w:ascii="Times New Roman"/>
          <w:b w:val="false"/>
          <w:i w:val="false"/>
          <w:color w:val="000000"/>
          <w:sz w:val="28"/>
        </w:rPr>
        <w:t>
      Тауарлардың басым топтары бойынша ішкі нарық пен макроөңір нарықтарының импорт сыйымдылығы тиісінше 111 және 6 718 млн. АҚШ долл. құрайды.</w:t>
      </w:r>
      <w:r>
        <w:br/>
      </w:r>
      <w:r>
        <w:rPr>
          <w:rFonts w:ascii="Times New Roman"/>
          <w:b w:val="false"/>
          <w:i w:val="false"/>
          <w:color w:val="000000"/>
          <w:sz w:val="28"/>
        </w:rPr>
        <w:t>
      Өңдеуші өнеркәсіптің құрылымында түсті металлургияның үлесі 2008 жылғы 19,5%-да 2012 жылы 22,8%-ға дейін өсті, ал 2013 жылы 19,2%-ға дейін төмендеді. Жалпы қосылған құн 2008 жылғы 377,9 млрд теңгеден 2012 жылы 749,9 млрд. теңгеге өсті. 2008 – 2013 жылдар аралығында өндіріс көлемі 1,7 есе өсті. 2008 – 2013 жылдар аралығындағы кезеңде салада жұмыспен қамтылғандар саны 22,2 мың адамға қысқарды. 2013 жылы түсті металлургиядағы еңбек өнімділігі 107,8 мың АҚШ долл. құрды. ЭЫДҰ елдерінің осы көрсеткіші орта есеппен 147,5 мың АҚШ долл. құрады, бұл Қазақстан үшін осындай көрсеткішпен салыстырғанда 18,9%-ға жоғары. 2013 жылда түсті металлургия экспортының көлемі 2008 жылғы деңгейде қалып, 4,2 млрд АҚШ долл. құрады (1-кесте).</w:t>
      </w:r>
    </w:p>
    <w:p>
      <w:pPr>
        <w:spacing w:after="0"/>
        <w:ind w:left="0"/>
        <w:jc w:val="both"/>
      </w:pPr>
      <w:r>
        <w:rPr>
          <w:rFonts w:ascii="Times New Roman"/>
          <w:b w:val="false"/>
          <w:i w:val="false"/>
          <w:color w:val="000000"/>
          <w:sz w:val="28"/>
        </w:rPr>
        <w:t>1-кесте. 2008 – 2013 жылдардағы сектор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3"/>
        <w:gridCol w:w="1409"/>
        <w:gridCol w:w="1409"/>
        <w:gridCol w:w="1409"/>
        <w:gridCol w:w="1410"/>
        <w:gridCol w:w="1410"/>
        <w:gridCol w:w="1410"/>
      </w:tblGrid>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өнеркәсібіндегі үлесі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млрд. теңге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377,9</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523,3</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 өндірісінің көлемі</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2 946,0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3 844,7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4 801,4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5 446,7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5 882,5</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НКИ, өткен жылға %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Түсті металлургия өндірісінің көлемі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596,9</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1 141,5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1 131,4</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НКИ, өткен жылға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Жұмыскерлерді тізімдік саны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69 529</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64 885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65 549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62 771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53 213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47 245</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Кәсіпорындардың саны</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 мың теңге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15 033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18 692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16 565</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 мың АҚШ долл.</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ЭЫДҰ елдері бойынша еңбек өнімділігі, мың АҚШ долл.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орташа жылдық қуаттың пайдаланылуы,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тозу деңгейі,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млрд. теңге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109285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121381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106847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132061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133868</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119678</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жаңару коэффициенті,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Жылдың соңына теңгерімдік құны бойынша негізгі құралдардың болуы, млрд. теңге</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109 784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143 087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157 846</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190 782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197 317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н/д</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млн. АҚШ долл.</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4 274,4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2 407,1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3 388,7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5636,5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4 343,4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4 230,3</w:t>
            </w:r>
          </w:p>
        </w:tc>
      </w:tr>
      <w:tr>
        <w:trPr>
          <w:trHeight w:val="300" w:hRule="atLeast"/>
        </w:trPr>
        <w:tc>
          <w:tcPr>
            <w:tcW w:w="5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млн. АҚШ долл.</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3558,4</w:t>
            </w:r>
          </w:p>
        </w:tc>
      </w:tr>
    </w:tbl>
    <w:p>
      <w:pPr>
        <w:spacing w:after="0"/>
        <w:ind w:left="0"/>
        <w:jc w:val="both"/>
      </w:pPr>
      <w:r>
        <w:rPr>
          <w:rFonts w:ascii="Times New Roman"/>
          <w:b w:val="false"/>
          <w:i w:val="false"/>
          <w:color w:val="000000"/>
          <w:sz w:val="28"/>
        </w:rPr>
        <w:t>Дереккөз: Қазақстан Республикасының Статистика агенттігі</w:t>
      </w:r>
      <w:r>
        <w:br/>
      </w:r>
      <w:r>
        <w:rPr>
          <w:rFonts w:ascii="Times New Roman"/>
          <w:b w:val="false"/>
          <w:i w:val="false"/>
          <w:color w:val="000000"/>
          <w:sz w:val="28"/>
        </w:rPr>
        <w:t>
1-кестеге:</w:t>
      </w:r>
      <w:r>
        <w:br/>
      </w:r>
      <w:r>
        <w:rPr>
          <w:rFonts w:ascii="Times New Roman"/>
          <w:b w:val="false"/>
          <w:i w:val="false"/>
          <w:color w:val="000000"/>
          <w:sz w:val="28"/>
        </w:rPr>
        <w:t>
Ескертпе:</w:t>
      </w:r>
      <w:r>
        <w:br/>
      </w:r>
      <w:r>
        <w:rPr>
          <w:rFonts w:ascii="Times New Roman"/>
          <w:b w:val="false"/>
          <w:i w:val="false"/>
          <w:color w:val="000000"/>
          <w:sz w:val="28"/>
        </w:rPr>
        <w:t>
* Көрсеткішті «ҚИДИ» АҚ статистикалық деректер негізінде есептеген.</w:t>
      </w:r>
    </w:p>
    <w:p>
      <w:pPr>
        <w:spacing w:after="0"/>
        <w:ind w:left="0"/>
        <w:jc w:val="both"/>
      </w:pPr>
      <w:r>
        <w:rPr>
          <w:rFonts w:ascii="Times New Roman"/>
          <w:b w:val="false"/>
          <w:i w:val="false"/>
          <w:color w:val="000000"/>
          <w:sz w:val="28"/>
        </w:rPr>
        <w:t>      Түсті металлургияның теріс серпіні жаңа технологияларға көшумен байланысты Жезқазған мыс қорыту зауытының тоқтауымен байланысты болып отыр.</w:t>
      </w:r>
      <w:r>
        <w:br/>
      </w:r>
      <w:r>
        <w:rPr>
          <w:rFonts w:ascii="Times New Roman"/>
          <w:b w:val="false"/>
          <w:i w:val="false"/>
          <w:color w:val="000000"/>
          <w:sz w:val="28"/>
        </w:rPr>
        <w:t>
      Түсті металлургияның теріс серпіні «Бақыршық ТӨК» ЖШС-тің жоспарланған өндірістік объектілерінің уақытында пайдалануға енгізілмеуіне байланысты – металлургия кешенінің құрылысы мен өнімділігі жылына 1,5 млн. тонна жер асты кенішін игеру экологиялық аспектілерге байланысты технологияларды қайта пысықтау үшін жобаның қымбаттауына байланысты; «Юбилейное» ЖШС-тің құрамында алтын бар 5 млн. тонна кенді қайта өңдеу жөніндегі байыту фабрикасының құрылысы қоршаған ортаға әсерін бағалауға байланысты оңтайлы қайта өңдеу технологиясын таңдауға байланысты.</w:t>
      </w:r>
      <w:r>
        <w:br/>
      </w:r>
      <w:r>
        <w:rPr>
          <w:rFonts w:ascii="Times New Roman"/>
          <w:b w:val="false"/>
          <w:i w:val="false"/>
          <w:color w:val="000000"/>
          <w:sz w:val="28"/>
        </w:rPr>
        <w:t>
      Секторды одан әрі дамыту стратегиясы отандық компаниялардың Rio Tinto Plc, Glencore International AG, ThyssenKrupp AG, Sumitomo сияқты трансұлттық компаниялармен ынтымақтастыққа негізделеді.</w:t>
      </w:r>
      <w:r>
        <w:br/>
      </w:r>
      <w:r>
        <w:rPr>
          <w:rFonts w:ascii="Times New Roman"/>
          <w:b w:val="false"/>
          <w:i w:val="false"/>
          <w:color w:val="000000"/>
          <w:sz w:val="28"/>
        </w:rPr>
        <w:t>
      Сектордың басты проблемалары:</w:t>
      </w:r>
      <w:r>
        <w:br/>
      </w:r>
      <w:r>
        <w:rPr>
          <w:rFonts w:ascii="Times New Roman"/>
          <w:b w:val="false"/>
          <w:i w:val="false"/>
          <w:color w:val="000000"/>
          <w:sz w:val="28"/>
        </w:rPr>
        <w:t>
      1) түсті металлдардың бай және оңай қолжетімді кендері қорларының сарқылуы, минералдық құрамдардың көп компоненттілігіне байланысты оларды байыту күрделілігі;</w:t>
      </w:r>
      <w:r>
        <w:br/>
      </w:r>
      <w:r>
        <w:rPr>
          <w:rFonts w:ascii="Times New Roman"/>
          <w:b w:val="false"/>
          <w:i w:val="false"/>
          <w:color w:val="000000"/>
          <w:sz w:val="28"/>
        </w:rPr>
        <w:t>
      2) кәсіпорындардағы жабдықтардың жоғары тозу деңгейі мен моральдық ескірген жабдықтардың бар болуы, әлсіз дамыған ішкі нарық;</w:t>
      </w:r>
      <w:r>
        <w:br/>
      </w:r>
      <w:r>
        <w:rPr>
          <w:rFonts w:ascii="Times New Roman"/>
          <w:b w:val="false"/>
          <w:i w:val="false"/>
          <w:color w:val="000000"/>
          <w:sz w:val="28"/>
        </w:rPr>
        <w:t>
      3) өндірістік қуаттардың төмен жүктелгендігі;</w:t>
      </w:r>
      <w:r>
        <w:br/>
      </w:r>
      <w:r>
        <w:rPr>
          <w:rFonts w:ascii="Times New Roman"/>
          <w:b w:val="false"/>
          <w:i w:val="false"/>
          <w:color w:val="000000"/>
          <w:sz w:val="28"/>
        </w:rPr>
        <w:t>
      4) әлемдік нарықтағы базалық металдарға бағалардың волатильдігі және өткізу нарықтарындағы сұраныстың төмендеуі;</w:t>
      </w:r>
      <w:r>
        <w:br/>
      </w:r>
      <w:r>
        <w:rPr>
          <w:rFonts w:ascii="Times New Roman"/>
          <w:b w:val="false"/>
          <w:i w:val="false"/>
          <w:color w:val="000000"/>
          <w:sz w:val="28"/>
        </w:rPr>
        <w:t>
      5) қосылған құны жоғары өнім экспортының қысқаруы және импортының ұлғаюы;</w:t>
      </w:r>
      <w:r>
        <w:br/>
      </w:r>
      <w:r>
        <w:rPr>
          <w:rFonts w:ascii="Times New Roman"/>
          <w:b w:val="false"/>
          <w:i w:val="false"/>
          <w:color w:val="000000"/>
          <w:sz w:val="28"/>
        </w:rPr>
        <w:t>
      6) теміржол тасымалдарына, электр энергиясын тасымалдауға және жылу энергиясына жоғары тарифтер;</w:t>
      </w:r>
      <w:r>
        <w:br/>
      </w:r>
      <w:r>
        <w:rPr>
          <w:rFonts w:ascii="Times New Roman"/>
          <w:b w:val="false"/>
          <w:i w:val="false"/>
          <w:color w:val="000000"/>
          <w:sz w:val="28"/>
        </w:rPr>
        <w:t>
      7) өнімнің жоғары энергия және еңбек сыйымдылығы;</w:t>
      </w:r>
      <w:r>
        <w:br/>
      </w:r>
      <w:r>
        <w:rPr>
          <w:rFonts w:ascii="Times New Roman"/>
          <w:b w:val="false"/>
          <w:i w:val="false"/>
          <w:color w:val="000000"/>
          <w:sz w:val="28"/>
        </w:rPr>
        <w:t>
      8) көліктік-логистикалық инфрақұрылымның төмен деңгейі;</w:t>
      </w:r>
      <w:r>
        <w:br/>
      </w:r>
      <w:r>
        <w:rPr>
          <w:rFonts w:ascii="Times New Roman"/>
          <w:b w:val="false"/>
          <w:i w:val="false"/>
          <w:color w:val="000000"/>
          <w:sz w:val="28"/>
        </w:rPr>
        <w:t>
      9) тиісті біліктілігі бар кадрлардың тапшылығы;</w:t>
      </w:r>
      <w:r>
        <w:br/>
      </w:r>
      <w:r>
        <w:rPr>
          <w:rFonts w:ascii="Times New Roman"/>
          <w:b w:val="false"/>
          <w:i w:val="false"/>
          <w:color w:val="000000"/>
          <w:sz w:val="28"/>
        </w:rPr>
        <w:t>
      10) салалық институттардың материалдық-техникалық және тәжірибелік-өнеркәсіптік базаларын жаңғырту қажеттілігі.</w:t>
      </w:r>
    </w:p>
    <w:p>
      <w:pPr>
        <w:spacing w:after="0"/>
        <w:ind w:left="0"/>
        <w:jc w:val="both"/>
      </w:pPr>
      <w:r>
        <w:rPr>
          <w:rFonts w:ascii="Times New Roman"/>
          <w:b w:val="false"/>
          <w:i w:val="false"/>
          <w:color w:val="000000"/>
          <w:sz w:val="28"/>
        </w:rPr>
        <w:t>      Мақсаты</w:t>
      </w:r>
      <w:r>
        <w:br/>
      </w:r>
      <w:r>
        <w:rPr>
          <w:rFonts w:ascii="Times New Roman"/>
          <w:b w:val="false"/>
          <w:i w:val="false"/>
          <w:color w:val="000000"/>
          <w:sz w:val="28"/>
        </w:rPr>
        <w:t>
      Базалық металдарды өндіру көлемдерін ұлғайту, олардан жасалатын бұйымдарды шығару жөніндегі өндірістерді дамыту және құру.</w:t>
      </w:r>
      <w:r>
        <w:br/>
      </w:r>
      <w:r>
        <w:rPr>
          <w:rFonts w:ascii="Times New Roman"/>
          <w:b w:val="false"/>
          <w:i w:val="false"/>
          <w:color w:val="000000"/>
          <w:sz w:val="28"/>
        </w:rPr>
        <w:t>
                       Нысаналы индикаторлар:</w:t>
      </w:r>
      <w:r>
        <w:br/>
      </w:r>
      <w:r>
        <w:rPr>
          <w:rFonts w:ascii="Times New Roman"/>
          <w:b w:val="false"/>
          <w:i w:val="false"/>
          <w:color w:val="000000"/>
          <w:sz w:val="28"/>
        </w:rPr>
        <w:t>
      Бағдарламаны іске асыру 2019 жылы 2012 жылдың деңгейіне қатысты мынадай экономикалық көрсеткіштерге қол жеткізуге мүмкіндік береді (2-кесте):</w:t>
      </w:r>
      <w:r>
        <w:br/>
      </w:r>
      <w:r>
        <w:rPr>
          <w:rFonts w:ascii="Times New Roman"/>
          <w:b w:val="false"/>
          <w:i w:val="false"/>
          <w:color w:val="000000"/>
          <w:sz w:val="28"/>
        </w:rPr>
        <w:t>
      1) жалпы қосылған құнның нақты көріністе кемінде 1,3 есе өсуі;</w:t>
      </w:r>
      <w:r>
        <w:br/>
      </w:r>
      <w:r>
        <w:rPr>
          <w:rFonts w:ascii="Times New Roman"/>
          <w:b w:val="false"/>
          <w:i w:val="false"/>
          <w:color w:val="000000"/>
          <w:sz w:val="28"/>
        </w:rPr>
        <w:t>
      2) еңбек өнімділігінің нақты көріністе 1,4 есе өсуі;</w:t>
      </w:r>
      <w:r>
        <w:br/>
      </w:r>
      <w:r>
        <w:rPr>
          <w:rFonts w:ascii="Times New Roman"/>
          <w:b w:val="false"/>
          <w:i w:val="false"/>
          <w:color w:val="000000"/>
          <w:sz w:val="28"/>
        </w:rPr>
        <w:t>
      3) экспорт құны көлемінің кемінде 1,1 есе өсуі.</w:t>
      </w:r>
    </w:p>
    <w:p>
      <w:pPr>
        <w:spacing w:after="0"/>
        <w:ind w:left="0"/>
        <w:jc w:val="both"/>
      </w:pPr>
      <w:r>
        <w:rPr>
          <w:rFonts w:ascii="Times New Roman"/>
          <w:b w:val="false"/>
          <w:i w:val="false"/>
          <w:color w:val="000000"/>
          <w:sz w:val="28"/>
        </w:rPr>
        <w:t>2-кесте.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2198"/>
        <w:gridCol w:w="980"/>
        <w:gridCol w:w="980"/>
        <w:gridCol w:w="1416"/>
        <w:gridCol w:w="992"/>
        <w:gridCol w:w="993"/>
        <w:gridCol w:w="993"/>
        <w:gridCol w:w="993"/>
        <w:gridCol w:w="993"/>
        <w:gridCol w:w="993"/>
        <w:gridCol w:w="1503"/>
      </w:tblGrid>
      <w:tr>
        <w:trPr>
          <w:trHeight w:val="225" w:hRule="atLeast"/>
        </w:trPr>
        <w:tc>
          <w:tcPr>
            <w:tcW w:w="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көрсеткіштер</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есеп</w:t>
            </w:r>
          </w:p>
        </w:tc>
        <w:tc>
          <w:tcPr>
            <w:tcW w:w="1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межелі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қатысты болжам</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2019 ж.,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0" w:type="auto"/>
            <w:vMerge/>
            <w:tcBorders>
              <w:top w:val="nil"/>
              <w:left w:val="single" w:color="cfcfcf" w:sz="5"/>
              <w:bottom w:val="single" w:color="cfcfcf" w:sz="5"/>
              <w:right w:val="single" w:color="cfcfcf" w:sz="5"/>
            </w:tcBorders>
          </w:tcP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есе</w:t>
            </w:r>
          </w:p>
        </w:tc>
      </w:tr>
      <w:tr>
        <w:trPr>
          <w:trHeight w:val="31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өнімділігі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111,3</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есе</w:t>
            </w:r>
          </w:p>
        </w:tc>
      </w:tr>
      <w:tr>
        <w:trPr>
          <w:trHeight w:val="60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есе</w:t>
            </w:r>
          </w:p>
        </w:tc>
      </w:tr>
    </w:tbl>
    <w:p>
      <w:pPr>
        <w:spacing w:after="0"/>
        <w:ind w:left="0"/>
        <w:jc w:val="both"/>
      </w:pPr>
      <w:r>
        <w:rPr>
          <w:rFonts w:ascii="Times New Roman"/>
          <w:b w:val="false"/>
          <w:i w:val="false"/>
          <w:color w:val="000000"/>
          <w:sz w:val="28"/>
        </w:rPr>
        <w:t>      Міндеттері:</w:t>
      </w:r>
      <w:r>
        <w:br/>
      </w:r>
      <w:r>
        <w:rPr>
          <w:rFonts w:ascii="Times New Roman"/>
          <w:b w:val="false"/>
          <w:i w:val="false"/>
          <w:color w:val="000000"/>
          <w:sz w:val="28"/>
        </w:rPr>
        <w:t>
      1) жұмыс істеп тұрған өндірістердің қуаттарын кеңейту;</w:t>
      </w:r>
      <w:r>
        <w:br/>
      </w:r>
      <w:r>
        <w:rPr>
          <w:rFonts w:ascii="Times New Roman"/>
          <w:b w:val="false"/>
          <w:i w:val="false"/>
          <w:color w:val="000000"/>
          <w:sz w:val="28"/>
        </w:rPr>
        <w:t>
      2) еңбек өнімділігі мен ресурс тиімділігін ұлғайту арқылы өндіріс тиімділігін арттыру үшін жұмыс істеп тұрған кәсіпорындарды жаңғырту;</w:t>
      </w:r>
      <w:r>
        <w:br/>
      </w:r>
      <w:r>
        <w:rPr>
          <w:rFonts w:ascii="Times New Roman"/>
          <w:b w:val="false"/>
          <w:i w:val="false"/>
          <w:color w:val="000000"/>
          <w:sz w:val="28"/>
        </w:rPr>
        <w:t>
      3) кендерді кешенді өңдеуге арналған инновацияларды енгізуді ынталандыруға жағдайлар жасау;</w:t>
      </w:r>
      <w:r>
        <w:br/>
      </w:r>
      <w:r>
        <w:rPr>
          <w:rFonts w:ascii="Times New Roman"/>
          <w:b w:val="false"/>
          <w:i w:val="false"/>
          <w:color w:val="000000"/>
          <w:sz w:val="28"/>
        </w:rPr>
        <w:t>
      4) қазіргі өндірісті кеңейту және аралас секторлар үшін базалық металдардан жасалған жаңа өнімдерді шығаруды игеру;</w:t>
      </w:r>
      <w:r>
        <w:br/>
      </w:r>
      <w:r>
        <w:rPr>
          <w:rFonts w:ascii="Times New Roman"/>
          <w:b w:val="false"/>
          <w:i w:val="false"/>
          <w:color w:val="000000"/>
          <w:sz w:val="28"/>
        </w:rPr>
        <w:t>
      5) отандық бәсекеге қабілетті өндірісті дамыту есебінен металл өнімдері импортының көлемдерін қысқарту;</w:t>
      </w:r>
      <w:r>
        <w:br/>
      </w:r>
      <w:r>
        <w:rPr>
          <w:rFonts w:ascii="Times New Roman"/>
          <w:b w:val="false"/>
          <w:i w:val="false"/>
          <w:color w:val="000000"/>
          <w:sz w:val="28"/>
        </w:rPr>
        <w:t>
      6) ішкі нарықтағы сұранысты ынталандыру;</w:t>
      </w:r>
      <w:r>
        <w:br/>
      </w:r>
      <w:r>
        <w:rPr>
          <w:rFonts w:ascii="Times New Roman"/>
          <w:b w:val="false"/>
          <w:i w:val="false"/>
          <w:color w:val="000000"/>
          <w:sz w:val="28"/>
        </w:rPr>
        <w:t>
      7) экспортты және қосылған құнның жаһандық тізбектеріндегі қатысуды ынталандыру;</w:t>
      </w:r>
      <w:r>
        <w:br/>
      </w:r>
      <w:r>
        <w:rPr>
          <w:rFonts w:ascii="Times New Roman"/>
          <w:b w:val="false"/>
          <w:i w:val="false"/>
          <w:color w:val="000000"/>
          <w:sz w:val="28"/>
        </w:rPr>
        <w:t>
      8) жұмыс істеп тұрған өндірістерді және инвестициялық жобаларды қажетті инфрақұрылыммен қамтамасыз ету;</w:t>
      </w:r>
      <w:r>
        <w:br/>
      </w:r>
      <w:r>
        <w:rPr>
          <w:rFonts w:ascii="Times New Roman"/>
          <w:b w:val="false"/>
          <w:i w:val="false"/>
          <w:color w:val="000000"/>
          <w:sz w:val="28"/>
        </w:rPr>
        <w:t>
      9) саланы орта техникалық буынның білікті еңбек ресурстарымен қамтамасыз ету;</w:t>
      </w:r>
      <w:r>
        <w:br/>
      </w:r>
      <w:r>
        <w:rPr>
          <w:rFonts w:ascii="Times New Roman"/>
          <w:b w:val="false"/>
          <w:i w:val="false"/>
          <w:color w:val="000000"/>
          <w:sz w:val="28"/>
        </w:rPr>
        <w:t>
      10) салалық институттардың материалдық-техникалық және тәжірибелік-өнеркәсіптік базасын жаңғырту.</w:t>
      </w:r>
    </w:p>
    <w:p>
      <w:pPr>
        <w:spacing w:after="0"/>
        <w:ind w:left="0"/>
        <w:jc w:val="both"/>
      </w:pPr>
      <w:r>
        <w:rPr>
          <w:rFonts w:ascii="Times New Roman"/>
          <w:b w:val="false"/>
          <w:i w:val="false"/>
          <w:color w:val="000000"/>
          <w:sz w:val="28"/>
        </w:rPr>
        <w:t>      Қызметтің басымды түрлері</w:t>
      </w:r>
      <w:r>
        <w:br/>
      </w:r>
      <w:r>
        <w:rPr>
          <w:rFonts w:ascii="Times New Roman"/>
          <w:b w:val="false"/>
          <w:i w:val="false"/>
          <w:color w:val="000000"/>
          <w:sz w:val="28"/>
        </w:rPr>
        <w:t>
      Бағдарлама шеңберінде қызметтің басымды түрлері айқындалған (3-кесте).</w:t>
      </w:r>
    </w:p>
    <w:p>
      <w:pPr>
        <w:spacing w:after="0"/>
        <w:ind w:left="0"/>
        <w:jc w:val="both"/>
      </w:pPr>
      <w:r>
        <w:rPr>
          <w:rFonts w:ascii="Times New Roman"/>
          <w:b w:val="false"/>
          <w:i w:val="false"/>
          <w:color w:val="000000"/>
          <w:sz w:val="28"/>
        </w:rPr>
        <w:t xml:space="preserve">3-кесте. Қызметтің басымды түрлері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11815"/>
      </w:tblGrid>
      <w:tr>
        <w:trPr>
          <w:trHeight w:val="255"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ЭҚЖЖ-4</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55"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(бағалы) металдар өндірісі</w:t>
            </w:r>
          </w:p>
        </w:tc>
      </w:tr>
      <w:tr>
        <w:trPr>
          <w:trHeight w:val="255"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Алюминий өндірісі</w:t>
            </w:r>
          </w:p>
        </w:tc>
      </w:tr>
      <w:tr>
        <w:trPr>
          <w:trHeight w:val="255"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2443</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Қорғасын, мырыш пен қалайы өндірісі</w:t>
            </w:r>
          </w:p>
        </w:tc>
      </w:tr>
      <w:tr>
        <w:trPr>
          <w:trHeight w:val="255"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өндірісі</w:t>
            </w:r>
          </w:p>
        </w:tc>
      </w:tr>
      <w:tr>
        <w:trPr>
          <w:trHeight w:val="255"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түсті металдар өндірісі</w:t>
            </w:r>
          </w:p>
        </w:tc>
      </w:tr>
    </w:tbl>
    <w:p>
      <w:pPr>
        <w:spacing w:after="0"/>
        <w:ind w:left="0"/>
        <w:jc w:val="both"/>
      </w:pPr>
      <w:r>
        <w:rPr>
          <w:rFonts w:ascii="Times New Roman"/>
          <w:b w:val="false"/>
          <w:i w:val="false"/>
          <w:color w:val="000000"/>
          <w:sz w:val="28"/>
        </w:rPr>
        <w:t>      Басымды тауар топтары</w:t>
      </w:r>
      <w:r>
        <w:br/>
      </w:r>
      <w:r>
        <w:rPr>
          <w:rFonts w:ascii="Times New Roman"/>
          <w:b w:val="false"/>
          <w:i w:val="false"/>
          <w:color w:val="000000"/>
          <w:sz w:val="28"/>
        </w:rPr>
        <w:t>
      2015 - 2019 жылдар кезеңінде елдің түсті металлургиясын дамытудағы мемлекеттік саясат сектор өнімі импортының қысқаруына және экспортының ұлғаюына ықпал ететін басым тауарларды/тауарлық топтарды өндіру жөніндегі кәсіпорындардың жаңа қуаттылықтарын құруға немесе жұмыс істеп тұрғандарын кеңейтуге бағытталатын болады (4-кесте).</w:t>
      </w:r>
    </w:p>
    <w:p>
      <w:pPr>
        <w:spacing w:after="0"/>
        <w:ind w:left="0"/>
        <w:jc w:val="both"/>
      </w:pPr>
      <w:r>
        <w:rPr>
          <w:rFonts w:ascii="Times New Roman"/>
          <w:b w:val="false"/>
          <w:i w:val="false"/>
          <w:color w:val="000000"/>
          <w:sz w:val="28"/>
        </w:rPr>
        <w:t>4-кесте. Басымды тауар топтары, тоннамен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4443"/>
        <w:gridCol w:w="2197"/>
        <w:gridCol w:w="1532"/>
        <w:gridCol w:w="1366"/>
        <w:gridCol w:w="2240"/>
      </w:tblGrid>
      <w:tr>
        <w:trPr>
          <w:trHeight w:val="255" w:hRule="atLeast"/>
        </w:trPr>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СЭҚ ТН </w:t>
            </w:r>
          </w:p>
        </w:tc>
        <w:tc>
          <w:tcPr>
            <w:tcW w:w="4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 елдер</w:t>
            </w:r>
          </w:p>
        </w:tc>
      </w:tr>
      <w:tr>
        <w:trPr>
          <w:trHeight w:val="34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24.44.26</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 құбырлар мен түтіктер</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1 428,9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417,3</w:t>
            </w:r>
          </w:p>
        </w:tc>
      </w:tr>
      <w:tr>
        <w:trPr>
          <w:trHeight w:val="52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24.44.23</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сым, мыс шыбықтар мен профильдер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173,3</w:t>
            </w:r>
          </w:p>
        </w:tc>
      </w:tr>
      <w:tr>
        <w:trPr>
          <w:trHeight w:val="55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24.44.24</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Мыс тақтайлар, табақтар және жолақтар немесе таспалар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249,7</w:t>
            </w:r>
          </w:p>
        </w:tc>
      </w:tr>
      <w:tr>
        <w:trPr>
          <w:trHeight w:val="31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24.42.22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шыбықтар мен профильдер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1 374,8</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3 061,1</w:t>
            </w:r>
          </w:p>
        </w:tc>
      </w:tr>
      <w:tr>
        <w:trPr>
          <w:trHeight w:val="39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25.11.10</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Алюминий металл құрастырмалары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811,5</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1455,2</w:t>
            </w:r>
          </w:p>
        </w:tc>
      </w:tr>
      <w:tr>
        <w:trPr>
          <w:trHeight w:val="48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25.91.11</w:t>
            </w:r>
          </w:p>
          <w:p>
            <w:pPr>
              <w:spacing w:after="20"/>
              <w:ind w:left="20"/>
              <w:jc w:val="both"/>
            </w:pPr>
            <w:r>
              <w:rPr>
                <w:rFonts w:ascii="Times New Roman"/>
                <w:b w:val="false"/>
                <w:i w:val="false"/>
                <w:color w:val="000000"/>
                <w:sz w:val="20"/>
              </w:rPr>
              <w:t>25.91.12</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Күбілер, атанақтар, құтылар, жәшіктер және ұқсас сыйымдылықтар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4 903,8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452,4</w:t>
            </w:r>
          </w:p>
        </w:tc>
      </w:tr>
      <w:tr>
        <w:trPr>
          <w:trHeight w:val="405"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35 507,0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2 441,0</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5 809,0</w:t>
            </w:r>
          </w:p>
        </w:tc>
      </w:tr>
    </w:tbl>
    <w:p>
      <w:pPr>
        <w:spacing w:after="0"/>
        <w:ind w:left="0"/>
        <w:jc w:val="both"/>
      </w:pPr>
      <w:r>
        <w:rPr>
          <w:rFonts w:ascii="Times New Roman"/>
          <w:b w:val="false"/>
          <w:i w:val="false"/>
          <w:color w:val="000000"/>
          <w:sz w:val="28"/>
        </w:rPr>
        <w:t>      Басымды жобалар</w:t>
      </w:r>
      <w:r>
        <w:br/>
      </w:r>
      <w:r>
        <w:rPr>
          <w:rFonts w:ascii="Times New Roman"/>
          <w:b w:val="false"/>
          <w:i w:val="false"/>
          <w:color w:val="000000"/>
          <w:sz w:val="28"/>
        </w:rPr>
        <w:t>
      2015 – 2019 жылдар кезеңінде елдің түсті металлургиясын дамытудағы мемлекеттік саясат алюминийді қоспағанда, базалық металдар: мыс, алтын, титан өндірісін кеңейтуге және мына бұйымдардың: илек, сым, прокат, пішін және қорытпалар, фольга, зергерлік бұйымдар, аралас салаларға арналған бұйымдар өндірісінің көлемін ұлғайтуға бағытталатын болады.</w:t>
      </w:r>
      <w:r>
        <w:br/>
      </w:r>
      <w:r>
        <w:rPr>
          <w:rFonts w:ascii="Times New Roman"/>
          <w:b w:val="false"/>
          <w:i w:val="false"/>
          <w:color w:val="000000"/>
          <w:sz w:val="28"/>
        </w:rPr>
        <w:t>
      Бизнес-құрылымдардың жобаларына сәйкес инвестициялар көлемі 800 млрд. теңге болатын барынша ірі инвестициялық жобалар іске асырылатын болады.</w:t>
      </w:r>
      <w:r>
        <w:br/>
      </w:r>
      <w:r>
        <w:rPr>
          <w:rFonts w:ascii="Times New Roman"/>
          <w:b w:val="false"/>
          <w:i w:val="false"/>
          <w:color w:val="000000"/>
          <w:sz w:val="28"/>
        </w:rPr>
        <w:t>
      Алматы облысында қуаты жылына 12 мың тонна алюминий профильдерінің өндірісі құрылатын болады.</w:t>
      </w:r>
      <w:r>
        <w:br/>
      </w:r>
      <w:r>
        <w:rPr>
          <w:rFonts w:ascii="Times New Roman"/>
          <w:b w:val="false"/>
          <w:i w:val="false"/>
          <w:color w:val="000000"/>
          <w:sz w:val="28"/>
        </w:rPr>
        <w:t>
      Ақмола облысында өндіріс көлемі жылына 3000 тонна ККРЗМ сирек металды өндірісті ұлғайту жөніндегі жоба іске асырылатын болады.</w:t>
      </w:r>
      <w:r>
        <w:br/>
      </w:r>
      <w:r>
        <w:rPr>
          <w:rFonts w:ascii="Times New Roman"/>
          <w:b w:val="false"/>
          <w:i w:val="false"/>
          <w:color w:val="000000"/>
          <w:sz w:val="28"/>
        </w:rPr>
        <w:t>
      Шығыс Қазақстан облысында 85 мың тонна мыс концентраты мен 25 мың тонна катод мысына арналған жаңа байыту қуаттарын пайдалануға енгізе отырып, Ақтоғай кенорнын игеру жобасын іске асыру жалғастырылады, металлургия кешенін салу жобасы іске асырылады және Бақыршық кенорнында катод алтынын өндіру жөніндегі жер асты кені игеріледі.</w:t>
      </w:r>
      <w:r>
        <w:br/>
      </w:r>
      <w:r>
        <w:rPr>
          <w:rFonts w:ascii="Times New Roman"/>
          <w:b w:val="false"/>
          <w:i w:val="false"/>
          <w:color w:val="000000"/>
          <w:sz w:val="28"/>
        </w:rPr>
        <w:t>
      Қуаты жылына 6 мың тонна титан слябтары мен қуаты жылына 15 мың тонна ильменит концентратының өндірісін құру жөніндегі инвестициялық жобалар іске асырылатын болады.</w:t>
      </w:r>
      <w:r>
        <w:br/>
      </w:r>
      <w:r>
        <w:rPr>
          <w:rFonts w:ascii="Times New Roman"/>
          <w:b w:val="false"/>
          <w:i w:val="false"/>
          <w:color w:val="000000"/>
          <w:sz w:val="28"/>
        </w:rPr>
        <w:t>
      Қазақстанда бұрын өндірілмеген никель өндірісі бойынша – «Ванюков» балқытуының технологияларын (сұйық ваннада балқыту) пайдалана отырып, қуаты жылына 40 мың тонна кобальт-никель рудаларының «Горностаевский» кенорнында металлургия комбинатын салу мәселесі пысықталуда.</w:t>
      </w:r>
      <w:r>
        <w:br/>
      </w:r>
      <w:r>
        <w:rPr>
          <w:rFonts w:ascii="Times New Roman"/>
          <w:b w:val="false"/>
          <w:i w:val="false"/>
          <w:color w:val="000000"/>
          <w:sz w:val="28"/>
        </w:rPr>
        <w:t>
      Қарағанды облысында жаңа гидрометаллургиялық технологияға ауыстырумен мыс балқыту зауытын реконструкциялау жүргізілуде, бұл мысты өндіру көлемдерін сақтап, қуаты 60 мың тонна катод мысы болатын Жезқазған кенорнын пайдалану мерзімдерін ұзартуды қамтамасыз етуге мүмкіндік береді.</w:t>
      </w:r>
      <w:r>
        <w:br/>
      </w:r>
      <w:r>
        <w:rPr>
          <w:rFonts w:ascii="Times New Roman"/>
          <w:b w:val="false"/>
          <w:i w:val="false"/>
          <w:color w:val="000000"/>
          <w:sz w:val="28"/>
        </w:rPr>
        <w:t>
      Павлодар облысында Бозшакөл кенорнын игеру жобасын іске асыру жалғасын табады.</w:t>
      </w:r>
      <w:r>
        <w:br/>
      </w:r>
      <w:r>
        <w:rPr>
          <w:rFonts w:ascii="Times New Roman"/>
          <w:b w:val="false"/>
          <w:i w:val="false"/>
          <w:color w:val="000000"/>
          <w:sz w:val="28"/>
        </w:rPr>
        <w:t>
      Қызылорда облысында ванадий өндіру жөніндегі мәселе пысықталуда. Бала-Сауысқандық және Қорымсақ кен орындарында ванадийдің бірдей қорлары бар.</w:t>
      </w:r>
      <w:r>
        <w:br/>
      </w:r>
      <w:r>
        <w:rPr>
          <w:rFonts w:ascii="Times New Roman"/>
          <w:b w:val="false"/>
          <w:i w:val="false"/>
          <w:color w:val="000000"/>
          <w:sz w:val="28"/>
        </w:rPr>
        <w:t>
      Оңтүстік Қазақстан, Шығыс Қазақстан және Маңғыстау облыстарында жылына 2,5 тоннаға дейін скандий өндіру көлемі уран ерітінділерінен скандийдің тәжірибелік-өнеркәсіптік өндірісін жасау және орналастыру жөніндегі мәселе пысықталуда.</w:t>
      </w:r>
      <w:r>
        <w:br/>
      </w:r>
      <w:r>
        <w:rPr>
          <w:rFonts w:ascii="Times New Roman"/>
          <w:b w:val="false"/>
          <w:i w:val="false"/>
          <w:color w:val="000000"/>
          <w:sz w:val="28"/>
        </w:rPr>
        <w:t>
      Бастапқы алюминийді шығаруды ұлғайту жөніндегі жоба пысықталатын болады.</w:t>
      </w:r>
    </w:p>
    <w:p>
      <w:pPr>
        <w:spacing w:after="0"/>
        <w:ind w:left="0"/>
        <w:jc w:val="both"/>
      </w:pPr>
      <w:r>
        <w:rPr>
          <w:rFonts w:ascii="Times New Roman"/>
          <w:b w:val="false"/>
          <w:i w:val="false"/>
          <w:color w:val="000000"/>
          <w:sz w:val="28"/>
        </w:rPr>
        <w:t>      </w:t>
      </w:r>
      <w:r>
        <w:rPr>
          <w:rFonts w:ascii="Times New Roman"/>
          <w:b/>
          <w:i w:val="false"/>
          <w:color w:val="000000"/>
          <w:sz w:val="28"/>
        </w:rPr>
        <w:t>Мұнай өңдеу</w:t>
      </w:r>
      <w:r>
        <w:br/>
      </w:r>
      <w:r>
        <w:rPr>
          <w:rFonts w:ascii="Times New Roman"/>
          <w:b w:val="false"/>
          <w:i w:val="false"/>
          <w:color w:val="000000"/>
          <w:sz w:val="28"/>
        </w:rPr>
        <w:t>
      Мұнай өңдеу нарықтық перспективаларды, экономикалық әсерді және Қазақстанның бәсекеге қабілеттілігін ескере отырып, өңдеуші өнеркәсіптің неғұрлым тартымды секторы болып табылады. Сектор өңдеу өнеркәсібі өндірісінің жалпы көлемінде айтарлықтай үлесті алады – 13,8 %, бұл ретте көрсеткіш серпіні бірнеше жылдар бойы жағымды болып табылады.</w:t>
      </w:r>
      <w:r>
        <w:br/>
      </w:r>
      <w:r>
        <w:rPr>
          <w:rFonts w:ascii="Times New Roman"/>
          <w:b w:val="false"/>
          <w:i w:val="false"/>
          <w:color w:val="000000"/>
          <w:sz w:val="28"/>
        </w:rPr>
        <w:t>
      Қазақстанның мұнай өнімдері нарығының орта жылдық өсімі 2008 – 2013 жылдар аралығындағы кезеңде 35,7 %-ды құрап, 2013 жылы 2,4 млрд. АҚШ долларын құрады. Нақты өндіріс көлемі 20,5 % ұлғая отырып, 13,7 млн. тоннадан (2008 ж.) 16,5 млн. тоннаға дейін (2012 ж.) өсті. Импорттың орнықты ұлғаюы да байқалды, оның мәні 2013 жылы 1,8 млрд. АҚШ долл. дейін жеткен, оның ішінде 89 %-ы дистиляттар (жеңіл – 45 %, орта және ауыр – 44 %).</w:t>
      </w:r>
      <w:r>
        <w:br/>
      </w:r>
      <w:r>
        <w:rPr>
          <w:rFonts w:ascii="Times New Roman"/>
          <w:b w:val="false"/>
          <w:i w:val="false"/>
          <w:color w:val="000000"/>
          <w:sz w:val="28"/>
        </w:rPr>
        <w:t>
      Сектордың бәсекеге қабілеттілігінің өсуі байқалуда. Еңбек өнімділігі 2008 – 2012 жылдар кезеңінде бір адамға шаққанда 54,7 млн. теңгеге 2,3 есе өсті. Бұл жалпы қосылған құнның 449 млрд. теңгеге дейін 2,7 есеге айтарлықтай өсуіне байланысты болды, сонымен бірге жұмыспен қамту 16 %-ға ғана артып, 9,1 мың адамды құрады. Сонымен қатар экспорттың едәуір өсуі байқалуда, ол 2008 – 2013 жылдар кезеңінде жыл сайын 9,4 %-ға артып, 4,6 млрд. АҚШ долл. құрады. Экспорттың шоғырлануы едәуір жоғары – оның ақшалай көлемінің 86 %-ы орта және ауыр дистилляттарға (67 %), сондай-ақ сұйытылған пропанға (19 %) тиесілі.</w:t>
      </w:r>
      <w:r>
        <w:br/>
      </w:r>
      <w:r>
        <w:rPr>
          <w:rFonts w:ascii="Times New Roman"/>
          <w:b w:val="false"/>
          <w:i w:val="false"/>
          <w:color w:val="000000"/>
          <w:sz w:val="28"/>
        </w:rPr>
        <w:t>
      Сектор бойынша негізгі көрсеткіштер 1-кестеде берілген.</w:t>
      </w:r>
    </w:p>
    <w:p>
      <w:pPr>
        <w:spacing w:after="0"/>
        <w:ind w:left="0"/>
        <w:jc w:val="both"/>
      </w:pPr>
      <w:r>
        <w:rPr>
          <w:rFonts w:ascii="Times New Roman"/>
          <w:b w:val="false"/>
          <w:i w:val="false"/>
          <w:color w:val="000000"/>
          <w:sz w:val="28"/>
        </w:rPr>
        <w:t>1-кесте. 2008 – 2013 жылдардағы сектор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7"/>
        <w:gridCol w:w="1418"/>
        <w:gridCol w:w="1600"/>
        <w:gridCol w:w="1373"/>
        <w:gridCol w:w="1374"/>
        <w:gridCol w:w="1328"/>
        <w:gridCol w:w="1760"/>
      </w:tblGrid>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өнеркәсіптегі сектордың үлесі,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30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өңдеу өнімдері өндірісінің көлемі, млн. теңге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210 559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211 456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352 582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407 360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626 783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810 222</w:t>
            </w:r>
          </w:p>
        </w:tc>
      </w:tr>
      <w:tr>
        <w:trPr>
          <w:trHeight w:val="30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жылға % НКИ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ҚҚС, млн. теңге</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183 288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225 387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354 523</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448 541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499 377</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350 017</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қамтылғандар саны, адам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8 193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9 323</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 мың теңге/адам</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40 815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48 839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54 696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37 543</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 мың АҚШ долл./адам</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w:t>
            </w:r>
          </w:p>
        </w:tc>
      </w:tr>
      <w:tr>
        <w:trPr>
          <w:trHeight w:val="34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кәсіпорындар саны</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соңында бастапқы құн бойынша негізгі құралдардың болуы, млн. теңге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121 622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130 177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148 445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184 662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212 269</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тозу деңгейі,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млн. теңге</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40 118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25 095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36 177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49 272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56 707</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75 905</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жаңарту коэффициенті,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Қуаттардың жүктелу деңгейі**,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млн. АҚШ долл.</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3 872</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4 410</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4 642</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млн. АҚШ долл.</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1 659</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w:t>
            </w:r>
          </w:p>
        </w:tc>
      </w:tr>
    </w:tbl>
    <w:p>
      <w:pPr>
        <w:spacing w:after="0"/>
        <w:ind w:left="0"/>
        <w:jc w:val="both"/>
      </w:pPr>
      <w:r>
        <w:rPr>
          <w:rFonts w:ascii="Times New Roman"/>
          <w:b w:val="false"/>
          <w:i w:val="false"/>
          <w:color w:val="000000"/>
          <w:sz w:val="28"/>
        </w:rPr>
        <w:t>Дереккөз: Қазақстан Республикасы Статистика агенттігі, Қазақстан Республикасы Қаржы министрлігінің Кедендік бақылау комитеті</w:t>
      </w:r>
      <w:r>
        <w:br/>
      </w:r>
      <w:r>
        <w:rPr>
          <w:rFonts w:ascii="Times New Roman"/>
          <w:b w:val="false"/>
          <w:i w:val="false"/>
          <w:color w:val="000000"/>
          <w:sz w:val="28"/>
        </w:rPr>
        <w:t>
1-кестеге:</w:t>
      </w:r>
      <w:r>
        <w:br/>
      </w:r>
      <w:r>
        <w:rPr>
          <w:rFonts w:ascii="Times New Roman"/>
          <w:b w:val="false"/>
          <w:i w:val="false"/>
          <w:color w:val="000000"/>
          <w:sz w:val="28"/>
        </w:rPr>
        <w:t>
Ескертпе:*негізгі үш зауыт бойынша орташа межелген жүктелім</w:t>
      </w:r>
    </w:p>
    <w:p>
      <w:pPr>
        <w:spacing w:after="0"/>
        <w:ind w:left="0"/>
        <w:jc w:val="both"/>
      </w:pPr>
      <w:r>
        <w:rPr>
          <w:rFonts w:ascii="Times New Roman"/>
          <w:b w:val="false"/>
          <w:i w:val="false"/>
          <w:color w:val="000000"/>
          <w:sz w:val="28"/>
        </w:rPr>
        <w:t>      Атырау мұнай өңдеу заңыты (бұдан әрі – МӨЗ), Шымкент МӨЗ және Павлодар мұнай-химия зауыты (бұдан әрі – МХЗ) бірге сектордағы өндіріс көлемінің 90 %-дан астамын қамтамасыз етеді. Павлодар МХЗ Ресей Федерациясынан келетін батыс-сібір мұнайын қайта өңдеуге бағдарланған. Қалған екі МӨЗ отандық мұнайды қайта өңдеуге бағдарланған. Шағын МӨЗ өнімінің төмен бәсекеге қабілеттілігі салдарынан олардың мұнай өңдеу секторының жалпы өндіріс көлеміндегі үлес салмағы 5,8 %-ға дейін қысқарды, өсуі күтілмейді. Бұл мұнайды өңдеу тереңдігі мен өнім сапасын шектейтін өндірістік және техникалық ерекшелікке байланысты.</w:t>
      </w:r>
      <w:r>
        <w:br/>
      </w:r>
      <w:r>
        <w:rPr>
          <w:rFonts w:ascii="Times New Roman"/>
          <w:b w:val="false"/>
          <w:i w:val="false"/>
          <w:color w:val="000000"/>
          <w:sz w:val="28"/>
        </w:rPr>
        <w:t>
      Мұнай өндірудің оң серпініне және мұнай өнімдеріне артып отырған сұранысқа қарамастан, Қазақстан МӨЗ-дің жиынтық қуаттары мен өндіру көлемінің арақатынасы көрсеткіші бойынша әлемде соңғы орындардың бірін алады. Айталық, 2013 жылы мұнайды өңдеу 15,3 млн. тонна деңгейіне дейін жетіп, өңдеу/өндіру коэффициенті 18,7 %-ды құрады.</w:t>
      </w:r>
      <w:r>
        <w:br/>
      </w:r>
      <w:r>
        <w:rPr>
          <w:rFonts w:ascii="Times New Roman"/>
          <w:b w:val="false"/>
          <w:i w:val="false"/>
          <w:color w:val="000000"/>
          <w:sz w:val="28"/>
        </w:rPr>
        <w:t>
      Ішкі нарыққа жеткізуге қарағанда мұнайдың экспорттауынан неғұрлым жоғары кірістілік мұнай өңдеу өнімдері өндірісінің өсуіне айтарлықтай кедергі болып табылады. 2-кестенің деректері ҚҚТ-дегі жекелеген буындар бойынша кірістілікті бөлуде теңгерімсіздікті көрсетеді.</w:t>
      </w:r>
    </w:p>
    <w:p>
      <w:pPr>
        <w:spacing w:after="0"/>
        <w:ind w:left="0"/>
        <w:jc w:val="both"/>
      </w:pPr>
      <w:r>
        <w:rPr>
          <w:rFonts w:ascii="Times New Roman"/>
          <w:b w:val="false"/>
          <w:i w:val="false"/>
          <w:color w:val="000000"/>
          <w:sz w:val="28"/>
        </w:rPr>
        <w:t>2-кесте. Кірістілікті сегменттер бойынша бөлу,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7"/>
        <w:gridCol w:w="2549"/>
        <w:gridCol w:w="3373"/>
        <w:gridCol w:w="4111"/>
      </w:tblGrid>
      <w:tr>
        <w:trPr>
          <w:trHeight w:val="30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Бағыт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бағасы</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Операциялық кіріс </w:t>
            </w:r>
          </w:p>
        </w:tc>
      </w:tr>
      <w:tr>
        <w:trPr>
          <w:trHeight w:val="75" w:hRule="atLeast"/>
        </w:trPr>
        <w:tc>
          <w:tcPr>
            <w:tcW w:w="3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71 758,0</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30 286,5</w:t>
            </w:r>
          </w:p>
        </w:tc>
      </w:tr>
      <w:tr>
        <w:trPr>
          <w:trHeight w:val="210" w:hRule="atLeast"/>
        </w:trPr>
        <w:tc>
          <w:tcPr>
            <w:tcW w:w="0" w:type="auto"/>
            <w:vMerge/>
            <w:tcBorders>
              <w:top w:val="nil"/>
              <w:left w:val="single" w:color="cfcfcf" w:sz="5"/>
              <w:bottom w:val="single" w:color="cfcfcf" w:sz="5"/>
              <w:right w:val="single" w:color="cfcfcf" w:sz="5"/>
            </w:tcBorders>
          </w:tcP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49 145,5</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2 408,4</w:t>
            </w:r>
          </w:p>
        </w:tc>
      </w:tr>
      <w:tr>
        <w:trPr>
          <w:trHeight w:val="75"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өңдеу (МӨЗ)</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8 436,8</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1 506,6</w:t>
            </w:r>
          </w:p>
        </w:tc>
      </w:tr>
      <w:tr>
        <w:trPr>
          <w:trHeight w:val="75"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сауда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71 874,9</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w:t>
            </w:r>
          </w:p>
        </w:tc>
      </w:tr>
      <w:tr>
        <w:trPr>
          <w:trHeight w:val="75"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54 838,7</w:t>
            </w:r>
          </w:p>
        </w:tc>
        <w:tc>
          <w:tcPr>
            <w:tcW w:w="4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3 820,5</w:t>
            </w:r>
          </w:p>
        </w:tc>
      </w:tr>
    </w:tbl>
    <w:p>
      <w:pPr>
        <w:spacing w:after="0"/>
        <w:ind w:left="0"/>
        <w:jc w:val="both"/>
      </w:pPr>
      <w:r>
        <w:rPr>
          <w:rFonts w:ascii="Times New Roman"/>
          <w:b w:val="false"/>
          <w:i w:val="false"/>
          <w:color w:val="000000"/>
          <w:sz w:val="28"/>
        </w:rPr>
        <w:t>Дереккөз: Қазақстан Республикасы Мұнай және газ министрлігі, Қазақстан Республикасы Статистика агенттігі</w:t>
      </w:r>
      <w:r>
        <w:br/>
      </w:r>
      <w:r>
        <w:rPr>
          <w:rFonts w:ascii="Times New Roman"/>
          <w:b w:val="false"/>
          <w:i w:val="false"/>
          <w:color w:val="000000"/>
          <w:sz w:val="28"/>
        </w:rPr>
        <w:t>
2-кестеге:</w:t>
      </w:r>
      <w:r>
        <w:br/>
      </w: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Деректер 1 тонна мұнайдың айналымы бойынша есептеуге негізделіп алынған. МӨЗ үшін көрсеткіштер Қазақстан Республикасының Үкіметі әрбір МӨЗ үшін бекітетін тарифтерге негізделе отырып есептелген процессинг үшін орташа есептелген тариф негізінде есептелген (МӨЗ үшін көрсетілген «өткізу бағасы» процессинг мөлшерлемесін білдіреді). Көтерме нарықтағы баға – барлық мұнай өнімдері қоржынының орташа есептелеген бағасы. Бөлшек саудадағы бағасы – Қазақстан Республикасының Үкіметі бекіткен мұнай өнімдерін өткізудің шекті бағалары негізінде есептелген саудаға салынатын позициялар бойынша (бензиндер мен дизель отыны) орташа есептелген баға.</w:t>
      </w:r>
      <w:r>
        <w:br/>
      </w:r>
      <w:r>
        <w:rPr>
          <w:rFonts w:ascii="Times New Roman"/>
          <w:b w:val="false"/>
          <w:i w:val="false"/>
          <w:color w:val="000000"/>
          <w:sz w:val="28"/>
        </w:rPr>
        <w:t>
      Мұнайды қазіргі кен орындарынан ішкі нарыққа қолданыстағы келісімшарттарға сәйкес жеткізу 2030 жылға қарай үш МӨЗ-дің және Ақтау битум зауытының қажеттілігін жабу үшін жеткіліксіз болады.</w:t>
      </w:r>
      <w:r>
        <w:br/>
      </w:r>
      <w:r>
        <w:rPr>
          <w:rFonts w:ascii="Times New Roman"/>
          <w:b w:val="false"/>
          <w:i w:val="false"/>
          <w:color w:val="000000"/>
          <w:sz w:val="28"/>
        </w:rPr>
        <w:t>
      Басқа кедергі Қазақстанның негізгі МӨЗ ағымдағы техникалық жай-күйіне байланысты. Сектордағы негізгі құралдардың тозу деңгейі 2012 жылы 33 %-ға дейін жетіп, оның ұлғаю қарқыны орын алып отыр, ал негізгі құралдарды жаңарту коэффициенті соңғы жылдары 2-7 % диапазонында болуда. Технологиялық артта қалушылық шикізатты өңдеу тереңдігінің жеткіліксіздігіне (3-кесте) және еңбек өнімділігінің біршама төмендігіне алып келеді, ол жақсы өсу серпініне ие болып, ЭЫДҰ елдерінің орташа көрсеткіштерінен әлі де біршама артта қалуда.</w:t>
      </w:r>
    </w:p>
    <w:p>
      <w:pPr>
        <w:spacing w:after="0"/>
        <w:ind w:left="0"/>
        <w:jc w:val="both"/>
      </w:pPr>
      <w:r>
        <w:rPr>
          <w:rFonts w:ascii="Times New Roman"/>
          <w:b w:val="false"/>
          <w:i w:val="false"/>
          <w:color w:val="000000"/>
          <w:sz w:val="28"/>
        </w:rPr>
        <w:t>3-кесте. Негізгі үш өндірушінің өңдеу тереңдігі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6"/>
        <w:gridCol w:w="2859"/>
        <w:gridCol w:w="1375"/>
        <w:gridCol w:w="1376"/>
        <w:gridCol w:w="2024"/>
        <w:gridCol w:w="1370"/>
      </w:tblGrid>
      <w:tr>
        <w:trPr>
          <w:trHeight w:val="240" w:hRule="atLeast"/>
        </w:trPr>
        <w:tc>
          <w:tcPr>
            <w:tcW w:w="4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МӨЗ,  2013 ж., нақты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МӨЗ</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Еуропа МӨЗ</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 МӨЗ</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тереңдігі, оның ішінде:</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15"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АМӨЗ</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ПМХЗ</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ПКОП</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Дереккөз: Қазмұнайгаз-қайта өңдеу және маркетинг, SPG</w:t>
      </w:r>
    </w:p>
    <w:p>
      <w:pPr>
        <w:spacing w:after="0"/>
        <w:ind w:left="0"/>
        <w:jc w:val="both"/>
      </w:pPr>
      <w:r>
        <w:rPr>
          <w:rFonts w:ascii="Times New Roman"/>
          <w:b w:val="false"/>
          <w:i w:val="false"/>
          <w:color w:val="000000"/>
          <w:sz w:val="28"/>
        </w:rPr>
        <w:t>      Мақсат</w:t>
      </w:r>
    </w:p>
    <w:p>
      <w:pPr>
        <w:spacing w:after="0"/>
        <w:ind w:left="0"/>
        <w:jc w:val="both"/>
      </w:pPr>
      <w:r>
        <w:rPr>
          <w:rFonts w:ascii="Times New Roman"/>
          <w:b w:val="false"/>
          <w:i w:val="false"/>
          <w:color w:val="000000"/>
          <w:sz w:val="28"/>
        </w:rPr>
        <w:t>      Ішкі нарықты мұнай өңдеудің, газ өңдеудің және мұнай химиясының сапалы өнімдерімен қамтамасыз ету, сондай-ақ макроөңір елдеріне экспортты дамыту мақсатында Қазақстанның ресурстық әлеуетін барынша іске асыру.</w:t>
      </w:r>
    </w:p>
    <w:p>
      <w:pPr>
        <w:spacing w:after="0"/>
        <w:ind w:left="0"/>
        <w:jc w:val="both"/>
      </w:pPr>
      <w:r>
        <w:rPr>
          <w:rFonts w:ascii="Times New Roman"/>
          <w:b w:val="false"/>
          <w:i w:val="false"/>
          <w:color w:val="000000"/>
          <w:sz w:val="28"/>
        </w:rPr>
        <w:t>      Нысаналы индикаторлар</w:t>
      </w:r>
      <w:r>
        <w:br/>
      </w:r>
      <w:r>
        <w:rPr>
          <w:rFonts w:ascii="Times New Roman"/>
          <w:b w:val="false"/>
          <w:i w:val="false"/>
          <w:color w:val="000000"/>
          <w:sz w:val="28"/>
        </w:rPr>
        <w:t>
      Бағдарламаны іске асыру 2019 жылы 2012 жылғы деңгейге қарағанда мынадай экономикалық көрсеткіштердің:</w:t>
      </w:r>
      <w:r>
        <w:br/>
      </w:r>
      <w:r>
        <w:rPr>
          <w:rFonts w:ascii="Times New Roman"/>
          <w:b w:val="false"/>
          <w:i w:val="false"/>
          <w:color w:val="000000"/>
          <w:sz w:val="28"/>
        </w:rPr>
        <w:t>
      1) жалпы қосылған құнның нақты көріністе кемінде 1,6 есеге;</w:t>
      </w:r>
      <w:r>
        <w:br/>
      </w:r>
      <w:r>
        <w:rPr>
          <w:rFonts w:ascii="Times New Roman"/>
          <w:b w:val="false"/>
          <w:i w:val="false"/>
          <w:color w:val="000000"/>
          <w:sz w:val="28"/>
        </w:rPr>
        <w:t>
      2) еңбек өнімділігінің нақты көріністе 2,3 есе өсуіне қол жеткізуге мүмкіндік береді</w:t>
      </w:r>
    </w:p>
    <w:p>
      <w:pPr>
        <w:spacing w:after="0"/>
        <w:ind w:left="0"/>
        <w:jc w:val="both"/>
      </w:pPr>
      <w:r>
        <w:rPr>
          <w:rFonts w:ascii="Times New Roman"/>
          <w:b w:val="false"/>
          <w:i w:val="false"/>
          <w:color w:val="000000"/>
          <w:sz w:val="28"/>
        </w:rPr>
        <w:t>4-кесте.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2628"/>
        <w:gridCol w:w="940"/>
        <w:gridCol w:w="1079"/>
        <w:gridCol w:w="1055"/>
        <w:gridCol w:w="955"/>
        <w:gridCol w:w="955"/>
        <w:gridCol w:w="955"/>
        <w:gridCol w:w="955"/>
        <w:gridCol w:w="979"/>
        <w:gridCol w:w="979"/>
        <w:gridCol w:w="1481"/>
      </w:tblGrid>
      <w:tr>
        <w:trPr>
          <w:trHeight w:val="225" w:hRule="atLeast"/>
        </w:trPr>
        <w:tc>
          <w:tcPr>
            <w:tcW w:w="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көрсеткіштер</w:t>
            </w:r>
          </w:p>
        </w:tc>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есеп</w:t>
            </w:r>
          </w:p>
        </w:tc>
        <w:tc>
          <w:tcPr>
            <w:tcW w:w="1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p>
            <w:pPr>
              <w:spacing w:after="20"/>
              <w:ind w:left="20"/>
              <w:jc w:val="both"/>
            </w:pPr>
            <w:r>
              <w:rPr>
                <w:rFonts w:ascii="Times New Roman"/>
                <w:b w:val="false"/>
                <w:i w:val="false"/>
                <w:color w:val="000000"/>
                <w:sz w:val="20"/>
              </w:rPr>
              <w:t>күтілетін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қатысты болжам</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қарағанда 2019 ж.</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p>
            <w:pPr>
              <w:spacing w:after="20"/>
              <w:ind w:left="20"/>
              <w:jc w:val="both"/>
            </w:pPr>
            <w:r>
              <w:rPr>
                <w:rFonts w:ascii="Times New Roman"/>
                <w:b w:val="false"/>
                <w:i w:val="false"/>
                <w:color w:val="000000"/>
                <w:sz w:val="20"/>
              </w:rPr>
              <w:t>ж</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p>
            <w:pPr>
              <w:spacing w:after="20"/>
              <w:ind w:left="20"/>
              <w:jc w:val="both"/>
            </w:pPr>
            <w:r>
              <w:rPr>
                <w:rFonts w:ascii="Times New Roman"/>
                <w:b w:val="false"/>
                <w:i w:val="false"/>
                <w:color w:val="000000"/>
                <w:sz w:val="20"/>
              </w:rPr>
              <w:t>ж</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p>
            <w:pPr>
              <w:spacing w:after="20"/>
              <w:ind w:left="20"/>
              <w:jc w:val="both"/>
            </w:pPr>
            <w:r>
              <w:rPr>
                <w:rFonts w:ascii="Times New Roman"/>
                <w:b w:val="false"/>
                <w:i w:val="false"/>
                <w:color w:val="000000"/>
                <w:sz w:val="20"/>
              </w:rPr>
              <w:t>ж</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p>
            <w:pPr>
              <w:spacing w:after="20"/>
              <w:ind w:left="20"/>
              <w:jc w:val="both"/>
            </w:pPr>
            <w:r>
              <w:rPr>
                <w:rFonts w:ascii="Times New Roman"/>
                <w:b w:val="false"/>
                <w:i w:val="false"/>
                <w:color w:val="000000"/>
                <w:sz w:val="20"/>
              </w:rPr>
              <w:t>ж</w:t>
            </w:r>
          </w:p>
        </w:tc>
        <w:tc>
          <w:tcPr>
            <w:tcW w:w="0" w:type="auto"/>
            <w:vMerge/>
            <w:tcBorders>
              <w:top w:val="nil"/>
              <w:left w:val="single" w:color="cfcfcf" w:sz="5"/>
              <w:bottom w:val="single" w:color="cfcfcf" w:sz="5"/>
              <w:right w:val="single" w:color="cfcfcf" w:sz="5"/>
            </w:tcBorders>
          </w:tcPr>
          <w:p/>
        </w:tc>
      </w:tr>
      <w:tr>
        <w:trPr>
          <w:trHeight w:val="225"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есе </w:t>
            </w:r>
          </w:p>
        </w:tc>
      </w:tr>
      <w:tr>
        <w:trPr>
          <w:trHeight w:val="30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ЖҚҚ бойынша еңбек өнімділігі </w:t>
            </w:r>
          </w:p>
        </w:tc>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есе </w:t>
            </w:r>
          </w:p>
        </w:tc>
      </w:tr>
    </w:tbl>
    <w:p>
      <w:pPr>
        <w:spacing w:after="0"/>
        <w:ind w:left="0"/>
        <w:jc w:val="both"/>
      </w:pPr>
      <w:r>
        <w:rPr>
          <w:rFonts w:ascii="Times New Roman"/>
          <w:b w:val="false"/>
          <w:i w:val="false"/>
          <w:color w:val="000000"/>
          <w:sz w:val="28"/>
        </w:rPr>
        <w:t>      Міндеттер</w:t>
      </w:r>
    </w:p>
    <w:p>
      <w:pPr>
        <w:spacing w:after="0"/>
        <w:ind w:left="0"/>
        <w:jc w:val="both"/>
      </w:pPr>
      <w:r>
        <w:rPr>
          <w:rFonts w:ascii="Times New Roman"/>
          <w:b w:val="false"/>
          <w:i w:val="false"/>
          <w:color w:val="000000"/>
          <w:sz w:val="28"/>
        </w:rPr>
        <w:t>      1) ішкі нарықты сапалы мұнай өнімдерімен толық қамтамасыз ету;</w:t>
      </w:r>
      <w:r>
        <w:br/>
      </w:r>
      <w:r>
        <w:rPr>
          <w:rFonts w:ascii="Times New Roman"/>
          <w:b w:val="false"/>
          <w:i w:val="false"/>
          <w:color w:val="000000"/>
          <w:sz w:val="28"/>
        </w:rPr>
        <w:t>
      2) мұнай өңдеу саласын шикізаттың тұрақты жеткізілімдерімен тұруды қамтамасыз ету;</w:t>
      </w:r>
      <w:r>
        <w:br/>
      </w:r>
      <w:r>
        <w:rPr>
          <w:rFonts w:ascii="Times New Roman"/>
          <w:b w:val="false"/>
          <w:i w:val="false"/>
          <w:color w:val="000000"/>
          <w:sz w:val="28"/>
        </w:rPr>
        <w:t>
      3) мұнай өңдеу саласы қызметінің тиімділігін арттыру;</w:t>
      </w:r>
      <w:r>
        <w:br/>
      </w:r>
      <w:r>
        <w:rPr>
          <w:rFonts w:ascii="Times New Roman"/>
          <w:b w:val="false"/>
          <w:i w:val="false"/>
          <w:color w:val="000000"/>
          <w:sz w:val="28"/>
        </w:rPr>
        <w:t>
      4) қазақстандық өнімнің макроөңір нарықтарына шығуы.</w:t>
      </w:r>
    </w:p>
    <w:p>
      <w:pPr>
        <w:spacing w:after="0"/>
        <w:ind w:left="0"/>
        <w:jc w:val="both"/>
      </w:pPr>
      <w:r>
        <w:rPr>
          <w:rFonts w:ascii="Times New Roman"/>
          <w:b w:val="false"/>
          <w:i w:val="false"/>
          <w:color w:val="000000"/>
          <w:sz w:val="28"/>
        </w:rPr>
        <w:t>      Қызметтің басым түрлері</w:t>
      </w:r>
      <w:r>
        <w:br/>
      </w:r>
      <w:r>
        <w:rPr>
          <w:rFonts w:ascii="Times New Roman"/>
          <w:b w:val="false"/>
          <w:i w:val="false"/>
          <w:color w:val="000000"/>
          <w:sz w:val="28"/>
        </w:rPr>
        <w:t>
      Секторды дамыту басымдықтары 5-кестеде көрсетілген.</w:t>
      </w:r>
    </w:p>
    <w:p>
      <w:pPr>
        <w:spacing w:after="0"/>
        <w:ind w:left="0"/>
        <w:jc w:val="both"/>
      </w:pPr>
      <w:r>
        <w:rPr>
          <w:rFonts w:ascii="Times New Roman"/>
          <w:b w:val="false"/>
          <w:i w:val="false"/>
          <w:color w:val="000000"/>
          <w:sz w:val="28"/>
        </w:rPr>
        <w:t>5-кесте. Мұнай өңдеу өнімдерін өндіру секторы қызметінің басым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10061"/>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ЭҚЖЖ-4</w:t>
            </w:r>
          </w:p>
        </w:tc>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0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мұнай өнімдері</w:t>
            </w:r>
          </w:p>
        </w:tc>
      </w:tr>
    </w:tbl>
    <w:p>
      <w:pPr>
        <w:spacing w:after="0"/>
        <w:ind w:left="0"/>
        <w:jc w:val="both"/>
      </w:pPr>
      <w:r>
        <w:rPr>
          <w:rFonts w:ascii="Times New Roman"/>
          <w:b w:val="false"/>
          <w:i w:val="false"/>
          <w:color w:val="000000"/>
          <w:sz w:val="28"/>
        </w:rPr>
        <w:t>      Тауарлардың басым топтары</w:t>
      </w:r>
      <w:r>
        <w:br/>
      </w:r>
      <w:r>
        <w:rPr>
          <w:rFonts w:ascii="Times New Roman"/>
          <w:b w:val="false"/>
          <w:i w:val="false"/>
          <w:color w:val="000000"/>
          <w:sz w:val="28"/>
        </w:rPr>
        <w:t>
      Тауарлардың басым топтары Қазақстан және макроөңір нарықтарының көлемдеріне, тауарлық топтардың технологиялық «күрделілігіне», сондай-ақ оларды өндіру мүмкіндігіне (6-кесте) негізделе отырып айқындалған. Бұл ретте, экологиялық шығарындыларды азайту жөніндегі талаптар ескерілген.</w:t>
      </w:r>
    </w:p>
    <w:p>
      <w:pPr>
        <w:spacing w:after="0"/>
        <w:ind w:left="0"/>
        <w:jc w:val="both"/>
      </w:pPr>
      <w:r>
        <w:rPr>
          <w:rFonts w:ascii="Times New Roman"/>
          <w:b w:val="false"/>
          <w:i w:val="false"/>
          <w:color w:val="000000"/>
          <w:sz w:val="28"/>
        </w:rPr>
        <w:t>6-кесте. СЭҚ ТН жіктемесі бойынша тауарлардың басым топтары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5376"/>
        <w:gridCol w:w="3923"/>
        <w:gridCol w:w="2707"/>
      </w:tblGrid>
      <w:tr>
        <w:trPr>
          <w:trHeight w:val="45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топтың атауы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нарықтың импорт сыйымдылығы, мың АҚШ долл.</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Макроөңір нарықтарының импорт сыйымдылығы, мың АҚШ долл. </w:t>
            </w:r>
          </w:p>
        </w:tc>
      </w:tr>
      <w:tr>
        <w:trPr>
          <w:trHeight w:val="195"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192024, 192025, 192026, 192027, 192028, 192029</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дистилляттар мен өнімдер (ауыр дисциляттар, орта дисциляттар, мотор майлары және басқалар)</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677 681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42 368 357</w:t>
            </w:r>
          </w:p>
        </w:tc>
      </w:tr>
      <w:tr>
        <w:trPr>
          <w:trHeight w:val="135"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192023</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дистилляттар мен өнімдер</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793 469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5 133 032</w:t>
            </w:r>
          </w:p>
        </w:tc>
      </w:tr>
      <w:tr>
        <w:trPr>
          <w:trHeight w:val="195"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192042</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битумы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170 245</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2 017 956</w:t>
            </w:r>
          </w:p>
        </w:tc>
      </w:tr>
      <w:tr>
        <w:trPr>
          <w:trHeight w:val="75"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192023</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пропан</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2 004 626</w:t>
            </w:r>
          </w:p>
        </w:tc>
      </w:tr>
      <w:tr>
        <w:trPr>
          <w:trHeight w:val="195"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192032</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бутандар</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1 490 846</w:t>
            </w:r>
          </w:p>
        </w:tc>
      </w:tr>
      <w:tr>
        <w:trPr>
          <w:trHeight w:val="195"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192042</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Кальцийлендірілмеген мұнай коксы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956 939</w:t>
            </w:r>
          </w:p>
        </w:tc>
      </w:tr>
      <w:tr>
        <w:trPr>
          <w:trHeight w:val="195"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192032</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Сұйытылған этилен, пропилен, бутилен және бутадиен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459 502</w:t>
            </w:r>
          </w:p>
        </w:tc>
      </w:tr>
      <w:tr>
        <w:trPr>
          <w:trHeight w:val="195"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192042</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Кальцийлендірілген мұнай коксы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3 264</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299 964</w:t>
            </w:r>
          </w:p>
        </w:tc>
      </w:tr>
      <w:tr>
        <w:trPr>
          <w:trHeight w:val="195"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192029, 381225</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Құрамында биодизель бар битумдандырылған жыныстардан алынған мұнай және мұнай өнімдері (шикіден басқа)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205 912</w:t>
            </w:r>
          </w:p>
        </w:tc>
      </w:tr>
      <w:tr>
        <w:trPr>
          <w:trHeight w:val="75"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192032</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сұйытылған мұнай газдары</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142 165</w:t>
            </w:r>
          </w:p>
        </w:tc>
      </w:tr>
      <w:tr>
        <w:trPr>
          <w:trHeight w:val="615"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192041</w:t>
            </w:r>
          </w:p>
        </w:tc>
        <w:tc>
          <w:tcPr>
            <w:tcW w:w="5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Синтез немесе басқа процестер нәтижесінде алынған, боялған немесе боялмаған өзге минералдық балауыз бен ұқсас өнімдер </w:t>
            </w:r>
          </w:p>
        </w:tc>
        <w:tc>
          <w:tcPr>
            <w:tcW w:w="3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101 247</w:t>
            </w:r>
          </w:p>
        </w:tc>
      </w:tr>
    </w:tbl>
    <w:p>
      <w:pPr>
        <w:spacing w:after="0"/>
        <w:ind w:left="0"/>
        <w:jc w:val="both"/>
      </w:pPr>
      <w:r>
        <w:rPr>
          <w:rFonts w:ascii="Times New Roman"/>
          <w:b w:val="false"/>
          <w:i w:val="false"/>
          <w:color w:val="000000"/>
          <w:sz w:val="28"/>
        </w:rPr>
        <w:t>Дереккөз: Қазақстан Республикасы Статистика агенттігі, Қазақстан Республикасы Қаржы министрлігінің Кедендік бақылау комитеті, UN Comtrade</w:t>
      </w:r>
      <w:r>
        <w:br/>
      </w:r>
      <w:r>
        <w:rPr>
          <w:rFonts w:ascii="Times New Roman"/>
          <w:b w:val="false"/>
          <w:i w:val="false"/>
          <w:color w:val="000000"/>
          <w:sz w:val="28"/>
        </w:rPr>
        <w:t>
      Көрсетілген талаптардың нәтижесінде басымдықтар ретінде Еуро 4 және Еуро 5 класының мотор отындарын шығару және ақшыл мұнай өнімдерін шығаруды 76-82 %-ға дейін ұлғайту айқындалған.</w:t>
      </w:r>
    </w:p>
    <w:p>
      <w:pPr>
        <w:spacing w:after="0"/>
        <w:ind w:left="0"/>
        <w:jc w:val="both"/>
      </w:pPr>
      <w:r>
        <w:rPr>
          <w:rFonts w:ascii="Times New Roman"/>
          <w:b w:val="false"/>
          <w:i w:val="false"/>
          <w:color w:val="000000"/>
          <w:sz w:val="28"/>
        </w:rPr>
        <w:t>      Басым жобалар</w:t>
      </w:r>
      <w:r>
        <w:br/>
      </w:r>
      <w:r>
        <w:rPr>
          <w:rFonts w:ascii="Times New Roman"/>
          <w:b w:val="false"/>
          <w:i w:val="false"/>
          <w:color w:val="000000"/>
          <w:sz w:val="28"/>
        </w:rPr>
        <w:t>
      МӨЗ жаңғырту жобаларын іске асыруды аяқтау 2017 жылға жоспарланып отыр. Бұл ондағы мұнайды өңдеуді жылына 19,5 млн. тоннаға дейін ұлғайтуға және К4, К5 кластарының талаптарына сәйкес келетін экологиялық таза мотор отындарының өндірісін бастауға мүмкіндік береді.</w:t>
      </w:r>
      <w:r>
        <w:br/>
      </w:r>
      <w:r>
        <w:rPr>
          <w:rFonts w:ascii="Times New Roman"/>
          <w:b w:val="false"/>
          <w:i w:val="false"/>
          <w:color w:val="000000"/>
          <w:sz w:val="28"/>
        </w:rPr>
        <w:t>
      Базалық майларды шығару жөніндегі жоба пысықталатын болады.</w:t>
      </w:r>
    </w:p>
    <w:p>
      <w:pPr>
        <w:spacing w:after="0"/>
        <w:ind w:left="0"/>
        <w:jc w:val="both"/>
      </w:pPr>
      <w:r>
        <w:rPr>
          <w:rFonts w:ascii="Times New Roman"/>
          <w:b w:val="false"/>
          <w:i w:val="false"/>
          <w:color w:val="000000"/>
          <w:sz w:val="28"/>
        </w:rPr>
        <w:t>      </w:t>
      </w:r>
      <w:r>
        <w:rPr>
          <w:rFonts w:ascii="Times New Roman"/>
          <w:b/>
          <w:i w:val="false"/>
          <w:color w:val="000000"/>
          <w:sz w:val="28"/>
        </w:rPr>
        <w:t>Мұнай-газ химиясы</w:t>
      </w:r>
      <w:r>
        <w:br/>
      </w:r>
      <w:r>
        <w:rPr>
          <w:rFonts w:ascii="Times New Roman"/>
          <w:b w:val="false"/>
          <w:i w:val="false"/>
          <w:color w:val="000000"/>
          <w:sz w:val="28"/>
        </w:rPr>
        <w:t>
      Базалық мұнай-газ химиясы (бастапқы нысандарда мұнай-химия өнімдерінің өндірісі) – Қазақстан экономикасының жаңа перспективалық саласы. Базалық мұнай-газ химиясының өнімдерін түрлі мақсаттағы: құрылыс материалдары, қаптамалар және басқалар үшін пластмассалардан жасалатын бұйымдарды қазақстандық өндірушілер пайдаланады. Осы секторлардың мұқтаждықтары үшін жыл сайын Қазақстанға орташа алғанда 400 млн. АҚШ долл. полимерлік шикізат импортталады. Базалық мұнай-газ химиясы өнімінің ішкі нарығының көлемі шамамен 72 млрд. теңгені құрайды, бұл ретте 70 %-дан астамы импортқа тиесілі.</w:t>
      </w:r>
      <w:r>
        <w:br/>
      </w:r>
      <w:r>
        <w:rPr>
          <w:rFonts w:ascii="Times New Roman"/>
          <w:b w:val="false"/>
          <w:i w:val="false"/>
          <w:color w:val="000000"/>
          <w:sz w:val="28"/>
        </w:rPr>
        <w:t>
      Мұнай-газ химиясының өнімдері жоғары экспорттық әлеуетке ие. Тауарлардың басым топтары бойынша макроөңір елдерінің импорты 20 млрд. АҚШ долл. астамды құрайды.</w:t>
      </w:r>
      <w:r>
        <w:br/>
      </w:r>
      <w:r>
        <w:rPr>
          <w:rFonts w:ascii="Times New Roman"/>
          <w:b w:val="false"/>
          <w:i w:val="false"/>
          <w:color w:val="000000"/>
          <w:sz w:val="28"/>
        </w:rPr>
        <w:t>
      Импорт алмастыру үшін мүмкіндіктер Атырау МӨЗ-де хош иісті көмірсутектерді өндіру жөніндегі кешен, Атырау облысындағы интеграцияланған газ-химия кешені және бутадиен мен полибутадиен өндірісі жөніндегі кешен іске қосылғаннан кейін және басқа да жобалар іске асырылғаннан кейін жасалады.</w:t>
      </w:r>
      <w:r>
        <w:br/>
      </w:r>
      <w:r>
        <w:rPr>
          <w:rFonts w:ascii="Times New Roman"/>
          <w:b w:val="false"/>
          <w:i w:val="false"/>
          <w:color w:val="000000"/>
          <w:sz w:val="28"/>
        </w:rPr>
        <w:t>
      2012 жылы химия өнеркәсібі өндірісінің жалпы көлеміндегі саланың үлес салмағы 2008 жылмен салыстырғанда 3,9 %-ға ұлғайып, 10,8 %-ды құрады. 2008 – 2012 жылдар аралығында өндіріс көлемі нақты көріністе 12,8%-ға өсті. Саладағы жалпы қосылған құн 2008 жылғы 3,5 млрд. теңгеден 2012 жылы 14,6 млрд. теңгеге дейін ұлғайды. Еңбек өнімділігі 2002 жылдан бастап 2012 жыл аралығында 5,8 есе өсті. Негізгі құралдардың тозу деңгейі 2012 жылы 52 %-ды, негізгі құралдарды жаңарту коэффициенті – 22,4 %-ды құрады. Негізгі капиталға инвестициялар 2012 жылы 48,7 млрд. теңгені құрады, бұл 2008 жылғы көрсеткіштен 27 есе жоғары.</w:t>
      </w:r>
      <w:r>
        <w:br/>
      </w:r>
      <w:r>
        <w:rPr>
          <w:rFonts w:ascii="Times New Roman"/>
          <w:b w:val="false"/>
          <w:i w:val="false"/>
          <w:color w:val="000000"/>
          <w:sz w:val="28"/>
        </w:rPr>
        <w:t>
      Қазақстаннан базалық мұнай-газ химиясы өнімдері экпортының көлемі 2008 – 2012 жылдар кезеңінде 2,2-ден 63,7 млн. АҚШ долларына дейін шамамен 29 есе өсті.</w:t>
      </w:r>
      <w:r>
        <w:br/>
      </w:r>
      <w:r>
        <w:rPr>
          <w:rFonts w:ascii="Times New Roman"/>
          <w:b w:val="false"/>
          <w:i w:val="false"/>
          <w:color w:val="000000"/>
          <w:sz w:val="28"/>
        </w:rPr>
        <w:t>
      Ішкі сұранысты қанағаттандыру үшін жеткілікті қуаттардың болмауы жағдайында базалық мұнай-газ химиясы өнімдеріне деген серпінді өсіп келе жатқан сұраныс біршама деңгейде импорт есебінен қамтамасыз етіледі.</w:t>
      </w:r>
      <w:r>
        <w:br/>
      </w:r>
      <w:r>
        <w:rPr>
          <w:rFonts w:ascii="Times New Roman"/>
          <w:b w:val="false"/>
          <w:i w:val="false"/>
          <w:color w:val="000000"/>
          <w:sz w:val="28"/>
        </w:rPr>
        <w:t>
      Өнеркәсіпке арналған химикаттар өндірісі секторы дамуының 2008 – 2012 жылдардағы негізгі көрсеткіштері 1-кестеде келтірілген.</w:t>
      </w:r>
    </w:p>
    <w:p>
      <w:pPr>
        <w:spacing w:after="0"/>
        <w:ind w:left="0"/>
        <w:jc w:val="both"/>
      </w:pPr>
      <w:r>
        <w:rPr>
          <w:rFonts w:ascii="Times New Roman"/>
          <w:b w:val="false"/>
          <w:i w:val="false"/>
          <w:color w:val="000000"/>
          <w:sz w:val="28"/>
        </w:rPr>
        <w:t>1-кесте. 2008 – 2013 жылдардағы сектор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6"/>
        <w:gridCol w:w="1435"/>
        <w:gridCol w:w="1435"/>
        <w:gridCol w:w="1435"/>
        <w:gridCol w:w="1436"/>
        <w:gridCol w:w="1436"/>
        <w:gridCol w:w="1597"/>
      </w:tblGrid>
      <w:tr>
        <w:trPr>
          <w:trHeight w:val="30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r>
      <w:tr>
        <w:trPr>
          <w:trHeight w:val="30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Өңдеуші өнеркәсіптегі үлесі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Химия өнеркәсібіндегі үлесі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мұнай-газ химиясы өнімдері өндірісінің көлемі, млн. теңге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7 310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7 089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19 378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18 517</w:t>
            </w:r>
          </w:p>
        </w:tc>
      </w:tr>
      <w:tr>
        <w:trPr>
          <w:trHeight w:val="30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млн. теңге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3536,5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3809,1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9687,9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13914,6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14616,5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11103,9</w:t>
            </w:r>
          </w:p>
        </w:tc>
      </w:tr>
      <w:tr>
        <w:trPr>
          <w:trHeight w:val="30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қызметкерлердің тізімдік саны, адам</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2 021</w:t>
            </w:r>
          </w:p>
        </w:tc>
      </w:tr>
      <w:tr>
        <w:trPr>
          <w:trHeight w:val="30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 мың теңге/адам</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14330</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5494</w:t>
            </w:r>
          </w:p>
        </w:tc>
      </w:tr>
      <w:tr>
        <w:trPr>
          <w:trHeight w:val="30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тозу деңгейі,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r>
      <w:tr>
        <w:trPr>
          <w:trHeight w:val="30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млн. теңге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22 959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31 107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39 772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37 172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22 572</w:t>
            </w:r>
          </w:p>
        </w:tc>
      </w:tr>
      <w:tr>
        <w:trPr>
          <w:trHeight w:val="30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құралддардың жаңару коэффициенті,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151,9</w:t>
            </w:r>
          </w:p>
        </w:tc>
      </w:tr>
      <w:tr>
        <w:trPr>
          <w:trHeight w:val="30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соңына бастапқы құн бойынша негізгі құралдардың болуы, млн. теңге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26248,1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18863,5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16183,1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15740,4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30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млрд.АҚШ долл.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w:t>
            </w:r>
          </w:p>
        </w:tc>
      </w:tr>
      <w:tr>
        <w:trPr>
          <w:trHeight w:val="300" w:hRule="atLeast"/>
        </w:trPr>
        <w:tc>
          <w:tcPr>
            <w:tcW w:w="4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млрд.АҚШ долл.</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565,8</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598,0</w:t>
            </w:r>
          </w:p>
        </w:tc>
      </w:tr>
    </w:tbl>
    <w:p>
      <w:pPr>
        <w:spacing w:after="0"/>
        <w:ind w:left="0"/>
        <w:jc w:val="both"/>
      </w:pPr>
      <w:r>
        <w:rPr>
          <w:rFonts w:ascii="Times New Roman"/>
          <w:b w:val="false"/>
          <w:i w:val="false"/>
          <w:color w:val="000000"/>
          <w:sz w:val="28"/>
        </w:rPr>
        <w:t>Дереккөз: Қазақстан Республикасы Статистика агенттігі</w:t>
      </w:r>
    </w:p>
    <w:p>
      <w:pPr>
        <w:spacing w:after="0"/>
        <w:ind w:left="0"/>
        <w:jc w:val="both"/>
      </w:pPr>
      <w:r>
        <w:rPr>
          <w:rFonts w:ascii="Times New Roman"/>
          <w:b w:val="false"/>
          <w:i w:val="false"/>
          <w:color w:val="000000"/>
          <w:sz w:val="28"/>
        </w:rPr>
        <w:t>      Қазақстанда Павлодар қаласында полипропилен өндірісі бойынша қуат («Компания Нефтехим Лтд.» ЖШС) бар.</w:t>
      </w:r>
      <w:r>
        <w:br/>
      </w:r>
      <w:r>
        <w:rPr>
          <w:rFonts w:ascii="Times New Roman"/>
          <w:b w:val="false"/>
          <w:i w:val="false"/>
          <w:color w:val="000000"/>
          <w:sz w:val="28"/>
        </w:rPr>
        <w:t>
      Мұнай-газ химиясы өнімдері өндірісінің әлемдік нарығындағы Exxon Mobil Corp (АҚШ, 334 млрд. АҚШ долл.), Chevron Corp (АҚШ, 233 млрд. АҚШ долл. ) Royal Dutch Shell plc (Британия-Голландия, 360 млрд. АҚШ долл.), Газпром (Ресей, 375 млрд. АҚШ долл.), Statoil ASA (Норвегия, 135 млрд. АҚШ долл.) сияқты</w:t>
      </w:r>
      <w:r>
        <w:rPr>
          <w:rFonts w:ascii="Times New Roman"/>
          <w:b w:val="false"/>
          <w:i w:val="false"/>
          <w:color w:val="000000"/>
          <w:vertAlign w:val="superscript"/>
        </w:rPr>
        <w:t>2</w:t>
      </w:r>
      <w:r>
        <w:rPr>
          <w:rFonts w:ascii="Times New Roman"/>
          <w:b w:val="false"/>
          <w:i w:val="false"/>
          <w:color w:val="000000"/>
          <w:sz w:val="28"/>
        </w:rPr>
        <w:t xml:space="preserve"> аса ірі ойыншылар қызметін өндіру сегменттерінде де, сол сияқты мұнай өңдеу және мұнай-газ химиясы сегменттерінде де жүзеге асыратын тігінен интеграцияланған болып табылады.</w:t>
      </w:r>
      <w:r>
        <w:br/>
      </w:r>
      <w:r>
        <w:rPr>
          <w:rFonts w:ascii="Times New Roman"/>
          <w:b w:val="false"/>
          <w:i w:val="false"/>
          <w:color w:val="000000"/>
          <w:sz w:val="28"/>
        </w:rPr>
        <w:t>
      Мұнай-газ химиясын дамыту мемлекеттің негізгі екі міндетін шешуге мүмкіндік береді:</w:t>
      </w:r>
      <w:r>
        <w:br/>
      </w:r>
      <w:r>
        <w:rPr>
          <w:rFonts w:ascii="Times New Roman"/>
          <w:b w:val="false"/>
          <w:i w:val="false"/>
          <w:color w:val="000000"/>
          <w:sz w:val="28"/>
        </w:rPr>
        <w:t>
      1) көмірсутек шикізаты – ілеспе мұнай мен құрғақ газды тиімді пайдалануды қамтамасыз ету, бұл өнімсіз экономикалық шығындарды, оның ішінде экологиялық сипаттағы шығындарды қысқартуға мүмкіндік береді;</w:t>
      </w:r>
      <w:r>
        <w:br/>
      </w:r>
      <w:r>
        <w:rPr>
          <w:rFonts w:ascii="Times New Roman"/>
          <w:b w:val="false"/>
          <w:i w:val="false"/>
          <w:color w:val="000000"/>
          <w:sz w:val="28"/>
        </w:rPr>
        <w:t>
      2) химия өнеркәсібін, құрылыс материалдары өндірісінің, рәзіңке-техникалық бұйымдар өндірісінің өнеркәсібін арзан шикізатпен қамтамасыз ету, өйткені бүгінгі таңда пластмасса және резеңке бұйымдарының өндірушілері импорттық шикізатты пайдаланады, ал бұл түпкілікті өнімнің қымбаттауына әкеліп соғады.</w:t>
      </w:r>
      <w:r>
        <w:br/>
      </w:r>
      <w:r>
        <w:rPr>
          <w:rFonts w:ascii="Times New Roman"/>
          <w:b w:val="false"/>
          <w:i w:val="false"/>
          <w:color w:val="000000"/>
          <w:sz w:val="28"/>
        </w:rPr>
        <w:t>
      Сектордың түйінді проблемалары:</w:t>
      </w:r>
      <w:r>
        <w:br/>
      </w:r>
      <w:r>
        <w:rPr>
          <w:rFonts w:ascii="Times New Roman"/>
          <w:b w:val="false"/>
          <w:i w:val="false"/>
          <w:color w:val="000000"/>
          <w:sz w:val="28"/>
        </w:rPr>
        <w:t>
      1) шикізаттың негізгі көлемін – газ өндіруді технологиялық қажеттіліктерге қолдану (газды қыртысқа ендіру, электр энергиясын өндіру);</w:t>
      </w:r>
      <w:r>
        <w:br/>
      </w:r>
      <w:r>
        <w:rPr>
          <w:rFonts w:ascii="Times New Roman"/>
          <w:b w:val="false"/>
          <w:i w:val="false"/>
          <w:color w:val="000000"/>
          <w:sz w:val="28"/>
        </w:rPr>
        <w:t>
      2) мұнай-газ химиясы өнімдерін өндіру жөніндегі кәсіпорындардың төмен технологиялық деңгейі;</w:t>
      </w:r>
      <w:r>
        <w:br/>
      </w:r>
      <w:r>
        <w:rPr>
          <w:rFonts w:ascii="Times New Roman"/>
          <w:b w:val="false"/>
          <w:i w:val="false"/>
          <w:color w:val="000000"/>
          <w:sz w:val="28"/>
        </w:rPr>
        <w:t>
      3) «Ұлттық индустриялық мұнай-химия технопаркі» АЭА инфрақұрылымының жеткіліксіз қаржыландырылуы;</w:t>
      </w:r>
      <w:r>
        <w:br/>
      </w:r>
      <w:r>
        <w:rPr>
          <w:rFonts w:ascii="Times New Roman"/>
          <w:b w:val="false"/>
          <w:i w:val="false"/>
          <w:color w:val="000000"/>
          <w:sz w:val="28"/>
        </w:rPr>
        <w:t>
      4) тиісті біліктілігі бар кадрлардың жетіспеуі;</w:t>
      </w:r>
      <w:r>
        <w:br/>
      </w:r>
      <w:r>
        <w:rPr>
          <w:rFonts w:ascii="Times New Roman"/>
          <w:b w:val="false"/>
          <w:i w:val="false"/>
          <w:color w:val="000000"/>
          <w:sz w:val="28"/>
        </w:rPr>
        <w:t>
      5) шетелдік білікті кадрларды тарту жөніндегі шектеу (квоталау, рұқсаттар беру);</w:t>
      </w:r>
      <w:r>
        <w:br/>
      </w:r>
      <w:r>
        <w:rPr>
          <w:rFonts w:ascii="Times New Roman"/>
          <w:b w:val="false"/>
          <w:i w:val="false"/>
          <w:color w:val="000000"/>
          <w:sz w:val="28"/>
        </w:rPr>
        <w:t>
      6) шетел инвестицияларын тартуға кедергі болатын қаржы, жер қатынастары, арнайы экономикалық аймақтар саласындағы заңнаманың жетілмегендігі.</w:t>
      </w:r>
    </w:p>
    <w:p>
      <w:pPr>
        <w:spacing w:after="0"/>
        <w:ind w:left="0"/>
        <w:jc w:val="both"/>
      </w:pPr>
      <w:r>
        <w:rPr>
          <w:rFonts w:ascii="Times New Roman"/>
          <w:b w:val="false"/>
          <w:i w:val="false"/>
          <w:color w:val="000000"/>
          <w:sz w:val="28"/>
        </w:rPr>
        <w:t>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val="false"/>
          <w:i w:val="false"/>
          <w:color w:val="000000"/>
          <w:sz w:val="28"/>
        </w:rPr>
        <w:t xml:space="preserve"> Капиталдандыру бойынша деректер. Рlatts</w:t>
      </w:r>
    </w:p>
    <w:p>
      <w:pPr>
        <w:spacing w:after="0"/>
        <w:ind w:left="0"/>
        <w:jc w:val="both"/>
      </w:pPr>
      <w:r>
        <w:rPr>
          <w:rFonts w:ascii="Times New Roman"/>
          <w:b w:val="false"/>
          <w:i w:val="false"/>
          <w:color w:val="000000"/>
          <w:sz w:val="28"/>
        </w:rPr>
        <w:t>      Мақсат</w:t>
      </w:r>
      <w:r>
        <w:br/>
      </w:r>
      <w:r>
        <w:rPr>
          <w:rFonts w:ascii="Times New Roman"/>
          <w:b w:val="false"/>
          <w:i w:val="false"/>
          <w:color w:val="000000"/>
          <w:sz w:val="28"/>
        </w:rPr>
        <w:t>
      Қазақстанның қолда бар ресурстық әлеуетін іске асыру және қолайлы нарықтық конъюнктура есебінен мұнай-газ химиясын дамыту.</w:t>
      </w:r>
    </w:p>
    <w:p>
      <w:pPr>
        <w:spacing w:after="0"/>
        <w:ind w:left="0"/>
        <w:jc w:val="both"/>
      </w:pPr>
      <w:r>
        <w:rPr>
          <w:rFonts w:ascii="Times New Roman"/>
          <w:b w:val="false"/>
          <w:i w:val="false"/>
          <w:color w:val="000000"/>
          <w:sz w:val="28"/>
        </w:rPr>
        <w:t>                       Нысаналы индикаторлар:</w:t>
      </w:r>
      <w:r>
        <w:br/>
      </w:r>
      <w:r>
        <w:rPr>
          <w:rFonts w:ascii="Times New Roman"/>
          <w:b w:val="false"/>
          <w:i w:val="false"/>
          <w:color w:val="000000"/>
          <w:sz w:val="28"/>
        </w:rPr>
        <w:t>
      Бағдарламаны іске асыру 2019 жылы 2012 жылғы деңгейіне қарағанда мынадай экономикалық көрсеткіштердің:</w:t>
      </w:r>
      <w:r>
        <w:br/>
      </w:r>
      <w:r>
        <w:rPr>
          <w:rFonts w:ascii="Times New Roman"/>
          <w:b w:val="false"/>
          <w:i w:val="false"/>
          <w:color w:val="000000"/>
          <w:sz w:val="28"/>
        </w:rPr>
        <w:t>
      1) нақты көріністегі жалпы қосылған құнның кемінде 19,1 есеге;</w:t>
      </w:r>
      <w:r>
        <w:br/>
      </w:r>
      <w:r>
        <w:rPr>
          <w:rFonts w:ascii="Times New Roman"/>
          <w:b w:val="false"/>
          <w:i w:val="false"/>
          <w:color w:val="000000"/>
          <w:sz w:val="28"/>
        </w:rPr>
        <w:t>
      2) жұмыспен қамтылғандардың 2,6 мың адамға;</w:t>
      </w:r>
      <w:r>
        <w:br/>
      </w:r>
      <w:r>
        <w:rPr>
          <w:rFonts w:ascii="Times New Roman"/>
          <w:b w:val="false"/>
          <w:i w:val="false"/>
          <w:color w:val="000000"/>
          <w:sz w:val="28"/>
        </w:rPr>
        <w:t>
      3) нақты көріністегі еңбек өнімділігінің 6 есе;</w:t>
      </w:r>
      <w:r>
        <w:br/>
      </w:r>
      <w:r>
        <w:rPr>
          <w:rFonts w:ascii="Times New Roman"/>
          <w:b w:val="false"/>
          <w:i w:val="false"/>
          <w:color w:val="000000"/>
          <w:sz w:val="28"/>
        </w:rPr>
        <w:t>
      4) шикізаттық емес (өңделген) экспорттың құндық көлемінің кемінде 41 есе өсуіне қол жеткізуге мүмкіндік береді.</w:t>
      </w:r>
    </w:p>
    <w:p>
      <w:pPr>
        <w:spacing w:after="0"/>
        <w:ind w:left="0"/>
        <w:jc w:val="both"/>
      </w:pPr>
      <w:r>
        <w:rPr>
          <w:rFonts w:ascii="Times New Roman"/>
          <w:b w:val="false"/>
          <w:i w:val="false"/>
          <w:color w:val="000000"/>
          <w:sz w:val="28"/>
        </w:rPr>
        <w:t>2-кесте.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2930"/>
        <w:gridCol w:w="963"/>
        <w:gridCol w:w="963"/>
        <w:gridCol w:w="963"/>
        <w:gridCol w:w="977"/>
        <w:gridCol w:w="988"/>
        <w:gridCol w:w="977"/>
        <w:gridCol w:w="977"/>
        <w:gridCol w:w="988"/>
        <w:gridCol w:w="988"/>
        <w:gridCol w:w="1339"/>
      </w:tblGrid>
      <w:tr>
        <w:trPr>
          <w:trHeight w:val="225" w:hRule="atLeast"/>
        </w:trPr>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көрсеткіштер</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есепті</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күтілетін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қатысты болжам</w:t>
            </w:r>
          </w:p>
        </w:tc>
        <w:tc>
          <w:tcPr>
            <w:tcW w:w="1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қарағанда 2019 ж.,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tc>
        <w:tc>
          <w:tcPr>
            <w:tcW w:w="0" w:type="auto"/>
            <w:vMerge/>
            <w:tcBorders>
              <w:top w:val="nil"/>
              <w:left w:val="single" w:color="cfcfcf" w:sz="5"/>
              <w:bottom w:val="single" w:color="cfcfcf" w:sz="5"/>
              <w:right w:val="single" w:color="cfcfcf" w:sz="5"/>
            </w:tcBorders>
          </w:tcPr>
          <w:p/>
        </w:tc>
      </w:tr>
      <w:tr>
        <w:trPr>
          <w:trHeight w:val="225"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есе</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қамтылғандардың саны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мың адам</w:t>
            </w:r>
          </w:p>
        </w:tc>
      </w:tr>
      <w:tr>
        <w:trPr>
          <w:trHeight w:val="3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бойынша еңбек өнімділігі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есе</w:t>
            </w:r>
          </w:p>
        </w:tc>
      </w:tr>
      <w:tr>
        <w:trPr>
          <w:trHeight w:val="60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Шикізаттық емес (өңделген) экспорттың құндық көлемі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есе</w:t>
            </w:r>
          </w:p>
        </w:tc>
      </w:tr>
    </w:tbl>
    <w:p>
      <w:pPr>
        <w:spacing w:after="0"/>
        <w:ind w:left="0"/>
        <w:jc w:val="both"/>
      </w:pPr>
      <w:r>
        <w:rPr>
          <w:rFonts w:ascii="Times New Roman"/>
          <w:b w:val="false"/>
          <w:i w:val="false"/>
          <w:color w:val="000000"/>
          <w:sz w:val="28"/>
        </w:rPr>
        <w:t>      Міндеттер</w:t>
      </w:r>
      <w:r>
        <w:br/>
      </w:r>
      <w:r>
        <w:rPr>
          <w:rFonts w:ascii="Times New Roman"/>
          <w:b w:val="false"/>
          <w:i w:val="false"/>
          <w:color w:val="000000"/>
          <w:sz w:val="28"/>
        </w:rPr>
        <w:t>
      1) базалық өнім өндірісі бойынша жобаларды бәсекелестік негізде қажетті шикізатпен қамтамасыз ету;</w:t>
      </w:r>
      <w:r>
        <w:br/>
      </w:r>
      <w:r>
        <w:rPr>
          <w:rFonts w:ascii="Times New Roman"/>
          <w:b w:val="false"/>
          <w:i w:val="false"/>
          <w:color w:val="000000"/>
          <w:sz w:val="28"/>
        </w:rPr>
        <w:t>
      2) шикізаттық емес тауарларды сату үшін нарықтарды кеңейту;</w:t>
      </w:r>
      <w:r>
        <w:br/>
      </w:r>
      <w:r>
        <w:rPr>
          <w:rFonts w:ascii="Times New Roman"/>
          <w:b w:val="false"/>
          <w:i w:val="false"/>
          <w:color w:val="000000"/>
          <w:sz w:val="28"/>
        </w:rPr>
        <w:t>
      3) «Ұлттық индустриялық мұнайхимия технопаркі» АЭА аумағында инфрақұрылымды және қуаттарды дамытуды қаржылық қамтамасыз ету;</w:t>
      </w:r>
      <w:r>
        <w:br/>
      </w:r>
      <w:r>
        <w:rPr>
          <w:rFonts w:ascii="Times New Roman"/>
          <w:b w:val="false"/>
          <w:i w:val="false"/>
          <w:color w:val="000000"/>
          <w:sz w:val="28"/>
        </w:rPr>
        <w:t>
      4) «Ұлттық индустриялық мұнай-химия технопаркі» АЭА аумағындағы жобаларды қажетті инфрақұрылыммен қамтамасыз ету;</w:t>
      </w:r>
      <w:r>
        <w:br/>
      </w:r>
      <w:r>
        <w:rPr>
          <w:rFonts w:ascii="Times New Roman"/>
          <w:b w:val="false"/>
          <w:i w:val="false"/>
          <w:color w:val="000000"/>
          <w:sz w:val="28"/>
        </w:rPr>
        <w:t>
      5) мұнай-газ химиясы өнімінің экспортын көліктік-логистикалық қамтамасыз ету;</w:t>
      </w:r>
      <w:r>
        <w:br/>
      </w:r>
      <w:r>
        <w:rPr>
          <w:rFonts w:ascii="Times New Roman"/>
          <w:b w:val="false"/>
          <w:i w:val="false"/>
          <w:color w:val="000000"/>
          <w:sz w:val="28"/>
        </w:rPr>
        <w:t>
      6) мұнай-газ химиясы секторында қажетті біліктілігі жоғары кадрлармен қамтамасыз ету.</w:t>
      </w:r>
    </w:p>
    <w:p>
      <w:pPr>
        <w:spacing w:after="0"/>
        <w:ind w:left="0"/>
        <w:jc w:val="both"/>
      </w:pPr>
      <w:r>
        <w:rPr>
          <w:rFonts w:ascii="Times New Roman"/>
          <w:b w:val="false"/>
          <w:i w:val="false"/>
          <w:color w:val="000000"/>
          <w:sz w:val="28"/>
        </w:rPr>
        <w:t>      Қызметтің басым түрлері</w:t>
      </w:r>
      <w:r>
        <w:br/>
      </w:r>
      <w:r>
        <w:rPr>
          <w:rFonts w:ascii="Times New Roman"/>
          <w:b w:val="false"/>
          <w:i w:val="false"/>
          <w:color w:val="000000"/>
          <w:sz w:val="28"/>
        </w:rPr>
        <w:t>
      Сала қызметінің басымды түрлері 3-кестеде берілген.</w:t>
      </w:r>
    </w:p>
    <w:p>
      <w:pPr>
        <w:spacing w:after="0"/>
        <w:ind w:left="0"/>
        <w:jc w:val="both"/>
      </w:pPr>
      <w:r>
        <w:rPr>
          <w:rFonts w:ascii="Times New Roman"/>
          <w:b w:val="false"/>
          <w:i w:val="false"/>
          <w:color w:val="000000"/>
          <w:sz w:val="28"/>
        </w:rPr>
        <w:t>3-кесте. – ЭҚЖЖ-4 бойынша басым қызмет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7"/>
        <w:gridCol w:w="11803"/>
      </w:tblGrid>
      <w:tr>
        <w:trPr>
          <w:trHeight w:val="36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ЭҚЖЖ-4</w:t>
            </w:r>
          </w:p>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атауы</w:t>
            </w:r>
          </w:p>
        </w:tc>
      </w:tr>
      <w:tr>
        <w:trPr>
          <w:trHeight w:val="285"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негізгі органикалық химиялық заттар өндірісі </w:t>
            </w:r>
          </w:p>
        </w:tc>
      </w:tr>
      <w:tr>
        <w:trPr>
          <w:trHeight w:val="18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нысандағы пластмассалар өндірісі</w:t>
            </w:r>
          </w:p>
        </w:tc>
      </w:tr>
      <w:tr>
        <w:trPr>
          <w:trHeight w:val="300" w:hRule="atLeast"/>
        </w:trPr>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нысандағы синтетикалық каучук өндірісі</w:t>
            </w:r>
          </w:p>
        </w:tc>
      </w:tr>
    </w:tbl>
    <w:p>
      <w:pPr>
        <w:spacing w:after="0"/>
        <w:ind w:left="0"/>
        <w:jc w:val="both"/>
      </w:pPr>
      <w:r>
        <w:rPr>
          <w:rFonts w:ascii="Times New Roman"/>
          <w:b w:val="false"/>
          <w:i w:val="false"/>
          <w:color w:val="000000"/>
          <w:sz w:val="28"/>
        </w:rPr>
        <w:t>      </w:t>
      </w:r>
      <w:r>
        <w:rPr>
          <w:rFonts w:ascii="Times New Roman"/>
          <w:b/>
          <w:i w:val="false"/>
          <w:color w:val="000000"/>
          <w:sz w:val="28"/>
        </w:rPr>
        <w:t>Тауарлардың басым топтары</w:t>
      </w:r>
      <w:r>
        <w:br/>
      </w:r>
      <w:r>
        <w:rPr>
          <w:rFonts w:ascii="Times New Roman"/>
          <w:b w:val="false"/>
          <w:i w:val="false"/>
          <w:color w:val="000000"/>
          <w:sz w:val="28"/>
        </w:rPr>
        <w:t>
      Тауарлардың басым топтары ішкі нарық конъюнктурасына, сондай-ақ халықаралық нарықтың өсу көлемі мен әлеуетіне негізделе отырып айқындалды (4-кесте).</w:t>
      </w:r>
    </w:p>
    <w:p>
      <w:pPr>
        <w:spacing w:after="0"/>
        <w:ind w:left="0"/>
        <w:jc w:val="both"/>
      </w:pPr>
      <w:r>
        <w:rPr>
          <w:rFonts w:ascii="Times New Roman"/>
          <w:b w:val="false"/>
          <w:i w:val="false"/>
          <w:color w:val="000000"/>
          <w:sz w:val="28"/>
        </w:rPr>
        <w:t>4-кесте. Тауарлардың басым топтары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4617"/>
        <w:gridCol w:w="3223"/>
        <w:gridCol w:w="3710"/>
      </w:tblGrid>
      <w:tr>
        <w:trPr>
          <w:trHeight w:val="1125"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ТН-6</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топтың атауы</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нарықтың импорт сыйымдылығы, млн. АҚШ долл. </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Макроөңір нарықтарының импорт сыйымдылығы, млн. АҚШ долл. </w:t>
            </w:r>
          </w:p>
        </w:tc>
      </w:tr>
      <w:tr>
        <w:trPr>
          <w:trHeight w:val="42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20.1610</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салмағы 0,94 және одан көп полиэтилен</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6 906,3</w:t>
            </w:r>
          </w:p>
        </w:tc>
      </w:tr>
      <w:tr>
        <w:trPr>
          <w:trHeight w:val="24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201651</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Полипропилен</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6 449,1</w:t>
            </w:r>
          </w:p>
        </w:tc>
      </w:tr>
      <w:tr>
        <w:trPr>
          <w:trHeight w:val="69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201610</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 салмағы 0,94 кем бастапқы нысандардағы полиэтилен</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3 183,3</w:t>
            </w:r>
          </w:p>
        </w:tc>
      </w:tr>
      <w:tr>
        <w:trPr>
          <w:trHeight w:val="27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201651</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Пропиленнің қосалқы полимерлері</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2 267,2</w:t>
            </w:r>
          </w:p>
        </w:tc>
      </w:tr>
      <w:tr>
        <w:trPr>
          <w:trHeight w:val="435"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201630</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компоненттермен араласпаған ПЖҚ</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2 057,4</w:t>
            </w:r>
          </w:p>
        </w:tc>
      </w:tr>
      <w:tr>
        <w:trPr>
          <w:trHeight w:val="225"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201411</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Бутадиен</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790,7</w:t>
            </w:r>
          </w:p>
        </w:tc>
      </w:tr>
      <w:tr>
        <w:trPr>
          <w:trHeight w:val="225"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201710</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нысандардағы бутадиен каучугы (BR)</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833,6</w:t>
            </w:r>
          </w:p>
        </w:tc>
      </w:tr>
      <w:tr>
        <w:trPr>
          <w:trHeight w:val="225"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201656</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Полиуретандар</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808,9</w:t>
            </w:r>
          </w:p>
        </w:tc>
      </w:tr>
      <w:tr>
        <w:trPr>
          <w:trHeight w:val="225"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201640</w:t>
            </w:r>
          </w:p>
        </w:tc>
        <w:tc>
          <w:tcPr>
            <w:tcW w:w="4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Полиэтилентерефталат</w:t>
            </w:r>
          </w:p>
        </w:tc>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w:t>
            </w:r>
          </w:p>
        </w:tc>
        <w:tc>
          <w:tcPr>
            <w:tcW w:w="3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1 286,5</w:t>
            </w:r>
          </w:p>
        </w:tc>
      </w:tr>
    </w:tbl>
    <w:p>
      <w:pPr>
        <w:spacing w:after="0"/>
        <w:ind w:left="0"/>
        <w:jc w:val="both"/>
      </w:pPr>
      <w:r>
        <w:rPr>
          <w:rFonts w:ascii="Times New Roman"/>
          <w:b w:val="false"/>
          <w:i w:val="false"/>
          <w:color w:val="000000"/>
          <w:sz w:val="28"/>
        </w:rPr>
        <w:t>      Басым жобалар</w:t>
      </w:r>
      <w:r>
        <w:br/>
      </w:r>
      <w:r>
        <w:rPr>
          <w:rFonts w:ascii="Times New Roman"/>
          <w:b w:val="false"/>
          <w:i w:val="false"/>
          <w:color w:val="000000"/>
          <w:sz w:val="28"/>
        </w:rPr>
        <w:t>
      2015 – 2019 жылдар кезеңінде мұнай-газ химиясы секторын дамытудағы мемлекеттік саясат бастапқы нысандағы полимерлерді (Атырау облысында қуаты жылына 500 мың тонна полипропилен мен қуаты жылына 800 мың тонна полиэтилен; полимерлік өнім ПП-пленка – жылына 4,1 мың тонна, БОПП-пленка – 14,7 мың, ПП-қаптар – жылына 48 млн. теңге; Атырау облысында бутадиен жылына 125 мың тонна) және мұнай-газ химиясы секторының өзі, сол сияқты тұтастай алғанда, химия саласы үшін органикалық қоспаларды – шикізат (Атырау облысында хош иісті көмірсутектерді өндіру жөніндегі кешен) өндіру жөніндегі жаңа қуаттарды құруға бағытталады.</w:t>
      </w:r>
    </w:p>
    <w:p>
      <w:pPr>
        <w:spacing w:after="0"/>
        <w:ind w:left="0"/>
        <w:jc w:val="both"/>
      </w:pPr>
      <w:r>
        <w:rPr>
          <w:rFonts w:ascii="Times New Roman"/>
          <w:b w:val="false"/>
          <w:i w:val="false"/>
          <w:color w:val="000000"/>
          <w:sz w:val="28"/>
        </w:rPr>
        <w:t>      2015 – 2019 жылдар кезеңінде бизнес-құрылымдардың ұсыныстарына сәйкес полимерлік өнімдер мен одан жасалатын бұйымдар өндірісінің көлемін ұлғайтуға бағытталған жалпы инвестициялар көлемі 1,2 трлн. теңге болатын ірі инвестициялық жобалар іске асырылатын болады.</w:t>
      </w:r>
    </w:p>
    <w:p>
      <w:pPr>
        <w:spacing w:after="0"/>
        <w:ind w:left="0"/>
        <w:jc w:val="both"/>
      </w:pPr>
      <w:r>
        <w:rPr>
          <w:rFonts w:ascii="Times New Roman"/>
          <w:b w:val="false"/>
          <w:i w:val="false"/>
          <w:color w:val="000000"/>
          <w:sz w:val="28"/>
        </w:rPr>
        <w:t>      </w:t>
      </w:r>
      <w:r>
        <w:rPr>
          <w:rFonts w:ascii="Times New Roman"/>
          <w:b/>
          <w:i w:val="false"/>
          <w:color w:val="000000"/>
          <w:sz w:val="28"/>
        </w:rPr>
        <w:t>Тамақ өнімдерінің өндірісі</w:t>
      </w:r>
      <w:r>
        <w:br/>
      </w:r>
      <w:r>
        <w:rPr>
          <w:rFonts w:ascii="Times New Roman"/>
          <w:b w:val="false"/>
          <w:i w:val="false"/>
          <w:color w:val="000000"/>
          <w:sz w:val="28"/>
        </w:rPr>
        <w:t>
      Тамақ өнімдерінің өндірісі елдің азық-түлік қауіпсіздігін қамтамасыз ететін стратегиялық маңызды сала болып табылады. Тамақ өнімдерін тұтынудың өсуімен және тұтыну құрылымының неғұрлым сапалы өнімдер жағына өзгеруімен ел халқы өсуінің орнықты үрдісі қалыптасты. Сектор шикізатты жеткізуші ретіндегі ауыл шаруашылығы өндірісімен тығыз байланысты. Тамақ өнімдерін өндіру жөніндегі кәсіпорындар тұтыну орталықтарының (қалалар, ірі кенттер) жанында шоғырланған.</w:t>
      </w:r>
      <w:r>
        <w:br/>
      </w:r>
      <w:r>
        <w:rPr>
          <w:rFonts w:ascii="Times New Roman"/>
          <w:b w:val="false"/>
          <w:i w:val="false"/>
          <w:color w:val="000000"/>
          <w:sz w:val="28"/>
        </w:rPr>
        <w:t>
      Өңдеу өнеркәсібі көлеміндегі тамақ өнімдері өндірісінің үлесі 2008 жылғы 18,6 %-дан 2013 жылы 16,5 %-ға дейін төмендеді, бұл ретте 2008 – 2013 жылдар аралығында тамақ өнімдері өндірісінің көлемі 56,0 %-ға артты.</w:t>
      </w:r>
      <w:r>
        <w:br/>
      </w:r>
      <w:r>
        <w:rPr>
          <w:rFonts w:ascii="Times New Roman"/>
          <w:b w:val="false"/>
          <w:i w:val="false"/>
          <w:color w:val="000000"/>
          <w:sz w:val="28"/>
        </w:rPr>
        <w:t>
      Тамақ өнімдері өндірісі саласындағы ЖҚҚ 2008 – 2013 жылдар аралығында 1,5 есе ұлғайды.</w:t>
      </w:r>
      <w:r>
        <w:br/>
      </w:r>
      <w:r>
        <w:rPr>
          <w:rFonts w:ascii="Times New Roman"/>
          <w:b w:val="false"/>
          <w:i w:val="false"/>
          <w:color w:val="000000"/>
          <w:sz w:val="28"/>
        </w:rPr>
        <w:t>
      Тамақ өнімдері экспортының көлемі 2008 жылмен салыстырғанда 2013 жылы 17,1 %-ға төмендеп, 902,1 млн. АҚШ долл. құрады. Тамақ өнімдерінің импорты дәл осы кезеңде 17,4 %-ға өсіп, 2 446,5 млн. АҚШ долл. құрады.</w:t>
      </w:r>
      <w:r>
        <w:br/>
      </w:r>
      <w:r>
        <w:rPr>
          <w:rFonts w:ascii="Times New Roman"/>
          <w:b w:val="false"/>
          <w:i w:val="false"/>
          <w:color w:val="000000"/>
          <w:sz w:val="28"/>
        </w:rPr>
        <w:t>
      Тамақ өнімдерінің өндірісі секторының 2008 – 2013 жылдары дамуының негізгі көрсеткіштері 1-кестеде келтірілген.</w:t>
      </w:r>
    </w:p>
    <w:p>
      <w:pPr>
        <w:spacing w:after="0"/>
        <w:ind w:left="0"/>
        <w:jc w:val="both"/>
      </w:pPr>
      <w:r>
        <w:rPr>
          <w:rFonts w:ascii="Times New Roman"/>
          <w:b w:val="false"/>
          <w:i w:val="false"/>
          <w:color w:val="000000"/>
          <w:sz w:val="28"/>
        </w:rPr>
        <w:t>1-кесте. 2008 – 2013 жылдардағы сектор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5"/>
        <w:gridCol w:w="1599"/>
        <w:gridCol w:w="1600"/>
        <w:gridCol w:w="1600"/>
        <w:gridCol w:w="1600"/>
        <w:gridCol w:w="1600"/>
        <w:gridCol w:w="1646"/>
      </w:tblGrid>
      <w:tr>
        <w:trPr>
          <w:trHeight w:val="30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r>
      <w:tr>
        <w:trPr>
          <w:trHeight w:val="30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өндірісі, млн. теңге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623 488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629 756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695 244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828 005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865 570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973 030</w:t>
            </w:r>
          </w:p>
        </w:tc>
      </w:tr>
      <w:tr>
        <w:trPr>
          <w:trHeight w:val="30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өнеркәсіптегі үлесі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r>
      <w:tr>
        <w:trPr>
          <w:trHeight w:val="315"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млн. теңге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230 589,1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264 604,1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360 433,4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427 430,8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472 810,9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355 404,9</w:t>
            </w:r>
          </w:p>
        </w:tc>
      </w:tr>
      <w:tr>
        <w:trPr>
          <w:trHeight w:val="315"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Жұмыскерлердің тізімдік саны (мың адам)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r>
      <w:tr>
        <w:trPr>
          <w:trHeight w:val="555"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бойынша еңбек өнімділігі, мың теңге/адам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9 017,5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9 891,4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7 094</w:t>
            </w:r>
          </w:p>
        </w:tc>
      </w:tr>
      <w:tr>
        <w:trPr>
          <w:trHeight w:val="555"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 АҚШ долл. /адам</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35 808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51 696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60 970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65 759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46 980</w:t>
            </w:r>
          </w:p>
        </w:tc>
      </w:tr>
      <w:tr>
        <w:trPr>
          <w:trHeight w:val="555"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кәсіпорындар саны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1 573</w:t>
            </w:r>
          </w:p>
        </w:tc>
      </w:tr>
      <w:tr>
        <w:trPr>
          <w:trHeight w:val="435"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тозу деңгейі,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2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млн. АҚШ долл.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902,1</w:t>
            </w:r>
          </w:p>
        </w:tc>
      </w:tr>
      <w:tr>
        <w:trPr>
          <w:trHeight w:val="405"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млн. АҚШ долл.</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1 615,5</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2 190,6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2 450,4</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2 456,3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2 446,5</w:t>
            </w:r>
          </w:p>
        </w:tc>
      </w:tr>
      <w:tr>
        <w:trPr>
          <w:trHeight w:val="60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млн. теңге</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22 959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31 107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39 772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34 046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37 172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32 605</w:t>
            </w:r>
          </w:p>
        </w:tc>
      </w:tr>
      <w:tr>
        <w:trPr>
          <w:trHeight w:val="42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жаңарту коэффициенті,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Жылдың соңына бастапқы құн бойынша негізгі құралдардың болуы, млн. теңге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174 489,9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236 200,2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289 893,2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392 229,3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336 416,6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Дереккөз: Қазақстан Республикасы Статистика агенттігі</w:t>
      </w:r>
    </w:p>
    <w:p>
      <w:pPr>
        <w:spacing w:after="0"/>
        <w:ind w:left="0"/>
        <w:jc w:val="both"/>
      </w:pPr>
      <w:r>
        <w:rPr>
          <w:rFonts w:ascii="Times New Roman"/>
          <w:b w:val="false"/>
          <w:i w:val="false"/>
          <w:color w:val="000000"/>
          <w:sz w:val="28"/>
        </w:rPr>
        <w:t>      Тамақ өнімдері өндірісі құрылымындағы негізгі үлесті астық өңдеу саласы (23,5 %), сүт өңдеу (16,3 %), нан және нан-тоқаш өнімдері (15,3 %), ет өңдеу (13,4 %), жеміс-көкөніс (8,1 %), май-тоң май (7,8 %) және өзге де салалар (15,6 %) алып жатыр.</w:t>
      </w:r>
      <w:r>
        <w:br/>
      </w:r>
      <w:r>
        <w:rPr>
          <w:rFonts w:ascii="Times New Roman"/>
          <w:b w:val="false"/>
          <w:i w:val="false"/>
          <w:color w:val="000000"/>
          <w:sz w:val="28"/>
        </w:rPr>
        <w:t>
      Сектордың негізгі проблемаларына: жергілікті өндірістің сапалы шикізатының жеткіліксіздігі; сауда-логистикалық инфрақұрылымның дамуының жеткіліксіз деңгейі; өңдеуші кәсіпорындар үшін айналым қаражатының төмен қолжетімділігі; моральдық тозған жабдықтың жоғары үлесі; білікті кадрлардың тапшылығы; сауданы статистикалық есепке алу және саланы дамыту проблемалары; техникалық реттеу, оның ішінде стандарттардың сақталуын бақылау саласындағы проблемалар; коммуналдық және көлік қызметтеріне арналған тарифтердің жоғары құны; ыдыс пен қаптаманың төмен қолжетімділігі; жұмыс істеп тұрған кәсіпорындарға жоғары кредиттік жүктеме; ішкі және сыртқы нарықтардағы өнімді жылжытудағы жеткіліксіз қолдау жатады.</w:t>
      </w:r>
    </w:p>
    <w:p>
      <w:pPr>
        <w:spacing w:after="0"/>
        <w:ind w:left="0"/>
        <w:jc w:val="both"/>
      </w:pPr>
      <w:r>
        <w:rPr>
          <w:rFonts w:ascii="Times New Roman"/>
          <w:b w:val="false"/>
          <w:i w:val="false"/>
          <w:color w:val="000000"/>
          <w:sz w:val="28"/>
        </w:rPr>
        <w:t>      Мақсат</w:t>
      </w:r>
      <w:r>
        <w:br/>
      </w:r>
      <w:r>
        <w:rPr>
          <w:rFonts w:ascii="Times New Roman"/>
          <w:b w:val="false"/>
          <w:i w:val="false"/>
          <w:color w:val="000000"/>
          <w:sz w:val="28"/>
        </w:rPr>
        <w:t>
      Қазақстанның тамақ өнеркәсібі өнімінің бәсекеге қабілеттілігін арттыру үшін жағдайлар жасау.</w:t>
      </w:r>
      <w:r>
        <w:br/>
      </w:r>
      <w:r>
        <w:rPr>
          <w:rFonts w:ascii="Times New Roman"/>
          <w:b w:val="false"/>
          <w:i w:val="false"/>
          <w:color w:val="000000"/>
          <w:sz w:val="28"/>
        </w:rPr>
        <w:t>
                        Нысаналы индикаторлар</w:t>
      </w:r>
      <w:r>
        <w:br/>
      </w:r>
      <w:r>
        <w:rPr>
          <w:rFonts w:ascii="Times New Roman"/>
          <w:b w:val="false"/>
          <w:i w:val="false"/>
          <w:color w:val="000000"/>
          <w:sz w:val="28"/>
        </w:rPr>
        <w:t>
      Бағдарламаны іске асыру 2019 жылы 2012 жылғы деңгейге қарай мынадай экономикалық көрсеткіштердің:</w:t>
      </w:r>
      <w:r>
        <w:br/>
      </w:r>
      <w:r>
        <w:rPr>
          <w:rFonts w:ascii="Times New Roman"/>
          <w:b w:val="false"/>
          <w:i w:val="false"/>
          <w:color w:val="000000"/>
          <w:sz w:val="28"/>
        </w:rPr>
        <w:t>
      1) нақты көріністегі жалпы қосылған құнның кемінде 1,04 есеге;</w:t>
      </w:r>
      <w:r>
        <w:br/>
      </w:r>
      <w:r>
        <w:rPr>
          <w:rFonts w:ascii="Times New Roman"/>
          <w:b w:val="false"/>
          <w:i w:val="false"/>
          <w:color w:val="000000"/>
          <w:sz w:val="28"/>
        </w:rPr>
        <w:t>
      2) жұмыспен қамтудың кемінде 2,4 мың адамға;</w:t>
      </w:r>
      <w:r>
        <w:br/>
      </w:r>
      <w:r>
        <w:rPr>
          <w:rFonts w:ascii="Times New Roman"/>
          <w:b w:val="false"/>
          <w:i w:val="false"/>
          <w:color w:val="000000"/>
          <w:sz w:val="28"/>
        </w:rPr>
        <w:t>
      3) нақты көріністегі еңбек өнімділігінің 1,1 есеге;</w:t>
      </w:r>
      <w:r>
        <w:br/>
      </w:r>
      <w:r>
        <w:rPr>
          <w:rFonts w:ascii="Times New Roman"/>
          <w:b w:val="false"/>
          <w:i w:val="false"/>
          <w:color w:val="000000"/>
          <w:sz w:val="28"/>
        </w:rPr>
        <w:t>
      4) шикізаттық емес (өңделген) экспорт көлемінің құнды көлемінің кемінде 1,2 есеге өсуіне қол жеткізуге мүмкіндік береді (2-кесте).</w:t>
      </w:r>
    </w:p>
    <w:p>
      <w:pPr>
        <w:spacing w:after="0"/>
        <w:ind w:left="0"/>
        <w:jc w:val="both"/>
      </w:pPr>
      <w:r>
        <w:rPr>
          <w:rFonts w:ascii="Times New Roman"/>
          <w:b w:val="false"/>
          <w:i w:val="false"/>
          <w:color w:val="000000"/>
          <w:sz w:val="28"/>
        </w:rPr>
        <w:t>2-кесте.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2453"/>
        <w:gridCol w:w="765"/>
        <w:gridCol w:w="1023"/>
        <w:gridCol w:w="1210"/>
        <w:gridCol w:w="992"/>
        <w:gridCol w:w="992"/>
        <w:gridCol w:w="992"/>
        <w:gridCol w:w="992"/>
        <w:gridCol w:w="992"/>
        <w:gridCol w:w="993"/>
        <w:gridCol w:w="1548"/>
      </w:tblGrid>
      <w:tr>
        <w:trPr>
          <w:trHeight w:val="225" w:hRule="atLeast"/>
        </w:trPr>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көрсеткіштер</w:t>
            </w:r>
          </w:p>
        </w:tc>
        <w:tc>
          <w:tcPr>
            <w:tcW w:w="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есепті</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күтілетін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қатысты болжам</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қарағанда 2019 ж.,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2019 ж. </w:t>
            </w:r>
          </w:p>
        </w:tc>
        <w:tc>
          <w:tcPr>
            <w:tcW w:w="0" w:type="auto"/>
            <w:vMerge/>
            <w:tcBorders>
              <w:top w:val="nil"/>
              <w:left w:val="single" w:color="cfcfcf" w:sz="5"/>
              <w:bottom w:val="single" w:color="cfcfcf" w:sz="5"/>
              <w:right w:val="single" w:color="cfcfcf" w:sz="5"/>
            </w:tcBorders>
          </w:tcPr>
          <w:p/>
        </w:tc>
      </w:tr>
      <w:tr>
        <w:trPr>
          <w:trHeight w:val="2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108,0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111,0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113,0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114,0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116,0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есе</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өнеркәсібі кәсіпорындарындағы жұмыспен қамтылғандардың саны</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мың адам</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ЖҚҚ бойынша еңбек өнімділігі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есе</w:t>
            </w:r>
          </w:p>
        </w:tc>
      </w:tr>
      <w:tr>
        <w:trPr>
          <w:trHeight w:val="6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Шикізаттық емес (өңделген) экспорттың көлемі</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есе</w:t>
            </w:r>
          </w:p>
        </w:tc>
      </w:tr>
    </w:tbl>
    <w:p>
      <w:pPr>
        <w:spacing w:after="0"/>
        <w:ind w:left="0"/>
        <w:jc w:val="both"/>
      </w:pPr>
      <w:r>
        <w:rPr>
          <w:rFonts w:ascii="Times New Roman"/>
          <w:b w:val="false"/>
          <w:i w:val="false"/>
          <w:color w:val="000000"/>
          <w:sz w:val="28"/>
        </w:rPr>
        <w:t>      Міндеттер</w:t>
      </w:r>
      <w:r>
        <w:br/>
      </w:r>
      <w:r>
        <w:rPr>
          <w:rFonts w:ascii="Times New Roman"/>
          <w:b w:val="false"/>
          <w:i w:val="false"/>
          <w:color w:val="000000"/>
          <w:sz w:val="28"/>
        </w:rPr>
        <w:t>
      1) ауыл шаруашылығы өнімін қайта өңдейтін кәсіпорындар үшін ауыл шаруашылығы шикізатының қолжетімділігін арттыру;</w:t>
      </w:r>
      <w:r>
        <w:br/>
      </w:r>
      <w:r>
        <w:rPr>
          <w:rFonts w:ascii="Times New Roman"/>
          <w:b w:val="false"/>
          <w:i w:val="false"/>
          <w:color w:val="000000"/>
          <w:sz w:val="28"/>
        </w:rPr>
        <w:t>
      2) ауыл шаруашылығы өнімін қайта өңдейтін кәсіпорындар үшін қаржылық қызметтердің қолжетімділігін арттыру;</w:t>
      </w:r>
      <w:r>
        <w:br/>
      </w:r>
      <w:r>
        <w:rPr>
          <w:rFonts w:ascii="Times New Roman"/>
          <w:b w:val="false"/>
          <w:i w:val="false"/>
          <w:color w:val="000000"/>
          <w:sz w:val="28"/>
        </w:rPr>
        <w:t>
      3) саладағы өндірістің инфрақұрылымдық шығындарын (коммуналдық, көлік қызметтері, ыдысқа және қаптамаға жұмсалатын шығындар және басқалары), оның ішінде МЖӘ тетігі есебінен төмендету;</w:t>
      </w:r>
      <w:r>
        <w:br/>
      </w:r>
      <w:r>
        <w:rPr>
          <w:rFonts w:ascii="Times New Roman"/>
          <w:b w:val="false"/>
          <w:i w:val="false"/>
          <w:color w:val="000000"/>
          <w:sz w:val="28"/>
        </w:rPr>
        <w:t>
      4) отандық азық-түлік тауарларын өткізуді кеңейту үшін жағдайлар жасау;</w:t>
      </w:r>
      <w:r>
        <w:br/>
      </w:r>
      <w:r>
        <w:rPr>
          <w:rFonts w:ascii="Times New Roman"/>
          <w:b w:val="false"/>
          <w:i w:val="false"/>
          <w:color w:val="000000"/>
          <w:sz w:val="28"/>
        </w:rPr>
        <w:t>
      5) тамық өнімдерін тұтыну мәдениетін дамыту;</w:t>
      </w:r>
      <w:r>
        <w:br/>
      </w:r>
      <w:r>
        <w:rPr>
          <w:rFonts w:ascii="Times New Roman"/>
          <w:b w:val="false"/>
          <w:i w:val="false"/>
          <w:color w:val="000000"/>
          <w:sz w:val="28"/>
        </w:rPr>
        <w:t>
      6) тамақ индустриясы саласында техникалық реттеуді дамыту;</w:t>
      </w:r>
      <w:r>
        <w:br/>
      </w:r>
      <w:r>
        <w:rPr>
          <w:rFonts w:ascii="Times New Roman"/>
          <w:b w:val="false"/>
          <w:i w:val="false"/>
          <w:color w:val="000000"/>
          <w:sz w:val="28"/>
        </w:rPr>
        <w:t>
      7) экспортты/импортты саудалық реттеуді жетілдіру;</w:t>
      </w:r>
      <w:r>
        <w:br/>
      </w:r>
      <w:r>
        <w:rPr>
          <w:rFonts w:ascii="Times New Roman"/>
          <w:b w:val="false"/>
          <w:i w:val="false"/>
          <w:color w:val="000000"/>
          <w:sz w:val="28"/>
        </w:rPr>
        <w:t>
      8) ауыл шаруашылығы өнімін қайта өңдейтін кәсіпорындарды білікті кадрлармен қамтамасыз ету;</w:t>
      </w:r>
      <w:r>
        <w:br/>
      </w:r>
      <w:r>
        <w:rPr>
          <w:rFonts w:ascii="Times New Roman"/>
          <w:b w:val="false"/>
          <w:i w:val="false"/>
          <w:color w:val="000000"/>
          <w:sz w:val="28"/>
        </w:rPr>
        <w:t>
      9) тауар айналымының есебін жетілдіру.</w:t>
      </w:r>
      <w:r>
        <w:br/>
      </w:r>
      <w:r>
        <w:rPr>
          <w:rFonts w:ascii="Times New Roman"/>
          <w:b w:val="false"/>
          <w:i w:val="false"/>
          <w:color w:val="000000"/>
          <w:sz w:val="28"/>
        </w:rPr>
        <w:t>
      Жоғарыда көрсетілген міндеттерді шешу мынадай нысаналы индикаторларға қол жеткізуге мүмкіндік береді.</w:t>
      </w:r>
    </w:p>
    <w:p>
      <w:pPr>
        <w:spacing w:after="0"/>
        <w:ind w:left="0"/>
        <w:jc w:val="both"/>
      </w:pPr>
      <w:r>
        <w:rPr>
          <w:rFonts w:ascii="Times New Roman"/>
          <w:b w:val="false"/>
          <w:i w:val="false"/>
          <w:color w:val="000000"/>
          <w:sz w:val="28"/>
        </w:rPr>
        <w:t>      Қызметтің басым түрлері</w:t>
      </w:r>
      <w:r>
        <w:br/>
      </w:r>
      <w:r>
        <w:rPr>
          <w:rFonts w:ascii="Times New Roman"/>
          <w:b w:val="false"/>
          <w:i w:val="false"/>
          <w:color w:val="000000"/>
          <w:sz w:val="28"/>
        </w:rPr>
        <w:t>
      Тамақ өнімдерінің өндірісі секторы бойынша қызметтің басым түрлері 3-кестеде келтірілген.</w:t>
      </w:r>
    </w:p>
    <w:p>
      <w:pPr>
        <w:spacing w:after="0"/>
        <w:ind w:left="0"/>
        <w:jc w:val="both"/>
      </w:pPr>
      <w:r>
        <w:rPr>
          <w:rFonts w:ascii="Times New Roman"/>
          <w:b w:val="false"/>
          <w:i w:val="false"/>
          <w:color w:val="000000"/>
          <w:sz w:val="28"/>
        </w:rPr>
        <w:t>3-кесте. – Қызметтің басым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11815"/>
      </w:tblGrid>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ЭҚЖЖ-4</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 атауы</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Етті өңдеу және консервілеу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құсының етін өңдеу және консервілеу </w:t>
            </w:r>
          </w:p>
        </w:tc>
      </w:tr>
      <w:tr>
        <w:trPr>
          <w:trHeight w:val="315"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Еттен және үй құсы етінен жасалған өнімдер өндірісі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 шаянтектестерді және ұлуларды өңдеу және консервілеу</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Картопты өңдеу және консервілеу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 және көкөніс шырындарының өндірісі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Жемістер мен көкөністерді өңдеу мен сақтаудың өзге түрлері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Майлар мен тоң майлар өндірісі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Маргарин мен ұқсас жануарлар тоң майлар өндірісі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Сүтті өңдеу және ірімшік өндірісі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Ұн тарту-жарма өнеркәсібі өнімдерінің өндірісі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Крахмал және крахмалдан жасалатын өнімдер өндірісі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 өндірісі; жаңа піскен ұннан жасалған кондитерлік бұйымдар, торттар және пирожныйлар өндірісі</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нан және печенье өндірісі; ұзақ мерзімді сақтауға арналған ұннан жасалған кондитерлік бұйымдар, торттар, пирожныйлар, бәліштер мен бисквиттер өндірісі</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Макарон өнімдерінің өндірісі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өндірісі</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 шоколад және қанты көп кондитер бұйымдарының өндірісі</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 және кофе өңдеу</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Дайындалған тамақ өнімдері мен жартылай фабрикаттар өндірісі </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1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тағамы мен емдәмдік тамақ өнімдерінің өндірісі </w:t>
            </w:r>
          </w:p>
        </w:tc>
      </w:tr>
    </w:tbl>
    <w:p>
      <w:pPr>
        <w:spacing w:after="0"/>
        <w:ind w:left="0"/>
        <w:jc w:val="both"/>
      </w:pPr>
      <w:r>
        <w:rPr>
          <w:rFonts w:ascii="Times New Roman"/>
          <w:b w:val="false"/>
          <w:i w:val="false"/>
          <w:color w:val="000000"/>
          <w:sz w:val="28"/>
        </w:rPr>
        <w:t>      4-кестеде түйінді нарықтарға бағдарланған тауарлардың басым топтары келтірілген.</w:t>
      </w:r>
    </w:p>
    <w:p>
      <w:pPr>
        <w:spacing w:after="0"/>
        <w:ind w:left="0"/>
        <w:jc w:val="both"/>
      </w:pPr>
      <w:r>
        <w:rPr>
          <w:rFonts w:ascii="Times New Roman"/>
          <w:b w:val="false"/>
          <w:i w:val="false"/>
          <w:color w:val="000000"/>
          <w:sz w:val="28"/>
        </w:rPr>
        <w:t>4-кесте. – Тауарлардың басым топтары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1"/>
        <w:gridCol w:w="7418"/>
        <w:gridCol w:w="2472"/>
        <w:gridCol w:w="2199"/>
      </w:tblGrid>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топтың атауы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нарықтың сыйымдылығы</w:t>
            </w:r>
          </w:p>
          <w:p>
            <w:pPr>
              <w:spacing w:after="20"/>
              <w:ind w:left="20"/>
              <w:jc w:val="both"/>
            </w:pPr>
            <w:r>
              <w:rPr>
                <w:rFonts w:ascii="Times New Roman"/>
                <w:b w:val="false"/>
                <w:i w:val="false"/>
                <w:color w:val="000000"/>
                <w:sz w:val="20"/>
              </w:rPr>
              <w:t xml:space="preserve">2012 ж. (млн. тг)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Макроөңір нарықтарының импорт сыйымдылығы 2012 ж. (млн. тг)</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101120</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 шошқа, қой, ешкі, жылқы және жылқы тектес жануарлардың жас немесе тоңазытылған тағамдық қосымша өнімдері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101130</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ет және тағамдық қосымша өнімдері; ет және өзге тағамдық қосымша өнімдері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13901,8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1484755,1</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101210</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немесе тоңазытылған үй құсының еті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16534,1</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101220</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үй құсының еті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1808,1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25615,5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101314</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Еттен, еттік қосымша өнімдерден немесе малдың қанынан жасалған шұжық және ұқсас бұйымдар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14065,6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26177,9</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101315</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етінен жасалған дайын және консервіленген</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103 705,18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22302</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102013</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балық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193428,0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102014</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балықтың жон еті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9583,6</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102023</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Қақталған, тұздалған немесе тұздалмаған немесе тұздықтағы судағы балық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9494,0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102025</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Балықтан жасалған дайын тағамдардан басқа, басқа тәсілмен дайындалған немесе консервіленген балық</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3267,4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47619,0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103111</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картоп</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38 025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103114</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өңделген және консервіленген картоп</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3 872,08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103200</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спирт қоспалары жоқ жеміс шырындары (жүзім шырынын алғанда) және көкөніс шырындары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67 178,05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137 557</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103917</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 немесе сірке қышқылы қосылмай консервіленген өзге де көкөністер (картоптан басқа), дайын көкөніс тағамдарынан басқа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4 034,51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47990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103918</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 немесе сірке қышқылы қосылмай консервіленген көкөністер (картоптан басқа), жемістер, жаңғақтар және өсімдіктердің өзге де жеуге жарамды бөліктері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350,15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14 483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103923</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жерде аталмаған немесе қосылмаған, құрамында қант немесе басқа да тәттілейтін заттардың қоспасы немесе спирті бар немесе құрамында жоқ, өзге тәсілмен дайындалған немесе консервирленген жемістер, жаңғақтар және өсімдіктердің жеуге келетін өзге бөліктері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9 338,11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96 446</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103930</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Көкөністі шикізаттар және көкөністі қалдықтар, көкөністі шығындар және жанама өнімдер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103922</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Джем, жеміс-жидек тоңбасы, жеміс-жидекті немесе жаңғақты езбе немесе паста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4 452,45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30 171</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104120</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өсімдік майы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427749,0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104124</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Тазартылмаған күнбағыс майы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71 494,75</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587843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104141</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Күнжара және қатты майлар мен өзге өсімдік майларының қалдықтары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4 427,90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273564</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104150</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Қалдықтардан басқа, тазартылған май</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8372,1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1429468,1</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104210</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 және ұқсас өнімдер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17 738,51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144 685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105111</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Қоюлатылмаған және қан пен басқа да тәттілендіретін зарттар қосылмаған сүт және кілегей</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83 537,18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31 266</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105121</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Майсыздандырылған құрғақ сүт</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10245,3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135856,2</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105122</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Тұтас құрғақ сүт</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2838,8</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219598,3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105130</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май және сүтті спредтер (паста)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5902,4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145994,2</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105140</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 және сүзбе</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92 779,56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360 478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105152</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ұйытылған немесе ашытылған йогурт, сүт және кілегей</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8461,6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23416,2</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106111</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Тазартылған күріш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1862,4</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106121</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немесе суржиктің ұсақ тартылған ұны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129 347,76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136 810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106122</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дақылдардың ұсақ тартылған ұны (бидай ұнынан басқа)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135 889</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106123</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және ірі тартылған өсімдік ұны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1 683,67</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2 201</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106131</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Ірі тартылған жарма, ұн және дәнді дақылдардан алынған түйірлер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593,9</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106133</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 қауызын қоса алғанда, дәнді дақылдардың өзге де өнімдері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1 084,32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23 613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106140</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Кебектер, еленділер, өзге де дәнді дақылдарды өңдеуден қалған қалдықтар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3 883,71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29 158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106211</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Крахмалдар; инулин; бидай ұлпасы; декстриндер; өзге де түрлендірілген крахмалдар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471,43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89 866</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107111</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Нан, ұннан жасалған кондитерлік бұйымдар, пирожныйлар, печенье және құрамында какао бар немесе жоқ; вавелді тілімшелер, фармацевтикалық мақсаттарда пайлдалануға жарамды бос капсулалар, бедер салуға арналған вафельді қалып, күрішті қағаз және ұқсас өнімдер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11 885,12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206 448</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10721</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нан мен печенье; ұзақ уақыт сақталатын кондитерлік өнімдер мен пирожныйлар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5669,5</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107311</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өңдеуге тартылған немесе тартылмаған, салындысы бар (еттен немесе өзге азық-түліктерден) немесе салындысы жоқ немесе спагеттилер, макарондар, лапша, рожки, клецки, равиолалар, каннеллони сияқты басқа тәсілмен дайындалған макарон бұйымдары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22 284,60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46 693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108111</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Құрақ немесе қызылшаның қатты түрдегі шикі қанты</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30157,1</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108112</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Хош иісті және бояғыш қосымшалар қосылмаған, тазартылған құрақ немесе қызылша қанты және қатты түрдегі химиялық таза сахароза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10586,0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72367,3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108221</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какао бар шоколад және өзге де дайын тамақ өнімдері (тәттілендірілген какао-ұнтақтан басқа), көлемді қаптамаларда</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13864,2</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108222</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орамалардағы құрамында какао бар шоколад және тамақ өнімдері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36973,4</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239955,4</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108223</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какаосы жоқ, ақ шоколадты қоса алғанда, қанттан жасалған кондитерлік өнімдер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12907,3</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84544,0</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108224</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Қантталған, глазурленген, шәрбат сіңдірілген және кептірілген жеміс-жидектер, жемістер, жаңғақтар, жеміс қабықтары және өсімдіктердің өзге де бөліктері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144,56</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2 331</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108300</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өңделген шай және кофе</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11949,0</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238195,3</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10851</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тамақ өнімдері және тамақтар</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37658,1</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338459,1</w:t>
            </w:r>
          </w:p>
        </w:tc>
      </w:tr>
      <w:tr>
        <w:trPr>
          <w:trHeight w:val="30" w:hRule="atLeast"/>
        </w:trPr>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108610</w:t>
            </w:r>
          </w:p>
        </w:tc>
        <w:tc>
          <w:tcPr>
            <w:tcW w:w="7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Гомогенделген және диеталық тамақ өнімдері</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8823,9</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224520,7</w:t>
            </w:r>
          </w:p>
        </w:tc>
      </w:tr>
    </w:tbl>
    <w:p>
      <w:pPr>
        <w:spacing w:after="0"/>
        <w:ind w:left="0"/>
        <w:jc w:val="both"/>
      </w:pPr>
      <w:r>
        <w:rPr>
          <w:rFonts w:ascii="Times New Roman"/>
          <w:b w:val="false"/>
          <w:i w:val="false"/>
          <w:color w:val="000000"/>
          <w:sz w:val="28"/>
        </w:rPr>
        <w:t>4-кестеге:</w:t>
      </w:r>
      <w:r>
        <w:br/>
      </w:r>
      <w:r>
        <w:rPr>
          <w:rFonts w:ascii="Times New Roman"/>
          <w:b w:val="false"/>
          <w:i w:val="false"/>
          <w:color w:val="000000"/>
          <w:sz w:val="28"/>
        </w:rPr>
        <w:t>
Ескертпе:*Макроөңір елдері: Армения, Әзірбайжан, Беларусь, Қытай, Грузия, Иран, Қырғызстан, Ресей, Тәжікстан, Түркіменстан, Украина, Өзбекстан.</w:t>
      </w:r>
    </w:p>
    <w:p>
      <w:pPr>
        <w:spacing w:after="0"/>
        <w:ind w:left="0"/>
        <w:jc w:val="both"/>
      </w:pPr>
      <w:r>
        <w:rPr>
          <w:rFonts w:ascii="Times New Roman"/>
          <w:b w:val="false"/>
          <w:i w:val="false"/>
          <w:color w:val="000000"/>
          <w:sz w:val="28"/>
        </w:rPr>
        <w:t>      Басым жобалар</w:t>
      </w:r>
      <w:r>
        <w:br/>
      </w:r>
      <w:r>
        <w:rPr>
          <w:rFonts w:ascii="Times New Roman"/>
          <w:b w:val="false"/>
          <w:i w:val="false"/>
          <w:color w:val="000000"/>
          <w:sz w:val="28"/>
        </w:rPr>
        <w:t>
      2015 – 2019 жыл аралығындағы кезеңде тамақ өнімдерінің өндірісі саласында мыналарды: құс шаруашылығы өнімдерін (құс етін, жұмыртқа өндіру); сүт (құрғақ сүт, сары май, сыр және ірімшік, ішетін сүт, қышқыл сүт өнімдері), ет (мұздатылған, консервіленген, шұжық және ұқсас бұйымдар); балық (мұздатылған, балық еті, дайындалған және консервіленген); дәнді дақылдар (ұн, макарон бұйымдары, крахмал, ұлпа, инулин және басқалары); май (өсімдік майы, маргарин өндіру); көкөністер мен жемістер (шырындар, көкөністік және жемістік консервілер); қант, кондитерлік бұйымдар (қанттан, шоколад пен қанттан жасалған, жаңа піскен және ұзақ сақтаудағы нан-тоқаш кондитерлік бұйымдарынан) қайта өңдеу жөніндегі басым жобаларды іске асыру көзделеді.</w:t>
      </w:r>
      <w:r>
        <w:br/>
      </w:r>
      <w:r>
        <w:rPr>
          <w:rFonts w:ascii="Times New Roman"/>
          <w:b w:val="false"/>
          <w:i w:val="false"/>
          <w:color w:val="000000"/>
          <w:sz w:val="28"/>
        </w:rPr>
        <w:t>
      Ауыл шаруашылығы өнімін қайта өңдейтін кәсіпорындар үшін ауыл шаруашылығы шикізатының қолжетімділігін арттыру</w:t>
      </w:r>
      <w:r>
        <w:br/>
      </w:r>
      <w:r>
        <w:rPr>
          <w:rFonts w:ascii="Times New Roman"/>
          <w:b w:val="false"/>
          <w:i w:val="false"/>
          <w:color w:val="000000"/>
          <w:sz w:val="28"/>
        </w:rPr>
        <w:t>
      Қайта өңдеуші кәсіпорындарды сапалы және қолжетімді шикізатпен жүйелі қамтамасыз ету мақсатында Қазақстан Республикасы Үкіметінің 2013 жылғы 18 ақпандағы № 151 қаулысымен бекітілген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8"/>
        </w:rPr>
        <w:t>бағдарламасы</w:t>
      </w:r>
      <w:r>
        <w:rPr>
          <w:rFonts w:ascii="Times New Roman"/>
          <w:b w:val="false"/>
          <w:i w:val="false"/>
          <w:color w:val="000000"/>
          <w:sz w:val="28"/>
        </w:rPr>
        <w:t xml:space="preserve"> (бұдан әрі – Агробизнес-2020) іске асырылатын болады.</w:t>
      </w:r>
      <w:r>
        <w:br/>
      </w:r>
      <w:r>
        <w:rPr>
          <w:rFonts w:ascii="Times New Roman"/>
          <w:b w:val="false"/>
          <w:i w:val="false"/>
          <w:color w:val="000000"/>
          <w:sz w:val="28"/>
        </w:rPr>
        <w:t>
      Ауыл шаруашылығы өнімін қайта өңдеуші кәсіпорындар үшін қаржылық қызметтердің қолжетімділігін арттыру.</w:t>
      </w:r>
      <w:r>
        <w:br/>
      </w:r>
      <w:r>
        <w:rPr>
          <w:rFonts w:ascii="Times New Roman"/>
          <w:b w:val="false"/>
          <w:i w:val="false"/>
          <w:color w:val="000000"/>
          <w:sz w:val="28"/>
        </w:rPr>
        <w:t>
      Отандық азық-түлік тауарларының тұрақты өндірісі үшін жағдай жасау мақсатында қайта өңдеуші кәсіпорындарды айналым қаражатын толықтыруға және негізгі құралдарды сатып алуға арналған кредиттік ресурстармен жеткілікті көлемде қамтамасыз ету қажет. Сондай-ақ, жаңа өңдеуші кәсіпорындарды салуды, оның ішінде инвестициялық субсидиялар, венчурлық қаржыландыру және т.б. арқылы ынталандыру үшін жеке қолдау талап етіледі.</w:t>
      </w:r>
      <w:r>
        <w:br/>
      </w:r>
      <w:r>
        <w:rPr>
          <w:rFonts w:ascii="Times New Roman"/>
          <w:b w:val="false"/>
          <w:i w:val="false"/>
          <w:color w:val="000000"/>
          <w:sz w:val="28"/>
        </w:rPr>
        <w:t>
      Тамақ өңдеу өнеркәсібі кәсіпорындарының қаржыландыруға қолжетімділігін кеңейту үшін кредиттер мен лизинг бойынша шығындар бөлігінде субсидиялау түріндегі инвестициялық салымдар кезінде шығыстарды (құрылыс-монтаждау жұмыстары, жабдықты, ауыл шаруашылығы және арнайы техниканы сатып алу) ішінара өтеу түрінде мемлекеттік қолдау құралдары көзделетін болады, сондай-ақ қарыздарды сақтандыру және кепілдендіру жүйесі енгізілетін болады.</w:t>
      </w:r>
      <w:r>
        <w:br/>
      </w:r>
      <w:r>
        <w:rPr>
          <w:rFonts w:ascii="Times New Roman"/>
          <w:b w:val="false"/>
          <w:i w:val="false"/>
          <w:color w:val="000000"/>
          <w:sz w:val="28"/>
        </w:rPr>
        <w:t>
      Саладағы өндірістің инфрақұрылымдық шығындарын (коммуналдық, көлік қызметтері, ыдысқа және қаптамаға және басқаларына шығындар) оның ішінде МЖӘ тетігі есебінен төмендету.</w:t>
      </w:r>
      <w:r>
        <w:br/>
      </w:r>
      <w:r>
        <w:rPr>
          <w:rFonts w:ascii="Times New Roman"/>
          <w:b w:val="false"/>
          <w:i w:val="false"/>
          <w:color w:val="000000"/>
          <w:sz w:val="28"/>
        </w:rPr>
        <w:t>
      Өндірілетін азық-түлік тауарларының өзіндік құнын төмендету мақсатында ыдыс қаптамасын, этикеттелген бұйымдарды өндірумен айналысатын отандық компанияларды, оның ішінде мемлекеттік-жекешелік әріптестік тетігі есебінен дамыту бойынша шаралар қабылданатын болады.</w:t>
      </w:r>
      <w:r>
        <w:br/>
      </w:r>
      <w:r>
        <w:rPr>
          <w:rFonts w:ascii="Times New Roman"/>
          <w:b w:val="false"/>
          <w:i w:val="false"/>
          <w:color w:val="000000"/>
          <w:sz w:val="28"/>
        </w:rPr>
        <w:t>
      Сондай-ақ өңдеуші өнеркәсіп кәсіпорындары үшін коммуналдық, көлік қызметтеріне арналған сараланған тарифтерді қолдану бойынша шаралар қабылданатын болады.</w:t>
      </w:r>
      <w:r>
        <w:br/>
      </w:r>
      <w:r>
        <w:rPr>
          <w:rFonts w:ascii="Times New Roman"/>
          <w:b w:val="false"/>
          <w:i w:val="false"/>
          <w:color w:val="000000"/>
          <w:sz w:val="28"/>
        </w:rPr>
        <w:t>
      Отандық азық-түлік тауарларын өткізуді кеңейту үшін жағдайлар жасау.</w:t>
      </w:r>
      <w:r>
        <w:br/>
      </w:r>
      <w:r>
        <w:rPr>
          <w:rFonts w:ascii="Times New Roman"/>
          <w:b w:val="false"/>
          <w:i w:val="false"/>
          <w:color w:val="000000"/>
          <w:sz w:val="28"/>
        </w:rPr>
        <w:t>
      Ішкі нарықтағы отандық азық-түлік тауарлары айналымының көлемін ұлғайту үшін заманауи форматтағы сауда алаңдарын, сауда-бөлу орталықтарын кеңейту, сондай-ақ оларға қолжетімділік бойынша жағдай жасау жөніндегі шаралар қабылданатын болады.</w:t>
      </w:r>
      <w:r>
        <w:br/>
      </w:r>
      <w:r>
        <w:rPr>
          <w:rFonts w:ascii="Times New Roman"/>
          <w:b w:val="false"/>
          <w:i w:val="false"/>
          <w:color w:val="000000"/>
          <w:sz w:val="28"/>
        </w:rPr>
        <w:t>
      Сыртқы өткізу нарықтарына шығу үшін негізгі көлік бағыттары бойынша шекара маңы аумақтарында мамандырылған логистикалық орталықтар желісін құру көзделуде.</w:t>
      </w:r>
      <w:r>
        <w:br/>
      </w:r>
      <w:r>
        <w:rPr>
          <w:rFonts w:ascii="Times New Roman"/>
          <w:b w:val="false"/>
          <w:i w:val="false"/>
          <w:color w:val="000000"/>
          <w:sz w:val="28"/>
        </w:rPr>
        <w:t>
      Сонымен қатар, биржалық сауданы дамыту және әлеуетті отандық және шетелдік сатып алушыларды электрондық сауда алаңына барынша тарту бойынша шаралар қабылданатын болады.</w:t>
      </w:r>
      <w:r>
        <w:br/>
      </w:r>
      <w:r>
        <w:rPr>
          <w:rFonts w:ascii="Times New Roman"/>
          <w:b w:val="false"/>
          <w:i w:val="false"/>
          <w:color w:val="000000"/>
          <w:sz w:val="28"/>
        </w:rPr>
        <w:t>
      Азық-түлік өнімдерін тұтынуды мәдениетін дамыту.</w:t>
      </w:r>
      <w:r>
        <w:br/>
      </w:r>
      <w:r>
        <w:rPr>
          <w:rFonts w:ascii="Times New Roman"/>
          <w:b w:val="false"/>
          <w:i w:val="false"/>
          <w:color w:val="000000"/>
          <w:sz w:val="28"/>
        </w:rPr>
        <w:t>
      Отандық өнімді тұтыну мәдениетін дамыту үшін бұқаралық ақпарат құралдарында басымды жария етуді талап ететін тамақ және өңдеу өнеркәсібін дамыту жөніндегі түйінді хабарламалардың тізбесі айқындалатын болады.</w:t>
      </w:r>
      <w:r>
        <w:br/>
      </w:r>
      <w:r>
        <w:rPr>
          <w:rFonts w:ascii="Times New Roman"/>
          <w:b w:val="false"/>
          <w:i w:val="false"/>
          <w:color w:val="000000"/>
          <w:sz w:val="28"/>
        </w:rPr>
        <w:t>
      Отандық азық-түлік тауарларының ұлттық брендтерін жасау болжануда.</w:t>
      </w:r>
      <w:r>
        <w:br/>
      </w:r>
      <w:r>
        <w:rPr>
          <w:rFonts w:ascii="Times New Roman"/>
          <w:b w:val="false"/>
          <w:i w:val="false"/>
          <w:color w:val="000000"/>
          <w:sz w:val="28"/>
        </w:rPr>
        <w:t>
      Халықты тарту үшін тұтынушылардың құқықтарын қорғау саласындағы үгіт-насихат бағдарламалары жасалатын болады. Бұл ретте, халықтан сапалы өнім туралы ақпаратты қабылдау үшін қоғамдық қабылдау бөлмелерін құру жұмысы жалғастырылатын болады.</w:t>
      </w:r>
      <w:r>
        <w:br/>
      </w:r>
      <w:r>
        <w:rPr>
          <w:rFonts w:ascii="Times New Roman"/>
          <w:b w:val="false"/>
          <w:i w:val="false"/>
          <w:color w:val="000000"/>
          <w:sz w:val="28"/>
        </w:rPr>
        <w:t>
      Бұдан басқа, жаңа піскен және табиғи тамақ өнімдерін басымды тәртіппен сатып алу жөніндегі талаптарды қосу тұрғысынан азық-түлік тауарларын сатып алу талаптарын, сондай-ақ, ішкі нарықтағы отандық тамақ өнімдерінің жарнамасын жасауға және көрсетуге арналған шығындарды субсияларды қайта қарау көзделеді.</w:t>
      </w:r>
      <w:r>
        <w:br/>
      </w:r>
      <w:r>
        <w:rPr>
          <w:rFonts w:ascii="Times New Roman"/>
          <w:b w:val="false"/>
          <w:i w:val="false"/>
          <w:color w:val="000000"/>
          <w:sz w:val="28"/>
        </w:rPr>
        <w:t>
      Тамақ индустриясы саласындағы техникалық реттеуді дамыту</w:t>
      </w:r>
      <w:r>
        <w:br/>
      </w:r>
      <w:r>
        <w:rPr>
          <w:rFonts w:ascii="Times New Roman"/>
          <w:b w:val="false"/>
          <w:i w:val="false"/>
          <w:color w:val="000000"/>
          <w:sz w:val="28"/>
        </w:rPr>
        <w:t>
      Тамақ және өңдеу өнеркәсібі өнімінің қауіпсіздігін қамтамасыз ету, оны өткізу нарықтарын кеңейту, сондай-ақ ішкі нарықты сапасыз өнімнен қорғау мақсатында техникалық реттеуде бірқатар шаралар қабылданатын болады.</w:t>
      </w:r>
      <w:r>
        <w:br/>
      </w:r>
      <w:r>
        <w:rPr>
          <w:rFonts w:ascii="Times New Roman"/>
          <w:b w:val="false"/>
          <w:i w:val="false"/>
          <w:color w:val="000000"/>
          <w:sz w:val="28"/>
        </w:rPr>
        <w:t>
      Техникалық регламенттер талаптарының сақталуына және тамақ өнімдерін бұрмалауға күресте мемлекеттік қадағалау (бақылау) жүргізу кезінде зертханалық зерттеулерге ерекше назар аударылатын болады. Бұл үшін республиканың әрбір өңірінде кемінде 1 сынақ зертханасы құрылатын (жаңғыртылатын) болады.</w:t>
      </w:r>
      <w:r>
        <w:br/>
      </w:r>
      <w:r>
        <w:rPr>
          <w:rFonts w:ascii="Times New Roman"/>
          <w:b w:val="false"/>
          <w:i w:val="false"/>
          <w:color w:val="000000"/>
          <w:sz w:val="28"/>
        </w:rPr>
        <w:t>
      Сонымен қатар, сәйкестікті және сынақ зертханаларын растау жөніндегі органдарды аккредиттеу саласы қайта қаралды.</w:t>
      </w:r>
      <w:r>
        <w:br/>
      </w:r>
      <w:r>
        <w:rPr>
          <w:rFonts w:ascii="Times New Roman"/>
          <w:b w:val="false"/>
          <w:i w:val="false"/>
          <w:color w:val="000000"/>
          <w:sz w:val="28"/>
        </w:rPr>
        <w:t>
      Стандарттарды ревизиялау жүргізіледі, сондай-ақ техникалық регламенттердің талаптарын орындау үшін қажетті, оның ішінде тамақ өнімдерін сәйкестендіру және оның бұрмалануын анықтау бойынша бақылау әдістеріне және өлшеу әдістемесіне арналған стандарттар әзірленді.</w:t>
      </w:r>
      <w:r>
        <w:br/>
      </w:r>
      <w:r>
        <w:rPr>
          <w:rFonts w:ascii="Times New Roman"/>
          <w:b w:val="false"/>
          <w:i w:val="false"/>
          <w:color w:val="000000"/>
          <w:sz w:val="28"/>
        </w:rPr>
        <w:t>
      Экспортты/импортты саудалық реттеуді жетілдіру</w:t>
      </w:r>
      <w:r>
        <w:br/>
      </w:r>
      <w:r>
        <w:rPr>
          <w:rFonts w:ascii="Times New Roman"/>
          <w:b w:val="false"/>
          <w:i w:val="false"/>
          <w:color w:val="000000"/>
          <w:sz w:val="28"/>
        </w:rPr>
        <w:t>
      Ішкі және сыртқы нарықтардағы өзгермелі жағдайларға жедел ден қою мақсатында тамақ және өңдеу өнеркәсібі өнімдерінің тауар қозғалысына мониторинг жүргізуді қамтамасыз ету.</w:t>
      </w:r>
      <w:r>
        <w:br/>
      </w:r>
      <w:r>
        <w:rPr>
          <w:rFonts w:ascii="Times New Roman"/>
          <w:b w:val="false"/>
          <w:i w:val="false"/>
          <w:color w:val="000000"/>
          <w:sz w:val="28"/>
        </w:rPr>
        <w:t>
      Мониторинг нәтижелері негізінде сыртқы сауда қызметін реттеудің шараларын қолдану жөніндегі ұсыныстарды қалыптастыру және Еуразиялық экономикалық комиссияға жіберу жоспарлануда.</w:t>
      </w:r>
      <w:r>
        <w:br/>
      </w:r>
      <w:r>
        <w:rPr>
          <w:rFonts w:ascii="Times New Roman"/>
          <w:b w:val="false"/>
          <w:i w:val="false"/>
          <w:color w:val="000000"/>
          <w:sz w:val="28"/>
        </w:rPr>
        <w:t>
      Бұдан басқа, мемлекеттік органдар мен ұйымдарда кәсіпкерлердің құқықтары мен мүдделерін қорғайтын қоғамдық бірлестіктер мен бизнес қауымдастықтарды тарту жөніндегі шаралар көзделетін болады.</w:t>
      </w:r>
      <w:r>
        <w:br/>
      </w:r>
      <w:r>
        <w:rPr>
          <w:rFonts w:ascii="Times New Roman"/>
          <w:b w:val="false"/>
          <w:i w:val="false"/>
          <w:color w:val="000000"/>
          <w:sz w:val="28"/>
        </w:rPr>
        <w:t>
      Тауар айналымының есебін жетілдіру</w:t>
      </w:r>
      <w:r>
        <w:br/>
      </w:r>
      <w:r>
        <w:rPr>
          <w:rFonts w:ascii="Times New Roman"/>
          <w:b w:val="false"/>
          <w:i w:val="false"/>
          <w:color w:val="000000"/>
          <w:sz w:val="28"/>
        </w:rPr>
        <w:t>
      Аграрлық азық-түлік нарықтарын реттеу шараларын қабылдау үшін тамақ және өңдеуші өнеркәсіптің жай-күйіне толыққанды талдау жүргізу мақсатында олардың толықтығы мен шынайылығын қамтамасыз ету мақсатымен азық-түлік тауарлары өндірісінің статистикалық бақылаулар әдістемесіне өзгерістер енгізілетін болады, сондай-ақ Кеден одағының елдері арасындағы, оның ішінде түзету коэффициенттерін енгізу есебінен өзара сауда көлемдері есебінің әдістемесі жетілдірілетін болады.</w:t>
      </w:r>
      <w:r>
        <w:br/>
      </w:r>
      <w:r>
        <w:rPr>
          <w:rFonts w:ascii="Times New Roman"/>
          <w:b w:val="false"/>
          <w:i w:val="false"/>
          <w:color w:val="000000"/>
          <w:sz w:val="28"/>
        </w:rPr>
        <w:t>
      Сондай-ақ тамақ өнімдерін шығару жөніндегі кәсіпорындардың қуаттары болуының және оларды пайдаланудың статистикалық мониторингін жүргізуді қамтамасыз ету қажет.</w:t>
      </w:r>
    </w:p>
    <w:p>
      <w:pPr>
        <w:spacing w:after="0"/>
        <w:ind w:left="0"/>
        <w:jc w:val="both"/>
      </w:pPr>
      <w:r>
        <w:rPr>
          <w:rFonts w:ascii="Times New Roman"/>
          <w:b w:val="false"/>
          <w:i w:val="false"/>
          <w:color w:val="000000"/>
          <w:sz w:val="28"/>
        </w:rPr>
        <w:t>      </w:t>
      </w:r>
      <w:r>
        <w:rPr>
          <w:rFonts w:ascii="Times New Roman"/>
          <w:b/>
          <w:i w:val="false"/>
          <w:color w:val="000000"/>
          <w:sz w:val="28"/>
        </w:rPr>
        <w:t>Агрохимия</w:t>
      </w:r>
      <w:r>
        <w:br/>
      </w:r>
      <w:r>
        <w:rPr>
          <w:rFonts w:ascii="Times New Roman"/>
          <w:b w:val="false"/>
          <w:i w:val="false"/>
          <w:color w:val="000000"/>
          <w:sz w:val="28"/>
        </w:rPr>
        <w:t>
      Агрохимиялық өнім өндірісінің секторын басым секторға жатқызу қажетті шикізаттың, жұмыс істеп тұрған ірі кәсіпорындардың және ел ішінде де, сол сияқты жақын маңдағы елдердің нарықтарында да агрохимиялық өнімге жоғары сұраныстың болуымен айқындалады.</w:t>
      </w:r>
      <w:r>
        <w:br/>
      </w:r>
      <w:r>
        <w:rPr>
          <w:rFonts w:ascii="Times New Roman"/>
          <w:b w:val="false"/>
          <w:i w:val="false"/>
          <w:color w:val="000000"/>
          <w:sz w:val="28"/>
        </w:rPr>
        <w:t>
      Қазақстандық агрохимия нарығының көлемі 2013 жылы шамамен 71,8 млрд. теңгені құрайды, оның ішінде 58 %-дан астамы импортқа тиесілі. Макроөңірдің тауарлардың басым топтары бойынша импорт сыйымдылығы шамамен 6,8 млрд. АҚШ долл. құрайды.</w:t>
      </w:r>
      <w:r>
        <w:br/>
      </w:r>
      <w:r>
        <w:rPr>
          <w:rFonts w:ascii="Times New Roman"/>
          <w:b w:val="false"/>
          <w:i w:val="false"/>
          <w:color w:val="000000"/>
          <w:sz w:val="28"/>
        </w:rPr>
        <w:t>
      Өңдеуші өнеркәсіптегі сектордың үлесі 2012 жылы 0,6%-ды құрады, химия өнеркәсібі өндірісіндегі көлемі шамамен 20%-ды құрады (1-кесте).</w:t>
      </w:r>
      <w:r>
        <w:br/>
      </w:r>
      <w:r>
        <w:rPr>
          <w:rFonts w:ascii="Times New Roman"/>
          <w:b w:val="false"/>
          <w:i w:val="false"/>
          <w:color w:val="000000"/>
          <w:sz w:val="28"/>
        </w:rPr>
        <w:t>
      Агрохимиялық сектордағы өндіріс көлемі 2008 – 2012 жылдар аралығында атаулы көріністе 1,7 есеге өсті және 34,7 млрд. теңгені құрады (1-кесте).</w:t>
      </w:r>
      <w:r>
        <w:br/>
      </w:r>
      <w:r>
        <w:rPr>
          <w:rFonts w:ascii="Times New Roman"/>
          <w:b w:val="false"/>
          <w:i w:val="false"/>
          <w:color w:val="000000"/>
          <w:sz w:val="28"/>
        </w:rPr>
        <w:t>
      Минералды тыңайтқыштарды тұтынудың әлеуетті қажеттілігі шамамен 1 млн. тонна жұмыс істеп тұрған затты құрады, олардың ішінде фосфор – 58,4%-ды, азот – 40%-ды, калий – 1,6%-ды құрады. 2013 жылы іс жүзінде 84,5 мың тонна енгізілді, бұл қажетті енгізу нормасынан 12 есе аз. Ауыл шаруашылығы пайдаланатын минералды тыңайтқыштармен тыңайтылған аумақ 2013 жылы 1,4 млн. гектарды құрады.</w:t>
      </w:r>
      <w:r>
        <w:br/>
      </w:r>
      <w:r>
        <w:rPr>
          <w:rFonts w:ascii="Times New Roman"/>
          <w:b w:val="false"/>
          <w:i w:val="false"/>
          <w:color w:val="000000"/>
          <w:sz w:val="28"/>
        </w:rPr>
        <w:t>
      ЖҚҚ агрохимиялық секторда 2008 – 2012 жылдардағы кезеңде 2,7 есеге өсті. Қазақстан Республикасындағы еңбек өнімділігі 2012 жылы 2008 жылғы көрсеткіштермен салыстырғанда 2,7 есеге өсті және 13,6 млн. теңгені құрады, ол ЭЫДҰ елдері бойынш еңбек өнімділігінің орташа көрсеткішінен 2,7 есеге төмен.</w:t>
      </w:r>
      <w:r>
        <w:br/>
      </w:r>
      <w:r>
        <w:rPr>
          <w:rFonts w:ascii="Times New Roman"/>
          <w:b w:val="false"/>
          <w:i w:val="false"/>
          <w:color w:val="000000"/>
          <w:sz w:val="28"/>
        </w:rPr>
        <w:t>
      Минералды тыңайтқыштар мен пистицидтерді экспорттау көлемі 2012 жылы 2008 жылғы көрсеткішпен салыстырғанда 13,6%-ға төмендеді және 63,5 млн. АҚШ долларын құрады, аталған кезеңде импорттың көлемі аталған кезеңге 36 %-ға өсті және 117 млн. АҚШ долларын құрады. Агрохимия секторында өнім экспортының қысқаруы мен импортының өсуі ішкі сұраныстың өсуімен байланысты.</w:t>
      </w:r>
      <w:r>
        <w:br/>
      </w:r>
      <w:r>
        <w:rPr>
          <w:rFonts w:ascii="Times New Roman"/>
          <w:b w:val="false"/>
          <w:i w:val="false"/>
          <w:color w:val="000000"/>
          <w:sz w:val="28"/>
        </w:rPr>
        <w:t>
      Агрохимия секторының 2008 – 2012 жылдардағы дамуының негізгі көрсеткіштері 1-кестеде көрсетілген.</w:t>
      </w:r>
    </w:p>
    <w:p>
      <w:pPr>
        <w:spacing w:after="0"/>
        <w:ind w:left="0"/>
        <w:jc w:val="both"/>
      </w:pPr>
      <w:r>
        <w:rPr>
          <w:rFonts w:ascii="Times New Roman"/>
          <w:b w:val="false"/>
          <w:i w:val="false"/>
          <w:color w:val="000000"/>
          <w:sz w:val="28"/>
        </w:rPr>
        <w:t xml:space="preserve">1-кесте 2008 – 2013 жылдардағы сектор бойынша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8"/>
        <w:gridCol w:w="1364"/>
        <w:gridCol w:w="1364"/>
        <w:gridCol w:w="1364"/>
        <w:gridCol w:w="1364"/>
        <w:gridCol w:w="1365"/>
        <w:gridCol w:w="1591"/>
      </w:tblGrid>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өнеркәсіптегі үлесі,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саласындағы үлесі,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 млн. теңге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3 359 551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2 945 966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3 844 658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4 801 407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5 446 749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5 882 456</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НКИ %-да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 өнеркәсібі, млн. теңге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106 157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85 542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104 107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147 929</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178 971</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184 919</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НКИ %-да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 өндірісі, млн. теңге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20 089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15 331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26 584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34 664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39 480</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млн. теңге**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9 719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21 520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26 147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31 565</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ҚР-дағы еңбек өнімділігі, мың теңге/адам.</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11 772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15 557</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ҚР-дағы еңбек өнімділігі</w:t>
            </w:r>
            <w:r>
              <w:br/>
            </w:r>
            <w:r>
              <w:rPr>
                <w:rFonts w:ascii="Times New Roman"/>
                <w:b w:val="false"/>
                <w:i w:val="false"/>
                <w:color w:val="000000"/>
                <w:sz w:val="20"/>
              </w:rPr>
              <w:t>
АҚШ долл./адам.</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41 168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47 073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79 594</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90 533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100 993</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бойынша орташа еңбек өнімділігі **, АҚШ долл./адам.</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204 402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194 394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236 331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247917</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248843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қамтылғандардың саны, адам.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1 920</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2 029</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кәсіпорындардың саны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Қуаттардың жүктелу дәрежесі,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тозуы,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млн теңге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1 851</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қаражатты жаңарту коэффициенті,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соңында бастапқы құны бойынша негізгі қаражаттың болуы, млн. теңге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4 090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10 213</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16 954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млн долл.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r>
      <w:tr>
        <w:trPr>
          <w:trHeight w:val="30" w:hRule="atLeast"/>
        </w:trPr>
        <w:tc>
          <w:tcPr>
            <w:tcW w:w="5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млн долл.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255,2</w:t>
            </w:r>
          </w:p>
        </w:tc>
      </w:tr>
    </w:tbl>
    <w:p>
      <w:pPr>
        <w:spacing w:after="0"/>
        <w:ind w:left="0"/>
        <w:jc w:val="both"/>
      </w:pPr>
      <w:r>
        <w:rPr>
          <w:rFonts w:ascii="Times New Roman"/>
          <w:b w:val="false"/>
          <w:i w:val="false"/>
          <w:color w:val="000000"/>
          <w:sz w:val="28"/>
        </w:rPr>
        <w:t>Дереккөз: Қазақстан Республикасы Статистика агенттігі</w:t>
      </w:r>
      <w:r>
        <w:br/>
      </w:r>
      <w:r>
        <w:rPr>
          <w:rFonts w:ascii="Times New Roman"/>
          <w:b w:val="false"/>
          <w:i w:val="false"/>
          <w:color w:val="000000"/>
          <w:sz w:val="28"/>
        </w:rPr>
        <w:t>
1-кестеге:</w:t>
      </w:r>
      <w:r>
        <w:br/>
      </w:r>
      <w:r>
        <w:rPr>
          <w:rFonts w:ascii="Times New Roman"/>
          <w:b w:val="false"/>
          <w:i w:val="false"/>
          <w:color w:val="000000"/>
          <w:sz w:val="28"/>
        </w:rPr>
        <w:t>
ескертпе:</w:t>
      </w:r>
      <w:r>
        <w:br/>
      </w:r>
      <w:r>
        <w:rPr>
          <w:rFonts w:ascii="Times New Roman"/>
          <w:b w:val="false"/>
          <w:i w:val="false"/>
          <w:color w:val="000000"/>
          <w:sz w:val="28"/>
        </w:rPr>
        <w:t>
* - Көрсеткішті «ҚИДИ» АҚ-ның статистикалық деректері негізінде есептелді.</w:t>
      </w:r>
    </w:p>
    <w:p>
      <w:pPr>
        <w:spacing w:after="0"/>
        <w:ind w:left="0"/>
        <w:jc w:val="both"/>
      </w:pPr>
      <w:r>
        <w:rPr>
          <w:rFonts w:ascii="Times New Roman"/>
          <w:b w:val="false"/>
          <w:i w:val="false"/>
          <w:color w:val="000000"/>
          <w:sz w:val="28"/>
        </w:rPr>
        <w:t>      Қазақстанда минералды тыңайтқыштардың өндірісін «Қазфосфат» ЖШС (суперфосфат, аммофос) және «ҚазАзот» ЖШС (аммони нитраты) фосфорлы және азотты тыңайтқыштардың өндірушілері ұсынады.</w:t>
      </w:r>
      <w:r>
        <w:br/>
      </w:r>
      <w:r>
        <w:rPr>
          <w:rFonts w:ascii="Times New Roman"/>
          <w:b w:val="false"/>
          <w:i w:val="false"/>
          <w:color w:val="000000"/>
          <w:sz w:val="28"/>
        </w:rPr>
        <w:t>
      Калийлі тыңайтқыштардың өндірісі бүгінгі күні жоқ, алайда Қазақстанның батыс өңіріндегі калий шикізатының кен орнында геологиялық барлау жұмыстары жүргізілуде.</w:t>
      </w:r>
      <w:r>
        <w:br/>
      </w:r>
      <w:r>
        <w:rPr>
          <w:rFonts w:ascii="Times New Roman"/>
          <w:b w:val="false"/>
          <w:i w:val="false"/>
          <w:color w:val="000000"/>
          <w:sz w:val="28"/>
        </w:rPr>
        <w:t>
      Азотты тыңайтқыштарды тұтыну 2012 жылы 403 мың тоннаны құрады, оның 165 мың тоннасы шығарылды, ал 319 мың тоннасы импортталды. Фосфорлы тыңайтқыштарды тұтыну 2012 жылы 60,7 мың тоннаны құрады, оның ішінде Қазақстан Республикасының аумағында 69,5 мың тонна шығарылды, ал импорт елеусіз. Калийлі тыңайтқыштарды тұтыну 2012 жылы 22 мың тоннаны құрады, оның барлық көлемі импортқа келеді. Қазақстан Республикасында кешенді тыңайтқыштардың нарығы толықтай импорттық өнімдерден тұрады және шамамен жылына 6 мың тоннаны құрайды.</w:t>
      </w:r>
      <w:r>
        <w:br/>
      </w:r>
      <w:r>
        <w:rPr>
          <w:rFonts w:ascii="Times New Roman"/>
          <w:b w:val="false"/>
          <w:i w:val="false"/>
          <w:color w:val="000000"/>
          <w:sz w:val="28"/>
        </w:rPr>
        <w:t>
      Пестицидтер өндірісінің сегментін негізінен өсімдіктерді қорғау заттарының формуляциясымен айналысатын шағын кәсіпорындар ұсынады: «Агрохимия» ЖШС, «КазТрастКем» ЖШС, «Бай Жер» ЖШС, «Astana-NanChemicals» ЖШС, «Гербициды»АҚ. Елімізде пистицидтерді тұтыну 2012 жылы 28,5 мың тоннаны құрады, ал 18 мың тоннасы импортталды.</w:t>
      </w:r>
      <w:r>
        <w:br/>
      </w:r>
      <w:r>
        <w:rPr>
          <w:rFonts w:ascii="Times New Roman"/>
          <w:b w:val="false"/>
          <w:i w:val="false"/>
          <w:color w:val="000000"/>
          <w:sz w:val="28"/>
        </w:rPr>
        <w:t>
      Халықаралық химялық компанияларды агрохимия секторына тарту қажет. Айталық, DuPont компаниясы Қазақстан Республикасының аумағында ауыл шарушалығы үшін химиялық өнімнің өндірісін құруды жоспарлап отыр. Ресейдегі минералды тыңайтқыштарды ірі өндірушілердің бірі «ЕвроХим» ашық акционерлік қоғамы (бұдан әрі – ААҚ) кешенді тыңайтқыштар өндіру зауытын салуды жоспарлауда.</w:t>
      </w:r>
      <w:r>
        <w:br/>
      </w:r>
      <w:r>
        <w:rPr>
          <w:rFonts w:ascii="Times New Roman"/>
          <w:b w:val="false"/>
          <w:i w:val="false"/>
          <w:color w:val="000000"/>
          <w:sz w:val="28"/>
        </w:rPr>
        <w:t>
      Агрохимиялық секторға халықаралық трансұлттық компанияларды да (Mosaic, PotashCorp, Agrium, YaraInternational, Monsanto, Syngenta, «Фосарго» жабық акционерлік қоғамы (бұдан әрі ЖАҚ) тартуға болады.</w:t>
      </w:r>
      <w:r>
        <w:br/>
      </w:r>
      <w:r>
        <w:rPr>
          <w:rFonts w:ascii="Times New Roman"/>
          <w:b w:val="false"/>
          <w:i w:val="false"/>
          <w:color w:val="000000"/>
          <w:sz w:val="28"/>
        </w:rPr>
        <w:t>
      Саланың түйінді проблемалары:</w:t>
      </w:r>
      <w:r>
        <w:br/>
      </w:r>
      <w:r>
        <w:rPr>
          <w:rFonts w:ascii="Times New Roman"/>
          <w:b w:val="false"/>
          <w:i w:val="false"/>
          <w:color w:val="000000"/>
          <w:sz w:val="28"/>
        </w:rPr>
        <w:t>
      1) сектор кәсіпорындарының өндірістік қуатын жүктеудің төмен деңгейі;</w:t>
      </w:r>
      <w:r>
        <w:br/>
      </w:r>
      <w:r>
        <w:rPr>
          <w:rFonts w:ascii="Times New Roman"/>
          <w:b w:val="false"/>
          <w:i w:val="false"/>
          <w:color w:val="000000"/>
          <w:sz w:val="28"/>
        </w:rPr>
        <w:t>
      2) сектор кәсіпорындарындағы өндірісті жаңғырту мен дамыту үшін қаржы қаражатының тапшылығы;</w:t>
      </w:r>
      <w:r>
        <w:br/>
      </w:r>
      <w:r>
        <w:rPr>
          <w:rFonts w:ascii="Times New Roman"/>
          <w:b w:val="false"/>
          <w:i w:val="false"/>
          <w:color w:val="000000"/>
          <w:sz w:val="28"/>
        </w:rPr>
        <w:t>
      3) жабдықтардың жоғары тозу деңгейі;</w:t>
      </w:r>
      <w:r>
        <w:br/>
      </w:r>
      <w:r>
        <w:rPr>
          <w:rFonts w:ascii="Times New Roman"/>
          <w:b w:val="false"/>
          <w:i w:val="false"/>
          <w:color w:val="000000"/>
          <w:sz w:val="28"/>
        </w:rPr>
        <w:t>
      4) агрохимия өндірушілерінің тарапынан минералдық тыңайтқыштар мен пестицидтерді өткізуге/дистрибуциялауға арналған логистиканың әлсіз жүйесі;</w:t>
      </w:r>
      <w:r>
        <w:br/>
      </w:r>
      <w:r>
        <w:rPr>
          <w:rFonts w:ascii="Times New Roman"/>
          <w:b w:val="false"/>
          <w:i w:val="false"/>
          <w:color w:val="000000"/>
          <w:sz w:val="28"/>
        </w:rPr>
        <w:t>
      5) агрохимиялық өнімдерге зерттеулер жүргізу үшін сынау базасының дайын еместігі және болмауы;</w:t>
      </w:r>
      <w:r>
        <w:br/>
      </w:r>
      <w:r>
        <w:rPr>
          <w:rFonts w:ascii="Times New Roman"/>
          <w:b w:val="false"/>
          <w:i w:val="false"/>
          <w:color w:val="000000"/>
          <w:sz w:val="28"/>
        </w:rPr>
        <w:t>
      6) тиісті біліктілігі бар кадрлардың тапшылығы.</w:t>
      </w:r>
    </w:p>
    <w:p>
      <w:pPr>
        <w:spacing w:after="0"/>
        <w:ind w:left="0"/>
        <w:jc w:val="both"/>
      </w:pPr>
      <w:r>
        <w:rPr>
          <w:rFonts w:ascii="Times New Roman"/>
          <w:b w:val="false"/>
          <w:i w:val="false"/>
          <w:color w:val="000000"/>
          <w:sz w:val="28"/>
        </w:rPr>
        <w:t>      Мақсат</w:t>
      </w:r>
      <w:r>
        <w:br/>
      </w:r>
      <w:r>
        <w:rPr>
          <w:rFonts w:ascii="Times New Roman"/>
          <w:b w:val="false"/>
          <w:i w:val="false"/>
          <w:color w:val="000000"/>
          <w:sz w:val="28"/>
        </w:rPr>
        <w:t>
      Ішкі сұранысты ынталандыру жолымен агорхимиялық секторды дамыту және сараптамалық әлеуетті өсіру.</w:t>
      </w:r>
    </w:p>
    <w:p>
      <w:pPr>
        <w:spacing w:after="0"/>
        <w:ind w:left="0"/>
        <w:jc w:val="both"/>
      </w:pPr>
      <w:r>
        <w:rPr>
          <w:rFonts w:ascii="Times New Roman"/>
          <w:b w:val="false"/>
          <w:i w:val="false"/>
          <w:color w:val="000000"/>
          <w:sz w:val="28"/>
        </w:rPr>
        <w:t>Нысаналы индикаторлар:</w:t>
      </w:r>
      <w:r>
        <w:br/>
      </w:r>
      <w:r>
        <w:rPr>
          <w:rFonts w:ascii="Times New Roman"/>
          <w:b w:val="false"/>
          <w:i w:val="false"/>
          <w:color w:val="000000"/>
          <w:sz w:val="28"/>
        </w:rPr>
        <w:t>
      Бағдарламаны іске асыру 2019 жылы 2012 жылғы деңгейге қарай мынадай экономикалық көрсеткіштердің:</w:t>
      </w:r>
      <w:r>
        <w:br/>
      </w:r>
      <w:r>
        <w:rPr>
          <w:rFonts w:ascii="Times New Roman"/>
          <w:b w:val="false"/>
          <w:i w:val="false"/>
          <w:color w:val="000000"/>
          <w:sz w:val="28"/>
        </w:rPr>
        <w:t>
      1) жалпы қосылған құнның нақты тұрғыда кем дегенде 3 есеге;</w:t>
      </w:r>
      <w:r>
        <w:br/>
      </w:r>
      <w:r>
        <w:rPr>
          <w:rFonts w:ascii="Times New Roman"/>
          <w:b w:val="false"/>
          <w:i w:val="false"/>
          <w:color w:val="000000"/>
          <w:sz w:val="28"/>
        </w:rPr>
        <w:t>
      2) жұмыспен қамтудың 1,1 мың адамға;</w:t>
      </w:r>
      <w:r>
        <w:br/>
      </w:r>
      <w:r>
        <w:rPr>
          <w:rFonts w:ascii="Times New Roman"/>
          <w:b w:val="false"/>
          <w:i w:val="false"/>
          <w:color w:val="000000"/>
          <w:sz w:val="28"/>
        </w:rPr>
        <w:t>
      3) еңбек өнімділігінің нақты тұрғыда 1,9 есеге;</w:t>
      </w:r>
      <w:r>
        <w:br/>
      </w:r>
      <w:r>
        <w:rPr>
          <w:rFonts w:ascii="Times New Roman"/>
          <w:b w:val="false"/>
          <w:i w:val="false"/>
          <w:color w:val="000000"/>
          <w:sz w:val="28"/>
        </w:rPr>
        <w:t>
      4) шикізат емес (өңделген) экспорт құнды көлемінің кемінде 2,8 есеге өсуіне қол жеткізуге мүмкіндік береді (2-кесте).</w:t>
      </w:r>
    </w:p>
    <w:p>
      <w:pPr>
        <w:spacing w:after="0"/>
        <w:ind w:left="0"/>
        <w:jc w:val="both"/>
      </w:pPr>
      <w:r>
        <w:rPr>
          <w:rFonts w:ascii="Times New Roman"/>
          <w:b w:val="false"/>
          <w:i w:val="false"/>
          <w:color w:val="000000"/>
          <w:sz w:val="28"/>
        </w:rPr>
        <w:t>2-кесте.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3177"/>
        <w:gridCol w:w="1155"/>
        <w:gridCol w:w="722"/>
        <w:gridCol w:w="1300"/>
        <w:gridCol w:w="750"/>
        <w:gridCol w:w="750"/>
        <w:gridCol w:w="750"/>
        <w:gridCol w:w="750"/>
        <w:gridCol w:w="750"/>
        <w:gridCol w:w="750"/>
        <w:gridCol w:w="2169"/>
      </w:tblGrid>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көрсеткіштер</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w:t>
            </w:r>
          </w:p>
        </w:tc>
        <w:tc>
          <w:tcPr>
            <w:tcW w:w="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p>
            <w:pPr>
              <w:spacing w:after="20"/>
              <w:ind w:left="20"/>
              <w:jc w:val="both"/>
            </w:pPr>
            <w:r>
              <w:rPr>
                <w:rFonts w:ascii="Times New Roman"/>
                <w:b w:val="false"/>
                <w:i w:val="false"/>
                <w:color w:val="000000"/>
                <w:sz w:val="20"/>
              </w:rPr>
              <w:t>ж. есеп</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күтілетін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жылға қарағандағы болжам </w:t>
            </w:r>
          </w:p>
        </w:tc>
        <w:tc>
          <w:tcPr>
            <w:tcW w:w="2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 2012 жылға., %-да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0" w:type="auto"/>
            <w:vMerge/>
            <w:tcBorders>
              <w:top w:val="nil"/>
              <w:left w:val="single" w:color="cfcfcf" w:sz="5"/>
              <w:bottom w:val="single" w:color="cfcfcf" w:sz="5"/>
              <w:right w:val="single" w:color="cfcfcf" w:sz="5"/>
            </w:tcBorders>
          </w:tcP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қосылған құнның өсімі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есе</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қамтылғандардың өсімі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мың адамға.</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ЖҚҚ бойынша еңбек өнімділігінің өсімі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119,2</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138,1</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188,1</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есе</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Шикізат емес (өңделген) экспорт құнының көлемі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146,7</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222,8</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266,9</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есе</w:t>
            </w:r>
          </w:p>
        </w:tc>
      </w:tr>
    </w:tbl>
    <w:p>
      <w:pPr>
        <w:spacing w:after="0"/>
        <w:ind w:left="0"/>
        <w:jc w:val="both"/>
      </w:pPr>
      <w:r>
        <w:rPr>
          <w:rFonts w:ascii="Times New Roman"/>
          <w:b w:val="false"/>
          <w:i w:val="false"/>
          <w:color w:val="000000"/>
          <w:sz w:val="28"/>
        </w:rPr>
        <w:t>      Міндеттер</w:t>
      </w:r>
      <w:r>
        <w:br/>
      </w:r>
      <w:r>
        <w:rPr>
          <w:rFonts w:ascii="Times New Roman"/>
          <w:b w:val="false"/>
          <w:i w:val="false"/>
          <w:color w:val="000000"/>
          <w:sz w:val="28"/>
        </w:rPr>
        <w:t>
      1) Қолданыстағы кәсіпорынды өндірістік тиімділігін арттыру үшін жаңғырту және шығарылатын өнімнің әртараптандырылуы;</w:t>
      </w:r>
      <w:r>
        <w:br/>
      </w:r>
      <w:r>
        <w:rPr>
          <w:rFonts w:ascii="Times New Roman"/>
          <w:b w:val="false"/>
          <w:i w:val="false"/>
          <w:color w:val="000000"/>
          <w:sz w:val="28"/>
        </w:rPr>
        <w:t>
      2) Ішкі сұранысты ынталандыру;</w:t>
      </w:r>
      <w:r>
        <w:br/>
      </w:r>
      <w:r>
        <w:rPr>
          <w:rFonts w:ascii="Times New Roman"/>
          <w:b w:val="false"/>
          <w:i w:val="false"/>
          <w:color w:val="000000"/>
          <w:sz w:val="28"/>
        </w:rPr>
        <w:t>
      3) Шикізат емес тауарды өткізу үшін нарықтарды ұлғайту;</w:t>
      </w:r>
      <w:r>
        <w:br/>
      </w:r>
      <w:r>
        <w:rPr>
          <w:rFonts w:ascii="Times New Roman"/>
          <w:b w:val="false"/>
          <w:i w:val="false"/>
          <w:color w:val="000000"/>
          <w:sz w:val="28"/>
        </w:rPr>
        <w:t>
      4) Жаңа кәсіпорындарды құру;</w:t>
      </w:r>
      <w:r>
        <w:br/>
      </w:r>
      <w:r>
        <w:rPr>
          <w:rFonts w:ascii="Times New Roman"/>
          <w:b w:val="false"/>
          <w:i w:val="false"/>
          <w:color w:val="000000"/>
          <w:sz w:val="28"/>
        </w:rPr>
        <w:t>
      5) Секторды білікті кадрлық ресурстармен қамтамасыз ету;</w:t>
      </w:r>
      <w:r>
        <w:br/>
      </w:r>
      <w:r>
        <w:rPr>
          <w:rFonts w:ascii="Times New Roman"/>
          <w:b w:val="false"/>
          <w:i w:val="false"/>
          <w:color w:val="000000"/>
          <w:sz w:val="28"/>
        </w:rPr>
        <w:t>
      6) Сынау және сертификаттау инфрақұрылымын құру.</w:t>
      </w:r>
    </w:p>
    <w:p>
      <w:pPr>
        <w:spacing w:after="0"/>
        <w:ind w:left="0"/>
        <w:jc w:val="both"/>
      </w:pPr>
      <w:r>
        <w:rPr>
          <w:rFonts w:ascii="Times New Roman"/>
          <w:b w:val="false"/>
          <w:i w:val="false"/>
          <w:color w:val="000000"/>
          <w:sz w:val="28"/>
        </w:rPr>
        <w:t>      Қызметтің басым түрлері</w:t>
      </w:r>
      <w:r>
        <w:br/>
      </w:r>
      <w:r>
        <w:rPr>
          <w:rFonts w:ascii="Times New Roman"/>
          <w:b w:val="false"/>
          <w:i w:val="false"/>
          <w:color w:val="000000"/>
          <w:sz w:val="28"/>
        </w:rPr>
        <w:t>
      Бағдарлама шеңберінде қызметтің басымды түрлері айқындалған (3-кесте).</w:t>
      </w:r>
    </w:p>
    <w:p>
      <w:pPr>
        <w:spacing w:after="0"/>
        <w:ind w:left="0"/>
        <w:jc w:val="both"/>
      </w:pPr>
      <w:r>
        <w:rPr>
          <w:rFonts w:ascii="Times New Roman"/>
          <w:b w:val="false"/>
          <w:i w:val="false"/>
          <w:color w:val="000000"/>
          <w:sz w:val="28"/>
        </w:rPr>
        <w:t xml:space="preserve">3-кесте – Агрохимия өнеркәсібі қызметінің басым түрлері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8"/>
        <w:gridCol w:w="11292"/>
      </w:tblGrid>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ЭҚЖ-4</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Тыңайтқыштар мен құрамында азоты бар қоспалардың өндірісі</w:t>
            </w:r>
          </w:p>
        </w:tc>
      </w:tr>
      <w:tr>
        <w:trPr>
          <w:trHeight w:val="30" w:hRule="atLeast"/>
        </w:trPr>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w:t>
            </w:r>
          </w:p>
        </w:tc>
        <w:tc>
          <w:tcPr>
            <w:tcW w:w="1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Пестицидтердің және өзге агрохимиялық өнімдердің өндірісі</w:t>
            </w:r>
          </w:p>
        </w:tc>
      </w:tr>
    </w:tbl>
    <w:p>
      <w:pPr>
        <w:spacing w:after="0"/>
        <w:ind w:left="0"/>
        <w:jc w:val="both"/>
      </w:pPr>
      <w:r>
        <w:rPr>
          <w:rFonts w:ascii="Times New Roman"/>
          <w:b w:val="false"/>
          <w:i w:val="false"/>
          <w:color w:val="000000"/>
          <w:sz w:val="28"/>
        </w:rPr>
        <w:t>      Басым тауарлардың топтары</w:t>
      </w:r>
      <w:r>
        <w:br/>
      </w:r>
      <w:r>
        <w:rPr>
          <w:rFonts w:ascii="Times New Roman"/>
          <w:b w:val="false"/>
          <w:i w:val="false"/>
          <w:color w:val="000000"/>
          <w:sz w:val="28"/>
        </w:rPr>
        <w:t>
      Басым тауарлық топтар ішкі нарыққа ғана еме, сондай-ақ макро өңір нарықтарында ТМД елдеріне, Иранға, Қытай мен Түркияға бағдарланады. Басым тауарларды /тауарлық топтарды өндіру бойынша кәсіпорындардың жаңа қуаттарын салу немесе жұмыс істеп тұрғандарын кеңейту агрохимия импортын қысқартуға және экспортын ұлғайтуға ықпал ететін болады.</w:t>
      </w:r>
      <w:r>
        <w:br/>
      </w:r>
      <w:r>
        <w:rPr>
          <w:rFonts w:ascii="Times New Roman"/>
          <w:b w:val="false"/>
          <w:i w:val="false"/>
          <w:color w:val="000000"/>
          <w:sz w:val="28"/>
        </w:rPr>
        <w:t>
      4-кестеде импорттың анағұрлым жоғары құны бар тауарлық топтар тізбектелген.</w:t>
      </w:r>
    </w:p>
    <w:p>
      <w:pPr>
        <w:spacing w:after="0"/>
        <w:ind w:left="0"/>
        <w:jc w:val="both"/>
      </w:pPr>
      <w:r>
        <w:rPr>
          <w:rFonts w:ascii="Times New Roman"/>
          <w:b w:val="false"/>
          <w:i w:val="false"/>
          <w:color w:val="000000"/>
          <w:sz w:val="28"/>
        </w:rPr>
        <w:t xml:space="preserve">4.2.6.4-кесте. Агрохимия өнеркәсібі басым тауарларының топтары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4"/>
        <w:gridCol w:w="3746"/>
        <w:gridCol w:w="4163"/>
        <w:gridCol w:w="3887"/>
      </w:tblGrid>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СЭҚТН -6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топтың атауы</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нарықтың импорттық сыйымдылығы, млн. АҚШ долл.</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 өңір нарығының импорттық сыйымдылығы, млн. АҚШ долл.</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201531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Карбамид</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201532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Аммоний сульфаты</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201551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хлориді</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3032,3</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201552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Калий сульфаты</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201559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калийлі тыңайтқыштар</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201571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Кешенді тыңайтқыштар</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1187,4</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201573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МАФ/ДАФ</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202011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Инсектицитер</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439,5</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202015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Фунгицитер</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637,2</w:t>
            </w:r>
          </w:p>
        </w:tc>
      </w:tr>
      <w:tr>
        <w:trPr>
          <w:trHeight w:val="30" w:hRule="atLeast"/>
        </w:trPr>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202012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Гербицитер</w:t>
            </w:r>
          </w:p>
        </w:tc>
        <w:tc>
          <w:tcPr>
            <w:tcW w:w="4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980,6</w:t>
            </w:r>
          </w:p>
        </w:tc>
      </w:tr>
    </w:tbl>
    <w:p>
      <w:pPr>
        <w:spacing w:after="0"/>
        <w:ind w:left="0"/>
        <w:jc w:val="both"/>
      </w:pPr>
      <w:r>
        <w:rPr>
          <w:rFonts w:ascii="Times New Roman"/>
          <w:b w:val="false"/>
          <w:i w:val="false"/>
          <w:color w:val="000000"/>
          <w:sz w:val="28"/>
        </w:rPr>
        <w:t>      Басым жобалар</w:t>
      </w:r>
      <w:r>
        <w:br/>
      </w:r>
      <w:r>
        <w:rPr>
          <w:rFonts w:ascii="Times New Roman"/>
          <w:b w:val="false"/>
          <w:i w:val="false"/>
          <w:color w:val="000000"/>
          <w:sz w:val="28"/>
        </w:rPr>
        <w:t>
      Агрохимиялық секторды дамытудағы мемлекеттік саясат бағдарламасы шеңберінде күрделі, калий тыңайтқыштарын (NPK-тыңайтқыштары), өсімдіктерді қорғау құралдарын өндіру жөніндегі басым бағыттарды іске асыруға бағытталатын болады.</w:t>
      </w:r>
      <w:r>
        <w:br/>
      </w:r>
      <w:r>
        <w:rPr>
          <w:rFonts w:ascii="Times New Roman"/>
          <w:b w:val="false"/>
          <w:i w:val="false"/>
          <w:color w:val="000000"/>
          <w:sz w:val="28"/>
        </w:rPr>
        <w:t>
      2015 – 2019 жылдар кезеңінде бизнес-құрылымдардың ұсыныстарына сәйкес өндіріс көлемін және өнімнің қосылған құнын арттыруға, секторда жаңа өндірістерді құруға бағытталған жалпы инвестициялар көлемі 454 млрд. теңге болатын ірі инвестициялық жобалар іске асырылады.</w:t>
      </w:r>
      <w:r>
        <w:br/>
      </w:r>
      <w:r>
        <w:rPr>
          <w:rFonts w:ascii="Times New Roman"/>
          <w:b w:val="false"/>
          <w:i w:val="false"/>
          <w:color w:val="000000"/>
          <w:sz w:val="28"/>
        </w:rPr>
        <w:t>
      Ақтөбе облысында Шилісай кенорнының кені негізінде күрделі минералдық тыңайтқыштар (МАФ/ДАФ) мен Жилян калий тұздарының кен орны негізінде калий тыңайтқыштары өндірісін іске қосу жоспарлануда.</w:t>
      </w:r>
      <w:r>
        <w:br/>
      </w:r>
      <w:r>
        <w:rPr>
          <w:rFonts w:ascii="Times New Roman"/>
          <w:b w:val="false"/>
          <w:i w:val="false"/>
          <w:color w:val="000000"/>
          <w:sz w:val="28"/>
        </w:rPr>
        <w:t>
      Жамбыл облысында агрохимиялық өнімдерді өндіру жөніндегі бірқатар жобалар жоспарланған. 2019 жылға дейін жылына 1 млн. тонна минералдық тыңайтқыштар өндірісіне қол жеткізу, калий сульфаты (жылына 300 мың тонна) мен глифосат (жылына 10 мың тонна) өндірісі бойынша жобаларын іске асыру жоспарлануда.</w:t>
      </w:r>
      <w:r>
        <w:br/>
      </w:r>
      <w:r>
        <w:rPr>
          <w:rFonts w:ascii="Times New Roman"/>
          <w:b w:val="false"/>
          <w:i w:val="false"/>
          <w:color w:val="000000"/>
          <w:sz w:val="28"/>
        </w:rPr>
        <w:t>
      Мынадай жобаларды пысықтау жүргізілуде: жем фосфаттарын одан кейінгі шығарумен экстрациялық фосфор қышқылын шығару, метанол және аммиак негізінде бірқатар химия өнімін шығару (формальдегид, уксус және перуксус қышқылы, аммиак селитрасы, азот қышқылы, карбамид, кешенді тыңайтқыштар және карбамидтік-формальдегидтік және меламиноформальдегидтік шайырлар), бір терезе қағидаты бойынша қызметтер кешенін ұсыну бойынша агрохимиялық сервистік орталықтарды құру.</w:t>
      </w:r>
    </w:p>
    <w:p>
      <w:pPr>
        <w:spacing w:after="0"/>
        <w:ind w:left="0"/>
        <w:jc w:val="both"/>
      </w:pPr>
      <w:r>
        <w:rPr>
          <w:rFonts w:ascii="Times New Roman"/>
          <w:b w:val="false"/>
          <w:i w:val="false"/>
          <w:color w:val="000000"/>
          <w:sz w:val="28"/>
        </w:rPr>
        <w:t>      </w:t>
      </w:r>
      <w:r>
        <w:rPr>
          <w:rFonts w:ascii="Times New Roman"/>
          <w:b/>
          <w:i w:val="false"/>
          <w:color w:val="000000"/>
          <w:sz w:val="28"/>
        </w:rPr>
        <w:t>Өнеркәсіпке арналған химикаттардың өндірісі</w:t>
      </w:r>
      <w:r>
        <w:br/>
      </w:r>
      <w:r>
        <w:rPr>
          <w:rFonts w:ascii="Times New Roman"/>
          <w:b w:val="false"/>
          <w:i w:val="false"/>
          <w:color w:val="000000"/>
          <w:sz w:val="28"/>
        </w:rPr>
        <w:t>
      Өнеркәсіпке арналған химикаттарды өндіру секторы өнеркәсіптің дәстүрлі салалары (тау-кен-металлургиялық кешені (бұдан әрі –ТМК) және мұнайгаз саласы) үшін де, сол сияқты жоғары технологиялық секторлар (электрондық өнеркәсіп, аккумуляторларды, энергия тиімді және инновациялық құрылыс материалдары, машинажасау) үшін де шикізаттың, жартылай фабрикаттардың жеткізушісі болып табылады. Өнеркәсіпті дамыту жалпы сектор өніміне сұранысты ұлғайтуға алып келеді.</w:t>
      </w:r>
      <w:r>
        <w:br/>
      </w:r>
      <w:r>
        <w:rPr>
          <w:rFonts w:ascii="Times New Roman"/>
          <w:b w:val="false"/>
          <w:i w:val="false"/>
          <w:color w:val="000000"/>
          <w:sz w:val="28"/>
        </w:rPr>
        <w:t>
      Қазақстандағы өнеркәсіпке арналған жұмыс істеп тұрған химикаттардың өндірістері негізінен базалық химия өнімдерімен: пайдалы қазбаларды өндіру, минералды тыңайтқыштарды өндіру кезінде пайдаланылатын неорганикалық қышқылдар мен сілітілерді, сондай-ақ лак және бояу өнімін, жарылғыш заттар мен үстіңгі-белсенді заттарды (бұдан әрі – ҮБЗ) ұсынылған.</w:t>
      </w:r>
      <w:r>
        <w:br/>
      </w:r>
      <w:r>
        <w:rPr>
          <w:rFonts w:ascii="Times New Roman"/>
          <w:b w:val="false"/>
          <w:i w:val="false"/>
          <w:color w:val="000000"/>
          <w:sz w:val="28"/>
        </w:rPr>
        <w:t>
      2012 жылы ішкі нарықтың сыйымдылығы 1,4 млрд. АҚШ долларын құрады. Басымды тауарлық топтар бойынша Қазақстан импортының көлемі 300 млн. АҚШ долл. асады, макроөңірдің сол тауарлар бойынша импорттық сыйымдылығы - шамамен 6 млрд. АҚШ долл.</w:t>
      </w:r>
      <w:r>
        <w:br/>
      </w:r>
      <w:r>
        <w:rPr>
          <w:rFonts w:ascii="Times New Roman"/>
          <w:b w:val="false"/>
          <w:i w:val="false"/>
          <w:color w:val="000000"/>
          <w:sz w:val="28"/>
        </w:rPr>
        <w:t xml:space="preserve">
      Сектордың үлесі орташа алғанда өңдеуші өнеркәсіпте 2 %-ды, химия өнеркәсібінде – 68 %-ды құрайды. Сектор өндірісінің көлемі 2012 жылы </w:t>
      </w:r>
      <w:r>
        <w:br/>
      </w:r>
      <w:r>
        <w:rPr>
          <w:rFonts w:ascii="Times New Roman"/>
          <w:b w:val="false"/>
          <w:i w:val="false"/>
          <w:color w:val="000000"/>
          <w:sz w:val="28"/>
        </w:rPr>
        <w:t>
118,5 млрд. теңгені құрады, ол 2008 жылға қарағанда 60 %-ға артық. 2012 жылы 2008 жылмен салыстырғанда сектордың ЖҚҚ 2,5 есеге өсті. Қорытындысында сектордың еңбек өнімділігі 2,3 есеге өсті. Дегенмен бұл ЫЭДҰ елдерінің ұқсас көрсеткіштерінен 2 есе төмен.</w:t>
      </w:r>
      <w:r>
        <w:br/>
      </w:r>
      <w:r>
        <w:rPr>
          <w:rFonts w:ascii="Times New Roman"/>
          <w:b w:val="false"/>
          <w:i w:val="false"/>
          <w:color w:val="000000"/>
          <w:sz w:val="28"/>
        </w:rPr>
        <w:t>
      Сектор кәсіпорындарындағы жабдықтардың тозуы 40%-ға жетеді, қарқынның жүктемесі 60% астамды құрайды. Қуаттың жоғары жүктемесі экспортаушы-кәсіпорындар: «АЗХС» АҚ мен «Қазфосфат» ЖШС тиесілі. Жаңғырту коэффициентін 2012 жылы 8,5%-ға ұлғайту жабдықтың тозу коэффициентінің 2011 жылғы 45 %-дан 2012 жылғы 30 %-ға дейін төмендеуіне ықпал етті.</w:t>
      </w:r>
      <w:r>
        <w:br/>
      </w:r>
      <w:r>
        <w:rPr>
          <w:rFonts w:ascii="Times New Roman"/>
          <w:b w:val="false"/>
          <w:i w:val="false"/>
          <w:color w:val="000000"/>
          <w:sz w:val="28"/>
        </w:rPr>
        <w:t>
      Өнеркәсіп үшін химикаттардың өндірісі секторындағы экспорт 2008 жылмен салыстырғанда 16,4 %-ға өсті және 600 млн. АҚШ долларын құрады. Экспортқа негізінен төменгі шектегі өнімдер шығады, ал сол уақытта импортты өте жоғары шектегі тауарлар құрайды.</w:t>
      </w:r>
      <w:r>
        <w:br/>
      </w:r>
      <w:r>
        <w:rPr>
          <w:rFonts w:ascii="Times New Roman"/>
          <w:b w:val="false"/>
          <w:i w:val="false"/>
          <w:color w:val="000000"/>
          <w:sz w:val="28"/>
        </w:rPr>
        <w:t>
      Өнеркәсіп үшін химикаттар өндірісі секторының 2008 – 2012 жылдардағы негізгі көрсеткіштері 1-кестеде ұсынылған.</w:t>
      </w:r>
    </w:p>
    <w:p>
      <w:pPr>
        <w:spacing w:after="0"/>
        <w:ind w:left="0"/>
        <w:jc w:val="both"/>
      </w:pPr>
      <w:r>
        <w:rPr>
          <w:rFonts w:ascii="Times New Roman"/>
          <w:b w:val="false"/>
          <w:i w:val="false"/>
          <w:color w:val="000000"/>
          <w:sz w:val="28"/>
        </w:rPr>
        <w:t>1-кесте. 2008 – 2013 жылдардағы сектор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4"/>
        <w:gridCol w:w="1411"/>
        <w:gridCol w:w="1592"/>
        <w:gridCol w:w="1366"/>
        <w:gridCol w:w="1367"/>
        <w:gridCol w:w="1322"/>
        <w:gridCol w:w="1548"/>
      </w:tblGrid>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Сектордың өңдеуші өнеркәсіптегі үлесі,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Сектордың химия өнеркәсібіндегі үлесі,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r>
      <w:tr>
        <w:trPr>
          <w:trHeight w:val="300"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үшін химикаттар өндірісінің көлемі, млн. теңге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74 275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59 055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72 474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98 527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118 555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119 685</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млн. теңге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63 571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83 964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93 740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75 762</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бойынша орташа еңбек өнімділігі **, АҚШ долл./адам.</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104167</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117373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117105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 **, АҚШ долл./адам.</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24308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32508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45273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 **, мың теңге/адам.</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6 810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қамтылғандардың саны, адам.</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11 972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13 703</w:t>
            </w:r>
          </w:p>
        </w:tc>
      </w:tr>
      <w:tr>
        <w:trPr>
          <w:trHeight w:val="34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кәсіпорындардың саны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млн теңге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6 645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29 295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19 870</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40 391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25 462</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тозуы,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ққұралдарды жаңарту коэффициенті,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соңында бастапқы құны бойынша негізгі құралдардың болуы, млн.теңге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10 884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10 377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18 276</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26 097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млн долл.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w:t>
            </w:r>
          </w:p>
        </w:tc>
      </w:tr>
      <w:tr>
        <w:trPr>
          <w:trHeight w:val="255" w:hRule="atLeast"/>
        </w:trPr>
        <w:tc>
          <w:tcPr>
            <w:tcW w:w="4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млн долл.</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1 040, 1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1296,3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1 459,1</w:t>
            </w:r>
          </w:p>
        </w:tc>
      </w:tr>
    </w:tbl>
    <w:p>
      <w:pPr>
        <w:spacing w:after="0"/>
        <w:ind w:left="0"/>
        <w:jc w:val="both"/>
      </w:pPr>
      <w:r>
        <w:rPr>
          <w:rFonts w:ascii="Times New Roman"/>
          <w:b w:val="false"/>
          <w:i w:val="false"/>
          <w:color w:val="000000"/>
          <w:sz w:val="28"/>
        </w:rPr>
        <w:t>Дереккөзі: Қазақстан Республикасы Статистика агенттігі, TradeMap, Euromonitor дерекқоры.</w:t>
      </w:r>
    </w:p>
    <w:p>
      <w:pPr>
        <w:spacing w:after="0"/>
        <w:ind w:left="0"/>
        <w:jc w:val="both"/>
      </w:pPr>
      <w:r>
        <w:rPr>
          <w:rFonts w:ascii="Times New Roman"/>
          <w:b w:val="false"/>
          <w:i w:val="false"/>
          <w:color w:val="000000"/>
          <w:sz w:val="28"/>
        </w:rPr>
        <w:t>      Секторда күкірт қышқылын («СКЗ-U» ЖШС, «Қазфосфат» ЖШС), сары фосфорды («Қазфосфат» ЖШС), хром қоспаларын («Ақтөбе хром қоспалары зауыты» АҚ), балқымалы қышқылын («Үлбіфтор-Комплекс» ЖШС), хлор-сіліті сегментін («Каустик» АҚ), лак бояу өнімдерін («Alina» компания тобы), жарылғыш заттар («Орика-Қазақстан» АҚ, «ҚазЦКУБНитрохим» АҚ) өндіруші кәсіпорындарын ұсынды.</w:t>
      </w:r>
      <w:r>
        <w:br/>
      </w:r>
      <w:r>
        <w:rPr>
          <w:rFonts w:ascii="Times New Roman"/>
          <w:b w:val="false"/>
          <w:i w:val="false"/>
          <w:color w:val="000000"/>
          <w:sz w:val="28"/>
        </w:rPr>
        <w:t>
      Сектордың ірі ойыншылары «Қазфосфат» ЖШС болып табылады, олардың үлесі химия өнеркәсібі өндірісінің жалпы көлемінде 22 %, «Ақтөбе хром қоспалары зауыты» АҚ - 12,5 %, «Каустик» АҚ - 2,4 % құрайды. Өнеркәсіп үшін химикаттарды өндіру секторы өнімді негізінен еліміздің ішкі тұтынуы үшін ғана шығарады, өйткені өнімнің осындай көп бөлігі қиын тасымалданады және адамдардың денсаулығы үшін қауіпті болып табылады.</w:t>
      </w:r>
      <w:r>
        <w:br/>
      </w:r>
      <w:r>
        <w:rPr>
          <w:rFonts w:ascii="Times New Roman"/>
          <w:b w:val="false"/>
          <w:i w:val="false"/>
          <w:color w:val="000000"/>
          <w:sz w:val="28"/>
        </w:rPr>
        <w:t>
      Саланы одан әрі дамыту үшін Қазақстан Республикасы аумағында инвестициялық жобаларды іске асыру мақсатында халықаралық химиялық компанияларын тарту қажет. Қазіргі уақытта халықаралық компаниялармен келіссөздер жүргізілуде: China Kingho Energy Group Co., Ltd (Қытай), IndussGroup (Бельгия), DowChemicalsCompany (АҚШ), Lanxess (Германия), GreenDay (Германия), LanzaTech (АҚШ)</w:t>
      </w:r>
      <w:r>
        <w:br/>
      </w:r>
      <w:r>
        <w:rPr>
          <w:rFonts w:ascii="Times New Roman"/>
          <w:b w:val="false"/>
          <w:i w:val="false"/>
          <w:color w:val="000000"/>
          <w:sz w:val="28"/>
        </w:rPr>
        <w:t>
      Секторды дамытудың негізгі кедергілері мыналар болып табылады:</w:t>
      </w:r>
      <w:r>
        <w:br/>
      </w:r>
      <w:r>
        <w:rPr>
          <w:rFonts w:ascii="Times New Roman"/>
          <w:b w:val="false"/>
          <w:i w:val="false"/>
          <w:color w:val="000000"/>
          <w:sz w:val="28"/>
        </w:rPr>
        <w:t>
      1) көліктік және энергетикалық монополистердің тарифтік саясатын өзгерту;</w:t>
      </w:r>
      <w:r>
        <w:br/>
      </w:r>
      <w:r>
        <w:rPr>
          <w:rFonts w:ascii="Times New Roman"/>
          <w:b w:val="false"/>
          <w:i w:val="false"/>
          <w:color w:val="000000"/>
          <w:sz w:val="28"/>
        </w:rPr>
        <w:t>
      2) сектор кәсіпорнындағы өндірісті жаңғырту мен дамыту үшін қаржы қаражатының тапшылығы;</w:t>
      </w:r>
      <w:r>
        <w:br/>
      </w:r>
      <w:r>
        <w:rPr>
          <w:rFonts w:ascii="Times New Roman"/>
          <w:b w:val="false"/>
          <w:i w:val="false"/>
          <w:color w:val="000000"/>
          <w:sz w:val="28"/>
        </w:rPr>
        <w:t>
      3) сынау және сертификациялық инфрқұрылымның дамымауы.</w:t>
      </w:r>
      <w:r>
        <w:br/>
      </w:r>
      <w:r>
        <w:rPr>
          <w:rFonts w:ascii="Times New Roman"/>
          <w:b w:val="false"/>
          <w:i w:val="false"/>
          <w:color w:val="000000"/>
          <w:sz w:val="28"/>
        </w:rPr>
        <w:t>
      4) тиісті біліктілігі бар кадрлардың тапшылығы.</w:t>
      </w:r>
    </w:p>
    <w:p>
      <w:pPr>
        <w:spacing w:after="0"/>
        <w:ind w:left="0"/>
        <w:jc w:val="both"/>
      </w:pPr>
      <w:r>
        <w:rPr>
          <w:rFonts w:ascii="Times New Roman"/>
          <w:b w:val="false"/>
          <w:i w:val="false"/>
          <w:color w:val="000000"/>
          <w:sz w:val="28"/>
        </w:rPr>
        <w:t>      Мақсат</w:t>
      </w:r>
      <w:r>
        <w:br/>
      </w:r>
      <w:r>
        <w:rPr>
          <w:rFonts w:ascii="Times New Roman"/>
          <w:b w:val="false"/>
          <w:i w:val="false"/>
          <w:color w:val="000000"/>
          <w:sz w:val="28"/>
        </w:rPr>
        <w:t>
      Өндіріс көлемін кеңейту және жұмыс істейтін кәсіпорындарды жаңғырту, жаңа өнімдерді шығару жөніндегі өндірісті құру.</w:t>
      </w:r>
    </w:p>
    <w:p>
      <w:pPr>
        <w:spacing w:after="0"/>
        <w:ind w:left="0"/>
        <w:jc w:val="both"/>
      </w:pPr>
      <w:r>
        <w:rPr>
          <w:rFonts w:ascii="Times New Roman"/>
          <w:b w:val="false"/>
          <w:i w:val="false"/>
          <w:color w:val="000000"/>
          <w:sz w:val="28"/>
        </w:rPr>
        <w:t>      Нысаналы индикаторлар</w:t>
      </w:r>
      <w:r>
        <w:br/>
      </w:r>
      <w:r>
        <w:rPr>
          <w:rFonts w:ascii="Times New Roman"/>
          <w:b w:val="false"/>
          <w:i w:val="false"/>
          <w:color w:val="000000"/>
          <w:sz w:val="28"/>
        </w:rPr>
        <w:t>
      Бағдарламаны іске асыру 2019 жылы 2012 жылдың деңгейіне мынадай экономикалық көрсеткіштерге қол жеткізуге мүмкіндік береді (2-кесте):</w:t>
      </w:r>
      <w:r>
        <w:br/>
      </w:r>
      <w:r>
        <w:rPr>
          <w:rFonts w:ascii="Times New Roman"/>
          <w:b w:val="false"/>
          <w:i w:val="false"/>
          <w:color w:val="000000"/>
          <w:sz w:val="28"/>
        </w:rPr>
        <w:t>
      1) жалпы қосылған құнның нақты тұрғыда кем дегенде 1,5 есе өсуі;</w:t>
      </w:r>
      <w:r>
        <w:br/>
      </w:r>
      <w:r>
        <w:rPr>
          <w:rFonts w:ascii="Times New Roman"/>
          <w:b w:val="false"/>
          <w:i w:val="false"/>
          <w:color w:val="000000"/>
          <w:sz w:val="28"/>
        </w:rPr>
        <w:t>
      2) жұмыспен қамтудың кемінде 1,1 мың адамға өсуі;</w:t>
      </w:r>
      <w:r>
        <w:br/>
      </w:r>
      <w:r>
        <w:rPr>
          <w:rFonts w:ascii="Times New Roman"/>
          <w:b w:val="false"/>
          <w:i w:val="false"/>
          <w:color w:val="000000"/>
          <w:sz w:val="28"/>
        </w:rPr>
        <w:t>
      3) еңбек өнімділігінің нақты көріністе 1,4 есеге өсуі;</w:t>
      </w:r>
      <w:r>
        <w:br/>
      </w:r>
      <w:r>
        <w:rPr>
          <w:rFonts w:ascii="Times New Roman"/>
          <w:b w:val="false"/>
          <w:i w:val="false"/>
          <w:color w:val="000000"/>
          <w:sz w:val="28"/>
        </w:rPr>
        <w:t>
      4) шикізат емес (өңделген) экспорттың құндық көлемінің кемінде 1,3 есеге өсуі.</w:t>
      </w:r>
    </w:p>
    <w:p>
      <w:pPr>
        <w:spacing w:after="0"/>
        <w:ind w:left="0"/>
        <w:jc w:val="both"/>
      </w:pPr>
      <w:r>
        <w:rPr>
          <w:rFonts w:ascii="Times New Roman"/>
          <w:b w:val="false"/>
          <w:i w:val="false"/>
          <w:color w:val="000000"/>
          <w:sz w:val="28"/>
        </w:rPr>
        <w:t>2-кесте.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861"/>
        <w:gridCol w:w="1145"/>
        <w:gridCol w:w="1431"/>
        <w:gridCol w:w="1431"/>
        <w:gridCol w:w="1002"/>
        <w:gridCol w:w="1002"/>
        <w:gridCol w:w="1002"/>
        <w:gridCol w:w="1002"/>
        <w:gridCol w:w="1002"/>
        <w:gridCol w:w="1003"/>
        <w:gridCol w:w="1147"/>
      </w:tblGrid>
      <w:tr>
        <w:trPr>
          <w:trHeight w:val="315"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көрсеткіштер</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Өлшем.бірл.</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есеп</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күтілетін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болжам.</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2019ж, еселерде</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p>
        </w:tc>
        <w:tc>
          <w:tcPr>
            <w:tcW w:w="0" w:type="auto"/>
            <w:vMerge/>
            <w:tcBorders>
              <w:top w:val="nil"/>
              <w:left w:val="single" w:color="cfcfcf" w:sz="5"/>
              <w:bottom w:val="single" w:color="cfcfcf" w:sz="5"/>
              <w:right w:val="single" w:color="cfcfcf" w:sz="5"/>
            </w:tcBorders>
          </w:tcPr>
          <w:p/>
        </w:tc>
      </w:tr>
      <w:tr>
        <w:trPr>
          <w:trHeight w:val="6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есе</w:t>
            </w:r>
          </w:p>
        </w:tc>
      </w:tr>
      <w:tr>
        <w:trPr>
          <w:trHeight w:val="51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мың адамға. </w:t>
            </w:r>
          </w:p>
        </w:tc>
      </w:tr>
      <w:tr>
        <w:trPr>
          <w:trHeight w:val="81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бойынша еңбек өнімділігі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есе</w:t>
            </w:r>
          </w:p>
        </w:tc>
      </w:tr>
      <w:tr>
        <w:trPr>
          <w:trHeight w:val="117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емес (өңделген) экспорт құнының көлемі</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есе</w:t>
            </w:r>
          </w:p>
        </w:tc>
      </w:tr>
    </w:tbl>
    <w:p>
      <w:pPr>
        <w:spacing w:after="0"/>
        <w:ind w:left="0"/>
        <w:jc w:val="both"/>
      </w:pPr>
      <w:r>
        <w:rPr>
          <w:rFonts w:ascii="Times New Roman"/>
          <w:b w:val="false"/>
          <w:i w:val="false"/>
          <w:color w:val="000000"/>
          <w:sz w:val="28"/>
        </w:rPr>
        <w:t>      Міндеттер</w:t>
      </w:r>
      <w:r>
        <w:br/>
      </w:r>
      <w:r>
        <w:rPr>
          <w:rFonts w:ascii="Times New Roman"/>
          <w:b w:val="false"/>
          <w:i w:val="false"/>
          <w:color w:val="000000"/>
          <w:sz w:val="28"/>
        </w:rPr>
        <w:t>
      1) Қолданыстағы кәсіпорындардың қуаттың кеңейтуді қолдау;</w:t>
      </w:r>
      <w:r>
        <w:br/>
      </w:r>
      <w:r>
        <w:rPr>
          <w:rFonts w:ascii="Times New Roman"/>
          <w:b w:val="false"/>
          <w:i w:val="false"/>
          <w:color w:val="000000"/>
          <w:sz w:val="28"/>
        </w:rPr>
        <w:t>
      2) Өндірістің тиімділігін арттыру үшін қолданыстағы кәсіпорындарды жаңғырту;</w:t>
      </w:r>
      <w:r>
        <w:br/>
      </w:r>
      <w:r>
        <w:rPr>
          <w:rFonts w:ascii="Times New Roman"/>
          <w:b w:val="false"/>
          <w:i w:val="false"/>
          <w:color w:val="000000"/>
          <w:sz w:val="28"/>
        </w:rPr>
        <w:t>
      3) Қолданыстағы кәсіпорындар өнімін әртараптандыру;</w:t>
      </w:r>
      <w:r>
        <w:br/>
      </w:r>
      <w:r>
        <w:rPr>
          <w:rFonts w:ascii="Times New Roman"/>
          <w:b w:val="false"/>
          <w:i w:val="false"/>
          <w:color w:val="000000"/>
          <w:sz w:val="28"/>
        </w:rPr>
        <w:t>
      4) Жаңа кәсіпорындарды құру;</w:t>
      </w:r>
      <w:r>
        <w:br/>
      </w:r>
      <w:r>
        <w:rPr>
          <w:rFonts w:ascii="Times New Roman"/>
          <w:b w:val="false"/>
          <w:i w:val="false"/>
          <w:color w:val="000000"/>
          <w:sz w:val="28"/>
        </w:rPr>
        <w:t>
      5) Жаңа өндірістерді инфрақұрылыммен қамтамасыз ету және жұмыс істеп тұрған кәсіпорындарды инфрақұрылымын жаңарту;</w:t>
      </w:r>
      <w:r>
        <w:br/>
      </w:r>
      <w:r>
        <w:rPr>
          <w:rFonts w:ascii="Times New Roman"/>
          <w:b w:val="false"/>
          <w:i w:val="false"/>
          <w:color w:val="000000"/>
          <w:sz w:val="28"/>
        </w:rPr>
        <w:t>
      6) Секторды білікті кадрлық ресурстармен қамтамасыз ету;</w:t>
      </w:r>
      <w:r>
        <w:br/>
      </w:r>
      <w:r>
        <w:rPr>
          <w:rFonts w:ascii="Times New Roman"/>
          <w:b w:val="false"/>
          <w:i w:val="false"/>
          <w:color w:val="000000"/>
          <w:sz w:val="28"/>
        </w:rPr>
        <w:t xml:space="preserve">
      Қызметтің басымды түрлері </w:t>
      </w:r>
      <w:r>
        <w:br/>
      </w:r>
      <w:r>
        <w:rPr>
          <w:rFonts w:ascii="Times New Roman"/>
          <w:b w:val="false"/>
          <w:i w:val="false"/>
          <w:color w:val="000000"/>
          <w:sz w:val="28"/>
        </w:rPr>
        <w:t>
      Бағдарлама шеңберінде қызметтің басымды түрлері айқындалған (3-кесте).</w:t>
      </w:r>
    </w:p>
    <w:p>
      <w:pPr>
        <w:spacing w:after="0"/>
        <w:ind w:left="0"/>
        <w:jc w:val="both"/>
      </w:pPr>
      <w:r>
        <w:rPr>
          <w:rFonts w:ascii="Times New Roman"/>
          <w:b w:val="false"/>
          <w:i w:val="false"/>
          <w:color w:val="000000"/>
          <w:sz w:val="28"/>
        </w:rPr>
        <w:t>3-кесте. Өнеркәсіпке арналған химикаттар өндірісі секторының басым қызметтері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10441"/>
      </w:tblGrid>
      <w:tr>
        <w:trPr>
          <w:trHeight w:val="27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ЭҚЖ-4</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27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газдарының өндірісі </w:t>
            </w:r>
          </w:p>
        </w:tc>
      </w:tr>
      <w:tr>
        <w:trPr>
          <w:trHeight w:val="27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Бояғыштар мен пигменттер өндірісі </w:t>
            </w:r>
          </w:p>
        </w:tc>
      </w:tr>
      <w:tr>
        <w:trPr>
          <w:trHeight w:val="27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бейорганикалық қосындылар өндірісі</w:t>
            </w:r>
          </w:p>
        </w:tc>
      </w:tr>
      <w:tr>
        <w:trPr>
          <w:trHeight w:val="27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Бояулардың, лактардың және ұқсас бояғыш заттардың өндірісі </w:t>
            </w:r>
          </w:p>
        </w:tc>
      </w:tr>
      <w:tr>
        <w:trPr>
          <w:trHeight w:val="27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Сабын және жуатын, тазартатын және ысқылайтын заттардың өндірісі </w:t>
            </w:r>
          </w:p>
        </w:tc>
      </w:tr>
      <w:tr>
        <w:trPr>
          <w:trHeight w:val="27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Жарылғыш заттардың өндірісі</w:t>
            </w:r>
          </w:p>
        </w:tc>
      </w:tr>
      <w:tr>
        <w:trPr>
          <w:trHeight w:val="27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10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химиялық өнімдердің өндірісі</w:t>
            </w:r>
          </w:p>
        </w:tc>
      </w:tr>
    </w:tbl>
    <w:p>
      <w:pPr>
        <w:spacing w:after="0"/>
        <w:ind w:left="0"/>
        <w:jc w:val="both"/>
      </w:pPr>
      <w:r>
        <w:rPr>
          <w:rFonts w:ascii="Times New Roman"/>
          <w:b w:val="false"/>
          <w:i w:val="false"/>
          <w:color w:val="000000"/>
          <w:sz w:val="28"/>
        </w:rPr>
        <w:t>      Тауардың басым топтары</w:t>
      </w:r>
      <w:r>
        <w:br/>
      </w:r>
      <w:r>
        <w:rPr>
          <w:rFonts w:ascii="Times New Roman"/>
          <w:b w:val="false"/>
          <w:i w:val="false"/>
          <w:color w:val="000000"/>
          <w:sz w:val="28"/>
        </w:rPr>
        <w:t>
      Жаңа кәсіпорындарды салу немесе жұмыс істеп тұрған қуатты кәсіпорындарды басым тауарларды /тауарлық топтарды өндіру бойынша кеңейту өнеркәсіп үшін химикаттар өндірісі секторы өнімдерінің импортын қысқартуға және экспортын ұлғайтуға мүмкіндік береді.</w:t>
      </w:r>
      <w:r>
        <w:br/>
      </w:r>
      <w:r>
        <w:rPr>
          <w:rFonts w:ascii="Times New Roman"/>
          <w:b w:val="false"/>
          <w:i w:val="false"/>
          <w:color w:val="000000"/>
          <w:sz w:val="28"/>
        </w:rPr>
        <w:t>
      4-кестеде импорттың анағұрлым жоғары құны бар тауарлық топтар тізбектелген.</w:t>
      </w:r>
    </w:p>
    <w:p>
      <w:pPr>
        <w:spacing w:after="0"/>
        <w:ind w:left="0"/>
        <w:jc w:val="both"/>
      </w:pPr>
      <w:r>
        <w:rPr>
          <w:rFonts w:ascii="Times New Roman"/>
          <w:b w:val="false"/>
          <w:i w:val="false"/>
          <w:color w:val="000000"/>
          <w:sz w:val="28"/>
        </w:rPr>
        <w:t>4-кесте. Басым тауарлық топтар, тонналар.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7"/>
        <w:gridCol w:w="3006"/>
        <w:gridCol w:w="2434"/>
        <w:gridCol w:w="1431"/>
        <w:gridCol w:w="1288"/>
        <w:gridCol w:w="1145"/>
        <w:gridCol w:w="1289"/>
        <w:gridCol w:w="1290"/>
      </w:tblGrid>
      <w:tr>
        <w:trPr>
          <w:trHeight w:val="300" w:hRule="atLeast"/>
        </w:trPr>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СЭҚТН-6</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топ атауы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r>
      <w:tr>
        <w:trPr>
          <w:trHeight w:val="225"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201324</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 хлориді (тұзды қышқыл)</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тонна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29434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27700</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мың АҚШ долл.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7 384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8 681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7 540</w:t>
            </w:r>
          </w:p>
        </w:tc>
      </w:tr>
      <w:tr>
        <w:trPr>
          <w:trHeight w:val="225"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201343</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Динатрий корбонаты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тонна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390557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311564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342661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376832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434795</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мың АҚШ долл.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97 134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74 655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40 653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100 126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111 030</w:t>
            </w:r>
          </w:p>
        </w:tc>
      </w:tr>
      <w:tr>
        <w:trPr>
          <w:trHeight w:val="345"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201325</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гидроксині су ертіндісіндегі (каустик содасы)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тонна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94674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26071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32652</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мың АҚШ долл.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16 409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14 553</w:t>
            </w:r>
          </w:p>
        </w:tc>
      </w:tr>
      <w:tr>
        <w:trPr>
          <w:trHeight w:val="225"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201363</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Сутегі пероксиді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тонна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8685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12648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14410</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мың АҚШ долл.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6 512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10 235</w:t>
            </w:r>
          </w:p>
        </w:tc>
      </w:tr>
      <w:tr>
        <w:trPr>
          <w:trHeight w:val="225"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201321</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Кальций хлориді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тонна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9519</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мың АҚШ долл.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4 471</w:t>
            </w:r>
          </w:p>
        </w:tc>
      </w:tr>
      <w:tr>
        <w:trPr>
          <w:trHeight w:val="345"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203012</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Қиын полэфироер негізіндегі бояулар мен лактар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тонна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20878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23064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17068</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мың АҚШ долл.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32 318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23 796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49 292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30 011</w:t>
            </w:r>
          </w:p>
        </w:tc>
      </w:tr>
      <w:tr>
        <w:trPr>
          <w:trHeight w:val="240"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205111</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Оқ-дәріден басқа, дайын жарылғыш заттар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тонна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18688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16732</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мың АҚШ долл.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36 277</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36 738</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20 929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26 853</w:t>
            </w:r>
          </w:p>
        </w:tc>
      </w:tr>
      <w:tr>
        <w:trPr>
          <w:trHeight w:val="135"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205942</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Антидетонаторлар, антиоксиданттар, ингибиторлар шайыр түзгіштер, қойылтқыштар, антикоррозионды заттар және өзге мұнай өнімдеріне немесе басқа да сұйықтықтарға дайын қондырғыштар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тонна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9662</w:t>
            </w:r>
          </w:p>
        </w:tc>
      </w:tr>
      <w:tr>
        <w:trPr>
          <w:trHeight w:val="11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мың АҚШ долл.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73 590</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63 101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43 226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45 534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43 416</w:t>
            </w:r>
          </w:p>
        </w:tc>
      </w:tr>
      <w:tr>
        <w:trPr>
          <w:trHeight w:val="225"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205956</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Катализаторлар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тонна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1 058</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1 482</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мың АҚШ долл.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10 066</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13 313</w:t>
            </w:r>
          </w:p>
        </w:tc>
      </w:tr>
      <w:tr>
        <w:trPr>
          <w:trHeight w:val="300" w:hRule="atLeast"/>
        </w:trPr>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205943</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Антифриздер және антиағартқыш дайын өзге сұйықтықтар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тонна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25245</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25549</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30576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30464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37194</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мың АҚШ долл.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30 792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21 814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14 208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41 405</w:t>
            </w:r>
          </w:p>
        </w:tc>
      </w:tr>
    </w:tbl>
    <w:p>
      <w:pPr>
        <w:spacing w:after="0"/>
        <w:ind w:left="0"/>
        <w:jc w:val="both"/>
      </w:pPr>
      <w:r>
        <w:rPr>
          <w:rFonts w:ascii="Times New Roman"/>
          <w:b w:val="false"/>
          <w:i w:val="false"/>
          <w:color w:val="000000"/>
          <w:sz w:val="28"/>
        </w:rPr>
        <w:t>      Басымды жобалар</w:t>
      </w:r>
      <w:r>
        <w:br/>
      </w:r>
      <w:r>
        <w:rPr>
          <w:rFonts w:ascii="Times New Roman"/>
          <w:b w:val="false"/>
          <w:i w:val="false"/>
          <w:color w:val="000000"/>
          <w:sz w:val="28"/>
        </w:rPr>
        <w:t>
      2015-2019 жылдар кезеңінде өнеркәсіп үшін химикаттар шығару секторын дамытудағы мемлекеттік саясат жұмыс істеп тұрған кәсіпорындардың өндірістік қуаттарын ұлғайтуға және жаңа кәсіпорындарды құруға бағытталатын болады.</w:t>
      </w:r>
      <w:r>
        <w:br/>
      </w:r>
      <w:r>
        <w:rPr>
          <w:rFonts w:ascii="Times New Roman"/>
          <w:b w:val="false"/>
          <w:i w:val="false"/>
          <w:color w:val="000000"/>
          <w:sz w:val="28"/>
        </w:rPr>
        <w:t>
      2015-2019 жылдар кезеңі үшін өндіріс көлемін және қосылған құнды арттыруға бағытталған, жалпы көлемі 80 млрд. теңге инвестициямен бизнес-құрылымдардың өздерінің ұсыныстарына сәйкес ірі инвестициялық жобалар іске асырылатын болады.</w:t>
      </w:r>
    </w:p>
    <w:p>
      <w:pPr>
        <w:spacing w:after="0"/>
        <w:ind w:left="0"/>
        <w:jc w:val="both"/>
      </w:pPr>
      <w:r>
        <w:rPr>
          <w:rFonts w:ascii="Times New Roman"/>
          <w:b w:val="false"/>
          <w:i w:val="false"/>
          <w:color w:val="000000"/>
          <w:sz w:val="28"/>
        </w:rPr>
        <w:t>      Автокөлік құралдарының, олардың бөлшектерінің, керек-жарақтары мен қозғалтқыштарының өндірісі</w:t>
      </w:r>
      <w:r>
        <w:br/>
      </w:r>
      <w:r>
        <w:rPr>
          <w:rFonts w:ascii="Times New Roman"/>
          <w:b w:val="false"/>
          <w:i w:val="false"/>
          <w:color w:val="000000"/>
          <w:sz w:val="28"/>
        </w:rPr>
        <w:t>
      Автокөлік құралдарының, олардың бөлшектерінің, керек-жарақтары мен қозғалтқыштарының өндірісі – экономиканың жаңа индустриясы, оның Қазақстандағы машина жасаудың жалпы көлеміндегі алатын үлесі айтарлықтай қомақты.</w:t>
      </w:r>
      <w:r>
        <w:br/>
      </w:r>
      <w:r>
        <w:rPr>
          <w:rFonts w:ascii="Times New Roman"/>
          <w:b w:val="false"/>
          <w:i w:val="false"/>
          <w:color w:val="000000"/>
          <w:sz w:val="28"/>
        </w:rPr>
        <w:t>
      Ұлттық автомобиль құрылысын дамыту экономиканың басқа салаларына мультипликативті әсерін тигізеді. Айталық, автомобиль өндірісінде құрылған бір жұмыс орны металлургия, химия және электроника өнеркәсібі, металл өңдеу, қосалқы бөлшектер өндірісі, көлік және көрсетілетін қызметтер саласы сияқты аралас салаларда тағы да 3-еуден 11-ге дейінгі жұмыс орындарын құруға мүмкіндік береді.</w:t>
      </w:r>
      <w:r>
        <w:br/>
      </w:r>
      <w:r>
        <w:rPr>
          <w:rFonts w:ascii="Times New Roman"/>
          <w:b w:val="false"/>
          <w:i w:val="false"/>
          <w:color w:val="000000"/>
          <w:sz w:val="28"/>
        </w:rPr>
        <w:t>
      Елдің ішкі нарығының сыйымдылығы шамамен 5 млрд. АҚШ долларын құрайды, оның ішінде, 82% импорт есебінен өтеледі. Басымды тауарлық топтар бойынша макроөңір елдерінің импорттық сыйымдылығы 70 млрд. АҚШ долларынан асады, оның ішінде, шамамен 30 млрд. АҚШ долларын автокомпоненттер құрайды.</w:t>
      </w:r>
      <w:r>
        <w:br/>
      </w:r>
      <w:r>
        <w:rPr>
          <w:rFonts w:ascii="Times New Roman"/>
          <w:b w:val="false"/>
          <w:i w:val="false"/>
          <w:color w:val="000000"/>
          <w:sz w:val="28"/>
        </w:rPr>
        <w:t>
      Бірқатар отандық компаниялар Қазақстан Республикасынығ Үкіметімен өнеркәсіптік құрастыру туралы келісімді жасасты, оның шеңберінде мемлекет преференциялар ұсынады. Бұл ретте, келісім шеңберінде компаниялар белгілі бір мерзімде неғұрлым терең технологиялық бөліністерді және жинақтаушылардың өндірісін игеруді қамтитын даму деңгейіне шығуды қамтамасыз етеді.</w:t>
      </w:r>
      <w:r>
        <w:br/>
      </w:r>
      <w:r>
        <w:rPr>
          <w:rFonts w:ascii="Times New Roman"/>
          <w:b w:val="false"/>
          <w:i w:val="false"/>
          <w:color w:val="000000"/>
          <w:sz w:val="28"/>
        </w:rPr>
        <w:t>
      2008 – 2012 жылдар аралығында жалпы қосылған құн 5,8 есе өскен. Автоөндірісте жұмыспен қамтылғандар саны 2000 адам. 2008 – 2012 жылдар аралығында еңбек өнімділігі 7,5 есе ұлғайған және ЭЫДҰ елдерімен бір деңгейде.</w:t>
      </w:r>
      <w:r>
        <w:br/>
      </w:r>
      <w:r>
        <w:rPr>
          <w:rFonts w:ascii="Times New Roman"/>
          <w:b w:val="false"/>
          <w:i w:val="false"/>
          <w:color w:val="000000"/>
          <w:sz w:val="28"/>
        </w:rPr>
        <w:t>
      Сектордағы экспорт көп емес, 2012 жылы 35 млн. АҚШ долл. құрды.</w:t>
      </w:r>
    </w:p>
    <w:p>
      <w:pPr>
        <w:spacing w:after="0"/>
        <w:ind w:left="0"/>
        <w:jc w:val="both"/>
      </w:pPr>
      <w:r>
        <w:rPr>
          <w:rFonts w:ascii="Times New Roman"/>
          <w:b w:val="false"/>
          <w:i w:val="false"/>
          <w:color w:val="000000"/>
          <w:sz w:val="28"/>
        </w:rPr>
        <w:t>1-кесте. 2008 – 2013 жылдардағы сектор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9"/>
        <w:gridCol w:w="1362"/>
        <w:gridCol w:w="1225"/>
        <w:gridCol w:w="1339"/>
        <w:gridCol w:w="1568"/>
        <w:gridCol w:w="1362"/>
        <w:gridCol w:w="1295"/>
      </w:tblGrid>
      <w:tr>
        <w:trPr>
          <w:trHeight w:val="300"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r>
      <w:tr>
        <w:trPr>
          <w:trHeight w:val="315"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млн. теңге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301 386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281 310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376 184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536 876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687 235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853 923</w:t>
            </w:r>
          </w:p>
        </w:tc>
      </w:tr>
      <w:tr>
        <w:trPr>
          <w:trHeight w:val="315"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НКИ,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315"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 олардың бөлшектері, керек-жарақты және қозғалтқыштарды, млн. теңге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15 768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78 423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156 563</w:t>
            </w:r>
          </w:p>
        </w:tc>
      </w:tr>
      <w:tr>
        <w:trPr>
          <w:trHeight w:val="315"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%-ды автокөлік құралдарын, трейлерді және жартылай тіркемелерді шығару</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r>
      <w:tr>
        <w:trPr>
          <w:trHeight w:val="315"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млн теңге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5 989,1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3 514,4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8 003,2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16 708,0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34 615,3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33 984,0</w:t>
            </w:r>
          </w:p>
        </w:tc>
      </w:tr>
      <w:tr>
        <w:trPr>
          <w:trHeight w:val="315"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қызметкерлердің тізімдік саны, адам</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1 731</w:t>
            </w:r>
          </w:p>
        </w:tc>
      </w:tr>
      <w:tr>
        <w:trPr>
          <w:trHeight w:val="465"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 еңбек өнімділігі, мың теңге/адам*</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13 346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25 623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 еңбек өнімділігі**, $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18 463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47 922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90 145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170 484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ЭЫДҰ елдері бойынша еңбек өнімділігі, $.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82 915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75 482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83 368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90 822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91 293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кәсіпорындар саны</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Қуаттардың жүктелу деңгейі,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тозу дәрежесі,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млн теңге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9 468</w:t>
            </w:r>
          </w:p>
        </w:tc>
      </w:tr>
      <w:tr>
        <w:trPr>
          <w:trHeight w:val="420"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жаңарту коэффициенті,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75"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жылдың соңына негізгі құралдардың болуы, млн теңге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1 660</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 млн долл.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405"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млн долл.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2 378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1 236</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4 285</w:t>
            </w:r>
          </w:p>
        </w:tc>
      </w:tr>
    </w:tbl>
    <w:p>
      <w:pPr>
        <w:spacing w:after="0"/>
        <w:ind w:left="0"/>
        <w:jc w:val="both"/>
      </w:pPr>
      <w:r>
        <w:rPr>
          <w:rFonts w:ascii="Times New Roman"/>
          <w:b w:val="false"/>
          <w:i w:val="false"/>
          <w:color w:val="000000"/>
          <w:sz w:val="28"/>
        </w:rPr>
        <w:t>Дереккөз: Қазақстан Республикасының Статистика агенттігі</w:t>
      </w:r>
      <w:r>
        <w:br/>
      </w:r>
      <w:r>
        <w:rPr>
          <w:rFonts w:ascii="Times New Roman"/>
          <w:b w:val="false"/>
          <w:i w:val="false"/>
          <w:color w:val="000000"/>
          <w:sz w:val="28"/>
        </w:rPr>
        <w:t>
1-кестеге:</w:t>
      </w:r>
      <w:r>
        <w:br/>
      </w:r>
      <w:r>
        <w:rPr>
          <w:rFonts w:ascii="Times New Roman"/>
          <w:b w:val="false"/>
          <w:i w:val="false"/>
          <w:color w:val="000000"/>
          <w:sz w:val="28"/>
        </w:rPr>
        <w:t>
Ескертпе:</w:t>
      </w:r>
      <w:r>
        <w:br/>
      </w:r>
      <w:r>
        <w:rPr>
          <w:rFonts w:ascii="Times New Roman"/>
          <w:b w:val="false"/>
          <w:i w:val="false"/>
          <w:color w:val="000000"/>
          <w:sz w:val="28"/>
        </w:rPr>
        <w:t>
*Еңбек өнімділігі секторда жұмыспен қамтылған санға ЖҚҚ бөлуден жеке ретінде есептелген.</w:t>
      </w:r>
      <w:r>
        <w:br/>
      </w:r>
      <w:r>
        <w:rPr>
          <w:rFonts w:ascii="Times New Roman"/>
          <w:b w:val="false"/>
          <w:i w:val="false"/>
          <w:color w:val="000000"/>
          <w:sz w:val="28"/>
        </w:rPr>
        <w:t>
**Көрсеткішті «ҚИДИ» АҚ статистикалық деректер негізінде есептеген</w:t>
      </w:r>
    </w:p>
    <w:p>
      <w:pPr>
        <w:spacing w:after="0"/>
        <w:ind w:left="0"/>
        <w:jc w:val="both"/>
      </w:pPr>
      <w:r>
        <w:rPr>
          <w:rFonts w:ascii="Times New Roman"/>
          <w:b w:val="false"/>
          <w:i w:val="false"/>
          <w:color w:val="000000"/>
          <w:sz w:val="28"/>
        </w:rPr>
        <w:t>      Жеңіл автомобильдер өндірісі Шығыс Қазақстан және Қостанай облыстарында, жүк автомобильдері - Ақмола және Алматы облыстарында шоғырланған. Арнайы және мамандандырылған автомобильдер Батыс Қазақстан және Ақмола облыстарында шығарылады. Тіркемелер мен жартылай тіркемелер негізінен Жамбыл облысында және Алматы қаласында шығарылады.</w:t>
      </w:r>
      <w:r>
        <w:br/>
      </w:r>
      <w:r>
        <w:rPr>
          <w:rFonts w:ascii="Times New Roman"/>
          <w:b w:val="false"/>
          <w:i w:val="false"/>
          <w:color w:val="000000"/>
          <w:sz w:val="28"/>
        </w:rPr>
        <w:t>
      Қазақстан Республикасының автокөлік өнеркәсібін одан әрі дамыту стратегиясы отандық компаниялардың General Motors, Hyundai, Kia, Peugeot, Renault-Nissan-Avtovaz, Skoda, Toyota, Iveco сияқты әлемдік көшбасшылармен ынтымақтастығына негізделген. Бұл стратегия Қазақстанға қысқа уақытта орын алып отырған технологиялық артта қалуды еңсеруге, құзыретті жедел түрде ұлғайтуға мүмкіндік береді, бұл өз кезегінде жаһандық автокөлік экожүйесін қосылуға мүмкіндік береді.</w:t>
      </w:r>
      <w:r>
        <w:br/>
      </w:r>
      <w:r>
        <w:rPr>
          <w:rFonts w:ascii="Times New Roman"/>
          <w:b w:val="false"/>
          <w:i w:val="false"/>
          <w:color w:val="000000"/>
          <w:sz w:val="28"/>
        </w:rPr>
        <w:t>
      Әлемдік нарықта автокөлік құралдарына арналған жиынтықтауыштар өндірісінде Denso (Жапония), Magna International (Канада), Aisin Seiki (Жапония), Delphi Automotive (Ұлыбритания), TRW Automotive Holdings (АҚШ), Valeo (Франция) көшбасшылар болып табылады, оларды Қазақстанға тарту бойынша жұмыс жүргізілетін болады.</w:t>
      </w:r>
      <w:r>
        <w:br/>
      </w:r>
      <w:r>
        <w:rPr>
          <w:rFonts w:ascii="Times New Roman"/>
          <w:b w:val="false"/>
          <w:i w:val="false"/>
          <w:color w:val="000000"/>
          <w:sz w:val="28"/>
        </w:rPr>
        <w:t>
      Сектордың негізгі проблемалары:</w:t>
      </w:r>
      <w:r>
        <w:br/>
      </w:r>
      <w:r>
        <w:rPr>
          <w:rFonts w:ascii="Times New Roman"/>
          <w:b w:val="false"/>
          <w:i w:val="false"/>
          <w:color w:val="000000"/>
          <w:sz w:val="28"/>
        </w:rPr>
        <w:t>
      1) ішкі нарық көлемінің шағын болуы;</w:t>
      </w:r>
      <w:r>
        <w:br/>
      </w:r>
      <w:r>
        <w:rPr>
          <w:rFonts w:ascii="Times New Roman"/>
          <w:b w:val="false"/>
          <w:i w:val="false"/>
          <w:color w:val="000000"/>
          <w:sz w:val="28"/>
        </w:rPr>
        <w:t>
      2) автомобильдерді ірі сериялармен</w:t>
      </w:r>
      <w:r>
        <w:rPr>
          <w:rFonts w:ascii="Times New Roman"/>
          <w:b w:val="false"/>
          <w:i w:val="false"/>
          <w:color w:val="000000"/>
          <w:vertAlign w:val="superscript"/>
        </w:rPr>
        <w:t>3</w:t>
      </w:r>
      <w:r>
        <w:rPr>
          <w:rFonts w:ascii="Times New Roman"/>
          <w:b w:val="false"/>
          <w:i w:val="false"/>
          <w:color w:val="000000"/>
          <w:sz w:val="28"/>
        </w:rPr>
        <w:t xml:space="preserve"> шығарудың болмауы;</w:t>
      </w:r>
      <w:r>
        <w:br/>
      </w:r>
      <w:r>
        <w:rPr>
          <w:rFonts w:ascii="Times New Roman"/>
          <w:b w:val="false"/>
          <w:i w:val="false"/>
          <w:color w:val="000000"/>
          <w:sz w:val="28"/>
        </w:rPr>
        <w:t>
      3) жергіліктендірудің және қосылған құнның төмен деңгейі;</w:t>
      </w:r>
      <w:r>
        <w:br/>
      </w:r>
      <w:r>
        <w:rPr>
          <w:rFonts w:ascii="Times New Roman"/>
          <w:b w:val="false"/>
          <w:i w:val="false"/>
          <w:color w:val="000000"/>
          <w:sz w:val="28"/>
        </w:rPr>
        <w:t>
      4) техникалық реттеу саласында инфрақұрылымның болмауы;</w:t>
      </w:r>
      <w:r>
        <w:br/>
      </w:r>
      <w:r>
        <w:rPr>
          <w:rFonts w:ascii="Times New Roman"/>
          <w:b w:val="false"/>
          <w:i w:val="false"/>
          <w:color w:val="000000"/>
          <w:sz w:val="28"/>
        </w:rPr>
        <w:t>
      5) кәдеге жаратудың кешенді жүйесінің болмауы;</w:t>
      </w:r>
      <w:r>
        <w:br/>
      </w:r>
      <w:r>
        <w:rPr>
          <w:rFonts w:ascii="Times New Roman"/>
          <w:b w:val="false"/>
          <w:i w:val="false"/>
          <w:color w:val="000000"/>
          <w:sz w:val="28"/>
        </w:rPr>
        <w:t>
      6) қолжетімді қаржы ресурстарының болмауы;</w:t>
      </w:r>
      <w:r>
        <w:br/>
      </w:r>
      <w:r>
        <w:rPr>
          <w:rFonts w:ascii="Times New Roman"/>
          <w:b w:val="false"/>
          <w:i w:val="false"/>
          <w:color w:val="000000"/>
          <w:sz w:val="28"/>
        </w:rPr>
        <w:t>
      7) халықтың сатып алу қабілетінің жоғары еместігі;</w:t>
      </w:r>
      <w:r>
        <w:br/>
      </w:r>
      <w:r>
        <w:rPr>
          <w:rFonts w:ascii="Times New Roman"/>
          <w:b w:val="false"/>
          <w:i w:val="false"/>
          <w:color w:val="000000"/>
          <w:sz w:val="28"/>
        </w:rPr>
        <w:t>
      8) тиісті біліктілігі бар кадрлардың жетіспеушілігі;</w:t>
      </w:r>
      <w:r>
        <w:br/>
      </w:r>
      <w:r>
        <w:rPr>
          <w:rFonts w:ascii="Times New Roman"/>
          <w:b w:val="false"/>
          <w:i w:val="false"/>
          <w:color w:val="000000"/>
          <w:sz w:val="28"/>
        </w:rPr>
        <w:t>
      9) Ғылыми-зерттеу тәжірибелік-конструкторлық жұмыстардың (бұдан әрі – ҒЗТКЖ) нашар дамуы.</w:t>
      </w:r>
      <w:r>
        <w:br/>
      </w:r>
      <w:r>
        <w:rPr>
          <w:rFonts w:ascii="Times New Roman"/>
          <w:b w:val="false"/>
          <w:i w:val="false"/>
          <w:color w:val="000000"/>
          <w:sz w:val="28"/>
        </w:rPr>
        <w:t>
      10) Қазақстан Республикасының аумағы арқылы көлік құралдарын жеткізудің көліктік тарифтерінің жоғарылығы;</w:t>
      </w:r>
      <w:r>
        <w:br/>
      </w:r>
      <w:r>
        <w:rPr>
          <w:rFonts w:ascii="Times New Roman"/>
          <w:b w:val="false"/>
          <w:i w:val="false"/>
          <w:color w:val="000000"/>
          <w:sz w:val="28"/>
        </w:rPr>
        <w:t>
      11) Кеден одағы (бұдан әрі – КО) елдерінің нарығына қазақстандық өнімдерді экспорттаған кезде техникалық кедергілердің болуы, техникалық реттеу саласында Ресей Федерациясының техникалық сынақ базасына тәуелділік және омологация мүмкіндігінің болмауы.</w:t>
      </w:r>
      <w:r>
        <w:br/>
      </w:r>
      <w:r>
        <w:rPr>
          <w:rFonts w:ascii="Times New Roman"/>
          <w:b w:val="false"/>
          <w:i w:val="false"/>
          <w:color w:val="000000"/>
          <w:sz w:val="28"/>
        </w:rPr>
        <w:t>
      Қазақстанның ДСҰ-ға кіруі отандық автокөлік өндірушілерге мемлекеттік қолдау шараларына белгілі бір талаптар қояды.</w:t>
      </w:r>
    </w:p>
    <w:p>
      <w:pPr>
        <w:spacing w:after="0"/>
        <w:ind w:left="0"/>
        <w:jc w:val="both"/>
      </w:pPr>
      <w:r>
        <w:rPr>
          <w:rFonts w:ascii="Times New Roman"/>
          <w:b w:val="false"/>
          <w:i w:val="false"/>
          <w:color w:val="000000"/>
          <w:sz w:val="28"/>
        </w:rPr>
        <w:t>_______</w:t>
      </w:r>
      <w:r>
        <w:br/>
      </w: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val="false"/>
          <w:color w:val="000000"/>
          <w:sz w:val="28"/>
        </w:rPr>
        <w:t xml:space="preserve"> Ірі сериялы өндіріс - өнім үздіксіз үлкен көлемде дайындалатын сериялық өндіріс түрі Ірі сериялық өндірісте мамандандырылған жабдық, толасыыз желілер мен автоматтандыру құралдары кеңінен пайдаланылады.</w:t>
      </w:r>
    </w:p>
    <w:p>
      <w:pPr>
        <w:spacing w:after="0"/>
        <w:ind w:left="0"/>
        <w:jc w:val="both"/>
      </w:pPr>
      <w:r>
        <w:rPr>
          <w:rFonts w:ascii="Times New Roman"/>
          <w:b w:val="false"/>
          <w:i w:val="false"/>
          <w:color w:val="000000"/>
          <w:sz w:val="28"/>
        </w:rPr>
        <w:t>      Мақсаты</w:t>
      </w:r>
      <w:r>
        <w:br/>
      </w:r>
      <w:r>
        <w:rPr>
          <w:rFonts w:ascii="Times New Roman"/>
          <w:b w:val="false"/>
          <w:i w:val="false"/>
          <w:color w:val="000000"/>
          <w:sz w:val="28"/>
        </w:rPr>
        <w:t>
      Автокөлік құралдары өндірісінің бәсекеге қабілетті ірі сериялы өндірісін құру және жергіліктілендіру деңгейін жоғарылату.</w:t>
      </w:r>
      <w:r>
        <w:br/>
      </w:r>
      <w:r>
        <w:rPr>
          <w:rFonts w:ascii="Times New Roman"/>
          <w:b w:val="false"/>
          <w:i w:val="false"/>
          <w:color w:val="000000"/>
          <w:sz w:val="28"/>
        </w:rPr>
        <w:t>
                     Нысаналы индикаторлар</w:t>
      </w:r>
      <w:r>
        <w:br/>
      </w:r>
      <w:r>
        <w:rPr>
          <w:rFonts w:ascii="Times New Roman"/>
          <w:b w:val="false"/>
          <w:i w:val="false"/>
          <w:color w:val="000000"/>
          <w:sz w:val="28"/>
        </w:rPr>
        <w:t>
      Бағдарламаны іске асыру 2012 жылдың деңгейіне қарағанда 2019 жылы мынадай экономикалық көрсеткіштердің мынадай өсуіне қол жеткізуге мүмкіндік береді (2-кесте):</w:t>
      </w:r>
      <w:r>
        <w:br/>
      </w:r>
      <w:r>
        <w:rPr>
          <w:rFonts w:ascii="Times New Roman"/>
          <w:b w:val="false"/>
          <w:i w:val="false"/>
          <w:color w:val="000000"/>
          <w:sz w:val="28"/>
        </w:rPr>
        <w:t>
      1) жалпы қосылған құнның нақты мәнде кемінде 4,9 есе өсуі;</w:t>
      </w:r>
      <w:r>
        <w:br/>
      </w:r>
      <w:r>
        <w:rPr>
          <w:rFonts w:ascii="Times New Roman"/>
          <w:b w:val="false"/>
          <w:i w:val="false"/>
          <w:color w:val="000000"/>
          <w:sz w:val="28"/>
        </w:rPr>
        <w:t>
      2) жұмыспен қамтудың кемінде 4,8 мың адамға өсуі;</w:t>
      </w:r>
      <w:r>
        <w:br/>
      </w:r>
      <w:r>
        <w:rPr>
          <w:rFonts w:ascii="Times New Roman"/>
          <w:b w:val="false"/>
          <w:i w:val="false"/>
          <w:color w:val="000000"/>
          <w:sz w:val="28"/>
        </w:rPr>
        <w:t>
      3) еңбек өнімділігінің нақты мәнде 1,1 есе өсуі;</w:t>
      </w:r>
      <w:r>
        <w:br/>
      </w:r>
      <w:r>
        <w:rPr>
          <w:rFonts w:ascii="Times New Roman"/>
          <w:b w:val="false"/>
          <w:i w:val="false"/>
          <w:color w:val="000000"/>
          <w:sz w:val="28"/>
        </w:rPr>
        <w:t>
      4) экспорттың 2019 жылға қарай өндіріс көлемінен 30% өсуі;</w:t>
      </w:r>
    </w:p>
    <w:p>
      <w:pPr>
        <w:spacing w:after="0"/>
        <w:ind w:left="0"/>
        <w:jc w:val="both"/>
      </w:pPr>
      <w:r>
        <w:rPr>
          <w:rFonts w:ascii="Times New Roman"/>
          <w:b w:val="false"/>
          <w:i w:val="false"/>
          <w:color w:val="000000"/>
          <w:sz w:val="28"/>
        </w:rPr>
        <w:t>2-кесте.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2738"/>
        <w:gridCol w:w="969"/>
        <w:gridCol w:w="1016"/>
        <w:gridCol w:w="1062"/>
        <w:gridCol w:w="985"/>
        <w:gridCol w:w="985"/>
        <w:gridCol w:w="985"/>
        <w:gridCol w:w="985"/>
        <w:gridCol w:w="985"/>
        <w:gridCol w:w="985"/>
        <w:gridCol w:w="1355"/>
      </w:tblGrid>
      <w:tr>
        <w:trPr>
          <w:trHeight w:val="225" w:hRule="atLeast"/>
        </w:trPr>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көрсеткіштер</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есеп</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күтіледі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қатысты болжам</w:t>
            </w:r>
          </w:p>
        </w:tc>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қатысты 2019 ж., %-бен</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tc>
        <w:tc>
          <w:tcPr>
            <w:tcW w:w="0" w:type="auto"/>
            <w:vMerge/>
            <w:tcBorders>
              <w:top w:val="nil"/>
              <w:left w:val="single" w:color="cfcfcf" w:sz="5"/>
              <w:bottom w:val="single" w:color="cfcfcf" w:sz="5"/>
              <w:right w:val="single" w:color="cfcfcf" w:sz="5"/>
            </w:tcBorders>
          </w:tcPr>
          <w:p/>
        </w:tc>
      </w:tr>
      <w:tr>
        <w:trPr>
          <w:trHeight w:val="22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есе</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қамтылғандардың саны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мың адамға</w:t>
            </w:r>
          </w:p>
        </w:tc>
      </w:tr>
      <w:tr>
        <w:trPr>
          <w:trHeight w:val="3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есе</w:t>
            </w:r>
          </w:p>
        </w:tc>
      </w:tr>
      <w:tr>
        <w:trPr>
          <w:trHeight w:val="6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емес (өңделген) экспорт көлемінің құндық көлемі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125,7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128,9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өндіріс көлемінен 30% </w:t>
            </w:r>
          </w:p>
        </w:tc>
      </w:tr>
    </w:tbl>
    <w:p>
      <w:pPr>
        <w:spacing w:after="0"/>
        <w:ind w:left="0"/>
        <w:jc w:val="both"/>
      </w:pPr>
      <w:r>
        <w:rPr>
          <w:rFonts w:ascii="Times New Roman"/>
          <w:b w:val="false"/>
          <w:i w:val="false"/>
          <w:color w:val="000000"/>
          <w:sz w:val="28"/>
        </w:rPr>
        <w:t>2-кестеге:</w:t>
      </w:r>
      <w:r>
        <w:br/>
      </w:r>
      <w:r>
        <w:rPr>
          <w:rFonts w:ascii="Times New Roman"/>
          <w:b w:val="false"/>
          <w:i w:val="false"/>
          <w:color w:val="000000"/>
          <w:sz w:val="28"/>
        </w:rPr>
        <w:t>
ескертпе:</w:t>
      </w:r>
      <w:r>
        <w:br/>
      </w:r>
      <w:r>
        <w:rPr>
          <w:rFonts w:ascii="Times New Roman"/>
          <w:b w:val="false"/>
          <w:i w:val="false"/>
          <w:color w:val="000000"/>
          <w:sz w:val="28"/>
        </w:rPr>
        <w:t>
* 2012 жылдың салыстырмалы бағаларымен.</w:t>
      </w:r>
    </w:p>
    <w:p>
      <w:pPr>
        <w:spacing w:after="0"/>
        <w:ind w:left="0"/>
        <w:jc w:val="both"/>
      </w:pPr>
      <w:r>
        <w:rPr>
          <w:rFonts w:ascii="Times New Roman"/>
          <w:b w:val="false"/>
          <w:i w:val="false"/>
          <w:color w:val="000000"/>
          <w:sz w:val="28"/>
        </w:rPr>
        <w:t>      Міндеттері</w:t>
      </w:r>
      <w:r>
        <w:br/>
      </w:r>
      <w:r>
        <w:rPr>
          <w:rFonts w:ascii="Times New Roman"/>
          <w:b w:val="false"/>
          <w:i w:val="false"/>
          <w:color w:val="000000"/>
          <w:sz w:val="28"/>
        </w:rPr>
        <w:t>
      1) автомобильдердің ірі сериялы өндірісіне бағытталған жобаларды қолдау;</w:t>
      </w:r>
      <w:r>
        <w:br/>
      </w:r>
      <w:r>
        <w:rPr>
          <w:rFonts w:ascii="Times New Roman"/>
          <w:b w:val="false"/>
          <w:i w:val="false"/>
          <w:color w:val="000000"/>
          <w:sz w:val="28"/>
        </w:rPr>
        <w:t>
      2) меншікті автоқұрамдауыш базасын құру;</w:t>
      </w:r>
      <w:r>
        <w:br/>
      </w:r>
      <w:r>
        <w:rPr>
          <w:rFonts w:ascii="Times New Roman"/>
          <w:b w:val="false"/>
          <w:i w:val="false"/>
          <w:color w:val="000000"/>
          <w:sz w:val="28"/>
        </w:rPr>
        <w:t>
      3) ішкі сұранысты ынталандыру;</w:t>
      </w:r>
      <w:r>
        <w:br/>
      </w:r>
      <w:r>
        <w:rPr>
          <w:rFonts w:ascii="Times New Roman"/>
          <w:b w:val="false"/>
          <w:i w:val="false"/>
          <w:color w:val="000000"/>
          <w:sz w:val="28"/>
        </w:rPr>
        <w:t>
      4) шикізат емес тауарларды өткізу үшін нарықтарды кеңейту;</w:t>
      </w:r>
      <w:r>
        <w:br/>
      </w:r>
      <w:r>
        <w:rPr>
          <w:rFonts w:ascii="Times New Roman"/>
          <w:b w:val="false"/>
          <w:i w:val="false"/>
          <w:color w:val="000000"/>
          <w:sz w:val="28"/>
        </w:rPr>
        <w:t>
      5) техникалық реттеу инфрақұрылымын жасау;</w:t>
      </w:r>
      <w:r>
        <w:br/>
      </w:r>
      <w:r>
        <w:rPr>
          <w:rFonts w:ascii="Times New Roman"/>
          <w:b w:val="false"/>
          <w:i w:val="false"/>
          <w:color w:val="000000"/>
          <w:sz w:val="28"/>
        </w:rPr>
        <w:t>
      6) ішкі нарықтағы өнім қауіпсіздігі мен сапасын арттыруға бағытталған техникалық реттеу жүйесін жетілдіру және нысаналы экспорттық нарықтардағы техникалық кедергілерді еңсеру;</w:t>
      </w:r>
      <w:r>
        <w:br/>
      </w:r>
      <w:r>
        <w:rPr>
          <w:rFonts w:ascii="Times New Roman"/>
          <w:b w:val="false"/>
          <w:i w:val="false"/>
          <w:color w:val="000000"/>
          <w:sz w:val="28"/>
        </w:rPr>
        <w:t>
      7) кәдеге жаратудың кешенді жүйесін құруды ынталандыру;</w:t>
      </w:r>
      <w:r>
        <w:br/>
      </w:r>
      <w:r>
        <w:rPr>
          <w:rFonts w:ascii="Times New Roman"/>
          <w:b w:val="false"/>
          <w:i w:val="false"/>
          <w:color w:val="000000"/>
          <w:sz w:val="28"/>
        </w:rPr>
        <w:t>
      8) қаржылық ресурстардың қолжетімділігін арттыру;</w:t>
      </w:r>
      <w:r>
        <w:br/>
      </w:r>
      <w:r>
        <w:rPr>
          <w:rFonts w:ascii="Times New Roman"/>
          <w:b w:val="false"/>
          <w:i w:val="false"/>
          <w:color w:val="000000"/>
          <w:sz w:val="28"/>
        </w:rPr>
        <w:t>
      9) инфрақұрылымдық тарифтердің бәсекеге қабілеттілігін арттыру үшін жағдай жасау;</w:t>
      </w:r>
      <w:r>
        <w:br/>
      </w:r>
      <w:r>
        <w:rPr>
          <w:rFonts w:ascii="Times New Roman"/>
          <w:b w:val="false"/>
          <w:i w:val="false"/>
          <w:color w:val="000000"/>
          <w:sz w:val="28"/>
        </w:rPr>
        <w:t>
      10) автомобиль өнеркәсібі секторын білікті кадрлармен қамтамасыз ету;</w:t>
      </w:r>
      <w:r>
        <w:br/>
      </w:r>
      <w:r>
        <w:rPr>
          <w:rFonts w:ascii="Times New Roman"/>
          <w:b w:val="false"/>
          <w:i w:val="false"/>
          <w:color w:val="000000"/>
          <w:sz w:val="28"/>
        </w:rPr>
        <w:t>
      11) саладағы технологиялар трансферті мен ҒЗТКЖ қолдау.</w:t>
      </w:r>
    </w:p>
    <w:p>
      <w:pPr>
        <w:spacing w:after="0"/>
        <w:ind w:left="0"/>
        <w:jc w:val="both"/>
      </w:pPr>
      <w:r>
        <w:rPr>
          <w:rFonts w:ascii="Times New Roman"/>
          <w:b w:val="false"/>
          <w:i w:val="false"/>
          <w:color w:val="000000"/>
          <w:sz w:val="28"/>
        </w:rPr>
        <w:t>      Қызметтің басым түрлері</w:t>
      </w:r>
      <w:r>
        <w:br/>
      </w:r>
      <w:r>
        <w:rPr>
          <w:rFonts w:ascii="Times New Roman"/>
          <w:b w:val="false"/>
          <w:i w:val="false"/>
          <w:color w:val="000000"/>
          <w:sz w:val="28"/>
        </w:rPr>
        <w:t>
      Бағдарлама шеңберінде қызметтің басым түрлері айқындалды (3-кесте).</w:t>
      </w:r>
    </w:p>
    <w:p>
      <w:pPr>
        <w:spacing w:after="0"/>
        <w:ind w:left="0"/>
        <w:jc w:val="both"/>
      </w:pPr>
      <w:r>
        <w:rPr>
          <w:rFonts w:ascii="Times New Roman"/>
          <w:b w:val="false"/>
          <w:i w:val="false"/>
          <w:color w:val="000000"/>
          <w:sz w:val="28"/>
        </w:rPr>
        <w:t>3 - кесте. Қызметтің басым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2281"/>
      </w:tblGrid>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атауы</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 шығару</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құралдарына арналған шанақтар, трейлерлер мен жартылай тіркемелер шығару</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 үшін электр және электронды жабдықтар шығару</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 құралдары мен олардың қозғалтқыштары үшін өзге де бөлшектер мен керек-жарақтарды шығару</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қосылмаған өзге де көлік құралдары мен жабдықтарды шығару</w:t>
            </w:r>
          </w:p>
        </w:tc>
      </w:tr>
    </w:tbl>
    <w:p>
      <w:pPr>
        <w:spacing w:after="0"/>
        <w:ind w:left="0"/>
        <w:jc w:val="both"/>
      </w:pPr>
      <w:r>
        <w:rPr>
          <w:rFonts w:ascii="Times New Roman"/>
          <w:b w:val="false"/>
          <w:i w:val="false"/>
          <w:color w:val="000000"/>
          <w:sz w:val="28"/>
        </w:rPr>
        <w:t>      Тауарлардың басым топтары</w:t>
      </w:r>
      <w:r>
        <w:br/>
      </w:r>
      <w:r>
        <w:rPr>
          <w:rFonts w:ascii="Times New Roman"/>
          <w:b w:val="false"/>
          <w:i w:val="false"/>
          <w:color w:val="000000"/>
          <w:sz w:val="28"/>
        </w:rPr>
        <w:t>
      Тауарлар топтарының дамуындағы басым бағыты автокөлік құралдарын, олардың бөлшектерін, керек-жарақтары мен қозғалтқыштарын өндіру болып табылады (4-кесте).</w:t>
      </w:r>
      <w:r>
        <w:br/>
      </w:r>
      <w:r>
        <w:rPr>
          <w:rFonts w:ascii="Times New Roman"/>
          <w:b w:val="false"/>
          <w:i w:val="false"/>
          <w:color w:val="000000"/>
          <w:sz w:val="28"/>
        </w:rPr>
        <w:t>
      Белгілі бір әлеуеті бар отандық компаниялардың қатысуымен автокөлік құралдарының бөлшектері мен керек-жарақтарының өндірісі саласындағы басым жобалар аккумулятор батареяларының, электр-техника бұйымдарының, шыны, резеңке-техникалық бұйымдардың, консистентті жағармайдың, мотор майының, сүзгілердің, тежегіш қалыптарының, отырғышты қаптауға арналған тоқыма бұйымдарының, сондай-ақ экстерьер мен интерьердің басқа да элементтерінің өндірісі болып табылады.</w:t>
      </w:r>
      <w:r>
        <w:br/>
      </w:r>
      <w:r>
        <w:rPr>
          <w:rFonts w:ascii="Times New Roman"/>
          <w:b w:val="false"/>
          <w:i w:val="false"/>
          <w:color w:val="000000"/>
          <w:sz w:val="28"/>
        </w:rPr>
        <w:t>
      Дамудың келесі басым бағыты сектор кәсіпорындарына сервистік, инжинирингтік қызмет көрсету болып табылады.</w:t>
      </w:r>
    </w:p>
    <w:p>
      <w:pPr>
        <w:spacing w:after="0"/>
        <w:ind w:left="0"/>
        <w:jc w:val="both"/>
      </w:pPr>
      <w:r>
        <w:rPr>
          <w:rFonts w:ascii="Times New Roman"/>
          <w:b w:val="false"/>
          <w:i w:val="false"/>
          <w:color w:val="000000"/>
          <w:sz w:val="28"/>
        </w:rPr>
        <w:t>4-кесте. – Тауарлардың басым топтары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5"/>
        <w:gridCol w:w="5770"/>
        <w:gridCol w:w="3159"/>
        <w:gridCol w:w="2886"/>
      </w:tblGrid>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СЭҚН-6</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тобының атауы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нарықтың импортты қажет етуі, мың АҚШ долл.</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Макроөңір елдерінің импортты қажет етуі *, мың АҚШ долл.</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8703 тауар позициясының моторлы көлік құралдарына арналған шанақтар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104 853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3 800 300</w:t>
            </w:r>
          </w:p>
        </w:tc>
      </w:tr>
      <w:tr>
        <w:trPr>
          <w:trHeight w:val="345"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293220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Шанақтардың өзге де бөлшектері мен керек-жарақтары (кабиналарды қоса алғанда)</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17 494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6 889 033</w:t>
            </w:r>
          </w:p>
        </w:tc>
      </w:tr>
      <w:tr>
        <w:trPr>
          <w:trHeight w:val="345"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291030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8701-8705 тауар позициялары автомобильдерінің өзге де бөліктері мен керек-жарақтары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77 399</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4 623 022</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292010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Жартылай тіркемелерге арналған дөңгелекті тракторлар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251 940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3 375 879</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293241</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толық массасы 20 тоннадан көп, сығымнан (дизельмен немесе жартылай дизельмен) тұтанатын поршеньді іштен жану қозғалтқыштары бар жүктерді тасуға арналған өзге моторлы көлік құралдары.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280 869</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3 394 797</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293230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Аспалы амортизаторлар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45 941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2 131 760</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292010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Қондырмалар (қораптар, борттар, күймелер)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21 214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438 232</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292023</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Сұйықтықты тасымалдауға арналған цистерналар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15 491</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163 078</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291041</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массасы 5 тоннадан аз жүк автомобильдері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63 680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1 926 059</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291041</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Толық массасы 5 тоннадан жоғары 20 тоннаға дейінгі жүк автомобильдері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65 297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1 154 475</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291030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Автобустар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78 878</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835 069</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291030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Тежегіштер мен сервокүшейткіші бар тежегіштер, олардың бөлшектері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27 878</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2 147 263</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293230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Жүріс дөңгелектері, олардың бөлшектері мен керек-жарақтары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37 143</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1 772 328</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293230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Трансмиссияның басқа элементтерімен бірге немесе бөлек дифференциалы бар жетекші белдіктер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18 977</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1 584 348</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293230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тасымалдауға арналған өзге де тіркемелер мен жартылай тіркемелер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80 779</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1 291 690</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292023</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Руль доңғалақтары, руль бағанасы және руль механизмдерінің картерлері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2 338 362</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293230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Ілiнiсу жинағы және оның бөлiктерi </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10 456</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680 500</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293230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Сөндiргiштер және газ шығаратын түтiктер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8 869</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689 287</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293230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Бамперлер және олардың бөлiктерi</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647 948</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293230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Радиаторлар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20 586</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592061</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293230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Стартерлер және стартер-генераторлар</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11 256</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307 904</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293122</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Оталу білтелері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257 774</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293121</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Моторлы көлiк құралдарында пайдаланылатын үлгiдегi отыруға арналған жиһаз</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393 392</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293210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Үрлеу жүйесі бар қауіпсіздіктің пневможастықтары, олардың бөліктері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3 620</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719 656</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293220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Бөлгiштер; оталу катушкалары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3 106</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218 194</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293121</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 белдіктері</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754</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190 373</w:t>
            </w:r>
          </w:p>
        </w:tc>
      </w:tr>
      <w:tr>
        <w:trPr>
          <w:trHeight w:val="30" w:hRule="atLeast"/>
        </w:trPr>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293220</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жарық беру жабдығы немесе сигнал беру бөліктері жабдығы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449 540</w:t>
            </w:r>
          </w:p>
        </w:tc>
      </w:tr>
    </w:tbl>
    <w:p>
      <w:pPr>
        <w:spacing w:after="0"/>
        <w:ind w:left="0"/>
        <w:jc w:val="both"/>
      </w:pPr>
      <w:r>
        <w:rPr>
          <w:rFonts w:ascii="Times New Roman"/>
          <w:b w:val="false"/>
          <w:i w:val="false"/>
          <w:color w:val="000000"/>
          <w:sz w:val="28"/>
        </w:rPr>
        <w:t>4-кестеге:</w:t>
      </w:r>
      <w:r>
        <w:br/>
      </w:r>
      <w:r>
        <w:rPr>
          <w:rFonts w:ascii="Times New Roman"/>
          <w:b w:val="false"/>
          <w:i w:val="false"/>
          <w:color w:val="000000"/>
          <w:sz w:val="28"/>
        </w:rPr>
        <w:t>
ескертпе:</w:t>
      </w:r>
      <w:r>
        <w:br/>
      </w:r>
      <w:r>
        <w:rPr>
          <w:rFonts w:ascii="Times New Roman"/>
          <w:b w:val="false"/>
          <w:i w:val="false"/>
          <w:color w:val="000000"/>
          <w:sz w:val="28"/>
        </w:rPr>
        <w:t>
* макроөңір елдері: Армения, Әзербайжан, Беларусь, Қытай, Грузия, Иран, Қырғызстан, Ресей, Тәжікстан, Түрікменстан, Украина, Өзбекстан.</w:t>
      </w:r>
    </w:p>
    <w:p>
      <w:pPr>
        <w:spacing w:after="0"/>
        <w:ind w:left="0"/>
        <w:jc w:val="both"/>
      </w:pPr>
      <w:r>
        <w:rPr>
          <w:rFonts w:ascii="Times New Roman"/>
          <w:b w:val="false"/>
          <w:i w:val="false"/>
          <w:color w:val="000000"/>
          <w:sz w:val="28"/>
        </w:rPr>
        <w:t>      Басым жобалар</w:t>
      </w:r>
      <w:r>
        <w:br/>
      </w:r>
      <w:r>
        <w:rPr>
          <w:rFonts w:ascii="Times New Roman"/>
          <w:b w:val="false"/>
          <w:i w:val="false"/>
          <w:color w:val="000000"/>
          <w:sz w:val="28"/>
        </w:rPr>
        <w:t>
      2015 – 2019 жылдар аралығындағы кезеңде Шығыс Қазақстан, Қостанай және Алматы облыстарында 2019 жылға қарай 190 мың автомобильдерді шығару жобалық қуатымен ірі сериялы өндірісті ұйымдастыруға және жергіліктендірудің 50 % деңгейіне қол жеткізу үшін жиынтықтауыштар шығаруға бағытталған бірқатар жобаларды іске асыру жоспарланады.</w:t>
      </w:r>
    </w:p>
    <w:p>
      <w:pPr>
        <w:spacing w:after="0"/>
        <w:ind w:left="0"/>
        <w:jc w:val="both"/>
      </w:pPr>
      <w:r>
        <w:rPr>
          <w:rFonts w:ascii="Times New Roman"/>
          <w:b w:val="false"/>
          <w:i w:val="false"/>
          <w:color w:val="000000"/>
          <w:sz w:val="28"/>
        </w:rPr>
        <w:t>      Электр жабдығы</w:t>
      </w:r>
      <w:r>
        <w:br/>
      </w:r>
      <w:r>
        <w:rPr>
          <w:rFonts w:ascii="Times New Roman"/>
          <w:b w:val="false"/>
          <w:i w:val="false"/>
          <w:color w:val="000000"/>
          <w:sz w:val="28"/>
        </w:rPr>
        <w:t>
      International Energy Agency деректері бойынша электр машиналары мен жабдығына сұраныстың өсуі болжануда, бұл әлемде электр энергиясын тұтынудың өсуіне негізделеді, бұл ретте 2030 жылға дейінгі кезеңде өсіудің 80%-дан астамы дамушы экономикалар тарапынан қамтамасыз етілетін болады. Сектордың дамуында әлемдік жиынтық инвестициялар 2030 жылға дейінгі кезеңде 13,7 трлн АҚШ долларын құрайды.</w:t>
      </w:r>
      <w:r>
        <w:br/>
      </w:r>
      <w:r>
        <w:rPr>
          <w:rFonts w:ascii="Times New Roman"/>
          <w:b w:val="false"/>
          <w:i w:val="false"/>
          <w:color w:val="000000"/>
          <w:sz w:val="28"/>
        </w:rPr>
        <w:t>
      Сектор өндірісі өнімінің ішкі нарығы 3,5 млрд. АҚШ долларын құрайды, оның ішінде 2,9 млрд. АҚШ доллары импортқа тиесілі. Тауарлардың басым топтары бойынша ішкі нарықтың және макроөңір нарықтарының импортты қажет етуі тиісінше 1 және 38 млрд. АҚШ долл. құрайды.</w:t>
      </w:r>
      <w:r>
        <w:br/>
      </w:r>
      <w:r>
        <w:rPr>
          <w:rFonts w:ascii="Times New Roman"/>
          <w:b w:val="false"/>
          <w:i w:val="false"/>
          <w:color w:val="000000"/>
          <w:sz w:val="28"/>
        </w:rPr>
        <w:t>
      Жалпы қосылған құн 2008 жылдан бастап 2,3 есе өсіп, 2012 жылы 47,4 млрд теңгені құрады. Секторда жұмыспен қамтылған адамдардың саны да оң серпінге ие: 2008 жылдан бастап секторда жұмыспен қамтылған адамдар санының өсуі 1,5 мың адамды құрады, электр жабдығы өндірісінде жұмыспен қамтылған адамдардың жалпы саны 2012 жылы 9,2 мың адамды құрады.</w:t>
      </w:r>
      <w:r>
        <w:br/>
      </w:r>
      <w:r>
        <w:rPr>
          <w:rFonts w:ascii="Times New Roman"/>
          <w:b w:val="false"/>
          <w:i w:val="false"/>
          <w:color w:val="000000"/>
          <w:sz w:val="28"/>
        </w:rPr>
        <w:t>
      Сектордағы еңбек өнімділігі 2012 жылдың қорытындылары бойынша 34,6 мың АҚШ долларын құрады, бұл ЭЫДҰ елдеріндегі ұқсас сектор көрсеткіштерінен үш есе төмен.</w:t>
      </w:r>
      <w:r>
        <w:br/>
      </w:r>
      <w:r>
        <w:rPr>
          <w:rFonts w:ascii="Times New Roman"/>
          <w:b w:val="false"/>
          <w:i w:val="false"/>
          <w:color w:val="000000"/>
          <w:sz w:val="28"/>
        </w:rPr>
        <w:t>
      Экспорт 2009 жылдан бастап тұрақты өсіп, 2012 жылы 131,3 млн. АҚШ долларын құрады.</w:t>
      </w:r>
    </w:p>
    <w:p>
      <w:pPr>
        <w:spacing w:after="0"/>
        <w:ind w:left="0"/>
        <w:jc w:val="both"/>
      </w:pPr>
      <w:r>
        <w:rPr>
          <w:rFonts w:ascii="Times New Roman"/>
          <w:b w:val="false"/>
          <w:i w:val="false"/>
          <w:color w:val="000000"/>
          <w:sz w:val="28"/>
        </w:rPr>
        <w:t>1-кесте. 2008 – 2013 жылдардағы электр жабдығы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0"/>
        <w:gridCol w:w="1820"/>
        <w:gridCol w:w="1797"/>
        <w:gridCol w:w="1635"/>
        <w:gridCol w:w="1682"/>
        <w:gridCol w:w="1635"/>
        <w:gridCol w:w="1521"/>
      </w:tblGrid>
      <w:tr>
        <w:trPr>
          <w:trHeight w:val="42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м</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r>
      <w:tr>
        <w:trPr>
          <w:trHeight w:val="39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млн. теңге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301 386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281 310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376 184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536 876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687 235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853 923</w:t>
            </w:r>
          </w:p>
        </w:tc>
      </w:tr>
      <w:tr>
        <w:trPr>
          <w:trHeight w:val="39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ФКИ, алдыңғы жылға %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39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 млн. теңге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49 040,05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43 949,83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57 742,48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72 869,69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80 603,58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88 113,40</w:t>
            </w:r>
          </w:p>
        </w:tc>
      </w:tr>
      <w:tr>
        <w:trPr>
          <w:trHeight w:val="39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жабдығы өндірісі, алдыңғы жылға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r>
      <w:tr>
        <w:trPr>
          <w:trHeight w:val="39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өнеркәсіптегі электр жабдығының үлесі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9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көлеміндегі электр жабдығының үлесі</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9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млн. теңге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20 355,7</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19 342,8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44 104,5</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43 260,8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47 437,3</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40 259,90</w:t>
            </w:r>
          </w:p>
        </w:tc>
      </w:tr>
      <w:tr>
        <w:trPr>
          <w:trHeight w:val="30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қызметкерлердің тізімдік саны, адам</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9 425</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8 073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8 870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9 207</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9 561</w:t>
            </w:r>
          </w:p>
        </w:tc>
      </w:tr>
      <w:tr>
        <w:trPr>
          <w:trHeight w:val="30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 млн. теңге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 мың АҚШ доллары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елдері бойынша еңбек өнімділігі, мың АҚШ доллары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кәсіпорындардың саны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25"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орташа жылдық қуат пайдалану,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25"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тозу деңгейі,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55"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млн теңге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3 860,6</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2 185,3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7 068,1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5 224,3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5 156,2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7 164,2</w:t>
            </w:r>
          </w:p>
        </w:tc>
      </w:tr>
      <w:tr>
        <w:trPr>
          <w:trHeight w:val="60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жаңарту коэффициенті,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 алғашқы құны бойынша негізгі құралдардың болуы, млн теңге</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14 939,2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19 429,0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29 981,1</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28 315,6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34 391,1</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млн. АҚШ доллары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136,3</w:t>
            </w:r>
          </w:p>
        </w:tc>
      </w:tr>
      <w:tr>
        <w:trPr>
          <w:trHeight w:val="120" w:hRule="atLeast"/>
        </w:trPr>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млн. АҚШ доллары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2 585,9</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2 655,1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2857,0</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2683,7</w:t>
            </w:r>
          </w:p>
        </w:tc>
      </w:tr>
    </w:tbl>
    <w:p>
      <w:pPr>
        <w:spacing w:after="0"/>
        <w:ind w:left="0"/>
        <w:jc w:val="both"/>
      </w:pPr>
      <w:r>
        <w:rPr>
          <w:rFonts w:ascii="Times New Roman"/>
          <w:b w:val="false"/>
          <w:i w:val="false"/>
          <w:color w:val="000000"/>
          <w:sz w:val="28"/>
        </w:rPr>
        <w:t>Дереккөзі: Қазақстан Республикасы Статистика агенттігі, TradeMap.</w:t>
      </w:r>
      <w:r>
        <w:br/>
      </w:r>
      <w:r>
        <w:rPr>
          <w:rFonts w:ascii="Times New Roman"/>
          <w:b w:val="false"/>
          <w:i w:val="false"/>
          <w:color w:val="000000"/>
          <w:sz w:val="28"/>
        </w:rPr>
        <w:t>
1-кестеге:</w:t>
      </w:r>
      <w:r>
        <w:br/>
      </w:r>
      <w:r>
        <w:rPr>
          <w:rFonts w:ascii="Times New Roman"/>
          <w:b w:val="false"/>
          <w:i w:val="false"/>
          <w:color w:val="000000"/>
          <w:sz w:val="28"/>
        </w:rPr>
        <w:t>
ескертпе:</w:t>
      </w:r>
      <w:r>
        <w:br/>
      </w:r>
      <w:r>
        <w:rPr>
          <w:rFonts w:ascii="Times New Roman"/>
          <w:b w:val="false"/>
          <w:i w:val="false"/>
          <w:color w:val="000000"/>
          <w:sz w:val="28"/>
        </w:rPr>
        <w:t>
*көрсеткішті «ҚИДИ» АҚ статистикалық деректер негізінде есептеді.</w:t>
      </w:r>
    </w:p>
    <w:p>
      <w:pPr>
        <w:spacing w:after="0"/>
        <w:ind w:left="0"/>
        <w:jc w:val="both"/>
      </w:pPr>
      <w:r>
        <w:rPr>
          <w:rFonts w:ascii="Times New Roman"/>
          <w:b w:val="false"/>
          <w:i w:val="false"/>
          <w:color w:val="000000"/>
          <w:sz w:val="28"/>
        </w:rPr>
        <w:t>      Әлемде электр жабдығы өндірісінің секторында Global 2000-ға кіретін мынадай компаниялар жұмыс істейді: FujiElectric (Жапония), VestasWindSystems (Дания), WEG (Бразилия), Prysmian (Италия), LSCorp (Оңтүстік Корея), FurukawaElectric (Жапония), DongfangElectric (Қытай), Ametek (АҚШ), Nidec (Жапония), LeGrand (Франция), WWGrainger (АҚШ).</w:t>
      </w:r>
      <w:r>
        <w:br/>
      </w:r>
      <w:r>
        <w:rPr>
          <w:rFonts w:ascii="Times New Roman"/>
          <w:b w:val="false"/>
          <w:i w:val="false"/>
          <w:color w:val="000000"/>
          <w:sz w:val="28"/>
        </w:rPr>
        <w:t>
      Электр жабдығын шығаратын кәсіпорындардың бәсекеге қабілеттілігін арттыруға электр жабдығы өнімінің экспорттық нарығына қолжетімділік, технологиялық және инновациялық әлеует, өнім берушілердің экожүйесі және дамыған адами ресурстар сияқты бірқатар түйінді факторлар әсер етеді.</w:t>
      </w:r>
      <w:r>
        <w:br/>
      </w:r>
      <w:r>
        <w:rPr>
          <w:rFonts w:ascii="Times New Roman"/>
          <w:b w:val="false"/>
          <w:i w:val="false"/>
          <w:color w:val="000000"/>
          <w:sz w:val="28"/>
        </w:rPr>
        <w:t>
      Сектордың түйінді проблемалары:</w:t>
      </w:r>
      <w:r>
        <w:br/>
      </w:r>
      <w:r>
        <w:rPr>
          <w:rFonts w:ascii="Times New Roman"/>
          <w:b w:val="false"/>
          <w:i w:val="false"/>
          <w:color w:val="000000"/>
          <w:sz w:val="28"/>
        </w:rPr>
        <w:t>
      1) ЭЫДҰ елдерімен салыстырғанда электр жабдығы секторындағы төмен еңбек өнімділігі;</w:t>
      </w:r>
      <w:r>
        <w:br/>
      </w:r>
      <w:r>
        <w:rPr>
          <w:rFonts w:ascii="Times New Roman"/>
          <w:b w:val="false"/>
          <w:i w:val="false"/>
          <w:color w:val="000000"/>
          <w:sz w:val="28"/>
        </w:rPr>
        <w:t>
      2) техникалық реттеу жүйесінің дамымағандығы;</w:t>
      </w:r>
      <w:r>
        <w:br/>
      </w:r>
      <w:r>
        <w:rPr>
          <w:rFonts w:ascii="Times New Roman"/>
          <w:b w:val="false"/>
          <w:i w:val="false"/>
          <w:color w:val="000000"/>
          <w:sz w:val="28"/>
        </w:rPr>
        <w:t>
      3) тиісті біліктілігі бар кадрлардың тапшылығы;</w:t>
      </w:r>
      <w:r>
        <w:br/>
      </w:r>
      <w:r>
        <w:rPr>
          <w:rFonts w:ascii="Times New Roman"/>
          <w:b w:val="false"/>
          <w:i w:val="false"/>
          <w:color w:val="000000"/>
          <w:sz w:val="28"/>
        </w:rPr>
        <w:t>
      4) әлемдік деңгейде бәсекеге қабілетті әзірлемелердің жеткіліксіздігі және технологиялар импортына тәуелділік;</w:t>
      </w:r>
      <w:r>
        <w:br/>
      </w:r>
      <w:r>
        <w:rPr>
          <w:rFonts w:ascii="Times New Roman"/>
          <w:b w:val="false"/>
          <w:i w:val="false"/>
          <w:color w:val="000000"/>
          <w:sz w:val="28"/>
        </w:rPr>
        <w:t>
      5) техникалық реттеудің жеткілікті дамымауы;</w:t>
      </w:r>
      <w:r>
        <w:br/>
      </w:r>
      <w:r>
        <w:rPr>
          <w:rFonts w:ascii="Times New Roman"/>
          <w:b w:val="false"/>
          <w:i w:val="false"/>
          <w:color w:val="000000"/>
          <w:sz w:val="28"/>
        </w:rPr>
        <w:t xml:space="preserve">
      6) қолжетімді қаржыландырудың жеткіліксіздігі; </w:t>
      </w:r>
      <w:r>
        <w:br/>
      </w:r>
      <w:r>
        <w:rPr>
          <w:rFonts w:ascii="Times New Roman"/>
          <w:b w:val="false"/>
          <w:i w:val="false"/>
          <w:color w:val="000000"/>
          <w:sz w:val="28"/>
        </w:rPr>
        <w:t>
      7) Қытай, Ресей және Беларусь өндірушілері тарапынан бәсекелестіктің күшеюі.</w:t>
      </w:r>
    </w:p>
    <w:p>
      <w:pPr>
        <w:spacing w:after="0"/>
        <w:ind w:left="0"/>
        <w:jc w:val="both"/>
      </w:pPr>
      <w:r>
        <w:rPr>
          <w:rFonts w:ascii="Times New Roman"/>
          <w:b w:val="false"/>
          <w:i w:val="false"/>
          <w:color w:val="000000"/>
          <w:sz w:val="28"/>
        </w:rPr>
        <w:t>      Мақсат</w:t>
      </w:r>
      <w:r>
        <w:br/>
      </w:r>
      <w:r>
        <w:rPr>
          <w:rFonts w:ascii="Times New Roman"/>
          <w:b w:val="false"/>
          <w:i w:val="false"/>
          <w:color w:val="000000"/>
          <w:sz w:val="28"/>
        </w:rPr>
        <w:t>
      Сектор кәсіпорындарының бәсекеге қабілеттілігін арттыру, ішкі және сыртқы нарықтарда сұранысқа ие өнім өндірісінің көлемін ұлғайту.</w:t>
      </w:r>
    </w:p>
    <w:p>
      <w:pPr>
        <w:spacing w:after="0"/>
        <w:ind w:left="0"/>
        <w:jc w:val="both"/>
      </w:pPr>
      <w:r>
        <w:rPr>
          <w:rFonts w:ascii="Times New Roman"/>
          <w:b w:val="false"/>
          <w:i w:val="false"/>
          <w:color w:val="000000"/>
          <w:sz w:val="28"/>
        </w:rPr>
        <w:t>      Нысаналы индикаторлар</w:t>
      </w:r>
      <w:r>
        <w:br/>
      </w:r>
      <w:r>
        <w:rPr>
          <w:rFonts w:ascii="Times New Roman"/>
          <w:b w:val="false"/>
          <w:i w:val="false"/>
          <w:color w:val="000000"/>
          <w:sz w:val="28"/>
        </w:rPr>
        <w:t>
      Бағдарламаны іске асыру 2019 жылы 2012 жыл деңгейіне қатысты экономикалық көрсеткіштердің мынадай өсіміне қол жеткізуге мүмкіндік береді (2-кесте):</w:t>
      </w:r>
      <w:r>
        <w:br/>
      </w:r>
      <w:r>
        <w:rPr>
          <w:rFonts w:ascii="Times New Roman"/>
          <w:b w:val="false"/>
          <w:i w:val="false"/>
          <w:color w:val="000000"/>
          <w:sz w:val="28"/>
        </w:rPr>
        <w:t xml:space="preserve">
      1) жалпы қосылған құнның нақты мәнде кемінде 2,1 есе өсуі; </w:t>
      </w:r>
      <w:r>
        <w:br/>
      </w:r>
      <w:r>
        <w:rPr>
          <w:rFonts w:ascii="Times New Roman"/>
          <w:b w:val="false"/>
          <w:i w:val="false"/>
          <w:color w:val="000000"/>
          <w:sz w:val="28"/>
        </w:rPr>
        <w:t>
      2) жұмыспен қамтудың 2 мың адамға өсуі;</w:t>
      </w:r>
      <w:r>
        <w:br/>
      </w:r>
      <w:r>
        <w:rPr>
          <w:rFonts w:ascii="Times New Roman"/>
          <w:b w:val="false"/>
          <w:i w:val="false"/>
          <w:color w:val="000000"/>
          <w:sz w:val="28"/>
        </w:rPr>
        <w:t>
      3) еңбек өнімділігінің нақты мәнде 1,7 есе өсуі;</w:t>
      </w:r>
      <w:r>
        <w:br/>
      </w:r>
      <w:r>
        <w:rPr>
          <w:rFonts w:ascii="Times New Roman"/>
          <w:b w:val="false"/>
          <w:i w:val="false"/>
          <w:color w:val="000000"/>
          <w:sz w:val="28"/>
        </w:rPr>
        <w:t>
      4) шикізаттық емес (өңделген) экспорттың құндық көлемінің кемінде 1,9 есе өсуі.</w:t>
      </w:r>
    </w:p>
    <w:p>
      <w:pPr>
        <w:spacing w:after="0"/>
        <w:ind w:left="0"/>
        <w:jc w:val="both"/>
      </w:pPr>
      <w:r>
        <w:rPr>
          <w:rFonts w:ascii="Times New Roman"/>
          <w:b w:val="false"/>
          <w:i w:val="false"/>
          <w:color w:val="000000"/>
          <w:sz w:val="28"/>
        </w:rPr>
        <w:t>2-кесте.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2739"/>
        <w:gridCol w:w="969"/>
        <w:gridCol w:w="1016"/>
        <w:gridCol w:w="1202"/>
        <w:gridCol w:w="984"/>
        <w:gridCol w:w="1031"/>
        <w:gridCol w:w="1031"/>
        <w:gridCol w:w="1032"/>
        <w:gridCol w:w="984"/>
        <w:gridCol w:w="914"/>
        <w:gridCol w:w="1357"/>
      </w:tblGrid>
      <w:tr>
        <w:trPr>
          <w:trHeight w:val="225" w:hRule="atLeast"/>
        </w:trPr>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көрсеткіштер</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есеп</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күтіледі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қатысты болжам</w:t>
            </w:r>
          </w:p>
        </w:tc>
        <w:tc>
          <w:tcPr>
            <w:tcW w:w="1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қатысты 2019 ж. %-де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tc>
        <w:tc>
          <w:tcPr>
            <w:tcW w:w="0" w:type="auto"/>
            <w:vMerge/>
            <w:tcBorders>
              <w:top w:val="nil"/>
              <w:left w:val="single" w:color="cfcfcf" w:sz="5"/>
              <w:bottom w:val="single" w:color="cfcfcf" w:sz="5"/>
              <w:right w:val="single" w:color="cfcfcf" w:sz="5"/>
            </w:tcBorders>
          </w:tcPr>
          <w:p/>
        </w:tc>
      </w:tr>
      <w:tr>
        <w:trPr>
          <w:trHeight w:val="22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есе</w:t>
            </w:r>
          </w:p>
        </w:tc>
      </w:tr>
      <w:tr>
        <w:trPr>
          <w:trHeight w:val="30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 саны</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мың адамға</w:t>
            </w:r>
          </w:p>
        </w:tc>
      </w:tr>
      <w:tr>
        <w:trPr>
          <w:trHeight w:val="30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есе</w:t>
            </w:r>
          </w:p>
        </w:tc>
      </w:tr>
      <w:tr>
        <w:trPr>
          <w:trHeight w:val="60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Шикізаттық емес (өңделген) экспорт көлемінің құндық көлемі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есе</w:t>
            </w:r>
          </w:p>
        </w:tc>
      </w:tr>
    </w:tbl>
    <w:p>
      <w:pPr>
        <w:spacing w:after="0"/>
        <w:ind w:left="0"/>
        <w:jc w:val="both"/>
      </w:pPr>
      <w:r>
        <w:rPr>
          <w:rFonts w:ascii="Times New Roman"/>
          <w:b w:val="false"/>
          <w:i w:val="false"/>
          <w:color w:val="000000"/>
          <w:sz w:val="28"/>
        </w:rPr>
        <w:t>      Міндеттер</w:t>
      </w:r>
      <w:r>
        <w:br/>
      </w:r>
      <w:r>
        <w:rPr>
          <w:rFonts w:ascii="Times New Roman"/>
          <w:b w:val="false"/>
          <w:i w:val="false"/>
          <w:color w:val="000000"/>
          <w:sz w:val="28"/>
        </w:rPr>
        <w:t>
      1) еңбек өнімділігін арттыру;</w:t>
      </w:r>
      <w:r>
        <w:br/>
      </w:r>
      <w:r>
        <w:rPr>
          <w:rFonts w:ascii="Times New Roman"/>
          <w:b w:val="false"/>
          <w:i w:val="false"/>
          <w:color w:val="000000"/>
          <w:sz w:val="28"/>
        </w:rPr>
        <w:t>
      2) шикізат емес тауарларды өткізу үшін нарықтарды кеңейту;</w:t>
      </w:r>
      <w:r>
        <w:br/>
      </w:r>
      <w:r>
        <w:rPr>
          <w:rFonts w:ascii="Times New Roman"/>
          <w:b w:val="false"/>
          <w:i w:val="false"/>
          <w:color w:val="000000"/>
          <w:sz w:val="28"/>
        </w:rPr>
        <w:t>
      3) жұмыс істеп тұрған кәсіпорындардың қуатын жаңғырту;</w:t>
      </w:r>
      <w:r>
        <w:br/>
      </w:r>
      <w:r>
        <w:rPr>
          <w:rFonts w:ascii="Times New Roman"/>
          <w:b w:val="false"/>
          <w:i w:val="false"/>
          <w:color w:val="000000"/>
          <w:sz w:val="28"/>
        </w:rPr>
        <w:t>
      4) ішкі нарықта өнімнің қауіпсіздігі мен сапасын арттыруға бағытталған техникалық реттеу жүйесін жетілдіру және нысаналы экспорттық нарықтардағы техникалық кедергілерді еңсеру;</w:t>
      </w:r>
      <w:r>
        <w:br/>
      </w:r>
      <w:r>
        <w:rPr>
          <w:rFonts w:ascii="Times New Roman"/>
          <w:b w:val="false"/>
          <w:i w:val="false"/>
          <w:color w:val="000000"/>
          <w:sz w:val="28"/>
        </w:rPr>
        <w:t>
      5) қаржылық ресурстардың қолжетімділігін арттыру;</w:t>
      </w:r>
      <w:r>
        <w:br/>
      </w:r>
      <w:r>
        <w:rPr>
          <w:rFonts w:ascii="Times New Roman"/>
          <w:b w:val="false"/>
          <w:i w:val="false"/>
          <w:color w:val="000000"/>
          <w:sz w:val="28"/>
        </w:rPr>
        <w:t xml:space="preserve">
      6) жаңа өндірістердің пайда болуы үшін жағдайлар жасау; </w:t>
      </w:r>
      <w:r>
        <w:br/>
      </w:r>
      <w:r>
        <w:rPr>
          <w:rFonts w:ascii="Times New Roman"/>
          <w:b w:val="false"/>
          <w:i w:val="false"/>
          <w:color w:val="000000"/>
          <w:sz w:val="28"/>
        </w:rPr>
        <w:t>
      7) технологиялар трансфертін және ҒЗТКЖ қолдау;</w:t>
      </w:r>
      <w:r>
        <w:br/>
      </w:r>
      <w:r>
        <w:rPr>
          <w:rFonts w:ascii="Times New Roman"/>
          <w:b w:val="false"/>
          <w:i w:val="false"/>
          <w:color w:val="000000"/>
          <w:sz w:val="28"/>
        </w:rPr>
        <w:t>
      8) секторды жоғары білікті кадрлармен қамтамасыз ету.</w:t>
      </w:r>
    </w:p>
    <w:p>
      <w:pPr>
        <w:spacing w:after="0"/>
        <w:ind w:left="0"/>
        <w:jc w:val="both"/>
      </w:pPr>
      <w:r>
        <w:rPr>
          <w:rFonts w:ascii="Times New Roman"/>
          <w:b w:val="false"/>
          <w:i w:val="false"/>
          <w:color w:val="000000"/>
          <w:sz w:val="28"/>
        </w:rPr>
        <w:t>      Қызметтің басым түрлері</w:t>
      </w:r>
      <w:r>
        <w:br/>
      </w:r>
      <w:r>
        <w:rPr>
          <w:rFonts w:ascii="Times New Roman"/>
          <w:b w:val="false"/>
          <w:i w:val="false"/>
          <w:color w:val="000000"/>
          <w:sz w:val="28"/>
        </w:rPr>
        <w:t>
      Бағдарлама шеңберінде қызметтің басым түрлері айқындалды (3-кесте).</w:t>
      </w:r>
    </w:p>
    <w:p>
      <w:pPr>
        <w:spacing w:after="0"/>
        <w:ind w:left="0"/>
        <w:jc w:val="both"/>
      </w:pPr>
      <w:r>
        <w:rPr>
          <w:rFonts w:ascii="Times New Roman"/>
          <w:b w:val="false"/>
          <w:i w:val="false"/>
          <w:color w:val="000000"/>
          <w:sz w:val="28"/>
        </w:rPr>
        <w:t>3-кесте. Қызметтің басым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9"/>
        <w:gridCol w:w="12281"/>
      </w:tblGrid>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атауы</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2521</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Радиаторларды және орталық жылу қазандықтарын өндіру</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металл цистерналарды, ыдыстарды және контейнерлерді өндіру</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жылу қазандықтарынан басқа бу қазандықтарын өндіру</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моторларын, генераторларды және трансформаторларды өндіру</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таратқыш және реттегіш аппаратура өндіру</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Батареялар мен аккумуляторлар өндіру</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2731</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Талшықты-оптикалық кәбіл өндіру</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сымы мен кәбілдің басқа түрлерін өндіру</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құралдарын өндіру</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жарық беру жабдығын өндіру</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электр жабдығын өндіру</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Авиациялық, автомобильдік және мотоциклдық қозғалтқыштардан басқа, қозғалтқыштар мен турбиналар өндіру</w:t>
            </w:r>
          </w:p>
        </w:tc>
      </w:tr>
      <w:tr>
        <w:trPr>
          <w:trHeight w:val="300" w:hRule="atLeast"/>
        </w:trPr>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w:t>
            </w:r>
          </w:p>
        </w:tc>
        <w:tc>
          <w:tcPr>
            <w:tcW w:w="1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тоңазытқыш және желдеткіш жабдығын өндіру</w:t>
            </w:r>
          </w:p>
        </w:tc>
      </w:tr>
    </w:tbl>
    <w:p>
      <w:pPr>
        <w:spacing w:after="0"/>
        <w:ind w:left="0"/>
        <w:jc w:val="both"/>
      </w:pPr>
      <w:r>
        <w:rPr>
          <w:rFonts w:ascii="Times New Roman"/>
          <w:b w:val="false"/>
          <w:i w:val="false"/>
          <w:color w:val="000000"/>
          <w:sz w:val="28"/>
        </w:rPr>
        <w:t>      Тауарлардың басым топтары</w:t>
      </w:r>
      <w:r>
        <w:br/>
      </w:r>
      <w:r>
        <w:rPr>
          <w:rFonts w:ascii="Times New Roman"/>
          <w:b w:val="false"/>
          <w:i w:val="false"/>
          <w:color w:val="000000"/>
          <w:sz w:val="28"/>
        </w:rPr>
        <w:t>
      Секторды дамытудың басым бағыттарына жоғары ішкі, сол сияқты экспорттық әлеуеті бар машиналар мен жабдықтарды, олардың өндірісіне арналған жиынтықтауыштар мен құрауыштарды өндіру (3-кесте), сондай-ақ базалық өндірістерді ұйымдастыру (құю, соғу, металл өңдеу және т.б.) жатады. Машиналар мен жабдыққа сервистік және техникалық қызмет көрсету жөніндегі өндірістерді ұйымдастыруда секторды дамытудың басымдығы болып табылады.</w:t>
      </w:r>
    </w:p>
    <w:p>
      <w:pPr>
        <w:spacing w:after="0"/>
        <w:ind w:left="0"/>
        <w:jc w:val="both"/>
      </w:pPr>
      <w:r>
        <w:rPr>
          <w:rFonts w:ascii="Times New Roman"/>
          <w:b w:val="false"/>
          <w:i w:val="false"/>
          <w:color w:val="000000"/>
          <w:sz w:val="28"/>
        </w:rPr>
        <w:t xml:space="preserve">3-кесте. Тауарлардың басым топтары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7"/>
        <w:gridCol w:w="6887"/>
        <w:gridCol w:w="2433"/>
        <w:gridCol w:w="2683"/>
      </w:tblGrid>
      <w:tr>
        <w:trPr>
          <w:trHeight w:val="147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СЭҚТН-6</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тобының атауы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нарықтың импортты қажет етуі, мың АҚШ</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Макроөңірлер нарығының импортты қажет етуі*, мың АҚШ доллары</w:t>
            </w:r>
          </w:p>
        </w:tc>
      </w:tr>
      <w:tr>
        <w:trPr>
          <w:trHeight w:val="30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271150</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статикалық түрлендіргіштер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102 868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7 893 433</w:t>
            </w:r>
          </w:p>
        </w:tc>
      </w:tr>
      <w:tr>
        <w:trPr>
          <w:trHeight w:val="885"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271231</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пульттар, панельдер, консольдар, үстелдер, таратқыш қалқандар және кернеуі 1000В аспайтын электр аппаратурасына арналған негіздер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165 345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5 840 562</w:t>
            </w:r>
          </w:p>
        </w:tc>
      </w:tr>
      <w:tr>
        <w:trPr>
          <w:trHeight w:val="945"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273313</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тізбектерін коммутациялау немесе қорғауға арналған немесе электр тізбектеріне қосуға арналған немесе кернеуі 1000В аспайтын электр тізбектеріндегі өзге электр құрылғылары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34 283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8 611 164</w:t>
            </w:r>
          </w:p>
        </w:tc>
      </w:tr>
      <w:tr>
        <w:trPr>
          <w:trHeight w:val="45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273213</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80В кернеуге арналған өзге электр өткізгіштер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186 969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2 975 706</w:t>
            </w:r>
          </w:p>
        </w:tc>
      </w:tr>
      <w:tr>
        <w:trPr>
          <w:trHeight w:val="405"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282514</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сүзуге не тазартуға арналған өзге жабдық</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84 793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1 752 718</w:t>
            </w:r>
          </w:p>
        </w:tc>
      </w:tr>
      <w:tr>
        <w:trPr>
          <w:trHeight w:val="90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282512</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корпустағы ауаны баптауға арналған терезе немесе қабырға типіндегі қондырғылар немесе 'сплит-жүйелер'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81 849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1 099 735</w:t>
            </w:r>
          </w:p>
        </w:tc>
      </w:tr>
      <w:tr>
        <w:trPr>
          <w:trHeight w:val="60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281142</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немесе негізінен 8407 немесе 8408 тауар позициясы қозғалтқыштарына арналған өзге де бөліктер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51 405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1 463 087</w:t>
            </w:r>
          </w:p>
        </w:tc>
      </w:tr>
      <w:tr>
        <w:trPr>
          <w:trHeight w:val="60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273311</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1000В аспайтын кернеуге арналған өзге ажыратып қосқыштар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15 973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2 026 312</w:t>
            </w:r>
          </w:p>
        </w:tc>
      </w:tr>
      <w:tr>
        <w:trPr>
          <w:trHeight w:val="60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282513</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тоңазытқыш және мұздатқыш жабдықтар, жылу сорғылары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23 566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1 161 948</w:t>
            </w:r>
          </w:p>
        </w:tc>
      </w:tr>
      <w:tr>
        <w:trPr>
          <w:trHeight w:val="60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271141</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10000кВ аспайтын сұйық диэлектригі бар трансформаторлар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112 547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892 735</w:t>
            </w:r>
          </w:p>
        </w:tc>
      </w:tr>
      <w:tr>
        <w:trPr>
          <w:trHeight w:val="60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273313</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1000В аспайтын кернеуге арналған шамдардың патрондары, ашалар мен розеткалар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2 018 679</w:t>
            </w:r>
          </w:p>
        </w:tc>
      </w:tr>
      <w:tr>
        <w:trPr>
          <w:trHeight w:val="51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271132</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ұшқынды іштен жану поршенді қозғалтқышы бар электр генераторлық қондырғылар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515 226</w:t>
            </w:r>
          </w:p>
        </w:tc>
      </w:tr>
      <w:tr>
        <w:trPr>
          <w:trHeight w:val="60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271125</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75кВт артық көп фазалы ауыспалы токтың өзге де қозғалтқыштар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61 981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927 476</w:t>
            </w:r>
          </w:p>
        </w:tc>
      </w:tr>
      <w:tr>
        <w:trPr>
          <w:trHeight w:val="60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271124</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қуаты 750Вт асатын, бірақ 75кВт аспайтын ауыспалы тоқтың басқа да қозғалтқыштары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28 900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833 747</w:t>
            </w:r>
          </w:p>
        </w:tc>
      </w:tr>
      <w:tr>
        <w:trPr>
          <w:trHeight w:val="51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271131</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сығылудан тұтанатын іштен жану қозғалтқышы бар электр генераторлық қондырғылар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12 556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164 159</w:t>
            </w:r>
          </w:p>
        </w:tc>
      </w:tr>
      <w:tr>
        <w:trPr>
          <w:trHeight w:val="51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271141</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650 кВА асатын, бірақ 10000 кВА аспайтын сұйық диэлектригі бар трансформаторлар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10 515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175 233</w:t>
            </w:r>
          </w:p>
        </w:tc>
      </w:tr>
      <w:tr>
        <w:trPr>
          <w:trHeight w:val="51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271142</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1 кВА аспайтын өзге де трансформаторлар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21 126</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889 823</w:t>
            </w:r>
          </w:p>
        </w:tc>
      </w:tr>
      <w:tr>
        <w:trPr>
          <w:trHeight w:val="51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271143</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қуаты 16 кВА асатын, бірақ 500 кВА аспайтын өзге де трансформаторлар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22 610</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107 202</w:t>
            </w:r>
          </w:p>
        </w:tc>
      </w:tr>
      <w:tr>
        <w:trPr>
          <w:trHeight w:val="195"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282960</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Температураның өзгеруін пайдаланатын процестермен материалдарды өңдеу үшін электрлі немесе электрлік емес қызуы бар өзге де машиналар, агрегаттар және өнеркәсіптік немесе зертханалық жабдықтар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36 099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2 236 126</w:t>
            </w:r>
          </w:p>
        </w:tc>
      </w:tr>
      <w:tr>
        <w:trPr>
          <w:trHeight w:val="51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271210</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72,5В аспайтын кернеуге арналған автоматты ажыратқыштар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16 539</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186 467</w:t>
            </w:r>
          </w:p>
        </w:tc>
      </w:tr>
      <w:tr>
        <w:trPr>
          <w:trHeight w:val="51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271210</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автоматты ажыратқыштар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17 698</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146 683</w:t>
            </w:r>
          </w:p>
        </w:tc>
      </w:tr>
      <w:tr>
        <w:trPr>
          <w:trHeight w:val="51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271210</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1000В асатын кернеуге арналған айырғыштар және үзгіштер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21 527</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129 494</w:t>
            </w:r>
          </w:p>
        </w:tc>
      </w:tr>
      <w:tr>
        <w:trPr>
          <w:trHeight w:val="51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271222</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1000В аспайтын кернеуге арналған айырғыштар және үзгіштер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21 194</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522 980</w:t>
            </w:r>
          </w:p>
        </w:tc>
      </w:tr>
      <w:tr>
        <w:trPr>
          <w:trHeight w:val="51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271223</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В астам емес кернеуге арналған электр тізбектерін қорғау үшін өзге де құрылғылар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10 802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1 259 729</w:t>
            </w:r>
          </w:p>
        </w:tc>
      </w:tr>
      <w:tr>
        <w:trPr>
          <w:trHeight w:val="51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271224</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релелер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11 335</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407 805</w:t>
            </w:r>
          </w:p>
        </w:tc>
      </w:tr>
      <w:tr>
        <w:trPr>
          <w:trHeight w:val="510" w:hRule="atLeast"/>
        </w:trPr>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271232</w:t>
            </w:r>
          </w:p>
        </w:tc>
        <w:tc>
          <w:tcPr>
            <w:tcW w:w="6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В астам кернеуге арналған электр аппаратурасы үшін пульттер, панельдер, консолдар, ажыратқыш қалқандар мен негіздер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61 801</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1 180 772</w:t>
            </w:r>
          </w:p>
        </w:tc>
      </w:tr>
    </w:tbl>
    <w:p>
      <w:pPr>
        <w:spacing w:after="0"/>
        <w:ind w:left="0"/>
        <w:jc w:val="both"/>
      </w:pPr>
      <w:r>
        <w:rPr>
          <w:rFonts w:ascii="Times New Roman"/>
          <w:b w:val="false"/>
          <w:i w:val="false"/>
          <w:color w:val="000000"/>
          <w:sz w:val="28"/>
        </w:rPr>
        <w:t>      Басым жобалар</w:t>
      </w:r>
      <w:r>
        <w:br/>
      </w:r>
      <w:r>
        <w:rPr>
          <w:rFonts w:ascii="Times New Roman"/>
          <w:b w:val="false"/>
          <w:i w:val="false"/>
          <w:color w:val="000000"/>
          <w:sz w:val="28"/>
        </w:rPr>
        <w:t>
      Бес жылдық кезеңде Ақмола, Шығыс Қазақстан, Батыс Қазақстан және Оңтүстік Қазақстан облыстарында трансформаторлар, ал Астана, Алматы қалаларында және Ақмола, Алматы, Қарағанды және Солтүстік Қазақстан облысы және басқа да облыстарда кәбіл өнімдерін, бақылау-өлшеу аппаратурасын, басқару элементтерін және басқа да өнімдерді өндіруге бағытталған бірқатар жобаларды іске асыру жоспарланып отыр.</w:t>
      </w:r>
    </w:p>
    <w:p>
      <w:pPr>
        <w:spacing w:after="0"/>
        <w:ind w:left="0"/>
        <w:jc w:val="both"/>
      </w:pPr>
      <w:r>
        <w:rPr>
          <w:rFonts w:ascii="Times New Roman"/>
          <w:b w:val="false"/>
          <w:i w:val="false"/>
          <w:color w:val="000000"/>
          <w:sz w:val="28"/>
        </w:rPr>
        <w:t>      Ауыл шаруашылығы техникасының өндірісі</w:t>
      </w:r>
      <w:r>
        <w:br/>
      </w:r>
      <w:r>
        <w:rPr>
          <w:rFonts w:ascii="Times New Roman"/>
          <w:b w:val="false"/>
          <w:i w:val="false"/>
          <w:color w:val="000000"/>
          <w:sz w:val="28"/>
        </w:rPr>
        <w:t>
      Президент өзінің «Жаңа онжылдық – жаңа экономикалық өрлеу – Қазақстанның жаңа мүмкіндіктері» атты Қазақстан халқына Жолдауында әлемдік тәжірибені пайдалана отырып, ауыл шаруашылығы шикізатын өңдеуді арттыру және жаңа жабдықтарды, жаңа технологияларды және ауыл шаруашылығына жаңа тәсілдерді енгізу есебінен аграрлық-индустриялық әртараптандыруды құру міндетін қойды.</w:t>
      </w:r>
      <w:r>
        <w:br/>
      </w:r>
      <w:r>
        <w:rPr>
          <w:rFonts w:ascii="Times New Roman"/>
          <w:b w:val="false"/>
          <w:i w:val="false"/>
          <w:color w:val="000000"/>
          <w:sz w:val="28"/>
        </w:rPr>
        <w:t>
      Қазақстанда ауыл шаруашылығы техникасының машина жасау өніміне қазіргі сұраныс басым түрде (80 %-ға) импорт есебінен қанағаттандырылады. Макроөңір елдерінің импортты қажет етуі 6 млрд. АҚШ долл. құрайды. Қазақстанда ауыл шаруашылығы техникасы тозуының едәуір деңгейімен сипатталатын ауыл шаруашылығы техникасына жоғары (80%-ға дейін) жасырын сұраныс бар. Агроөнеркәсіптік кешенге (бұдан әрі – АӨК) жаңа технологияларды енгізу ауыл шаруашылығы машиналарының жаңа түрлерін дамытуға алып келеді. Агротехникаға арналған сұранысты мемлекеттік қолдау және сатып алушыларды жеңілдікті қаржыландыру іске асырылуда.</w:t>
      </w:r>
      <w:r>
        <w:br/>
      </w:r>
      <w:r>
        <w:rPr>
          <w:rFonts w:ascii="Times New Roman"/>
          <w:b w:val="false"/>
          <w:i w:val="false"/>
          <w:color w:val="000000"/>
          <w:sz w:val="28"/>
        </w:rPr>
        <w:t>
      2008 – 2012 жылдар аралығындағы кезеңде сектордың ЖҚҚ көлемі абсолюттік мәнде 5,3-тен 16,8 млрд теңгеге дейін өсті (номиналды өсу – 3,1 есе).</w:t>
      </w:r>
      <w:r>
        <w:br/>
      </w:r>
      <w:r>
        <w:rPr>
          <w:rFonts w:ascii="Times New Roman"/>
          <w:b w:val="false"/>
          <w:i w:val="false"/>
          <w:color w:val="000000"/>
          <w:sz w:val="28"/>
        </w:rPr>
        <w:t>
      Секторда жұмыспен қамтылған адамдар санының 2709-дан адамнан 1850 адамға дейін 32 %-ға қысқаруы салдарынан сектордағы еңбек өнімділігі 2008 – 2012 жылдар ішінде 16,3-тен 60,8 мың АҚШ доллары/адамға дейін 4,6 есе өскен. Өнім экспорты 2008 жылмен салыстырғанда 1,3 есе өсіп, 14,3 млн АҚШ долларын құрады (2,1 млрд. теңге) (1-кесте).</w:t>
      </w:r>
    </w:p>
    <w:p>
      <w:pPr>
        <w:spacing w:after="0"/>
        <w:ind w:left="0"/>
        <w:jc w:val="both"/>
      </w:pPr>
      <w:r>
        <w:rPr>
          <w:rFonts w:ascii="Times New Roman"/>
          <w:b w:val="false"/>
          <w:i w:val="false"/>
          <w:color w:val="000000"/>
          <w:sz w:val="28"/>
        </w:rPr>
        <w:t>1-кесте. 2008 – 2013 жылдардағы сектор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2"/>
        <w:gridCol w:w="1653"/>
        <w:gridCol w:w="1670"/>
        <w:gridCol w:w="1513"/>
        <w:gridCol w:w="1513"/>
        <w:gridCol w:w="1715"/>
        <w:gridCol w:w="1335"/>
        <w:gridCol w:w="1269"/>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млн. теңге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301 386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281 310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376 184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536 876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687 235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853 923</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ФКИ, алдыңғы жылға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техникасы, млн. теңге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10 357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21 536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19 509</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орман шаруашылығы техникасының өндірісі алдыңғы жылға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өнеркәсіптегі ауыл шаруашылығы техникасын өндірудің үлесі,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жасаудағы ауыл шаруашылығы техникасын шығарудың үлесі,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млн. теңге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5 014,1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9 216,2</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11 255,7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16 768,3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10 303,8</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қызметкерлердің тізімдік саны, адам</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r>
      <w:tr>
        <w:trPr>
          <w:trHeight w:val="225" w:hRule="atLeast"/>
        </w:trPr>
        <w:tc>
          <w:tcPr>
            <w:tcW w:w="2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теңге/адам*</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1 966,0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2 933,9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5 961,3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5 807,9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9 063,9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АҚШ доллары/адам</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елдері бойынша өнімділік, АҚШ доллары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кәсіпорындардың саны</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Қуаттың жүктелім деңгейі,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және орман шаруашылығына, арналған тракторлар, өзге, дана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Соқалар, дана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топтарға енгізілмеген жинау машиналары мен астық бастырғыштарының бөліктері, мың теңге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өңдеу машиналарының бөліктері, мың теңге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ауыл шаруашылығы машиналарының бөліктері, мың теңге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тозу деңгейі,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млн теңге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2 348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жаңарту коэффициенті,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 бастапқы құн бойынша негізгі құралдардың болуы, млн. теңге</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13667,5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11823,5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14873,0</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15784,9</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16900,0</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млн. долл.</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r>
      <w:tr>
        <w:trPr>
          <w:trHeight w:val="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млн. долл.</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812,9</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308,4</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514,7</w:t>
            </w:r>
          </w:p>
        </w:tc>
      </w:tr>
    </w:tbl>
    <w:p>
      <w:pPr>
        <w:spacing w:after="0"/>
        <w:ind w:left="0"/>
        <w:jc w:val="both"/>
      </w:pPr>
      <w:r>
        <w:rPr>
          <w:rFonts w:ascii="Times New Roman"/>
          <w:b w:val="false"/>
          <w:i w:val="false"/>
          <w:color w:val="000000"/>
          <w:sz w:val="28"/>
        </w:rPr>
        <w:t>Дереккөзі: Қазақстан Республикасы Статистика агенттігі, TradeMap</w:t>
      </w:r>
      <w:r>
        <w:br/>
      </w:r>
      <w:r>
        <w:rPr>
          <w:rFonts w:ascii="Times New Roman"/>
          <w:b w:val="false"/>
          <w:i w:val="false"/>
          <w:color w:val="000000"/>
          <w:sz w:val="28"/>
        </w:rPr>
        <w:t>
1-кестеге:</w:t>
      </w:r>
      <w:r>
        <w:br/>
      </w:r>
      <w:r>
        <w:rPr>
          <w:rFonts w:ascii="Times New Roman"/>
          <w:b w:val="false"/>
          <w:i w:val="false"/>
          <w:color w:val="000000"/>
          <w:sz w:val="28"/>
        </w:rPr>
        <w:t>
ескертпе:</w:t>
      </w:r>
      <w:r>
        <w:br/>
      </w:r>
      <w:r>
        <w:rPr>
          <w:rFonts w:ascii="Times New Roman"/>
          <w:b w:val="false"/>
          <w:i w:val="false"/>
          <w:color w:val="000000"/>
          <w:sz w:val="28"/>
        </w:rPr>
        <w:t>
* Еңбек өнімділігі секторын ЖҚҚ секторында жұмыспен қамтылғандар санына бөлуден шыққан мән ретінде есептелді.</w:t>
      </w:r>
    </w:p>
    <w:p>
      <w:pPr>
        <w:spacing w:after="0"/>
        <w:ind w:left="0"/>
        <w:jc w:val="both"/>
      </w:pPr>
      <w:r>
        <w:rPr>
          <w:rFonts w:ascii="Times New Roman"/>
          <w:b w:val="false"/>
          <w:i w:val="false"/>
          <w:color w:val="000000"/>
          <w:sz w:val="28"/>
        </w:rPr>
        <w:t>      Ауыл шаруашылығы техникасының өндірісі дамуының едәуір деңгейі еліміздің солтүстік өңірлерінде (Қостанай, Солтүстік Қазақстан, Ақмола және Павлодар облыстары) байқалады.</w:t>
      </w:r>
      <w:r>
        <w:br/>
      </w:r>
      <w:r>
        <w:rPr>
          <w:rFonts w:ascii="Times New Roman"/>
          <w:b w:val="false"/>
          <w:i w:val="false"/>
          <w:color w:val="000000"/>
          <w:sz w:val="28"/>
        </w:rPr>
        <w:t>
      Ауыл шаруашылығы техникасының әлемдік нарығының көлемі 2012 жылы 72 млрд. АҚШ долларын құрады, оның ішінде тракторлар нарығының үлесі – 36 %, комбайндар – 21 %, аспалы жабдық – 22 %, бөлшектер мен өзге де техника 21 % құрады. John Deere, CHN, Agco компаниялары әлемдік нарық көшбасшылары болып табылады. Осы компаниялардан басқа әлемдік нарықтағы маңызды ойыншылар KUBOTA және YANMAR (Жапония), CLAAS (Германия), Same Deutz FahrҰ (Италия) және Kverneland (Норвегия) болып табылады.</w:t>
      </w:r>
      <w:r>
        <w:br/>
      </w:r>
      <w:r>
        <w:rPr>
          <w:rFonts w:ascii="Times New Roman"/>
          <w:b w:val="false"/>
          <w:i w:val="false"/>
          <w:color w:val="000000"/>
          <w:sz w:val="28"/>
        </w:rPr>
        <w:t>
      Тұтастай алғанда, ауыл шаруашылығы техникасы өндірісінің бәсекеге қабілеттілігіне технологиялық және инновациялық әлеует, қаржы ресурстарының қолжетімділігі, адами ресурстар сияқты бірқатар түйінді факторлар әсер етеді.</w:t>
      </w:r>
      <w:r>
        <w:br/>
      </w:r>
      <w:r>
        <w:rPr>
          <w:rFonts w:ascii="Times New Roman"/>
          <w:b w:val="false"/>
          <w:i w:val="false"/>
          <w:color w:val="000000"/>
          <w:sz w:val="28"/>
        </w:rPr>
        <w:t>
      Сектордың түйінді проблемалары:</w:t>
      </w:r>
      <w:r>
        <w:br/>
      </w:r>
      <w:r>
        <w:rPr>
          <w:rFonts w:ascii="Times New Roman"/>
          <w:b w:val="false"/>
          <w:i w:val="false"/>
          <w:color w:val="000000"/>
          <w:sz w:val="28"/>
        </w:rPr>
        <w:t>
      1) аграрлық сектордың сатып алу қабілетінің төмендігі;</w:t>
      </w:r>
      <w:r>
        <w:br/>
      </w:r>
      <w:r>
        <w:rPr>
          <w:rFonts w:ascii="Times New Roman"/>
          <w:b w:val="false"/>
          <w:i w:val="false"/>
          <w:color w:val="000000"/>
          <w:sz w:val="28"/>
        </w:rPr>
        <w:t>
      2) жиынтықтауыштарды, оның ішінде жұмыс органдарын және ауыл шаруашылығы машиналарының ұстаушы рамаларын дайындау үшін қажетті болаттың арнайы сорттарын шығарудың болмауы;</w:t>
      </w:r>
      <w:r>
        <w:br/>
      </w:r>
      <w:r>
        <w:rPr>
          <w:rFonts w:ascii="Times New Roman"/>
          <w:b w:val="false"/>
          <w:i w:val="false"/>
          <w:color w:val="000000"/>
          <w:sz w:val="28"/>
        </w:rPr>
        <w:t>
      3) отандық ауыл шаруашылығы техникасын сатып алу үшін ауыл шаруашылығы тауар өндірушілері үшін субсидиялау тетігінің жеткіліксіз дамуы;</w:t>
      </w:r>
      <w:r>
        <w:br/>
      </w:r>
      <w:r>
        <w:rPr>
          <w:rFonts w:ascii="Times New Roman"/>
          <w:b w:val="false"/>
          <w:i w:val="false"/>
          <w:color w:val="000000"/>
          <w:sz w:val="28"/>
        </w:rPr>
        <w:t>
      4) отандық агротехниканы сатудың қаржылық құралдарының дамымамағандығы қазақстандық агротехниканы өндірушілер ірі шетелдік бәсекелестермен салыстырғанда сатып алушылар үшін кредиттер мен меншікті лизингтік бағдарламалар ұсынуға қабілетсіз;</w:t>
      </w:r>
      <w:r>
        <w:br/>
      </w:r>
      <w:r>
        <w:rPr>
          <w:rFonts w:ascii="Times New Roman"/>
          <w:b w:val="false"/>
          <w:i w:val="false"/>
          <w:color w:val="000000"/>
          <w:sz w:val="28"/>
        </w:rPr>
        <w:t>
      5) қаржылық ресурстардың төмен қолжетімділігі;</w:t>
      </w:r>
      <w:r>
        <w:br/>
      </w:r>
      <w:r>
        <w:rPr>
          <w:rFonts w:ascii="Times New Roman"/>
          <w:b w:val="false"/>
          <w:i w:val="false"/>
          <w:color w:val="000000"/>
          <w:sz w:val="28"/>
        </w:rPr>
        <w:t>
      6) өндірістердің технологиялық жағынан кенжелеп қалуы;</w:t>
      </w:r>
      <w:r>
        <w:br/>
      </w:r>
      <w:r>
        <w:rPr>
          <w:rFonts w:ascii="Times New Roman"/>
          <w:b w:val="false"/>
          <w:i w:val="false"/>
          <w:color w:val="000000"/>
          <w:sz w:val="28"/>
        </w:rPr>
        <w:t>
      7) тиісті біліктілігі бар жұмысшылар мен инженер кадрлардың жетіспеушілігі;</w:t>
      </w:r>
      <w:r>
        <w:br/>
      </w:r>
      <w:r>
        <w:rPr>
          <w:rFonts w:ascii="Times New Roman"/>
          <w:b w:val="false"/>
          <w:i w:val="false"/>
          <w:color w:val="000000"/>
          <w:sz w:val="28"/>
        </w:rPr>
        <w:t>
      8) техникалық реттеу жүйесінің жеткіліксіз дамуы.</w:t>
      </w:r>
    </w:p>
    <w:p>
      <w:pPr>
        <w:spacing w:after="0"/>
        <w:ind w:left="0"/>
        <w:jc w:val="both"/>
      </w:pPr>
      <w:r>
        <w:rPr>
          <w:rFonts w:ascii="Times New Roman"/>
          <w:b w:val="false"/>
          <w:i w:val="false"/>
          <w:color w:val="000000"/>
          <w:sz w:val="28"/>
        </w:rPr>
        <w:t>      Мақсат</w:t>
      </w:r>
      <w:r>
        <w:br/>
      </w:r>
      <w:r>
        <w:rPr>
          <w:rFonts w:ascii="Times New Roman"/>
          <w:b w:val="false"/>
          <w:i w:val="false"/>
          <w:color w:val="000000"/>
          <w:sz w:val="28"/>
        </w:rPr>
        <w:t>
      Бәсекеге қабілетті, ішкі және сыртқы нарықтарда сұранысқа ие шығарылатын өнімдер номенклатурасы мен көлемдерін кеңейту; жаһандық құнды жасау тізбектеріне кірістіру.</w:t>
      </w:r>
    </w:p>
    <w:p>
      <w:pPr>
        <w:spacing w:after="0"/>
        <w:ind w:left="0"/>
        <w:jc w:val="both"/>
      </w:pPr>
      <w:r>
        <w:rPr>
          <w:rFonts w:ascii="Times New Roman"/>
          <w:b w:val="false"/>
          <w:i w:val="false"/>
          <w:color w:val="000000"/>
          <w:sz w:val="28"/>
        </w:rPr>
        <w:t>      Нысаналы индикаторлар</w:t>
      </w:r>
      <w:r>
        <w:br/>
      </w:r>
      <w:r>
        <w:rPr>
          <w:rFonts w:ascii="Times New Roman"/>
          <w:b w:val="false"/>
          <w:i w:val="false"/>
          <w:color w:val="000000"/>
          <w:sz w:val="28"/>
        </w:rPr>
        <w:t>
      Бағдарламаны іске асыру 2019 жылы 2012 жылдың деңгейіне экономикалық көрсеткіштердің өсуіне қол жеткізуге мүмкіндік береді (2-кесте):</w:t>
      </w:r>
      <w:r>
        <w:br/>
      </w:r>
      <w:r>
        <w:rPr>
          <w:rFonts w:ascii="Times New Roman"/>
          <w:b w:val="false"/>
          <w:i w:val="false"/>
          <w:color w:val="000000"/>
          <w:sz w:val="28"/>
        </w:rPr>
        <w:t>
      1) ауыл шаруашылығы техникасын өндірудің жалпы қосылған құнының кемінде 1,4 есе өсуі;</w:t>
      </w:r>
      <w:r>
        <w:br/>
      </w:r>
      <w:r>
        <w:rPr>
          <w:rFonts w:ascii="Times New Roman"/>
          <w:b w:val="false"/>
          <w:i w:val="false"/>
          <w:color w:val="000000"/>
          <w:sz w:val="28"/>
        </w:rPr>
        <w:t>
      2) жұмыспен қамтылғандар санының сақталуы;</w:t>
      </w:r>
      <w:r>
        <w:br/>
      </w:r>
      <w:r>
        <w:rPr>
          <w:rFonts w:ascii="Times New Roman"/>
          <w:b w:val="false"/>
          <w:i w:val="false"/>
          <w:color w:val="000000"/>
          <w:sz w:val="28"/>
        </w:rPr>
        <w:t>
      3) ауыл шаруашылық техникасын өндіруде еңбек өнімділігінің 1,3 есе өсуі;</w:t>
      </w:r>
      <w:r>
        <w:br/>
      </w:r>
      <w:r>
        <w:rPr>
          <w:rFonts w:ascii="Times New Roman"/>
          <w:b w:val="false"/>
          <w:i w:val="false"/>
          <w:color w:val="000000"/>
          <w:sz w:val="28"/>
        </w:rPr>
        <w:t>
      4) ауыл шаруашылық техникасын өндірудің экспорттың құн көлемінің кемінде 1,4 есе өсуі;</w:t>
      </w:r>
    </w:p>
    <w:p>
      <w:pPr>
        <w:spacing w:after="0"/>
        <w:ind w:left="0"/>
        <w:jc w:val="both"/>
      </w:pPr>
      <w:r>
        <w:rPr>
          <w:rFonts w:ascii="Times New Roman"/>
          <w:b w:val="false"/>
          <w:i w:val="false"/>
          <w:color w:val="000000"/>
          <w:sz w:val="28"/>
        </w:rPr>
        <w:t>2-кесте.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
        <w:gridCol w:w="2641"/>
        <w:gridCol w:w="758"/>
        <w:gridCol w:w="1200"/>
        <w:gridCol w:w="1200"/>
        <w:gridCol w:w="983"/>
        <w:gridCol w:w="983"/>
        <w:gridCol w:w="983"/>
        <w:gridCol w:w="983"/>
        <w:gridCol w:w="984"/>
        <w:gridCol w:w="984"/>
        <w:gridCol w:w="1352"/>
      </w:tblGrid>
      <w:tr>
        <w:trPr>
          <w:trHeight w:val="225" w:hRule="atLeast"/>
        </w:trPr>
        <w:tc>
          <w:tcPr>
            <w:tcW w:w="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көрсеткіштер</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есеп</w:t>
            </w:r>
          </w:p>
        </w:tc>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күтіледі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қатысты болжам</w:t>
            </w:r>
          </w:p>
        </w:tc>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қатысты 2019 ж. %-де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tc>
        <w:tc>
          <w:tcPr>
            <w:tcW w:w="0" w:type="auto"/>
            <w:vMerge/>
            <w:tcBorders>
              <w:top w:val="nil"/>
              <w:left w:val="single" w:color="cfcfcf" w:sz="5"/>
              <w:bottom w:val="single" w:color="cfcfcf" w:sz="5"/>
              <w:right w:val="single" w:color="cfcfcf" w:sz="5"/>
            </w:tcBorders>
          </w:tcPr>
          <w:p/>
        </w:tc>
      </w:tr>
      <w:tr>
        <w:trPr>
          <w:trHeight w:val="225"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есе</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 саны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мың.адам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санның сақталуы</w:t>
            </w:r>
          </w:p>
        </w:tc>
      </w:tr>
      <w:tr>
        <w:trPr>
          <w:trHeight w:val="3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өнімділігі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129,3</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есе</w:t>
            </w:r>
          </w:p>
        </w:tc>
      </w:tr>
      <w:tr>
        <w:trPr>
          <w:trHeight w:val="600" w:hRule="atLeast"/>
        </w:trPr>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емес (өңделген) экспорт көлемінің құндық көлемі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есе</w:t>
            </w:r>
          </w:p>
        </w:tc>
      </w:tr>
    </w:tbl>
    <w:p>
      <w:pPr>
        <w:spacing w:after="0"/>
        <w:ind w:left="0"/>
        <w:jc w:val="both"/>
      </w:pPr>
      <w:r>
        <w:rPr>
          <w:rFonts w:ascii="Times New Roman"/>
          <w:b w:val="false"/>
          <w:i w:val="false"/>
          <w:color w:val="000000"/>
          <w:sz w:val="28"/>
        </w:rPr>
        <w:t>      Міндеттер</w:t>
      </w:r>
      <w:r>
        <w:br/>
      </w:r>
      <w:r>
        <w:rPr>
          <w:rFonts w:ascii="Times New Roman"/>
          <w:b w:val="false"/>
          <w:i w:val="false"/>
          <w:color w:val="000000"/>
          <w:sz w:val="28"/>
        </w:rPr>
        <w:t>
      1) ішкі сұранысты ынталандыру;</w:t>
      </w:r>
      <w:r>
        <w:br/>
      </w:r>
      <w:r>
        <w:rPr>
          <w:rFonts w:ascii="Times New Roman"/>
          <w:b w:val="false"/>
          <w:i w:val="false"/>
          <w:color w:val="000000"/>
          <w:sz w:val="28"/>
        </w:rPr>
        <w:t>
      2) ауыл шаруашылығы техникасын сатып алған кезде ауыл шаруашылығы тауарын өндірушілерді субсидиялау тетіктерін жетілдіру;</w:t>
      </w:r>
      <w:r>
        <w:br/>
      </w:r>
      <w:r>
        <w:rPr>
          <w:rFonts w:ascii="Times New Roman"/>
          <w:b w:val="false"/>
          <w:i w:val="false"/>
          <w:color w:val="000000"/>
          <w:sz w:val="28"/>
        </w:rPr>
        <w:t>
      3) ауыл шаруашылығы техникасын меншікті өндіру көлемін жеткізілімдердің жалпы көлемінде 30 %-ға жеткізу;</w:t>
      </w:r>
      <w:r>
        <w:br/>
      </w:r>
      <w:r>
        <w:rPr>
          <w:rFonts w:ascii="Times New Roman"/>
          <w:b w:val="false"/>
          <w:i w:val="false"/>
          <w:color w:val="000000"/>
          <w:sz w:val="28"/>
        </w:rPr>
        <w:t>
      4) экспорттық кредит беру құралдарын жетілдіру;</w:t>
      </w:r>
      <w:r>
        <w:br/>
      </w:r>
      <w:r>
        <w:rPr>
          <w:rFonts w:ascii="Times New Roman"/>
          <w:b w:val="false"/>
          <w:i w:val="false"/>
          <w:color w:val="000000"/>
          <w:sz w:val="28"/>
        </w:rPr>
        <w:t>
      5) өнімділігі жоғары бәсекеге қабілетті өндірістердің дамуын ынталандыру;</w:t>
      </w:r>
      <w:r>
        <w:br/>
      </w:r>
      <w:r>
        <w:rPr>
          <w:rFonts w:ascii="Times New Roman"/>
          <w:b w:val="false"/>
          <w:i w:val="false"/>
          <w:color w:val="000000"/>
          <w:sz w:val="28"/>
        </w:rPr>
        <w:t>
      6) Қазақстанда кезең-кезеңмен жергіліктендіре отырып, ауыл шаруашылығы техникасының бірлескен өндірістерін құру үшін шетелдік инвесторларды тарту;</w:t>
      </w:r>
      <w:r>
        <w:br/>
      </w:r>
      <w:r>
        <w:rPr>
          <w:rFonts w:ascii="Times New Roman"/>
          <w:b w:val="false"/>
          <w:i w:val="false"/>
          <w:color w:val="000000"/>
          <w:sz w:val="28"/>
        </w:rPr>
        <w:t>
      7) жұмыс істеп тұрған кәсіпорындардың қуатын жаңғырту;</w:t>
      </w:r>
      <w:r>
        <w:br/>
      </w:r>
      <w:r>
        <w:rPr>
          <w:rFonts w:ascii="Times New Roman"/>
          <w:b w:val="false"/>
          <w:i w:val="false"/>
          <w:color w:val="000000"/>
          <w:sz w:val="28"/>
        </w:rPr>
        <w:t>
      8) өнімділікті арттыру;</w:t>
      </w:r>
      <w:r>
        <w:br/>
      </w:r>
      <w:r>
        <w:rPr>
          <w:rFonts w:ascii="Times New Roman"/>
          <w:b w:val="false"/>
          <w:i w:val="false"/>
          <w:color w:val="000000"/>
          <w:sz w:val="28"/>
        </w:rPr>
        <w:t>
      9) ішкі нарықтағы өнімнің қауіпсіздігі мен сапасын арттыруға бағытталған техникалық реттеу жүйесін жетілдіру және нысаналы экспорттық нарықтардағы техникалық кедергілерді еңсеру;</w:t>
      </w:r>
      <w:r>
        <w:br/>
      </w:r>
      <w:r>
        <w:rPr>
          <w:rFonts w:ascii="Times New Roman"/>
          <w:b w:val="false"/>
          <w:i w:val="false"/>
          <w:color w:val="000000"/>
          <w:sz w:val="28"/>
        </w:rPr>
        <w:t xml:space="preserve">
      10) секторды жоғары білікті кадрлармен қамтамасыз ету. </w:t>
      </w:r>
    </w:p>
    <w:p>
      <w:pPr>
        <w:spacing w:after="0"/>
        <w:ind w:left="0"/>
        <w:jc w:val="both"/>
      </w:pPr>
      <w:r>
        <w:rPr>
          <w:rFonts w:ascii="Times New Roman"/>
          <w:b w:val="false"/>
          <w:i w:val="false"/>
          <w:color w:val="000000"/>
          <w:sz w:val="28"/>
        </w:rPr>
        <w:t>      Қызметтің басым түрлері</w:t>
      </w:r>
      <w:r>
        <w:br/>
      </w:r>
      <w:r>
        <w:rPr>
          <w:rFonts w:ascii="Times New Roman"/>
          <w:b w:val="false"/>
          <w:i w:val="false"/>
          <w:color w:val="000000"/>
          <w:sz w:val="28"/>
        </w:rPr>
        <w:t>
      Ауыл шаруашылығы және орман шаруашылығы техникасының өндірісі ауыл шаруашылығы машинасын жасау қызметінің басым түрі болып табылады (ЭҚЖЖ 2830).</w:t>
      </w:r>
    </w:p>
    <w:p>
      <w:pPr>
        <w:spacing w:after="0"/>
        <w:ind w:left="0"/>
        <w:jc w:val="both"/>
      </w:pPr>
      <w:r>
        <w:rPr>
          <w:rFonts w:ascii="Times New Roman"/>
          <w:b w:val="false"/>
          <w:i w:val="false"/>
          <w:color w:val="000000"/>
          <w:sz w:val="28"/>
        </w:rPr>
        <w:t>      Тауарлардың басым топтары</w:t>
      </w:r>
      <w:r>
        <w:br/>
      </w:r>
      <w:r>
        <w:rPr>
          <w:rFonts w:ascii="Times New Roman"/>
          <w:b w:val="false"/>
          <w:i w:val="false"/>
          <w:color w:val="000000"/>
          <w:sz w:val="28"/>
        </w:rPr>
        <w:t>
      «Агробизнес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ішкі сұранысты ынталандыру көзделген машиналар және жабдықтардың өндірісі тауарлар топтарын дамытудың басым бағыты болып табылады (3-кесте).</w:t>
      </w:r>
      <w:r>
        <w:br/>
      </w:r>
      <w:r>
        <w:rPr>
          <w:rFonts w:ascii="Times New Roman"/>
          <w:b w:val="false"/>
          <w:i w:val="false"/>
          <w:color w:val="000000"/>
          <w:sz w:val="28"/>
        </w:rPr>
        <w:t>
      Дамудың келесі басымдығы жинақтау өндірістері үшін жиынтықтауыштар мен агрегаттарды: мойынтіректерді, доңғалақ күпшектерін, культиваторлық шамдарды, ағаштістерді, транспортерлік бауларды, сепкіштердің тұқым себетін аппараттарын, шөп шабу машиналары мен орақтың кесетін аппараттарының сегментерін, редукторлар мен гидравликаларды өндіру, сондай-ақ базалық өндірістерді (құю, соғу, металл өңдеу және т.б.) ұйымдастыру болып табылады.</w:t>
      </w:r>
      <w:r>
        <w:br/>
      </w:r>
      <w:r>
        <w:rPr>
          <w:rFonts w:ascii="Times New Roman"/>
          <w:b w:val="false"/>
          <w:i w:val="false"/>
          <w:color w:val="000000"/>
          <w:sz w:val="28"/>
        </w:rPr>
        <w:t>
      Секторды дамыту басымдықтарына ауыл шаруашылығы техникасы мен жабдықтарына сервистік және техникалық қызмет көрсету өндірістерін құру да жатады.</w:t>
      </w:r>
    </w:p>
    <w:p>
      <w:pPr>
        <w:spacing w:after="0"/>
        <w:ind w:left="0"/>
        <w:jc w:val="both"/>
      </w:pPr>
      <w:r>
        <w:rPr>
          <w:rFonts w:ascii="Times New Roman"/>
          <w:b w:val="false"/>
          <w:i w:val="false"/>
          <w:color w:val="000000"/>
          <w:sz w:val="28"/>
        </w:rPr>
        <w:t xml:space="preserve">3-кесте. – СЭҚ ТН кодтары бойынша тауарлардың басым топтары - </w:t>
      </w:r>
      <w:r>
        <w:rPr>
          <w:rFonts w:ascii="Times New Roman"/>
          <w:b w:val="false"/>
          <w:i w:val="false"/>
          <w:color w:val="000000"/>
          <w:vertAlign w:val="superscript"/>
        </w:rPr>
        <w:t>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8"/>
        <w:gridCol w:w="7310"/>
        <w:gridCol w:w="2155"/>
        <w:gridCol w:w="2767"/>
      </w:tblGrid>
      <w:tr>
        <w:trPr>
          <w:trHeight w:val="93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-6</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топтарының атауы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нарықтың импортты қажет етуі, мың АҚШ доллары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Макроөңір нарықтарының импортты қажет етуі, мың АҚШ доллары</w:t>
            </w:r>
          </w:p>
        </w:tc>
      </w:tr>
      <w:tr>
        <w:trPr>
          <w:trHeight w:val="6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283010</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және орман шаруашылығына арналған қашықтықтан басқарылатын тракторлар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28 344</w:t>
            </w:r>
          </w:p>
        </w:tc>
      </w:tr>
      <w:tr>
        <w:trPr>
          <w:trHeight w:val="6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283020</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шаруашылығына және орман шаруашылығына арналған өзге де тракторлар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105 491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1 187 827</w:t>
            </w:r>
          </w:p>
        </w:tc>
      </w:tr>
      <w:tr>
        <w:trPr>
          <w:trHeight w:val="6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Соқалар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3 716</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76 125</w:t>
            </w:r>
          </w:p>
        </w:tc>
      </w:tr>
      <w:tr>
        <w:trPr>
          <w:trHeight w:val="6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Тырмалар, қопсытқыштар, культиваторлар, отауышлар мен кетпендер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15 671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319 471</w:t>
            </w:r>
          </w:p>
        </w:tc>
      </w:tr>
      <w:tr>
        <w:trPr>
          <w:trHeight w:val="6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Сепкіштер, отырғызғыштар мен көтеріп отырғызу машиналары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51 927</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389 490</w:t>
            </w:r>
          </w:p>
        </w:tc>
      </w:tr>
      <w:tr>
        <w:trPr>
          <w:trHeight w:val="6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283034</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Көң шашқыштар және минералды тыңайтқыштарды шашуға арналған құрылғылар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29 349</w:t>
            </w:r>
          </w:p>
        </w:tc>
      </w:tr>
      <w:tr>
        <w:trPr>
          <w:trHeight w:val="6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283039</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топырақ өңдеу машиналары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31420</w:t>
            </w:r>
          </w:p>
        </w:tc>
      </w:tr>
      <w:tr>
        <w:trPr>
          <w:trHeight w:val="6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283040</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Шалғылар, көгалдар, саябақтар немесе спорттық алаңдарға арналған шалғылар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71889</w:t>
            </w:r>
          </w:p>
        </w:tc>
      </w:tr>
      <w:tr>
        <w:trPr>
          <w:trHeight w:val="6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Тракторға монтаждалған шалғыларды қоса алғанда, басқа топтамаларға енгізілмеген шалғылар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7 659</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127 314</w:t>
            </w:r>
          </w:p>
        </w:tc>
      </w:tr>
      <w:tr>
        <w:trPr>
          <w:trHeight w:val="6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Шөп жинайтын машиналар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29 332</w:t>
            </w:r>
          </w:p>
        </w:tc>
      </w:tr>
      <w:tr>
        <w:trPr>
          <w:trHeight w:val="6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Сабан немесе шөпке арналған пішен тайлаушы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109 120</w:t>
            </w:r>
          </w:p>
        </w:tc>
      </w:tr>
      <w:tr>
        <w:trPr>
          <w:trHeight w:val="6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283054</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Түйнектілер мен тамырлы жемістерді жинайтын машиналар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4 478</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138 451</w:t>
            </w:r>
          </w:p>
        </w:tc>
      </w:tr>
      <w:tr>
        <w:trPr>
          <w:trHeight w:val="6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283059</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жинау машиналары мен бастырғыштар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157158</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983 289</w:t>
            </w:r>
          </w:p>
        </w:tc>
      </w:tr>
      <w:tr>
        <w:trPr>
          <w:trHeight w:val="6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283060</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 немесе бау-бақша шаруашылығында қолданылатын сұйықтықтарды немесе ұнтақтарды шашу немесе бүркуге арналған механикалық құрылғылар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25 086</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257 403</w:t>
            </w:r>
          </w:p>
        </w:tc>
      </w:tr>
      <w:tr>
        <w:trPr>
          <w:trHeight w:val="12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283070</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шаруашылығында қолданылатын өзі тиелетін немесе түсіретін тіркемелер мен жартылай тіркемелер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11429</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43 030</w:t>
            </w:r>
          </w:p>
        </w:tc>
      </w:tr>
      <w:tr>
        <w:trPr>
          <w:trHeight w:val="12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Тұкымдарды, астықты немесе құрғақ бұршақты дақылдарды қоспағанда, жұмыртқаларды, жемістерді немесе өзге де өнімдерді тазалауға, сұрыптауға немесе іріктеуге арналған машиналар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78 262</w:t>
            </w:r>
          </w:p>
        </w:tc>
      </w:tr>
      <w:tr>
        <w:trPr>
          <w:trHeight w:val="12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Сауу машиналары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3119</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107 369</w:t>
            </w:r>
          </w:p>
        </w:tc>
      </w:tr>
      <w:tr>
        <w:trPr>
          <w:trHeight w:val="12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үшін жем дайындауға арналған машиналар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7 895</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133 410</w:t>
            </w:r>
          </w:p>
        </w:tc>
      </w:tr>
      <w:tr>
        <w:trPr>
          <w:trHeight w:val="12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283084</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шаруашылығына арналған инкубаторлар мен брудерлер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3 709</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63 802</w:t>
            </w:r>
          </w:p>
        </w:tc>
      </w:tr>
      <w:tr>
        <w:trPr>
          <w:trHeight w:val="12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283085</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шаруашылығына арналған машиналар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17 103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405 598</w:t>
            </w:r>
          </w:p>
        </w:tc>
      </w:tr>
      <w:tr>
        <w:trPr>
          <w:trHeight w:val="12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283086</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және орман шаруашылығына (бау шаруашылығы, құс шаруашылығы, омарта шаруашылығы, жібек шаруашылығы) арналған өзге де машиналар</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582 977</w:t>
            </w:r>
          </w:p>
        </w:tc>
      </w:tr>
      <w:tr>
        <w:trPr>
          <w:trHeight w:val="12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283091</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жинау мен бастырғыш машиналардың бөлшектері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14 914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472 098</w:t>
            </w:r>
          </w:p>
        </w:tc>
      </w:tr>
      <w:tr>
        <w:trPr>
          <w:trHeight w:val="12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283092</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 өңдеу машиналарының бөлшектері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44 573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283 649</w:t>
            </w:r>
          </w:p>
        </w:tc>
      </w:tr>
      <w:tr>
        <w:trPr>
          <w:trHeight w:val="12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283093</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ауыл шаруашылығы машиналарының бөлшектері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45 213</w:t>
            </w:r>
          </w:p>
        </w:tc>
      </w:tr>
      <w:tr>
        <w:trPr>
          <w:trHeight w:val="12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283094</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топтамаларға енгізілмеген, сауу аппараттары мен сүт шаруашылығына арналған жабдықтардың бөлшектері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33 639</w:t>
            </w:r>
          </w:p>
        </w:tc>
      </w:tr>
      <w:tr>
        <w:trPr>
          <w:trHeight w:val="90" w:hRule="atLeast"/>
        </w:trPr>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509 224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6 027 871</w:t>
            </w:r>
          </w:p>
        </w:tc>
      </w:tr>
    </w:tbl>
    <w:p>
      <w:pPr>
        <w:spacing w:after="0"/>
        <w:ind w:left="0"/>
        <w:jc w:val="both"/>
      </w:pPr>
      <w:r>
        <w:rPr>
          <w:rFonts w:ascii="Times New Roman"/>
          <w:b w:val="false"/>
          <w:i w:val="false"/>
          <w:color w:val="000000"/>
          <w:sz w:val="28"/>
        </w:rPr>
        <w:t>_______</w:t>
      </w:r>
      <w:r>
        <w:br/>
      </w:r>
      <w:r>
        <w:rPr>
          <w:rFonts w:ascii="Times New Roman"/>
          <w:b w:val="false"/>
          <w:i w:val="false"/>
          <w:color w:val="000000"/>
          <w:sz w:val="28"/>
        </w:rPr>
        <w:t>
</w:t>
      </w:r>
      <w:r>
        <w:rPr>
          <w:rFonts w:ascii="Times New Roman"/>
          <w:b w:val="false"/>
          <w:i w:val="false"/>
          <w:color w:val="000000"/>
          <w:vertAlign w:val="superscript"/>
        </w:rPr>
        <w:t>4</w:t>
      </w:r>
      <w:r>
        <w:rPr>
          <w:rFonts w:ascii="Times New Roman"/>
          <w:b w:val="false"/>
          <w:i w:val="false"/>
          <w:color w:val="000000"/>
          <w:sz w:val="28"/>
        </w:rPr>
        <w:t xml:space="preserve"> Trademap экспорт және импорт бойынша статистикалық база</w:t>
      </w:r>
    </w:p>
    <w:p>
      <w:pPr>
        <w:spacing w:after="0"/>
        <w:ind w:left="0"/>
        <w:jc w:val="both"/>
      </w:pPr>
      <w:r>
        <w:rPr>
          <w:rFonts w:ascii="Times New Roman"/>
          <w:b w:val="false"/>
          <w:i w:val="false"/>
          <w:color w:val="000000"/>
          <w:sz w:val="28"/>
        </w:rPr>
        <w:t>      Басым жобалар</w:t>
      </w:r>
      <w:r>
        <w:br/>
      </w:r>
      <w:r>
        <w:rPr>
          <w:rFonts w:ascii="Times New Roman"/>
          <w:b w:val="false"/>
          <w:i w:val="false"/>
          <w:color w:val="000000"/>
          <w:sz w:val="28"/>
        </w:rPr>
        <w:t>
      Ақмола, Алматы, Қостанай, Солтүстік Қазақстан, Оңтүстік Қазақстан және Астана мен Алматы қалаларында өнімділігі жоғары тракторларды, комбайндарды, аспалы жабдықтарды өндіру жөніндегі жобаларды іске, сондай-ақ сервистік қызмет көрсету орталықтарын құру көзделуде.</w:t>
      </w:r>
    </w:p>
    <w:p>
      <w:pPr>
        <w:spacing w:after="0"/>
        <w:ind w:left="0"/>
        <w:jc w:val="both"/>
      </w:pPr>
      <w:r>
        <w:rPr>
          <w:rFonts w:ascii="Times New Roman"/>
          <w:b w:val="false"/>
          <w:i w:val="false"/>
          <w:color w:val="000000"/>
          <w:sz w:val="28"/>
        </w:rPr>
        <w:t>      Теміржол техникасының өндірісі</w:t>
      </w:r>
      <w:r>
        <w:br/>
      </w:r>
      <w:r>
        <w:rPr>
          <w:rFonts w:ascii="Times New Roman"/>
          <w:b w:val="false"/>
          <w:i w:val="false"/>
          <w:color w:val="000000"/>
          <w:sz w:val="28"/>
        </w:rPr>
        <w:t>
      Қазақстан ірі вагон және локомотив парктеріне ие он елдің қатарына кіреді және оның теміржол техникасының бәсекеге қабілетті өндірісін дамытудың едәір перспективалары бар. Теміржол техникасының басым түрде КО және ТМД елдерінің аумағына экспортының әлеуеті аталған сектордың ерекше белгісі болып табылады. Сектор өніміндегі макроөңір елдерінің импортты қажет етуі 12,5 млрд. АҚШ долларын құрайды.</w:t>
      </w:r>
      <w:r>
        <w:br/>
      </w:r>
      <w:r>
        <w:rPr>
          <w:rFonts w:ascii="Times New Roman"/>
          <w:b w:val="false"/>
          <w:i w:val="false"/>
          <w:color w:val="000000"/>
          <w:sz w:val="28"/>
        </w:rPr>
        <w:t>
      Қазақстандағы жылжымалы құрам паркінде локомотивтердің 1,9 мың бірлігі, жолаушылар вагондарының 2 мыңнан артық бірлігі және жүк вагондарының 127 мыңнан астам бірлігі бар.</w:t>
      </w:r>
      <w:r>
        <w:br/>
      </w:r>
      <w:r>
        <w:rPr>
          <w:rFonts w:ascii="Times New Roman"/>
          <w:b w:val="false"/>
          <w:i w:val="false"/>
          <w:color w:val="000000"/>
          <w:sz w:val="28"/>
        </w:rPr>
        <w:t>
      Қазақстандағы локомотивтердің жалпы паркі 2012 жылы 1866 локомотив, оның ішінде 552 электровоз, 1314 тепловоз бен ерекше жүйе локомотивтері бар.</w:t>
      </w:r>
      <w:r>
        <w:br/>
      </w:r>
      <w:r>
        <w:rPr>
          <w:rFonts w:ascii="Times New Roman"/>
          <w:b w:val="false"/>
          <w:i w:val="false"/>
          <w:color w:val="000000"/>
          <w:sz w:val="28"/>
        </w:rPr>
        <w:t>
      Жолаушылар вагондарының жалпы паркі 2012 жылы 2302 бірлікті, автомотрисалар 355 бірлікті, жүк вагондары 55 бірлікті құрады.</w:t>
      </w:r>
      <w:r>
        <w:br/>
      </w:r>
      <w:r>
        <w:rPr>
          <w:rFonts w:ascii="Times New Roman"/>
          <w:b w:val="false"/>
          <w:i w:val="false"/>
          <w:color w:val="000000"/>
          <w:sz w:val="28"/>
        </w:rPr>
        <w:t>
      2012 жылы Қазақстан Республикасы жүк вагондарының жалпы паркі 127 695 бірлікті құрады, оның 66 503 бірлігі (52 %) мүкәммалдық және 61 192 бірлігі (48 %) меншікті болып табылады.</w:t>
      </w:r>
      <w:r>
        <w:br/>
      </w:r>
      <w:r>
        <w:rPr>
          <w:rFonts w:ascii="Times New Roman"/>
          <w:b w:val="false"/>
          <w:i w:val="false"/>
          <w:color w:val="000000"/>
          <w:sz w:val="28"/>
        </w:rPr>
        <w:t>
      2008 – 2012 жылдар аралығындағы кезеңде сектордың абсолюттік мәндегі ЖҚҚ көлемі 2,5-тен 31,9 млрд теңгеге дейін өсті. «Қазақстан темір жолы» АҚ-ның (бұдан әрі – ҚТЖ) деректері бойынша 2012 жылы ЖҚҚ құю және металл өңдеу өндірістерін ескере отырып, 64 млрд. теңгені құрады.</w:t>
      </w:r>
      <w:r>
        <w:br/>
      </w:r>
      <w:r>
        <w:rPr>
          <w:rFonts w:ascii="Times New Roman"/>
          <w:b w:val="false"/>
          <w:i w:val="false"/>
          <w:color w:val="000000"/>
          <w:sz w:val="28"/>
        </w:rPr>
        <w:t>
      Секторда еңбек өнімділігі 2012 жылы 70,3 мың АҚШ доллары/адамға дейін жетті. Секторда жұмыспен қамтылған адамдар саны 159 адамнан 3 654 адамға дейін 23 есе өсті.</w:t>
      </w:r>
      <w:r>
        <w:br/>
      </w:r>
      <w:r>
        <w:rPr>
          <w:rFonts w:ascii="Times New Roman"/>
          <w:b w:val="false"/>
          <w:i w:val="false"/>
          <w:color w:val="000000"/>
          <w:sz w:val="28"/>
        </w:rPr>
        <w:t xml:space="preserve">
      2012 жылы теміржол өнімінің экспорты 2008 жылмен салыстырғанда 2 есе өсіп, 68,4 млн. АҚШ долларын (10,4 млрд. теңге) құрады. </w:t>
      </w:r>
    </w:p>
    <w:p>
      <w:pPr>
        <w:spacing w:after="0"/>
        <w:ind w:left="0"/>
        <w:jc w:val="both"/>
      </w:pPr>
      <w:r>
        <w:rPr>
          <w:rFonts w:ascii="Times New Roman"/>
          <w:b w:val="false"/>
          <w:i w:val="false"/>
          <w:color w:val="000000"/>
          <w:sz w:val="28"/>
        </w:rPr>
        <w:t>1-кесте. 2008 – 2013 жылдардағы сектор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6"/>
        <w:gridCol w:w="2459"/>
        <w:gridCol w:w="1382"/>
        <w:gridCol w:w="1382"/>
        <w:gridCol w:w="1359"/>
        <w:gridCol w:w="1382"/>
        <w:gridCol w:w="1382"/>
        <w:gridCol w:w="1338"/>
      </w:tblGrid>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млн. теңге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301 386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281 310</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376 184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536 876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687 235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853 923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ФКИ, алдыңғы жылға %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техникасы, млн. теңге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7 543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60 823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95 422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138 326</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локомотивтері мен жылжымалы құрам өндіру, алдыңғы жылға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797,9</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өнеркәсіптегі теміржол техникасын өндірудің үлесі,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жасаудағы теміржол техникасын өндірудің үлесі,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млн. теңге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2 454,7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3 077,2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8 785,9</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20 427,0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31 899,6</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17 112,7</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қызметкерлердің тізімдік саны, адам</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3 654</w:t>
            </w:r>
          </w:p>
        </w:tc>
      </w:tr>
      <w:tr>
        <w:trPr>
          <w:trHeight w:val="225"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 өнімділігі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теңге/адам</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15 438,4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21 222,1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14 102,6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9 465,7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10 482,9</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0" w:type="auto"/>
            <w:vMerge/>
            <w:tcBorders>
              <w:top w:val="nil"/>
              <w:left w:val="single" w:color="cfcfcf" w:sz="5"/>
              <w:bottom w:val="single" w:color="cfcfcf" w:sz="5"/>
              <w:right w:val="single" w:color="cfcfcf" w:sz="5"/>
            </w:tcBorders>
          </w:tcP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АҚШ доллары / адам</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елдері бойынша орташа өнімділік, АҚШ доллары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кәсіпорындардың саны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 жүктеу деңгейі,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тозу деңгейі,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млн. теңге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4 382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8 589</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9 008</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4 384</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жаңарту коэффициенті,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 негізгі құралдардың бастапқы құны бойынша болуы, млн. теңге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15939,3</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27752,8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37986,4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млн. АҚШ доллары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млн. АҚШ доллары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855,7</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1448,0</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2355,4</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1193,7</w:t>
            </w:r>
          </w:p>
        </w:tc>
      </w:tr>
    </w:tbl>
    <w:p>
      <w:pPr>
        <w:spacing w:after="0"/>
        <w:ind w:left="0"/>
        <w:jc w:val="both"/>
      </w:pPr>
      <w:r>
        <w:rPr>
          <w:rFonts w:ascii="Times New Roman"/>
          <w:b w:val="false"/>
          <w:i w:val="false"/>
          <w:color w:val="000000"/>
          <w:sz w:val="28"/>
        </w:rPr>
        <w:t>Дереккөз: Қазақстан Республикасы Статистика агенттігі, TradeMap</w:t>
      </w:r>
    </w:p>
    <w:p>
      <w:pPr>
        <w:spacing w:after="0"/>
        <w:ind w:left="0"/>
        <w:jc w:val="both"/>
      </w:pPr>
      <w:r>
        <w:rPr>
          <w:rFonts w:ascii="Times New Roman"/>
          <w:b w:val="false"/>
          <w:i w:val="false"/>
          <w:color w:val="000000"/>
          <w:sz w:val="28"/>
        </w:rPr>
        <w:t>      Теміржол машинасын жасаудың әлемдік нарығындағы ең ірі ойыншыларға Bombardier (Канада), Alstom (Франция), Siemens (Германия), GeneralElectric (АҚШ), GeneralMotors (АҚШ) компаниялары жатады. Осы 5 компания өндірісінің шығарылымы әлемдік нарық үлесінің 60 % құрайды.</w:t>
      </w:r>
      <w:r>
        <w:br/>
      </w:r>
      <w:r>
        <w:rPr>
          <w:rFonts w:ascii="Times New Roman"/>
          <w:b w:val="false"/>
          <w:i w:val="false"/>
          <w:color w:val="000000"/>
          <w:sz w:val="28"/>
        </w:rPr>
        <w:t>
      Теміржол техникасы өндірісінің бәсекеге қабілеттілігіне өнімнің экспорттық нарықтарына қолжетімділік, технологиялық және инновациялық әлеует, өнім берушілердің экожүйесі және адами ресурстардың қолжетімділігі мен сапасы сияқты бірқатар түйінді факторлар әсер етеді.</w:t>
      </w:r>
      <w:r>
        <w:br/>
      </w:r>
      <w:r>
        <w:rPr>
          <w:rFonts w:ascii="Times New Roman"/>
          <w:b w:val="false"/>
          <w:i w:val="false"/>
          <w:color w:val="000000"/>
          <w:sz w:val="28"/>
        </w:rPr>
        <w:t>
      Сектордың түйінді проблемалары:</w:t>
      </w:r>
      <w:r>
        <w:br/>
      </w:r>
      <w:r>
        <w:rPr>
          <w:rFonts w:ascii="Times New Roman"/>
          <w:b w:val="false"/>
          <w:i w:val="false"/>
          <w:color w:val="000000"/>
          <w:sz w:val="28"/>
        </w:rPr>
        <w:t>
      1) техникалық реттеудің жүйесінің жеткілікті дамымауы (КО шеңберінде сәйкестікті бағалауды растау жөніндегі органның болмауы);</w:t>
      </w:r>
      <w:r>
        <w:br/>
      </w:r>
      <w:r>
        <w:rPr>
          <w:rFonts w:ascii="Times New Roman"/>
          <w:b w:val="false"/>
          <w:i w:val="false"/>
          <w:color w:val="000000"/>
          <w:sz w:val="28"/>
        </w:rPr>
        <w:t>
      2) нысаналы экспорттық нарықтардағы техникалық кедергілер;</w:t>
      </w:r>
      <w:r>
        <w:br/>
      </w:r>
      <w:r>
        <w:rPr>
          <w:rFonts w:ascii="Times New Roman"/>
          <w:b w:val="false"/>
          <w:i w:val="false"/>
          <w:color w:val="000000"/>
          <w:sz w:val="28"/>
        </w:rPr>
        <w:t>
      3) КО шеңберінде сертификаттау сынақтарын өткізу үшін сынақ орталықтарының және/немесе зертханалардың болмауы;</w:t>
      </w:r>
      <w:r>
        <w:br/>
      </w:r>
      <w:r>
        <w:rPr>
          <w:rFonts w:ascii="Times New Roman"/>
          <w:b w:val="false"/>
          <w:i w:val="false"/>
          <w:color w:val="000000"/>
          <w:sz w:val="28"/>
        </w:rPr>
        <w:t>
      4) халықаралық талаптарды ескере ала отырып, теміржол машина жасау стандарттарын үйлестіру қажеттілігі);</w:t>
      </w:r>
      <w:r>
        <w:br/>
      </w:r>
      <w:r>
        <w:rPr>
          <w:rFonts w:ascii="Times New Roman"/>
          <w:b w:val="false"/>
          <w:i w:val="false"/>
          <w:color w:val="000000"/>
          <w:sz w:val="28"/>
        </w:rPr>
        <w:t>
      5) түйінді жиынтықтауыштарды жеткізушілердің дамымауы;</w:t>
      </w:r>
      <w:r>
        <w:br/>
      </w:r>
      <w:r>
        <w:rPr>
          <w:rFonts w:ascii="Times New Roman"/>
          <w:b w:val="false"/>
          <w:i w:val="false"/>
          <w:color w:val="000000"/>
          <w:sz w:val="28"/>
        </w:rPr>
        <w:t>
      6) қаржы ресурстарының төмен қолжетімдігі;</w:t>
      </w:r>
      <w:r>
        <w:br/>
      </w:r>
      <w:r>
        <w:rPr>
          <w:rFonts w:ascii="Times New Roman"/>
          <w:b w:val="false"/>
          <w:i w:val="false"/>
          <w:color w:val="000000"/>
          <w:sz w:val="28"/>
        </w:rPr>
        <w:t>
      7) бірыңғай технологиялық саясатты қамтамасыз ету мақсатында машина жасау кәсіпорындарының конструкторлық-технологиялық бюросының жеткіліксіз үйлестірілуі;</w:t>
      </w:r>
      <w:r>
        <w:br/>
      </w:r>
      <w:r>
        <w:rPr>
          <w:rFonts w:ascii="Times New Roman"/>
          <w:b w:val="false"/>
          <w:i w:val="false"/>
          <w:color w:val="000000"/>
          <w:sz w:val="28"/>
        </w:rPr>
        <w:t>
      8) әлемдік нарықта меншікті бәсекеге қабілетті әзірлемелердің болмауы және технологиялар импортына тәуелділік;</w:t>
      </w:r>
      <w:r>
        <w:br/>
      </w:r>
      <w:r>
        <w:rPr>
          <w:rFonts w:ascii="Times New Roman"/>
          <w:b w:val="false"/>
          <w:i w:val="false"/>
          <w:color w:val="000000"/>
          <w:sz w:val="28"/>
        </w:rPr>
        <w:t>
      9) тиісті біліктілігі бар жұмысшылар мен инженер кадрлардың жетіспеушілігі.</w:t>
      </w:r>
    </w:p>
    <w:p>
      <w:pPr>
        <w:spacing w:after="0"/>
        <w:ind w:left="0"/>
        <w:jc w:val="both"/>
      </w:pPr>
      <w:r>
        <w:rPr>
          <w:rFonts w:ascii="Times New Roman"/>
          <w:b w:val="false"/>
          <w:i w:val="false"/>
          <w:color w:val="000000"/>
          <w:sz w:val="28"/>
        </w:rPr>
        <w:t>      Мақсат</w:t>
      </w:r>
      <w:r>
        <w:br/>
      </w:r>
      <w:r>
        <w:rPr>
          <w:rFonts w:ascii="Times New Roman"/>
          <w:b w:val="false"/>
          <w:i w:val="false"/>
          <w:color w:val="000000"/>
          <w:sz w:val="28"/>
        </w:rPr>
        <w:t>
      Теміржол техникасын өткізу үшін жаңа нарықтарды игеру және секторда құрауыштар мен жиынтықтауыштар өндірісінің жергіліктендіру деңгейін арттыру.</w:t>
      </w:r>
      <w:r>
        <w:br/>
      </w:r>
      <w:r>
        <w:rPr>
          <w:rFonts w:ascii="Times New Roman"/>
          <w:b w:val="false"/>
          <w:i w:val="false"/>
          <w:color w:val="000000"/>
          <w:sz w:val="28"/>
        </w:rPr>
        <w:t>
      Нысаналы индикаторлар</w:t>
      </w:r>
      <w:r>
        <w:br/>
      </w:r>
      <w:r>
        <w:rPr>
          <w:rFonts w:ascii="Times New Roman"/>
          <w:b w:val="false"/>
          <w:i w:val="false"/>
          <w:color w:val="000000"/>
          <w:sz w:val="28"/>
        </w:rPr>
        <w:t>
      Бағдарламаны іске асыру 2019 жылы 2012 жылдың деңгейіне қарағанда экономикалық көрсеткіштердің мынадай өсіміне қол жеткізуге мүмкіндік береді (2-кесте):</w:t>
      </w:r>
      <w:r>
        <w:br/>
      </w:r>
      <w:r>
        <w:rPr>
          <w:rFonts w:ascii="Times New Roman"/>
          <w:b w:val="false"/>
          <w:i w:val="false"/>
          <w:color w:val="000000"/>
          <w:sz w:val="28"/>
        </w:rPr>
        <w:t>
      1) жалпы қосылған құнның нақты мәнде 2,8 есе өсуі;</w:t>
      </w:r>
      <w:r>
        <w:br/>
      </w:r>
      <w:r>
        <w:rPr>
          <w:rFonts w:ascii="Times New Roman"/>
          <w:b w:val="false"/>
          <w:i w:val="false"/>
          <w:color w:val="000000"/>
          <w:sz w:val="28"/>
        </w:rPr>
        <w:t>
      2) жұмыспен қамтудың 1,5 мың адамға өсуі</w:t>
      </w:r>
      <w:r>
        <w:br/>
      </w:r>
      <w:r>
        <w:rPr>
          <w:rFonts w:ascii="Times New Roman"/>
          <w:b w:val="false"/>
          <w:i w:val="false"/>
          <w:color w:val="000000"/>
          <w:sz w:val="28"/>
        </w:rPr>
        <w:t>
      3) еңбек өнімділігінің нақты көріністе 1,9 есе өсуі;</w:t>
      </w:r>
      <w:r>
        <w:br/>
      </w:r>
      <w:r>
        <w:rPr>
          <w:rFonts w:ascii="Times New Roman"/>
          <w:b w:val="false"/>
          <w:i w:val="false"/>
          <w:color w:val="000000"/>
          <w:sz w:val="28"/>
        </w:rPr>
        <w:t>
      4) шикізаттық емес (өңделген) экспорттың құн көлемінің кемінде 3,5 есе өсуі.</w:t>
      </w:r>
    </w:p>
    <w:p>
      <w:pPr>
        <w:spacing w:after="0"/>
        <w:ind w:left="0"/>
        <w:jc w:val="both"/>
      </w:pPr>
      <w:r>
        <w:rPr>
          <w:rFonts w:ascii="Times New Roman"/>
          <w:b w:val="false"/>
          <w:i w:val="false"/>
          <w:color w:val="000000"/>
          <w:sz w:val="28"/>
        </w:rPr>
        <w:t>2-кесте.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
        <w:gridCol w:w="2502"/>
        <w:gridCol w:w="1212"/>
        <w:gridCol w:w="979"/>
        <w:gridCol w:w="979"/>
        <w:gridCol w:w="993"/>
        <w:gridCol w:w="1041"/>
        <w:gridCol w:w="993"/>
        <w:gridCol w:w="993"/>
        <w:gridCol w:w="993"/>
        <w:gridCol w:w="994"/>
        <w:gridCol w:w="1554"/>
      </w:tblGrid>
      <w:tr>
        <w:trPr>
          <w:trHeight w:val="225" w:hRule="atLeast"/>
        </w:trPr>
        <w:tc>
          <w:tcPr>
            <w:tcW w:w="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көрсеткіштер</w:t>
            </w:r>
          </w:p>
        </w:tc>
        <w:tc>
          <w:tcPr>
            <w:tcW w:w="12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есеп</w:t>
            </w:r>
          </w:p>
        </w:tc>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 күтіледі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қатысты болжам</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 қатысты 2019 ж. %-де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2017 ж.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2018 ж.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tc>
        <w:tc>
          <w:tcPr>
            <w:tcW w:w="0" w:type="auto"/>
            <w:vMerge/>
            <w:tcBorders>
              <w:top w:val="nil"/>
              <w:left w:val="single" w:color="cfcfcf" w:sz="5"/>
              <w:bottom w:val="single" w:color="cfcfcf" w:sz="5"/>
              <w:right w:val="single" w:color="cfcfcf" w:sz="5"/>
            </w:tcBorders>
          </w:tcPr>
          <w:p/>
        </w:tc>
      </w:tr>
      <w:tr>
        <w:trPr>
          <w:trHeight w:val="225"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283,7</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2,8 есе</w:t>
            </w:r>
          </w:p>
        </w:tc>
      </w:tr>
      <w:tr>
        <w:trPr>
          <w:trHeight w:val="30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 саны</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мың адам</w:t>
            </w:r>
          </w:p>
        </w:tc>
      </w:tr>
      <w:tr>
        <w:trPr>
          <w:trHeight w:val="30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189,8</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есе</w:t>
            </w:r>
          </w:p>
        </w:tc>
      </w:tr>
      <w:tr>
        <w:trPr>
          <w:trHeight w:val="600" w:hRule="atLeast"/>
        </w:trPr>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емес (өңделген) экспорт көлемінің құндық көлемі</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есе</w:t>
            </w:r>
          </w:p>
        </w:tc>
      </w:tr>
    </w:tbl>
    <w:p>
      <w:pPr>
        <w:spacing w:after="0"/>
        <w:ind w:left="0"/>
        <w:jc w:val="both"/>
      </w:pPr>
      <w:r>
        <w:rPr>
          <w:rFonts w:ascii="Times New Roman"/>
          <w:b w:val="false"/>
          <w:i w:val="false"/>
          <w:color w:val="000000"/>
          <w:sz w:val="28"/>
        </w:rPr>
        <w:t>      Міндеттер</w:t>
      </w:r>
      <w:r>
        <w:br/>
      </w:r>
      <w:r>
        <w:rPr>
          <w:rFonts w:ascii="Times New Roman"/>
          <w:b w:val="false"/>
          <w:i w:val="false"/>
          <w:color w:val="000000"/>
          <w:sz w:val="28"/>
        </w:rPr>
        <w:t>
      1) ішкі нарықтағы өнімнің қауіпсіздігі мен сапасын арттыруға бағытталған техникалық реттеу жүйесін жетілдіру және нысаналы экспорттық нарықтарда техникалық кедергілерді еңсеру;</w:t>
      </w:r>
      <w:r>
        <w:br/>
      </w:r>
      <w:r>
        <w:rPr>
          <w:rFonts w:ascii="Times New Roman"/>
          <w:b w:val="false"/>
          <w:i w:val="false"/>
          <w:color w:val="000000"/>
          <w:sz w:val="28"/>
        </w:rPr>
        <w:t>
      2) КО шеңберінде теміржол өнімінің сәйкестігін растау жөніндегі органды құру;</w:t>
      </w:r>
      <w:r>
        <w:br/>
      </w:r>
      <w:r>
        <w:rPr>
          <w:rFonts w:ascii="Times New Roman"/>
          <w:b w:val="false"/>
          <w:i w:val="false"/>
          <w:color w:val="000000"/>
          <w:sz w:val="28"/>
        </w:rPr>
        <w:t>
      3) КО шеңберінде сертификаттау сынақтарын жүргізу үшін сынақ орталықтарын және/немесе зертханаларды құру;</w:t>
      </w:r>
      <w:r>
        <w:br/>
      </w:r>
      <w:r>
        <w:rPr>
          <w:rFonts w:ascii="Times New Roman"/>
          <w:b w:val="false"/>
          <w:i w:val="false"/>
          <w:color w:val="000000"/>
          <w:sz w:val="28"/>
        </w:rPr>
        <w:t>
      4) халықаралық талаптарды ескере отырып, теміржол машинасын жасау стандарттарын үйлестіру;</w:t>
      </w:r>
      <w:r>
        <w:br/>
      </w:r>
      <w:r>
        <w:rPr>
          <w:rFonts w:ascii="Times New Roman"/>
          <w:b w:val="false"/>
          <w:i w:val="false"/>
          <w:color w:val="000000"/>
          <w:sz w:val="28"/>
        </w:rPr>
        <w:t>
      5) шикізаттық емес тауарларды өткізу үшін нарықтарды ұлғайту;</w:t>
      </w:r>
      <w:r>
        <w:br/>
      </w:r>
      <w:r>
        <w:rPr>
          <w:rFonts w:ascii="Times New Roman"/>
          <w:b w:val="false"/>
          <w:i w:val="false"/>
          <w:color w:val="000000"/>
          <w:sz w:val="28"/>
        </w:rPr>
        <w:t>
      6) жылжымалы құрамға арналған жоғары технологиялық бұйымдардың жекелеген түрлерінің жаңа өндірістерін ашу;</w:t>
      </w:r>
      <w:r>
        <w:br/>
      </w:r>
      <w:r>
        <w:rPr>
          <w:rFonts w:ascii="Times New Roman"/>
          <w:b w:val="false"/>
          <w:i w:val="false"/>
          <w:color w:val="000000"/>
          <w:sz w:val="28"/>
        </w:rPr>
        <w:t>
      7) түйінді құрауыштар мен жиынтықтауыштарды жеткізушілерді дамыту;</w:t>
      </w:r>
      <w:r>
        <w:br/>
      </w:r>
      <w:r>
        <w:rPr>
          <w:rFonts w:ascii="Times New Roman"/>
          <w:b w:val="false"/>
          <w:i w:val="false"/>
          <w:color w:val="000000"/>
          <w:sz w:val="28"/>
        </w:rPr>
        <w:t>
      8) қаржы ресурстарына қолжетімділікті арттыру;</w:t>
      </w:r>
      <w:r>
        <w:br/>
      </w:r>
      <w:r>
        <w:rPr>
          <w:rFonts w:ascii="Times New Roman"/>
          <w:b w:val="false"/>
          <w:i w:val="false"/>
          <w:color w:val="000000"/>
          <w:sz w:val="28"/>
        </w:rPr>
        <w:t>
      9) ҒЗТКЖ және технологиялар трансфертін қолдау;</w:t>
      </w:r>
      <w:r>
        <w:br/>
      </w:r>
      <w:r>
        <w:rPr>
          <w:rFonts w:ascii="Times New Roman"/>
          <w:b w:val="false"/>
          <w:i w:val="false"/>
          <w:color w:val="000000"/>
          <w:sz w:val="28"/>
        </w:rPr>
        <w:t>
      10) теміржол саласының өнімін шығарудың бірыңғай технологиялық саясатын қамтамасыз ету мақсатында машина жасау кәсіпорындарының конструкторлық-технологиялық бюроларын үйлестіруді одан әрі дамыту;</w:t>
      </w:r>
      <w:r>
        <w:br/>
      </w:r>
      <w:r>
        <w:rPr>
          <w:rFonts w:ascii="Times New Roman"/>
          <w:b w:val="false"/>
          <w:i w:val="false"/>
          <w:color w:val="000000"/>
          <w:sz w:val="28"/>
        </w:rPr>
        <w:t>
      11) жоғары білікті кадрлармен қамтамасыз ету. </w:t>
      </w:r>
    </w:p>
    <w:p>
      <w:pPr>
        <w:spacing w:after="0"/>
        <w:ind w:left="0"/>
        <w:jc w:val="both"/>
      </w:pPr>
      <w:r>
        <w:rPr>
          <w:rFonts w:ascii="Times New Roman"/>
          <w:b w:val="false"/>
          <w:i w:val="false"/>
          <w:color w:val="000000"/>
          <w:sz w:val="28"/>
        </w:rPr>
        <w:t>      Қызметтің басымды түрлері</w:t>
      </w:r>
      <w:r>
        <w:br/>
      </w:r>
      <w:r>
        <w:rPr>
          <w:rFonts w:ascii="Times New Roman"/>
          <w:b w:val="false"/>
          <w:i w:val="false"/>
          <w:color w:val="000000"/>
          <w:sz w:val="28"/>
        </w:rPr>
        <w:t>
      Теміржол локомотивтері мен жылжымалы құрам өндірісі, сондай-ақ, теміржол техникасына жинақтаушылар өндірісі сектор қызметінің басымды түрі болып табылады (ЭҚЖЖ 3020).</w:t>
      </w:r>
    </w:p>
    <w:p>
      <w:pPr>
        <w:spacing w:after="0"/>
        <w:ind w:left="0"/>
        <w:jc w:val="both"/>
      </w:pPr>
      <w:r>
        <w:rPr>
          <w:rFonts w:ascii="Times New Roman"/>
          <w:b w:val="false"/>
          <w:i w:val="false"/>
          <w:color w:val="000000"/>
          <w:sz w:val="28"/>
        </w:rPr>
        <w:t>      Тауарлардың басым топтары</w:t>
      </w:r>
      <w:r>
        <w:br/>
      </w:r>
      <w:r>
        <w:rPr>
          <w:rFonts w:ascii="Times New Roman"/>
          <w:b w:val="false"/>
          <w:i w:val="false"/>
          <w:color w:val="000000"/>
          <w:sz w:val="28"/>
        </w:rPr>
        <w:t>
      Теміржол мұқтаждығы үшін жылжымалы құрамды: шығару басымды тауарлық топтарға және секторды дамытудың бағыттарына жатқызылған: локомотивтер, жолаушы және жүк вагондары, цистерналар, арбалар және басқа да көлік құралдары (3-кесте).</w:t>
      </w:r>
      <w:r>
        <w:br/>
      </w:r>
      <w:r>
        <w:rPr>
          <w:rFonts w:ascii="Times New Roman"/>
          <w:b w:val="false"/>
          <w:i w:val="false"/>
          <w:color w:val="000000"/>
          <w:sz w:val="28"/>
        </w:rPr>
        <w:t>
      Жылжымалы құрам үшін жинақтауыштар мен қосалқы бөлшектерді шығару, теміржол мұқтаждығы үшін жол және өзге де жабдықты шығару, сондай-ақ, базалық өндірістерді ұйымдастыру (құю, соғу, металл өңдеу және басқалары) секторды дамытудың келесі бір басымдығы болып табылады.</w:t>
      </w:r>
      <w:r>
        <w:br/>
      </w:r>
      <w:r>
        <w:rPr>
          <w:rFonts w:ascii="Times New Roman"/>
          <w:b w:val="false"/>
          <w:i w:val="false"/>
          <w:color w:val="000000"/>
          <w:sz w:val="28"/>
        </w:rPr>
        <w:t>
      Сервистік және қосалқы өндірістерді ұйымдастыру дамудың басымдықтарына жатқызылған.</w:t>
      </w:r>
    </w:p>
    <w:p>
      <w:pPr>
        <w:spacing w:after="0"/>
        <w:ind w:left="0"/>
        <w:jc w:val="both"/>
      </w:pPr>
      <w:r>
        <w:rPr>
          <w:rFonts w:ascii="Times New Roman"/>
          <w:b w:val="false"/>
          <w:i w:val="false"/>
          <w:color w:val="000000"/>
          <w:sz w:val="28"/>
        </w:rPr>
        <w:t>3-кесте. СЭҚ ТН кодтары бойынша тауардың басым топтары - 6</w:t>
      </w:r>
      <w:r>
        <w:rPr>
          <w:rFonts w:ascii="Times New Roman"/>
          <w:b w:val="false"/>
          <w:i w:val="false"/>
          <w:color w:val="000000"/>
          <w:vertAlign w:val="superscript"/>
        </w:rPr>
        <w:t>5</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6043"/>
        <w:gridCol w:w="3073"/>
        <w:gridCol w:w="3229"/>
      </w:tblGrid>
      <w:tr>
        <w:trPr>
          <w:trHeight w:val="84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тобының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нарықтың импортты қажет етуі, мың АҚШ долл.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Нарықтардың импортты қажет етуі, мың АҚШ долл. </w:t>
            </w:r>
          </w:p>
        </w:tc>
      </w:tr>
      <w:tr>
        <w:trPr>
          <w:trHeight w:val="42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302011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энергиясының сыртқы көзінен жұмыс істейтін теміржол локомотивтері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10 892</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89 973</w:t>
            </w:r>
          </w:p>
        </w:tc>
      </w:tr>
      <w:tr>
        <w:trPr>
          <w:trHeight w:val="21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302012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Дизельдік локомотивтер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77 188</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435 589</w:t>
            </w:r>
          </w:p>
        </w:tc>
      </w:tr>
      <w:tr>
        <w:trPr>
          <w:trHeight w:val="42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302013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теміржол локомотивтері және локомотивтердің тендерлері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7 788</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71 350</w:t>
            </w:r>
          </w:p>
        </w:tc>
      </w:tr>
      <w:tr>
        <w:trPr>
          <w:trHeight w:val="84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302020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жүретін теміржол вагондары және трамвай вагондары, автомотристер және автодрезиндер (жөндеу және техникалық қызмет көрсету үшін көлік құралдарын қоспағанда)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6 575</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512 690</w:t>
            </w:r>
          </w:p>
        </w:tc>
      </w:tr>
      <w:tr>
        <w:trPr>
          <w:trHeight w:val="42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302031</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және трамвай жолдарын жөндеу және техникалық қызмет көрсетуге арналған көлік құралдары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52 486</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207 219</w:t>
            </w:r>
          </w:p>
        </w:tc>
      </w:tr>
      <w:tr>
        <w:trPr>
          <w:trHeight w:val="42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302032</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жүрмейтін жолаушылар, жүк және арнайы мақсаттағы теміржол және трамвай вагондары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54 209</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170 301</w:t>
            </w:r>
          </w:p>
        </w:tc>
      </w:tr>
      <w:tr>
        <w:trPr>
          <w:trHeight w:val="21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302033</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Өздігінен жүрмейтін жүк вагондары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1 642 182</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2 292 237</w:t>
            </w:r>
          </w:p>
        </w:tc>
      </w:tr>
      <w:tr>
        <w:trPr>
          <w:trHeight w:val="84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302040</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Бекіту бұйымдары мен арматураны; қозғалысты басқаруға арналған механикалық жабдықты қоса алғанда, теміржол, трамвай моторлы вагондар мен жылжымалы құрам локомотивтерінің бөліктері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497 266</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3 055 117</w:t>
            </w:r>
          </w:p>
        </w:tc>
      </w:tr>
      <w:tr>
        <w:trPr>
          <w:trHeight w:val="6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2 348 586</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6 834 476</w:t>
            </w:r>
          </w:p>
        </w:tc>
      </w:tr>
    </w:tbl>
    <w:p>
      <w:pPr>
        <w:spacing w:after="0"/>
        <w:ind w:left="0"/>
        <w:jc w:val="both"/>
      </w:pPr>
      <w:r>
        <w:rPr>
          <w:rFonts w:ascii="Times New Roman"/>
          <w:b w:val="false"/>
          <w:i w:val="false"/>
          <w:color w:val="000000"/>
          <w:sz w:val="28"/>
        </w:rPr>
        <w:t>_______</w:t>
      </w:r>
      <w:r>
        <w:br/>
      </w:r>
      <w:r>
        <w:rPr>
          <w:rFonts w:ascii="Times New Roman"/>
          <w:b w:val="false"/>
          <w:i w:val="false"/>
          <w:color w:val="000000"/>
          <w:sz w:val="28"/>
        </w:rPr>
        <w:t>
</w:t>
      </w:r>
      <w:r>
        <w:rPr>
          <w:rFonts w:ascii="Times New Roman"/>
          <w:b w:val="false"/>
          <w:i w:val="false"/>
          <w:color w:val="000000"/>
          <w:vertAlign w:val="superscript"/>
        </w:rPr>
        <w:t>5</w:t>
      </w:r>
      <w:r>
        <w:rPr>
          <w:rFonts w:ascii="Times New Roman"/>
          <w:b w:val="false"/>
          <w:i w:val="false"/>
          <w:color w:val="000000"/>
          <w:sz w:val="28"/>
        </w:rPr>
        <w:t xml:space="preserve"> Trademap экспорт және импорт бойынша статистикалық база</w:t>
      </w:r>
    </w:p>
    <w:p>
      <w:pPr>
        <w:spacing w:after="0"/>
        <w:ind w:left="0"/>
        <w:jc w:val="both"/>
      </w:pPr>
      <w:r>
        <w:rPr>
          <w:rFonts w:ascii="Times New Roman"/>
          <w:b w:val="false"/>
          <w:i w:val="false"/>
          <w:color w:val="000000"/>
          <w:sz w:val="28"/>
        </w:rPr>
        <w:t>      Басым жобалар</w:t>
      </w:r>
      <w:r>
        <w:br/>
      </w:r>
      <w:r>
        <w:rPr>
          <w:rFonts w:ascii="Times New Roman"/>
          <w:b w:val="false"/>
          <w:i w:val="false"/>
          <w:color w:val="000000"/>
          <w:sz w:val="28"/>
        </w:rPr>
        <w:t>
      Астана қ., Алматы, Қарағанды, Солтүстік Қазақстан, Павлодар облыстарында дизельдік қозғалтқыштарды, жылжымалы құрамды және жинақтауыштарды шығаруға бағытталған жобаларды іске асыру көзделеді.</w:t>
      </w:r>
    </w:p>
    <w:p>
      <w:pPr>
        <w:spacing w:after="0"/>
        <w:ind w:left="0"/>
        <w:jc w:val="both"/>
      </w:pPr>
      <w:r>
        <w:rPr>
          <w:rFonts w:ascii="Times New Roman"/>
          <w:b w:val="false"/>
          <w:i w:val="false"/>
          <w:color w:val="000000"/>
          <w:sz w:val="28"/>
        </w:rPr>
        <w:t>      Тау-кен өнеркәсібіне арналған машиналар мен жабдық өндірісі</w:t>
      </w:r>
      <w:r>
        <w:br/>
      </w:r>
      <w:r>
        <w:rPr>
          <w:rFonts w:ascii="Times New Roman"/>
          <w:b w:val="false"/>
          <w:i w:val="false"/>
          <w:color w:val="000000"/>
          <w:sz w:val="28"/>
        </w:rPr>
        <w:t>
      Ішкі нарық көлемі 2009 жылдан бері өсіп, 2012 жылы 1,3 млрд. АҚШ долларын құрады. Қазақстан қатты пайдалы қазбалардың негізгі түрлерінің қоры және өндіру деңгейі бойынша минералды-шикізат базасы дамыған елдердің бірінші ондығына кіреді. Қазақстандық тау-кен өндіру кәсіпорындарының импорттық жабдықты жөндеу жұмыстарын жүргізудің, тау-кен металлургия кешенінің (бұдан әрі - ТКМК) жұмыс істеп тұрған кәсіпорындарын жоспарланып отырған жаңғыртудың және жаңа кен орындарын пайдалануға берудің салдарынан жұмыс істеп тұрған кәсіпорындардың жинақтауыштары мен қосалқы бөлшектерін шығарудың қажеттілігі өседі. Сектор өніміндегі макроөңірдің импортты қажет етуі 7 млрд. АҚШ долларын құрайды.</w:t>
      </w:r>
      <w:r>
        <w:br/>
      </w:r>
      <w:r>
        <w:rPr>
          <w:rFonts w:ascii="Times New Roman"/>
          <w:b w:val="false"/>
          <w:i w:val="false"/>
          <w:color w:val="000000"/>
          <w:sz w:val="28"/>
        </w:rPr>
        <w:t>
      2008 – 2012 жылдар аралығындағы жиынтық қосылған құн 2,6 есе ұлғайды.</w:t>
      </w:r>
      <w:r>
        <w:br/>
      </w:r>
      <w:r>
        <w:rPr>
          <w:rFonts w:ascii="Times New Roman"/>
          <w:b w:val="false"/>
          <w:i w:val="false"/>
          <w:color w:val="000000"/>
          <w:sz w:val="28"/>
        </w:rPr>
        <w:t>
      Сектордағы еңбек өнімділігі ЭЫДҰ елдерінің орташа көрсеткіштерімен тең және бір жұмыспен қамтылған адамға 2,5 млн. теңгені құрайды.</w:t>
      </w:r>
      <w:r>
        <w:br/>
      </w:r>
      <w:r>
        <w:rPr>
          <w:rFonts w:ascii="Times New Roman"/>
          <w:b w:val="false"/>
          <w:i w:val="false"/>
          <w:color w:val="000000"/>
          <w:sz w:val="28"/>
        </w:rPr>
        <w:t>
      Секторда жұмыспен қамтылғандардың саны – шамамен 6,8 мың адам.</w:t>
      </w:r>
    </w:p>
    <w:p>
      <w:pPr>
        <w:spacing w:after="0"/>
        <w:ind w:left="0"/>
        <w:jc w:val="both"/>
      </w:pPr>
      <w:r>
        <w:rPr>
          <w:rFonts w:ascii="Times New Roman"/>
          <w:b w:val="false"/>
          <w:i w:val="false"/>
          <w:color w:val="000000"/>
          <w:sz w:val="28"/>
        </w:rPr>
        <w:t>1-кесте. 2008 – 2013 жылдардағы сектор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7"/>
        <w:gridCol w:w="1403"/>
        <w:gridCol w:w="1404"/>
        <w:gridCol w:w="1635"/>
        <w:gridCol w:w="1404"/>
        <w:gridCol w:w="1404"/>
        <w:gridCol w:w="1243"/>
      </w:tblGrid>
      <w:tr>
        <w:trPr>
          <w:trHeight w:val="36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r>
      <w:tr>
        <w:trPr>
          <w:trHeight w:val="30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млн. теңге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301 386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281 310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376 184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536 876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687 235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853 923</w:t>
            </w:r>
          </w:p>
        </w:tc>
      </w:tr>
      <w:tr>
        <w:trPr>
          <w:trHeight w:val="30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 ФКИ</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30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өндіру өнеркәсібі үшін машиналар мен жабдық, млн. теңге*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12 981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14 067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23 368</w:t>
            </w:r>
          </w:p>
        </w:tc>
      </w:tr>
      <w:tr>
        <w:trPr>
          <w:trHeight w:val="30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мақсаттағы техниканың өзге де түрлерін шығару, өткен жылға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r>
      <w:tr>
        <w:trPr>
          <w:trHeight w:val="30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өнеркәсіптегі тау-кен өндіру өнеркәсібі үшін машиналар мен жабдықтарды шығару үлесі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жасауда тау-кен өндіру өнеркәсібі үшін машиналар мен жабдықтарды шығару үлесі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млн. теңге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6 674,4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5 647,9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15 587,6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13 995,4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17 579,5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16 363,2</w:t>
            </w:r>
          </w:p>
        </w:tc>
      </w:tr>
      <w:tr>
        <w:trPr>
          <w:trHeight w:val="30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қызметкерлердің тізімдік саны, адам</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8 316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9 817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9 854</w:t>
            </w:r>
          </w:p>
        </w:tc>
      </w:tr>
      <w:tr>
        <w:trPr>
          <w:trHeight w:val="405" w:hRule="atLeast"/>
        </w:trPr>
        <w:tc>
          <w:tcPr>
            <w:tcW w:w="5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 мың теңге/адам</w:t>
            </w:r>
          </w:p>
          <w:p>
            <w:pPr>
              <w:spacing w:after="20"/>
              <w:ind w:left="20"/>
              <w:jc w:val="both"/>
            </w:pPr>
            <w:r>
              <w:rPr>
                <w:rFonts w:ascii="Times New Roman"/>
                <w:b w:val="false"/>
                <w:i w:val="false"/>
                <w:color w:val="000000"/>
                <w:sz w:val="20"/>
              </w:rPr>
              <w:t>АҚШ доллары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2 584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0" w:type="auto"/>
            <w:vMerge/>
            <w:tcBorders>
              <w:top w:val="nil"/>
              <w:left w:val="single" w:color="cfcfcf" w:sz="5"/>
              <w:bottom w:val="single" w:color="cfcfcf" w:sz="5"/>
              <w:right w:val="single" w:color="cfcfcf" w:sz="5"/>
            </w:tcBorders>
          </w:tcP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8 892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7 734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16 967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2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елдері бойынша орташа еңбек өнімділігі*, АҚШ доллары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97 190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80 815</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95 249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102 925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101 618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кәсіпорындардың саны</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Қуатты жүктеу деңгейі, %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құралдардың тозу деңгейі,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млн. теңге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3 984</w:t>
            </w:r>
          </w:p>
        </w:tc>
      </w:tr>
      <w:tr>
        <w:trPr>
          <w:trHeight w:val="30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жаңарту коэффициенті,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 негізгі құралдардың бастапқы құн бойынша болуы, млн теңге</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16 997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19 974</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26 118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28 657</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29 273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млн. долл.</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96,3</w:t>
            </w:r>
          </w:p>
        </w:tc>
      </w:tr>
      <w:tr>
        <w:trPr>
          <w:trHeight w:val="300" w:hRule="atLeast"/>
        </w:trPr>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млн. долл.</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1 184</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1 468</w:t>
            </w:r>
          </w:p>
        </w:tc>
      </w:tr>
    </w:tbl>
    <w:p>
      <w:pPr>
        <w:spacing w:after="0"/>
        <w:ind w:left="0"/>
        <w:jc w:val="both"/>
      </w:pPr>
      <w:r>
        <w:rPr>
          <w:rFonts w:ascii="Times New Roman"/>
          <w:b w:val="false"/>
          <w:i w:val="false"/>
          <w:color w:val="000000"/>
          <w:sz w:val="28"/>
        </w:rPr>
        <w:t>Дерекөзі: Қазақстан Республикасының Статистика агенттігі.</w:t>
      </w:r>
      <w:r>
        <w:br/>
      </w:r>
      <w:r>
        <w:rPr>
          <w:rFonts w:ascii="Times New Roman"/>
          <w:b w:val="false"/>
          <w:i w:val="false"/>
          <w:color w:val="000000"/>
          <w:sz w:val="28"/>
        </w:rPr>
        <w:t>
1-кесте:</w:t>
      </w:r>
      <w:r>
        <w:br/>
      </w:r>
      <w:r>
        <w:rPr>
          <w:rFonts w:ascii="Times New Roman"/>
          <w:b w:val="false"/>
          <w:i w:val="false"/>
          <w:color w:val="000000"/>
          <w:sz w:val="28"/>
        </w:rPr>
        <w:t>
ескертпе:</w:t>
      </w:r>
      <w:r>
        <w:br/>
      </w:r>
      <w:r>
        <w:rPr>
          <w:rFonts w:ascii="Times New Roman"/>
          <w:b w:val="false"/>
          <w:i w:val="false"/>
          <w:color w:val="000000"/>
          <w:sz w:val="28"/>
        </w:rPr>
        <w:t>
* еңбек өнімділігі секторда ЖҚҚ жұмыспен қамтылған адамдар санына бөлу ретінде есептелген.</w:t>
      </w:r>
      <w:r>
        <w:br/>
      </w:r>
      <w:r>
        <w:rPr>
          <w:rFonts w:ascii="Times New Roman"/>
          <w:b w:val="false"/>
          <w:i w:val="false"/>
          <w:color w:val="000000"/>
          <w:sz w:val="28"/>
        </w:rPr>
        <w:t>
**Көрсеткішті «ҚИДИ» АҚ статистикалық деректер негізінде есептеді.</w:t>
      </w:r>
    </w:p>
    <w:p>
      <w:pPr>
        <w:spacing w:after="0"/>
        <w:ind w:left="0"/>
        <w:jc w:val="both"/>
      </w:pPr>
      <w:r>
        <w:rPr>
          <w:rFonts w:ascii="Times New Roman"/>
          <w:b w:val="false"/>
          <w:i w:val="false"/>
          <w:color w:val="000000"/>
          <w:sz w:val="28"/>
        </w:rPr>
        <w:t>      Дүниежүзілік нарықтағы ірі ойыншылар Caterpillar (АҚШ, 65,9 АҚШ долл. млрд), Thyssen Krupp (Германия, 52 АҚШ долл. млрд), Hyundai heavy industries (Оңтүстік Корея, 48,8 АҚШ долл. млрд), Komatsu (Жапония, 23,9 АҚШ долл. млрд), Kubota (Жапония, 12,2 АҚШ долл. млрд), Sany heavy industries (Қытай, 8,1 АҚШ долл. млрд) компаниялары</w:t>
      </w:r>
      <w:r>
        <w:rPr>
          <w:rFonts w:ascii="Times New Roman"/>
          <w:b w:val="false"/>
          <w:i w:val="false"/>
          <w:color w:val="000000"/>
          <w:vertAlign w:val="superscript"/>
        </w:rPr>
        <w:t>6</w:t>
      </w:r>
      <w:r>
        <w:rPr>
          <w:rFonts w:ascii="Times New Roman"/>
          <w:b w:val="false"/>
          <w:i w:val="false"/>
          <w:color w:val="000000"/>
          <w:sz w:val="28"/>
        </w:rPr>
        <w:t xml:space="preserve"> болып табылады.</w:t>
      </w:r>
      <w:r>
        <w:br/>
      </w:r>
      <w:r>
        <w:rPr>
          <w:rFonts w:ascii="Times New Roman"/>
          <w:b w:val="false"/>
          <w:i w:val="false"/>
          <w:color w:val="000000"/>
          <w:sz w:val="28"/>
        </w:rPr>
        <w:t>
      Сектордың бәсекеге қабілеттілігіне қаржы ресурстарының қолжетімділігі, технологиялық және инновациялық күш, жекелеген кәсіпорындардың тиімділігі, адами ресурстардың қол жетімділігі және сапасы сияқты бірқатар түйінді факторлар әсер етеді.</w:t>
      </w:r>
      <w:r>
        <w:br/>
      </w:r>
      <w:r>
        <w:rPr>
          <w:rFonts w:ascii="Times New Roman"/>
          <w:b w:val="false"/>
          <w:i w:val="false"/>
          <w:color w:val="000000"/>
          <w:sz w:val="28"/>
        </w:rPr>
        <w:t>
      Сектордың түйінді проблемалары:</w:t>
      </w:r>
      <w:r>
        <w:br/>
      </w:r>
      <w:r>
        <w:rPr>
          <w:rFonts w:ascii="Times New Roman"/>
          <w:b w:val="false"/>
          <w:i w:val="false"/>
          <w:color w:val="000000"/>
          <w:sz w:val="28"/>
        </w:rPr>
        <w:t>
      1) өндірістердің техникалық кенжелеп қалуы;</w:t>
      </w:r>
      <w:r>
        <w:br/>
      </w:r>
      <w:r>
        <w:rPr>
          <w:rFonts w:ascii="Times New Roman"/>
          <w:b w:val="false"/>
          <w:i w:val="false"/>
          <w:color w:val="000000"/>
          <w:sz w:val="28"/>
        </w:rPr>
        <w:t>
      2) жалғыз және аз сериялы өндіріс жағдайында шығарылған қосалқы бөлшектер үлесінің өсуі;</w:t>
      </w:r>
      <w:r>
        <w:br/>
      </w:r>
      <w:r>
        <w:rPr>
          <w:rFonts w:ascii="Times New Roman"/>
          <w:b w:val="false"/>
          <w:i w:val="false"/>
          <w:color w:val="000000"/>
          <w:sz w:val="28"/>
        </w:rPr>
        <w:t>
      3) өндірістің ресрусты қажет етуі;</w:t>
      </w:r>
      <w:r>
        <w:br/>
      </w:r>
      <w:r>
        <w:rPr>
          <w:rFonts w:ascii="Times New Roman"/>
          <w:b w:val="false"/>
          <w:i w:val="false"/>
          <w:color w:val="000000"/>
          <w:sz w:val="28"/>
        </w:rPr>
        <w:t>
      4) тиісті біліктілігі бар кадрлардың тапшылығы;</w:t>
      </w:r>
      <w:r>
        <w:br/>
      </w:r>
      <w:r>
        <w:rPr>
          <w:rFonts w:ascii="Times New Roman"/>
          <w:b w:val="false"/>
          <w:i w:val="false"/>
          <w:color w:val="000000"/>
          <w:sz w:val="28"/>
        </w:rPr>
        <w:t>
      5) негізгі қорлардың тозуы;</w:t>
      </w:r>
      <w:r>
        <w:br/>
      </w:r>
      <w:r>
        <w:rPr>
          <w:rFonts w:ascii="Times New Roman"/>
          <w:b w:val="false"/>
          <w:i w:val="false"/>
          <w:color w:val="000000"/>
          <w:sz w:val="28"/>
        </w:rPr>
        <w:t>
      6) қолжетімді қаржылық ресурстардың болмауы;</w:t>
      </w:r>
      <w:r>
        <w:br/>
      </w:r>
      <w:r>
        <w:rPr>
          <w:rFonts w:ascii="Times New Roman"/>
          <w:b w:val="false"/>
          <w:i w:val="false"/>
          <w:color w:val="000000"/>
          <w:sz w:val="28"/>
        </w:rPr>
        <w:t>
      7) техникалық реттеудің жеткілікті дамымауы;</w:t>
      </w:r>
      <w:r>
        <w:br/>
      </w:r>
      <w:r>
        <w:rPr>
          <w:rFonts w:ascii="Times New Roman"/>
          <w:b w:val="false"/>
          <w:i w:val="false"/>
          <w:color w:val="000000"/>
          <w:sz w:val="28"/>
        </w:rPr>
        <w:t>
      8) әлемдік ұқсастықтармен салыстырғанда шығарылатын өнімнің бәсекеге қабілеттілігінің төмендігі: бағасы бойынша – Қытаймен және Ресей Федерациясымен және сапасы мен өнімділігі бойынша – еуропалық және америкалық.</w:t>
      </w:r>
    </w:p>
    <w:p>
      <w:pPr>
        <w:spacing w:after="0"/>
        <w:ind w:left="0"/>
        <w:jc w:val="both"/>
      </w:pPr>
      <w:r>
        <w:rPr>
          <w:rFonts w:ascii="Times New Roman"/>
          <w:b w:val="false"/>
          <w:i w:val="false"/>
          <w:color w:val="000000"/>
          <w:sz w:val="28"/>
        </w:rPr>
        <w:t>_______</w:t>
      </w:r>
      <w:r>
        <w:br/>
      </w:r>
      <w:r>
        <w:rPr>
          <w:rFonts w:ascii="Times New Roman"/>
          <w:b w:val="false"/>
          <w:i w:val="false"/>
          <w:color w:val="000000"/>
          <w:sz w:val="28"/>
        </w:rPr>
        <w:t>
</w:t>
      </w:r>
      <w:r>
        <w:rPr>
          <w:rFonts w:ascii="Times New Roman"/>
          <w:b w:val="false"/>
          <w:i w:val="false"/>
          <w:color w:val="000000"/>
          <w:vertAlign w:val="superscript"/>
        </w:rPr>
        <w:t>6</w:t>
      </w:r>
      <w:r>
        <w:rPr>
          <w:rFonts w:ascii="Times New Roman"/>
          <w:b w:val="false"/>
          <w:i w:val="false"/>
          <w:color w:val="000000"/>
          <w:sz w:val="28"/>
        </w:rPr>
        <w:t xml:space="preserve"> 2013 жыл ішінде сату көлемі бойынша деректер</w:t>
      </w:r>
    </w:p>
    <w:p>
      <w:pPr>
        <w:spacing w:after="0"/>
        <w:ind w:left="0"/>
        <w:jc w:val="both"/>
      </w:pPr>
      <w:r>
        <w:rPr>
          <w:rFonts w:ascii="Times New Roman"/>
          <w:b w:val="false"/>
          <w:i w:val="false"/>
          <w:color w:val="000000"/>
          <w:sz w:val="28"/>
        </w:rPr>
        <w:t>      Мақсат</w:t>
      </w:r>
      <w:r>
        <w:br/>
      </w:r>
      <w:r>
        <w:rPr>
          <w:rFonts w:ascii="Times New Roman"/>
          <w:b w:val="false"/>
          <w:i w:val="false"/>
          <w:color w:val="000000"/>
          <w:sz w:val="28"/>
        </w:rPr>
        <w:t>
      Бәсекеге қабілетті өнім өндірісінің көлемін ұлғайту және тауарлық номенклатураны әртараптандыру.</w:t>
      </w:r>
    </w:p>
    <w:p>
      <w:pPr>
        <w:spacing w:after="0"/>
        <w:ind w:left="0"/>
        <w:jc w:val="both"/>
      </w:pPr>
      <w:r>
        <w:rPr>
          <w:rFonts w:ascii="Times New Roman"/>
          <w:b w:val="false"/>
          <w:i w:val="false"/>
          <w:color w:val="000000"/>
          <w:sz w:val="28"/>
        </w:rPr>
        <w:t>      Нысаналы индикаторлар</w:t>
      </w:r>
      <w:r>
        <w:br/>
      </w:r>
      <w:r>
        <w:rPr>
          <w:rFonts w:ascii="Times New Roman"/>
          <w:b w:val="false"/>
          <w:i w:val="false"/>
          <w:color w:val="000000"/>
          <w:sz w:val="28"/>
        </w:rPr>
        <w:t>
      Бағдарламаны іске асыру 2019 жылы экономикалық көрсеткіштердің 2012 жылғы деңгейіне қолжеткізуге мүмкіндік береді (4.2.12.2-кесте):</w:t>
      </w:r>
      <w:r>
        <w:br/>
      </w:r>
      <w:r>
        <w:rPr>
          <w:rFonts w:ascii="Times New Roman"/>
          <w:b w:val="false"/>
          <w:i w:val="false"/>
          <w:color w:val="000000"/>
          <w:sz w:val="28"/>
        </w:rPr>
        <w:t>
      1) жалпы қосылған құнның нақты сипатта 1,2 есе өсуі;</w:t>
      </w:r>
      <w:r>
        <w:br/>
      </w:r>
      <w:r>
        <w:rPr>
          <w:rFonts w:ascii="Times New Roman"/>
          <w:b w:val="false"/>
          <w:i w:val="false"/>
          <w:color w:val="000000"/>
          <w:sz w:val="28"/>
        </w:rPr>
        <w:t>
      2) еңбек өнімділігінің нақты сипатта 1,3 есе өсуі;</w:t>
      </w:r>
      <w:r>
        <w:br/>
      </w:r>
      <w:r>
        <w:rPr>
          <w:rFonts w:ascii="Times New Roman"/>
          <w:b w:val="false"/>
          <w:i w:val="false"/>
          <w:color w:val="000000"/>
          <w:sz w:val="28"/>
        </w:rPr>
        <w:t>
      3) шикізат емес (өңделген) экспорттың құн көлемінің кемінде 2 есе өсуі;</w:t>
      </w:r>
      <w:r>
        <w:br/>
      </w:r>
      <w:r>
        <w:rPr>
          <w:rFonts w:ascii="Times New Roman"/>
          <w:b w:val="false"/>
          <w:i w:val="false"/>
          <w:color w:val="000000"/>
          <w:sz w:val="28"/>
        </w:rPr>
        <w:t>
      4) секордағы жұмыспен қамтылғандар санының сақталуы.</w:t>
      </w:r>
    </w:p>
    <w:p>
      <w:pPr>
        <w:spacing w:after="0"/>
        <w:ind w:left="0"/>
        <w:jc w:val="both"/>
      </w:pPr>
      <w:r>
        <w:rPr>
          <w:rFonts w:ascii="Times New Roman"/>
          <w:b w:val="false"/>
          <w:i w:val="false"/>
          <w:color w:val="000000"/>
          <w:sz w:val="28"/>
        </w:rPr>
        <w:t>2-кесте. –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2816"/>
        <w:gridCol w:w="956"/>
        <w:gridCol w:w="777"/>
        <w:gridCol w:w="1185"/>
        <w:gridCol w:w="970"/>
        <w:gridCol w:w="970"/>
        <w:gridCol w:w="970"/>
        <w:gridCol w:w="970"/>
        <w:gridCol w:w="970"/>
        <w:gridCol w:w="993"/>
        <w:gridCol w:w="1481"/>
      </w:tblGrid>
      <w:tr>
        <w:trPr>
          <w:trHeight w:val="225" w:hRule="atLeast"/>
        </w:trPr>
        <w:tc>
          <w:tcPr>
            <w:tcW w:w="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көрсеткіштер</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есеп</w:t>
            </w:r>
          </w:p>
        </w:tc>
        <w:tc>
          <w:tcPr>
            <w:tcW w:w="11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күтіледі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жылмен салыстырғандағы болжам</w:t>
            </w:r>
          </w:p>
        </w:tc>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 2012 жылмен салыстырғанда,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tc>
        <w:tc>
          <w:tcPr>
            <w:tcW w:w="0" w:type="auto"/>
            <w:vMerge/>
            <w:tcBorders>
              <w:top w:val="nil"/>
              <w:left w:val="single" w:color="cfcfcf" w:sz="5"/>
              <w:bottom w:val="single" w:color="cfcfcf" w:sz="5"/>
              <w:right w:val="single" w:color="cfcfcf" w:sz="5"/>
            </w:tcBorders>
          </w:tcPr>
          <w:p/>
        </w:tc>
      </w:tr>
      <w:tr>
        <w:trPr>
          <w:trHeight w:val="225"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есе</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қамтылғандардың саны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99,7</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есе</w:t>
            </w:r>
          </w:p>
        </w:tc>
      </w:tr>
      <w:tr>
        <w:trPr>
          <w:trHeight w:val="60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Шикізаттық емес (өңделген) экспорт көлемінің құндық көлемі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155,9</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197,8</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есе</w:t>
            </w:r>
          </w:p>
        </w:tc>
      </w:tr>
    </w:tbl>
    <w:p>
      <w:pPr>
        <w:spacing w:after="0"/>
        <w:ind w:left="0"/>
        <w:jc w:val="both"/>
      </w:pPr>
      <w:r>
        <w:rPr>
          <w:rFonts w:ascii="Times New Roman"/>
          <w:b w:val="false"/>
          <w:i w:val="false"/>
          <w:color w:val="000000"/>
          <w:sz w:val="28"/>
        </w:rPr>
        <w:t>      Міндеттер</w:t>
      </w:r>
      <w:r>
        <w:br/>
      </w:r>
      <w:r>
        <w:rPr>
          <w:rFonts w:ascii="Times New Roman"/>
          <w:b w:val="false"/>
          <w:i w:val="false"/>
          <w:color w:val="000000"/>
          <w:sz w:val="28"/>
        </w:rPr>
        <w:t>
      1) жаңа жоғары технологиялық өндірістерді ашу;</w:t>
      </w:r>
      <w:r>
        <w:br/>
      </w:r>
      <w:r>
        <w:rPr>
          <w:rFonts w:ascii="Times New Roman"/>
          <w:b w:val="false"/>
          <w:i w:val="false"/>
          <w:color w:val="000000"/>
          <w:sz w:val="28"/>
        </w:rPr>
        <w:t>
      2) жұмыс істеп тұрған кәсіпорындардың өндірістерін жаңғырту және ресурсты қажет етуін азайту;</w:t>
      </w:r>
      <w:r>
        <w:br/>
      </w:r>
      <w:r>
        <w:rPr>
          <w:rFonts w:ascii="Times New Roman"/>
          <w:b w:val="false"/>
          <w:i w:val="false"/>
          <w:color w:val="000000"/>
          <w:sz w:val="28"/>
        </w:rPr>
        <w:t>
      3) әртараптандыруды ынталандыру және нарықта талап етілетін өнімді шығару;</w:t>
      </w:r>
      <w:r>
        <w:br/>
      </w:r>
      <w:r>
        <w:rPr>
          <w:rFonts w:ascii="Times New Roman"/>
          <w:b w:val="false"/>
          <w:i w:val="false"/>
          <w:color w:val="000000"/>
          <w:sz w:val="28"/>
        </w:rPr>
        <w:t>
      4) экспортты ынталандыру;</w:t>
      </w:r>
      <w:r>
        <w:br/>
      </w:r>
      <w:r>
        <w:rPr>
          <w:rFonts w:ascii="Times New Roman"/>
          <w:b w:val="false"/>
          <w:i w:val="false"/>
          <w:color w:val="000000"/>
          <w:sz w:val="28"/>
        </w:rPr>
        <w:t>
      5) ішкі нарықтағы өнімнің қауіпсіздігі мен сапасын арттыруға бағытталған техникалық реттеу жүйесін жетілдіру және нысаналы экспорттық нарықтардағы техникалық кедергілерді еңсеру;</w:t>
      </w:r>
      <w:r>
        <w:br/>
      </w:r>
      <w:r>
        <w:rPr>
          <w:rFonts w:ascii="Times New Roman"/>
          <w:b w:val="false"/>
          <w:i w:val="false"/>
          <w:color w:val="000000"/>
          <w:sz w:val="28"/>
        </w:rPr>
        <w:t>
      6) ҒЗТКЖ және технологиялар трансфертін қолдау, офсеттік саясат;</w:t>
      </w:r>
      <w:r>
        <w:br/>
      </w:r>
      <w:r>
        <w:rPr>
          <w:rFonts w:ascii="Times New Roman"/>
          <w:b w:val="false"/>
          <w:i w:val="false"/>
          <w:color w:val="000000"/>
          <w:sz w:val="28"/>
        </w:rPr>
        <w:t>
      7) қаржы ресурстарына қолжетімділікті арттыру;</w:t>
      </w:r>
      <w:r>
        <w:br/>
      </w:r>
      <w:r>
        <w:rPr>
          <w:rFonts w:ascii="Times New Roman"/>
          <w:b w:val="false"/>
          <w:i w:val="false"/>
          <w:color w:val="000000"/>
          <w:sz w:val="28"/>
        </w:rPr>
        <w:t>
      8) жоғары білікті кадрлармен қамтамасыз ету.</w:t>
      </w:r>
    </w:p>
    <w:p>
      <w:pPr>
        <w:spacing w:after="0"/>
        <w:ind w:left="0"/>
        <w:jc w:val="both"/>
      </w:pPr>
      <w:r>
        <w:rPr>
          <w:rFonts w:ascii="Times New Roman"/>
          <w:b w:val="false"/>
          <w:i w:val="false"/>
          <w:color w:val="000000"/>
          <w:sz w:val="28"/>
        </w:rPr>
        <w:t>      Қызметтің басым түрлері</w:t>
      </w:r>
      <w:r>
        <w:br/>
      </w:r>
      <w:r>
        <w:rPr>
          <w:rFonts w:ascii="Times New Roman"/>
          <w:b w:val="false"/>
          <w:i w:val="false"/>
          <w:color w:val="000000"/>
          <w:sz w:val="28"/>
        </w:rPr>
        <w:t>
      Қызметтің басым түрлері металлургияға арналған машиналар мен жабдықты, тау-кен өндіру өнеркәсібіне, жерастын игерумен құрылысына арналған техниканы, басқа топтарға енгізілмеген арнайы мақсаттағы басқа машиналар мен жабдықты өндіру болып табылады (ЭҚЖЖ 2891, 2892, 2899</w:t>
      </w:r>
      <w:r>
        <w:rPr>
          <w:rFonts w:ascii="Times New Roman"/>
          <w:b w:val="false"/>
          <w:i w:val="false"/>
          <w:color w:val="000000"/>
          <w:vertAlign w:val="superscript"/>
        </w:rPr>
        <w:t>7</w:t>
      </w:r>
      <w:r>
        <w:rPr>
          <w:rFonts w:ascii="Times New Roman"/>
          <w:b w:val="false"/>
          <w:i w:val="false"/>
          <w:color w:val="000000"/>
          <w:sz w:val="28"/>
        </w:rPr>
        <w:t>).</w:t>
      </w:r>
    </w:p>
    <w:p>
      <w:pPr>
        <w:spacing w:after="0"/>
        <w:ind w:left="0"/>
        <w:jc w:val="both"/>
      </w:pPr>
      <w:r>
        <w:rPr>
          <w:rFonts w:ascii="Times New Roman"/>
          <w:b w:val="false"/>
          <w:i w:val="false"/>
          <w:color w:val="000000"/>
          <w:sz w:val="28"/>
        </w:rPr>
        <w:t>      Тауардың басым топтары</w:t>
      </w:r>
      <w:r>
        <w:br/>
      </w:r>
      <w:r>
        <w:rPr>
          <w:rFonts w:ascii="Times New Roman"/>
          <w:b w:val="false"/>
          <w:i w:val="false"/>
          <w:color w:val="000000"/>
          <w:sz w:val="28"/>
        </w:rPr>
        <w:t>
      Даму үшін басым тауарлық топтарға және секторды дамыту бағыттарына еліміздің кен-металлургия кешенінің қажеттіліктеріне арналған машиналар мен жабдық – тау-кен-шахта машиналары мен жабдығы, карьерлік техника, байытатын және металлургиялық машиналар мен жабдық өндірісі жатқызылған (3-кесте).</w:t>
      </w:r>
      <w:r>
        <w:br/>
      </w:r>
      <w:r>
        <w:rPr>
          <w:rFonts w:ascii="Times New Roman"/>
          <w:b w:val="false"/>
          <w:i w:val="false"/>
          <w:color w:val="000000"/>
          <w:sz w:val="28"/>
        </w:rPr>
        <w:t>
      Сектордағы дамудың келесі басымдығы жиынтықтауыштар мен қосалқы бөлшектерді өндіру, сондай-ақ базалық өндірістерді (құю, соғу, металл өңдеу және т.б.) ұйымдастыру болып табылады.</w:t>
      </w:r>
      <w:r>
        <w:br/>
      </w:r>
      <w:r>
        <w:rPr>
          <w:rFonts w:ascii="Times New Roman"/>
          <w:b w:val="false"/>
          <w:i w:val="false"/>
          <w:color w:val="000000"/>
          <w:sz w:val="28"/>
        </w:rPr>
        <w:t>
      Сондай-ақ даму басымдықтарына сервистік және қосалқы өндірістерді ұйымдастыру жатқызылған.</w:t>
      </w:r>
    </w:p>
    <w:p>
      <w:pPr>
        <w:spacing w:after="0"/>
        <w:ind w:left="0"/>
        <w:jc w:val="both"/>
      </w:pPr>
      <w:r>
        <w:rPr>
          <w:rFonts w:ascii="Times New Roman"/>
          <w:b w:val="false"/>
          <w:i w:val="false"/>
          <w:color w:val="000000"/>
          <w:sz w:val="28"/>
        </w:rPr>
        <w:t>_______</w:t>
      </w:r>
      <w:r>
        <w:br/>
      </w:r>
      <w:r>
        <w:rPr>
          <w:rFonts w:ascii="Times New Roman"/>
          <w:b w:val="false"/>
          <w:i w:val="false"/>
          <w:color w:val="000000"/>
          <w:sz w:val="28"/>
        </w:rPr>
        <w:t>
</w:t>
      </w:r>
      <w:r>
        <w:rPr>
          <w:rFonts w:ascii="Times New Roman"/>
          <w:b w:val="false"/>
          <w:i w:val="false"/>
          <w:color w:val="000000"/>
          <w:vertAlign w:val="superscript"/>
        </w:rPr>
        <w:t>7</w:t>
      </w:r>
      <w:r>
        <w:rPr>
          <w:rFonts w:ascii="Times New Roman"/>
          <w:b w:val="false"/>
          <w:i w:val="false"/>
          <w:color w:val="000000"/>
          <w:sz w:val="28"/>
        </w:rPr>
        <w:t xml:space="preserve"> 28991 және 28992 санамағанда</w:t>
      </w:r>
    </w:p>
    <w:p>
      <w:pPr>
        <w:spacing w:after="0"/>
        <w:ind w:left="0"/>
        <w:jc w:val="both"/>
      </w:pPr>
      <w:r>
        <w:rPr>
          <w:rFonts w:ascii="Times New Roman"/>
          <w:b w:val="false"/>
          <w:i w:val="false"/>
          <w:color w:val="000000"/>
          <w:sz w:val="28"/>
        </w:rPr>
        <w:t>3-кесте. Тауардың басым топтары.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7"/>
        <w:gridCol w:w="4121"/>
        <w:gridCol w:w="3847"/>
        <w:gridCol w:w="3435"/>
      </w:tblGrid>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ТН-6</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тобының атауы</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нарықтың импортты қажет етуі, мың АҚШ доллары</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Макроөңір нарықтарының импортты қажет етуі, мың АҚШ доллары</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289226</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бұрылатын машиналар</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179 087</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3 712 074</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289225</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жағында орналасқан бір шөмішті жүк артқыш машиналар</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133 952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1 412 735</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289939</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функциялары бар өзге де машиналар және механикалық керек-жарақтар</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8 210 356</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289212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Өздiгiнен жүретiн бұрғылаушы немесе </w:t>
            </w:r>
            <w:r>
              <w:br/>
            </w:r>
            <w:r>
              <w:rPr>
                <w:rFonts w:ascii="Times New Roman"/>
                <w:b w:val="false"/>
                <w:i w:val="false"/>
                <w:color w:val="000000"/>
                <w:sz w:val="20"/>
              </w:rPr>
              <w:t>
кеулеуші машиналар</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75 372</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88 5 589</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289261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Бұрғылау немесе кеулеуші машиналарға арналған бөліктер</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97 460</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1 261 713</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289262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 тасты, кендi немесе қатты қалыптағы </w:t>
            </w:r>
            <w:r>
              <w:br/>
            </w:r>
            <w:r>
              <w:rPr>
                <w:rFonts w:ascii="Times New Roman"/>
                <w:b w:val="false"/>
                <w:i w:val="false"/>
                <w:color w:val="000000"/>
                <w:sz w:val="20"/>
              </w:rPr>
              <w:t>
басқа да минералды қазбаларды сорттауға, жууға, ұсақтауға, уатуға, қосуға немесе араластыруға арналған жабдық бөлігі</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41 615</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509 174</w:t>
            </w:r>
          </w:p>
        </w:tc>
      </w:tr>
      <w:tr>
        <w:trPr>
          <w:trHeight w:val="345"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289229</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Жолсыз жағдайларда пайдалану үшін арналған өзі жүретін автомобильдер</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85 840</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1 499 635</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289240</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Уақтауға және ұсақтауға арналған машиналар</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73 529</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1 061 163</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289221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Бұрылмайтын және бұрылатын қайырмасы бар, шынжыр табан бульдозерлер</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51 070</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939 533</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289227</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механикалық күректер, экскаваторлар және бiр шөмішті жүк тиегiштер</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41 113</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496 663</w:t>
            </w: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289230</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жұмыстарға, құрылыс немесе басқа ұқсас жұмыстарға арналған жабдық</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24 164</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585 201</w:t>
            </w:r>
          </w:p>
        </w:tc>
      </w:tr>
    </w:tbl>
    <w:p>
      <w:pPr>
        <w:spacing w:after="0"/>
        <w:ind w:left="0"/>
        <w:jc w:val="both"/>
      </w:pPr>
      <w:r>
        <w:rPr>
          <w:rFonts w:ascii="Times New Roman"/>
          <w:b w:val="false"/>
          <w:i w:val="false"/>
          <w:color w:val="000000"/>
          <w:sz w:val="28"/>
        </w:rPr>
        <w:t>      Басым жобалар</w:t>
      </w:r>
      <w:r>
        <w:br/>
      </w:r>
      <w:r>
        <w:rPr>
          <w:rFonts w:ascii="Times New Roman"/>
          <w:b w:val="false"/>
          <w:i w:val="false"/>
          <w:color w:val="000000"/>
          <w:sz w:val="28"/>
        </w:rPr>
        <w:t>
      Бес жылдық кезеңде Индустрияландыру картасы шеңберінде жобаларды іске асыру көзделген. Аталған жобалар карьер және арнайы мақсаттағы көлікті, тау-кен шахта машиналарын және жабдықтарды шығаруға бағытталған.</w:t>
      </w:r>
    </w:p>
    <w:p>
      <w:pPr>
        <w:spacing w:after="0"/>
        <w:ind w:left="0"/>
        <w:jc w:val="both"/>
      </w:pPr>
      <w:r>
        <w:rPr>
          <w:rFonts w:ascii="Times New Roman"/>
          <w:b w:val="false"/>
          <w:i w:val="false"/>
          <w:color w:val="000000"/>
          <w:sz w:val="28"/>
        </w:rPr>
        <w:t>      Мұнай өңдеу және мұнай өндіру өнеркәсібіне арналған машиналар мен жабдық өндірісі</w:t>
      </w:r>
      <w:r>
        <w:br/>
      </w:r>
      <w:r>
        <w:rPr>
          <w:rFonts w:ascii="Times New Roman"/>
          <w:b w:val="false"/>
          <w:i w:val="false"/>
          <w:color w:val="000000"/>
          <w:sz w:val="28"/>
        </w:rPr>
        <w:t>
      2013 жылы Қазақстан Республикасында мұнай өндіру 81,8 млн. тоннаны құрады, бұл 2012 жылға қарағанда 103,2 % құрайды. Мұнай өндірудің негізгі өсімін «Теңізшевройл» ЖШС, «ЖайықМұнай» ЖШС, «Петро Қазақстан Венчерс Инк.», «ҚуатАмлонмұнай» БК ЖШС, «Маңғыстаумұнай-газ» АҚ, «Қаражанбасмұнай» АҚ, «Емир Ойл» ЖШС, «КМК Мұнай» АҚ, «Kazpetrolgroup» ЖШС компаниялары қамтамасыз етілген. Келешекте Теңіз, Қарашығанақ мұнай кен орындарын кеңейту, сондай-ақ жаңа кен орындарын игеру жоспарланып отыр.</w:t>
      </w:r>
      <w:r>
        <w:br/>
      </w:r>
      <w:r>
        <w:rPr>
          <w:rFonts w:ascii="Times New Roman"/>
          <w:b w:val="false"/>
          <w:i w:val="false"/>
          <w:color w:val="000000"/>
          <w:sz w:val="28"/>
        </w:rPr>
        <w:t>
      Қазақстанда мұнай өндірудің ұзақ мерзімді перспективаға арналған қолайлы болжамы әлемдік трендтермен байланыстырылып отырады, 2025 жылға дейінгі болжамға сәйкес көлік секторында негізгі энергетикалық ресурс ретінде мұнайды тұтыну тұтынудың жалпы үлесінің 90%-нан төмен түспейді.</w:t>
      </w:r>
      <w:r>
        <w:br/>
      </w:r>
      <w:r>
        <w:rPr>
          <w:rFonts w:ascii="Times New Roman"/>
          <w:b w:val="false"/>
          <w:i w:val="false"/>
          <w:color w:val="000000"/>
          <w:sz w:val="28"/>
        </w:rPr>
        <w:t>
      Қазақстан Республикасында мұнай-газ жабдығы нарығының жалпы көлемі 2012 жылы 2 млрд. АҚШ долларын құрады. Бұл ретте ішкі өндіріс нарықтың жалпы көлемінің 7,1 %-ын құрады. Макроөңір елдері секторы өнімінің импортты қажет етуі 15 млрд. АҚШ долларын құрайды.</w:t>
      </w:r>
      <w:r>
        <w:br/>
      </w:r>
      <w:r>
        <w:rPr>
          <w:rFonts w:ascii="Times New Roman"/>
          <w:b w:val="false"/>
          <w:i w:val="false"/>
          <w:color w:val="000000"/>
          <w:sz w:val="28"/>
        </w:rPr>
        <w:t>
      Сектордағы жалпы қосылған құн 2008 жылмен салыстырғанда 4 есе өсіп, 2012 жылы 16,8 млрд. теңгені құрады. Секторда жұмыс істейтін адамдардың саны 5,6 мың адам.</w:t>
      </w:r>
      <w:r>
        <w:br/>
      </w:r>
      <w:r>
        <w:rPr>
          <w:rFonts w:ascii="Times New Roman"/>
          <w:b w:val="false"/>
          <w:i w:val="false"/>
          <w:color w:val="000000"/>
          <w:sz w:val="28"/>
        </w:rPr>
        <w:t>
      Мұнай өңдеу және мұнай өндіру өнеркәсібіне арналған жабдық өндірісінің отандық секторындағы еңбек өнімділігі 2012 жылдың қорытындылары бойынша 20,1 мың АҚШ долларын құрады.</w:t>
      </w:r>
      <w:r>
        <w:br/>
      </w:r>
      <w:r>
        <w:rPr>
          <w:rFonts w:ascii="Times New Roman"/>
          <w:b w:val="false"/>
          <w:i w:val="false"/>
          <w:color w:val="000000"/>
          <w:sz w:val="28"/>
        </w:rPr>
        <w:t>
      Экспорт деңгейі де оң серпінге ие, 2012 жылы 111,4 млн. АҚШ долларын құрады, бұл 2008 жылғы көрсеткіштен 11,4 млн-ға артық.</w:t>
      </w:r>
      <w:r>
        <w:br/>
      </w:r>
      <w:r>
        <w:rPr>
          <w:rFonts w:ascii="Times New Roman"/>
          <w:b w:val="false"/>
          <w:i w:val="false"/>
          <w:color w:val="000000"/>
          <w:sz w:val="28"/>
        </w:rPr>
        <w:t>
      Бүгінгі күні жаңа мұнай-газ жобалары пайдалану кезеңіне өткенін атап өту қажет. Осылайша, мұнай өңдеу және мұнай өндіру өнеркәсібіне арналған машиналар мен жабдық нарығы едәуір төмендеді.</w:t>
      </w:r>
    </w:p>
    <w:p>
      <w:pPr>
        <w:spacing w:after="0"/>
        <w:ind w:left="0"/>
        <w:jc w:val="both"/>
      </w:pPr>
      <w:r>
        <w:rPr>
          <w:rFonts w:ascii="Times New Roman"/>
          <w:b w:val="false"/>
          <w:i w:val="false"/>
          <w:color w:val="000000"/>
          <w:sz w:val="28"/>
        </w:rPr>
        <w:t>1-кесте. 2008 – 2013 жылдардағы мұнай өңдеу және мұнай өндіру өнеркәсібіне арналған машиналар мен жабдық өндірісінің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2"/>
        <w:gridCol w:w="1524"/>
        <w:gridCol w:w="1501"/>
        <w:gridCol w:w="1525"/>
        <w:gridCol w:w="1639"/>
        <w:gridCol w:w="2280"/>
        <w:gridCol w:w="2029"/>
      </w:tblGrid>
      <w:tr>
        <w:trPr>
          <w:trHeight w:val="30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36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млн. теңге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301 386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281 310</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376 184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536 876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687 235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853 923</w:t>
            </w:r>
          </w:p>
        </w:tc>
      </w:tr>
      <w:tr>
        <w:trPr>
          <w:trHeight w:val="36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 ФКИ</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w:t>
            </w:r>
          </w:p>
        </w:tc>
      </w:tr>
      <w:tr>
        <w:trPr>
          <w:trHeight w:val="36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Мұнай-газ машинасын жасау, млн. теңге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7 787,6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11 646,4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15 132,6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21 575,2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21 578,7</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27 100,1</w:t>
            </w:r>
          </w:p>
        </w:tc>
      </w:tr>
      <w:tr>
        <w:trPr>
          <w:trHeight w:val="36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ФКИ Өткен жылға %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r>
      <w:tr>
        <w:trPr>
          <w:trHeight w:val="36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өнеркәсіптегі үлес</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6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жасаудың жалпы көлеміндегі үлес</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6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млн. теңге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4 008,9</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7 020,5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16 768,2</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19 835,6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16 801,8</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10 290,3</w:t>
            </w:r>
          </w:p>
        </w:tc>
      </w:tr>
      <w:tr>
        <w:trPr>
          <w:trHeight w:val="58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қызметкерлердің тізімді саны, адам</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6 822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6 686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6 893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6 787</w:t>
            </w:r>
          </w:p>
        </w:tc>
      </w:tr>
      <w:tr>
        <w:trPr>
          <w:trHeight w:val="54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істеп тұрған кәсіпорындардың саны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4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 млн. теңге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4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 мың АҚШ доллары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4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елдері бойынша еңбек өнімділігі, мың АҚШ доллары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114,9</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112,6</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жылы орташа жылдық қуатты пайдалану,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Жабдықтың тозу деңгейі,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соңында негізгі құралдардың бастапқы құны бойынша болуы, млн теңге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11 288,5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10 903,6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15 461,3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18 814,5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28 084,8</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млн теңге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1 635,5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2 125,8</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2 253,2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6 525,2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4810,3</w:t>
            </w:r>
          </w:p>
        </w:tc>
      </w:tr>
      <w:tr>
        <w:trPr>
          <w:trHeight w:val="6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жаңарту коэффициенті,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млн. АҚШ доллары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млн. АҚШ доллары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2 666,5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2 525,1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1 638,4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1 815,2</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1 992,7</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Дереккөзі: Қазақстан Республикасының Статистика агенттігі, TradeMap.</w:t>
      </w:r>
      <w:r>
        <w:br/>
      </w:r>
      <w:r>
        <w:rPr>
          <w:rFonts w:ascii="Times New Roman"/>
          <w:b w:val="false"/>
          <w:i w:val="false"/>
          <w:color w:val="000000"/>
          <w:sz w:val="28"/>
        </w:rPr>
        <w:t>
1-кестеге:</w:t>
      </w:r>
      <w:r>
        <w:br/>
      </w:r>
      <w:r>
        <w:rPr>
          <w:rFonts w:ascii="Times New Roman"/>
          <w:b w:val="false"/>
          <w:i w:val="false"/>
          <w:color w:val="000000"/>
          <w:sz w:val="28"/>
        </w:rPr>
        <w:t>
ескертпе:</w:t>
      </w:r>
      <w:r>
        <w:br/>
      </w:r>
      <w:r>
        <w:rPr>
          <w:rFonts w:ascii="Times New Roman"/>
          <w:b w:val="false"/>
          <w:i w:val="false"/>
          <w:color w:val="000000"/>
          <w:sz w:val="28"/>
        </w:rPr>
        <w:t>
* Көрсеткішті «ҚИДИ» АҚ статистикалық деректер негізінде есептеген.</w:t>
      </w:r>
    </w:p>
    <w:p>
      <w:pPr>
        <w:spacing w:after="0"/>
        <w:ind w:left="0"/>
        <w:jc w:val="both"/>
      </w:pPr>
      <w:r>
        <w:rPr>
          <w:rFonts w:ascii="Times New Roman"/>
          <w:b w:val="false"/>
          <w:i w:val="false"/>
          <w:color w:val="000000"/>
          <w:sz w:val="28"/>
        </w:rPr>
        <w:t>      Мұнай-газ машинасын жасау өндірісінің әлемдік секторында Delaunay et Fils (Франция), Orlandi (Италия), Arc Energy Resources Ltd (Ұлыбритания), Walter Tosto Spa (Италия), Rosetti Marino SpA (Италия), Siemens (Германия), Areva (Франция), Bel-valves (Ұлыбритания), Man-Turbo (Германия), GE (АҚШ), Nuovo Pignone (Италия), Amarinth (Ұлыбритания), Aturia Pompe (Италия), CAT Pumps (АҚШ), Triqua BV (Нидерланды), Cerpelli (Италия), Framo (Норвегия), Peroni Pompe SpA (Италия) компаниялары жұмыс істейді.</w:t>
      </w:r>
      <w:r>
        <w:br/>
      </w:r>
      <w:r>
        <w:rPr>
          <w:rFonts w:ascii="Times New Roman"/>
          <w:b w:val="false"/>
          <w:i w:val="false"/>
          <w:color w:val="000000"/>
          <w:sz w:val="28"/>
        </w:rPr>
        <w:t>
      Мұнай-газ жабдығын шығарудың бәсекеге қабілеттілігіне инфрақұрылымды дамыту, мұнай-газ машина жасау өнімінің экспорттық нарықтарына қолжетіміділік, технологиялық және инновациялық әлеует, э-жеткізушілердің экожүйесі және адам ресурстары сияқты бірқатар түйінді факторлар әсер етеді.</w:t>
      </w:r>
      <w:r>
        <w:br/>
      </w:r>
      <w:r>
        <w:rPr>
          <w:rFonts w:ascii="Times New Roman"/>
          <w:b w:val="false"/>
          <w:i w:val="false"/>
          <w:color w:val="000000"/>
          <w:sz w:val="28"/>
        </w:rPr>
        <w:t>
      Сектордың түйінді проблемалары:</w:t>
      </w:r>
      <w:r>
        <w:br/>
      </w:r>
      <w:r>
        <w:rPr>
          <w:rFonts w:ascii="Times New Roman"/>
          <w:b w:val="false"/>
          <w:i w:val="false"/>
          <w:color w:val="000000"/>
          <w:sz w:val="28"/>
        </w:rPr>
        <w:t>
      1) мұнай-газ машина жасаудың отандық секторындағы еңбек өнімділігінің төмендігі;</w:t>
      </w:r>
      <w:r>
        <w:br/>
      </w:r>
      <w:r>
        <w:rPr>
          <w:rFonts w:ascii="Times New Roman"/>
          <w:b w:val="false"/>
          <w:i w:val="false"/>
          <w:color w:val="000000"/>
          <w:sz w:val="28"/>
        </w:rPr>
        <w:t>
      2) жергілікті қамту мониторингінің жеткіліксіздігі тиімділігінің жүйесі;</w:t>
      </w:r>
      <w:r>
        <w:br/>
      </w:r>
      <w:r>
        <w:rPr>
          <w:rFonts w:ascii="Times New Roman"/>
          <w:b w:val="false"/>
          <w:i w:val="false"/>
          <w:color w:val="000000"/>
          <w:sz w:val="28"/>
        </w:rPr>
        <w:t xml:space="preserve">
      3) қаржы ресурстарының төмен қолжетімділігі; </w:t>
      </w:r>
      <w:r>
        <w:br/>
      </w:r>
      <w:r>
        <w:rPr>
          <w:rFonts w:ascii="Times New Roman"/>
          <w:b w:val="false"/>
          <w:i w:val="false"/>
          <w:color w:val="000000"/>
          <w:sz w:val="28"/>
        </w:rPr>
        <w:t>
      4) ҒЗТКӘ мен инжинирингтің дамымауы;</w:t>
      </w:r>
      <w:r>
        <w:br/>
      </w:r>
      <w:r>
        <w:rPr>
          <w:rFonts w:ascii="Times New Roman"/>
          <w:b w:val="false"/>
          <w:i w:val="false"/>
          <w:color w:val="000000"/>
          <w:sz w:val="28"/>
        </w:rPr>
        <w:t>
      5) жекелеген шетелдік мұнай-газ компаниялары әкелетін тауарлардың ҚҚС пен импорт бажын төлеуден босатылуына байланысты, қазақстандық кәсіпорындардың баға бойынша бәсекеге қабілетсіздігі;</w:t>
      </w:r>
      <w:r>
        <w:br/>
      </w:r>
      <w:r>
        <w:rPr>
          <w:rFonts w:ascii="Times New Roman"/>
          <w:b w:val="false"/>
          <w:i w:val="false"/>
          <w:color w:val="000000"/>
          <w:sz w:val="28"/>
        </w:rPr>
        <w:t>
      6) кірістің жоғары кедергілері, ірі мұнай сервистік компаниялары R&amp;D мен инжинирингте үлкен құзыреттілікке ие;</w:t>
      </w:r>
      <w:r>
        <w:br/>
      </w:r>
      <w:r>
        <w:rPr>
          <w:rFonts w:ascii="Times New Roman"/>
          <w:b w:val="false"/>
          <w:i w:val="false"/>
          <w:color w:val="000000"/>
          <w:sz w:val="28"/>
        </w:rPr>
        <w:t>
      7) техникалық реттеудің дамуының төмендігі;</w:t>
      </w:r>
      <w:r>
        <w:br/>
      </w:r>
      <w:r>
        <w:rPr>
          <w:rFonts w:ascii="Times New Roman"/>
          <w:b w:val="false"/>
          <w:i w:val="false"/>
          <w:color w:val="000000"/>
          <w:sz w:val="28"/>
        </w:rPr>
        <w:t>
      8) заманауи технологиялардың болмауы, шығарылатын өнім ассортиментінің аздығы;</w:t>
      </w:r>
      <w:r>
        <w:br/>
      </w:r>
      <w:r>
        <w:rPr>
          <w:rFonts w:ascii="Times New Roman"/>
          <w:b w:val="false"/>
          <w:i w:val="false"/>
          <w:color w:val="000000"/>
          <w:sz w:val="28"/>
        </w:rPr>
        <w:t>
      9) тиісті біліктілігі бар кадрлардың тапшылығы.</w:t>
      </w:r>
    </w:p>
    <w:p>
      <w:pPr>
        <w:spacing w:after="0"/>
        <w:ind w:left="0"/>
        <w:jc w:val="both"/>
      </w:pPr>
      <w:r>
        <w:rPr>
          <w:rFonts w:ascii="Times New Roman"/>
          <w:b w:val="false"/>
          <w:i w:val="false"/>
          <w:color w:val="000000"/>
          <w:sz w:val="28"/>
        </w:rPr>
        <w:t>      Мақсат</w:t>
      </w:r>
      <w:r>
        <w:br/>
      </w:r>
      <w:r>
        <w:rPr>
          <w:rFonts w:ascii="Times New Roman"/>
          <w:b w:val="false"/>
          <w:i w:val="false"/>
          <w:color w:val="000000"/>
          <w:sz w:val="28"/>
        </w:rPr>
        <w:t>
      Бәсекеге қабілетті өндірістердің шығарылым көлемін ұлғайту және шығарылатын өнім номенклатурасын кеңейту, баға қалыптастырудың ғаламдық тізбектеріне кіру.</w:t>
      </w:r>
    </w:p>
    <w:p>
      <w:pPr>
        <w:spacing w:after="0"/>
        <w:ind w:left="0"/>
        <w:jc w:val="both"/>
      </w:pPr>
      <w:r>
        <w:rPr>
          <w:rFonts w:ascii="Times New Roman"/>
          <w:b w:val="false"/>
          <w:i w:val="false"/>
          <w:color w:val="000000"/>
          <w:sz w:val="28"/>
        </w:rPr>
        <w:t>      Нысаналы индикаторлар</w:t>
      </w:r>
      <w:r>
        <w:br/>
      </w:r>
      <w:r>
        <w:rPr>
          <w:rFonts w:ascii="Times New Roman"/>
          <w:b w:val="false"/>
          <w:i w:val="false"/>
          <w:color w:val="000000"/>
          <w:sz w:val="28"/>
        </w:rPr>
        <w:t>
      Бағдарламаның іске асырылуы 2019 жылы экономикалық көрсеткіштердің 2012 жылғы деңгейге қолжеткізуге мүмкіндік береді (2-кесте):</w:t>
      </w:r>
      <w:r>
        <w:br/>
      </w:r>
      <w:r>
        <w:rPr>
          <w:rFonts w:ascii="Times New Roman"/>
          <w:b w:val="false"/>
          <w:i w:val="false"/>
          <w:color w:val="000000"/>
          <w:sz w:val="28"/>
        </w:rPr>
        <w:t>
      1) жалпы қосылған құнның нақты мәнде 1,8 есе өсуі;</w:t>
      </w:r>
      <w:r>
        <w:br/>
      </w:r>
      <w:r>
        <w:rPr>
          <w:rFonts w:ascii="Times New Roman"/>
          <w:b w:val="false"/>
          <w:i w:val="false"/>
          <w:color w:val="000000"/>
          <w:sz w:val="28"/>
        </w:rPr>
        <w:t>
      2) жұмыспен қамтудың 0,4 мың адамға өсуі;</w:t>
      </w:r>
      <w:r>
        <w:br/>
      </w:r>
      <w:r>
        <w:rPr>
          <w:rFonts w:ascii="Times New Roman"/>
          <w:b w:val="false"/>
          <w:i w:val="false"/>
          <w:color w:val="000000"/>
          <w:sz w:val="28"/>
        </w:rPr>
        <w:t>
      3) еңбек өнімділігің нақты мәнде 1,6 есе өсуі;</w:t>
      </w:r>
      <w:r>
        <w:br/>
      </w:r>
      <w:r>
        <w:rPr>
          <w:rFonts w:ascii="Times New Roman"/>
          <w:b w:val="false"/>
          <w:i w:val="false"/>
          <w:color w:val="000000"/>
          <w:sz w:val="28"/>
        </w:rPr>
        <w:t>
      4) шикізаттық емес (өңделген) экспорттың құн көлемінің кемінде 1,9 есе өсуі.</w:t>
      </w:r>
    </w:p>
    <w:p>
      <w:pPr>
        <w:spacing w:after="0"/>
        <w:ind w:left="0"/>
        <w:jc w:val="both"/>
      </w:pPr>
      <w:r>
        <w:rPr>
          <w:rFonts w:ascii="Times New Roman"/>
          <w:b w:val="false"/>
          <w:i w:val="false"/>
          <w:color w:val="000000"/>
          <w:sz w:val="28"/>
        </w:rPr>
        <w:t>2-кесте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2871"/>
        <w:gridCol w:w="952"/>
        <w:gridCol w:w="952"/>
        <w:gridCol w:w="952"/>
        <w:gridCol w:w="964"/>
        <w:gridCol w:w="964"/>
        <w:gridCol w:w="964"/>
        <w:gridCol w:w="965"/>
        <w:gridCol w:w="965"/>
        <w:gridCol w:w="1196"/>
        <w:gridCol w:w="1292"/>
      </w:tblGrid>
      <w:tr>
        <w:trPr>
          <w:trHeight w:val="225" w:hRule="atLeast"/>
        </w:trPr>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көрсеткіштер</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есеп</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күтіледі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жылмен салыстырғандағы болжам</w:t>
            </w:r>
          </w:p>
        </w:tc>
        <w:tc>
          <w:tcPr>
            <w:tcW w:w="1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жыл 2012 жылмен салыстырғанда, %</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tc>
        <w:tc>
          <w:tcPr>
            <w:tcW w:w="0" w:type="auto"/>
            <w:vMerge/>
            <w:tcBorders>
              <w:top w:val="nil"/>
              <w:left w:val="single" w:color="cfcfcf" w:sz="5"/>
              <w:bottom w:val="single" w:color="cfcfcf" w:sz="5"/>
              <w:right w:val="single" w:color="cfcfcf" w:sz="5"/>
            </w:tcBorders>
          </w:tcPr>
          <w:p/>
        </w:tc>
      </w:tr>
      <w:tr>
        <w:trPr>
          <w:trHeight w:val="22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есе</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қамтылғандардың саны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мың адамға</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есе</w:t>
            </w:r>
          </w:p>
        </w:tc>
      </w:tr>
      <w:tr>
        <w:trPr>
          <w:trHeight w:val="6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Шикізаттық емес (өңделген) экспорт көлемінің құндық көлемі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185,7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есе</w:t>
            </w:r>
          </w:p>
        </w:tc>
      </w:tr>
    </w:tbl>
    <w:p>
      <w:pPr>
        <w:spacing w:after="0"/>
        <w:ind w:left="0"/>
        <w:jc w:val="both"/>
      </w:pPr>
      <w:r>
        <w:rPr>
          <w:rFonts w:ascii="Times New Roman"/>
          <w:b w:val="false"/>
          <w:i w:val="false"/>
          <w:color w:val="000000"/>
          <w:sz w:val="28"/>
        </w:rPr>
        <w:t>      Міндеттер</w:t>
      </w:r>
      <w:r>
        <w:br/>
      </w:r>
      <w:r>
        <w:rPr>
          <w:rFonts w:ascii="Times New Roman"/>
          <w:b w:val="false"/>
          <w:i w:val="false"/>
          <w:color w:val="000000"/>
          <w:sz w:val="28"/>
        </w:rPr>
        <w:t>
      1) техникалық реттеу жүйесін жетілдіру және жалпы қабылданған әлемдік стандарттарға ауысу;</w:t>
      </w:r>
      <w:r>
        <w:br/>
      </w:r>
      <w:r>
        <w:rPr>
          <w:rFonts w:ascii="Times New Roman"/>
          <w:b w:val="false"/>
          <w:i w:val="false"/>
          <w:color w:val="000000"/>
          <w:sz w:val="28"/>
        </w:rPr>
        <w:t>
      2) өндіріс бөліктерін біртіндеп жергіліктендіре отырып, жетекші халықаралық компаниялармен бірге жаңа өндірістердің пайда болуы үшін жағдайлар жасау;</w:t>
      </w:r>
      <w:r>
        <w:br/>
      </w:r>
      <w:r>
        <w:rPr>
          <w:rFonts w:ascii="Times New Roman"/>
          <w:b w:val="false"/>
          <w:i w:val="false"/>
          <w:color w:val="000000"/>
          <w:sz w:val="28"/>
        </w:rPr>
        <w:t>
      3) еңбек өнімділігін арттыру;</w:t>
      </w:r>
      <w:r>
        <w:br/>
      </w:r>
      <w:r>
        <w:rPr>
          <w:rFonts w:ascii="Times New Roman"/>
          <w:b w:val="false"/>
          <w:i w:val="false"/>
          <w:color w:val="000000"/>
          <w:sz w:val="28"/>
        </w:rPr>
        <w:t>
      4) инновациялық және ғылымды қажетсінетін өндірістерді ынталандыру;</w:t>
      </w:r>
      <w:r>
        <w:br/>
      </w:r>
      <w:r>
        <w:rPr>
          <w:rFonts w:ascii="Times New Roman"/>
          <w:b w:val="false"/>
          <w:i w:val="false"/>
          <w:color w:val="000000"/>
          <w:sz w:val="28"/>
        </w:rPr>
        <w:t>
      5) жұмыс істеп тұрған кәсіпорындардың қуаттарын жаңғырту;</w:t>
      </w:r>
      <w:r>
        <w:br/>
      </w:r>
      <w:r>
        <w:rPr>
          <w:rFonts w:ascii="Times New Roman"/>
          <w:b w:val="false"/>
          <w:i w:val="false"/>
          <w:color w:val="000000"/>
          <w:sz w:val="28"/>
        </w:rPr>
        <w:t>
      6) нарықта сұранысқа ие өнімді шығаруға арналған өндірісті әртараптандыру;</w:t>
      </w:r>
      <w:r>
        <w:br/>
      </w:r>
      <w:r>
        <w:rPr>
          <w:rFonts w:ascii="Times New Roman"/>
          <w:b w:val="false"/>
          <w:i w:val="false"/>
          <w:color w:val="000000"/>
          <w:sz w:val="28"/>
        </w:rPr>
        <w:t>
      7) қаржылық ресурстардың қолжетімділігін арттыру;</w:t>
      </w:r>
      <w:r>
        <w:br/>
      </w:r>
      <w:r>
        <w:rPr>
          <w:rFonts w:ascii="Times New Roman"/>
          <w:b w:val="false"/>
          <w:i w:val="false"/>
          <w:color w:val="000000"/>
          <w:sz w:val="28"/>
        </w:rPr>
        <w:t>
      8) технологиялар трансфертін және ҒЗТКЖ қолдау, офсеттік саясат;</w:t>
      </w:r>
      <w:r>
        <w:br/>
      </w:r>
      <w:r>
        <w:rPr>
          <w:rFonts w:ascii="Times New Roman"/>
          <w:b w:val="false"/>
          <w:i w:val="false"/>
          <w:color w:val="000000"/>
          <w:sz w:val="28"/>
        </w:rPr>
        <w:t>
      9) секторды жоғары білікті кадрлармен қамтамасыз ету.</w:t>
      </w:r>
    </w:p>
    <w:p>
      <w:pPr>
        <w:spacing w:after="0"/>
        <w:ind w:left="0"/>
        <w:jc w:val="both"/>
      </w:pPr>
      <w:r>
        <w:rPr>
          <w:rFonts w:ascii="Times New Roman"/>
          <w:b w:val="false"/>
          <w:i w:val="false"/>
          <w:color w:val="000000"/>
          <w:sz w:val="28"/>
        </w:rPr>
        <w:t>Қызметтің басым түрлері</w:t>
      </w:r>
      <w:r>
        <w:br/>
      </w:r>
      <w:r>
        <w:rPr>
          <w:rFonts w:ascii="Times New Roman"/>
          <w:b w:val="false"/>
          <w:i w:val="false"/>
          <w:color w:val="000000"/>
          <w:sz w:val="28"/>
        </w:rPr>
        <w:t>
Қызметтің басым түрлері:</w:t>
      </w:r>
    </w:p>
    <w:p>
      <w:pPr>
        <w:spacing w:after="0"/>
        <w:ind w:left="0"/>
        <w:jc w:val="both"/>
      </w:pPr>
      <w:r>
        <w:rPr>
          <w:rFonts w:ascii="Times New Roman"/>
          <w:b w:val="false"/>
          <w:i w:val="false"/>
          <w:color w:val="000000"/>
          <w:sz w:val="28"/>
        </w:rPr>
        <w:t>3-кесте. Қызметтің басым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11932"/>
      </w:tblGrid>
      <w:tr>
        <w:trPr>
          <w:trHeight w:val="27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w:t>
            </w:r>
          </w:p>
        </w:tc>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атауы</w:t>
            </w:r>
          </w:p>
        </w:tc>
      </w:tr>
      <w:tr>
        <w:trPr>
          <w:trHeight w:val="585"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w:t>
            </w:r>
          </w:p>
        </w:tc>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Гидравликалық жабдық өндіру</w:t>
            </w:r>
          </w:p>
        </w:tc>
      </w:tr>
      <w:tr>
        <w:trPr>
          <w:trHeight w:val="48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w:t>
            </w:r>
          </w:p>
        </w:tc>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сорғыларды, компрессорларды, тығындар мен клапандарды өндіру</w:t>
            </w:r>
          </w:p>
        </w:tc>
      </w:tr>
      <w:tr>
        <w:trPr>
          <w:trHeight w:val="105"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w:t>
            </w:r>
          </w:p>
        </w:tc>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крандар мен бұрандамаларды өндіру</w:t>
            </w:r>
          </w:p>
        </w:tc>
      </w:tr>
      <w:tr>
        <w:trPr>
          <w:trHeight w:val="585"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w:t>
            </w:r>
          </w:p>
        </w:tc>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топтарға енгізілмеген, жалпы мақсаттағы өзге машиналар мен жабдықты өндіру </w:t>
            </w:r>
          </w:p>
        </w:tc>
      </w:tr>
      <w:tr>
        <w:trPr>
          <w:trHeight w:val="39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w:t>
            </w:r>
            <w:r>
              <w:rPr>
                <w:rFonts w:ascii="Times New Roman"/>
                <w:b w:val="false"/>
                <w:i w:val="false"/>
                <w:color w:val="000000"/>
                <w:vertAlign w:val="superscript"/>
              </w:rPr>
              <w:t>8</w:t>
            </w:r>
          </w:p>
        </w:tc>
        <w:tc>
          <w:tcPr>
            <w:tcW w:w="1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енгізілмеген, арнайы мақсаттағы машиналар мен жабдықты өндіру</w:t>
            </w:r>
          </w:p>
        </w:tc>
      </w:tr>
    </w:tbl>
    <w:p>
      <w:pPr>
        <w:spacing w:after="0"/>
        <w:ind w:left="0"/>
        <w:jc w:val="both"/>
      </w:pPr>
      <w:r>
        <w:rPr>
          <w:rFonts w:ascii="Times New Roman"/>
          <w:b w:val="false"/>
          <w:i w:val="false"/>
          <w:color w:val="000000"/>
          <w:sz w:val="28"/>
        </w:rPr>
        <w:t>_______</w:t>
      </w:r>
      <w:r>
        <w:br/>
      </w:r>
      <w:r>
        <w:rPr>
          <w:rFonts w:ascii="Times New Roman"/>
          <w:b w:val="false"/>
          <w:i w:val="false"/>
          <w:color w:val="000000"/>
          <w:sz w:val="28"/>
        </w:rPr>
        <w:t>
</w:t>
      </w:r>
      <w:r>
        <w:rPr>
          <w:rFonts w:ascii="Times New Roman"/>
          <w:b w:val="false"/>
          <w:i w:val="false"/>
          <w:color w:val="000000"/>
          <w:vertAlign w:val="superscript"/>
        </w:rPr>
        <w:t>8</w:t>
      </w:r>
      <w:r>
        <w:rPr>
          <w:rFonts w:ascii="Times New Roman"/>
          <w:b w:val="false"/>
          <w:i w:val="false"/>
          <w:color w:val="000000"/>
          <w:sz w:val="28"/>
        </w:rPr>
        <w:t xml:space="preserve"> ЭҚЖЖ 28991, 28992</w:t>
      </w:r>
    </w:p>
    <w:p>
      <w:pPr>
        <w:spacing w:after="0"/>
        <w:ind w:left="0"/>
        <w:jc w:val="both"/>
      </w:pPr>
      <w:r>
        <w:rPr>
          <w:rFonts w:ascii="Times New Roman"/>
          <w:b w:val="false"/>
          <w:i w:val="false"/>
          <w:color w:val="000000"/>
          <w:sz w:val="28"/>
        </w:rPr>
        <w:t>      </w:t>
      </w:r>
      <w:r>
        <w:rPr>
          <w:rFonts w:ascii="Times New Roman"/>
          <w:b/>
          <w:i w:val="false"/>
          <w:color w:val="000000"/>
          <w:sz w:val="28"/>
        </w:rPr>
        <w:t>Тауардың басым топтары</w:t>
      </w:r>
      <w:r>
        <w:br/>
      </w:r>
      <w:r>
        <w:rPr>
          <w:rFonts w:ascii="Times New Roman"/>
          <w:b w:val="false"/>
          <w:i w:val="false"/>
          <w:color w:val="000000"/>
          <w:sz w:val="28"/>
        </w:rPr>
        <w:t>
      Мұнай-газ машина жасау саласын дамытудың басым бағыты сұранысқа ие мұнай-газ тиекті арматурасы, сыйымдылықтар, қосалқы бөлшектер мен жиынтықтауыштар өнімінің өндіріс көлемдерін одан әрі өсіру болып табылады (4-кесте).</w:t>
      </w:r>
      <w:r>
        <w:br/>
      </w:r>
      <w:r>
        <w:rPr>
          <w:rFonts w:ascii="Times New Roman"/>
          <w:b w:val="false"/>
          <w:i w:val="false"/>
          <w:color w:val="000000"/>
          <w:sz w:val="28"/>
        </w:rPr>
        <w:t>
      Таратудың ғаламдық арналарына кіру мақсатында инвесторларды тарту үшін басым бағыт мұнай-газ операторларының қажеттіліктерін қанағаттандыру үшін, оның ішінде жекелеген тораптар мен агрегаттарды оқшауландыру арқылы бағытталған машиналар мен жабдықты өндіру болып табылады.</w:t>
      </w:r>
      <w:r>
        <w:br/>
      </w:r>
      <w:r>
        <w:rPr>
          <w:rFonts w:ascii="Times New Roman"/>
          <w:b w:val="false"/>
          <w:i w:val="false"/>
          <w:color w:val="000000"/>
          <w:sz w:val="28"/>
        </w:rPr>
        <w:t>
      Дамудың келесі басымдықтары – жабдыққа сервистік және қосымша қызмет көрсету бойынша машина жасау өндірістерін дамытуды қолдау, сондай-ақ базалық өндірістерді (құю, соғу, металл өңдеу және т.б.) ұйымдастыру.</w:t>
      </w:r>
    </w:p>
    <w:p>
      <w:pPr>
        <w:spacing w:after="0"/>
        <w:ind w:left="0"/>
        <w:jc w:val="both"/>
      </w:pPr>
      <w:r>
        <w:rPr>
          <w:rFonts w:ascii="Times New Roman"/>
          <w:b w:val="false"/>
          <w:i w:val="false"/>
          <w:color w:val="000000"/>
          <w:sz w:val="28"/>
        </w:rPr>
        <w:t>4 -кесте. ЭҚТӨЖ кодтары бойынша тауардың басым топтары – 6</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2481"/>
        <w:gridCol w:w="4767"/>
        <w:gridCol w:w="2831"/>
        <w:gridCol w:w="2786"/>
      </w:tblGrid>
      <w:tr>
        <w:trPr>
          <w:trHeight w:val="12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ЭҚТӨЖ-6</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топ атауы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нарықтың импорттық сыйымдылығы, мың АҚШ доллары</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Макроөңір нарықтарының импорттық сыйымдылығы, мың АҚШ доллары</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281411, 281412, 281413</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Құбырларға, қазандықтарға, сұйыққоймаларға, цистерналарға, бактарға немесе ұқсас сыйымдылықтарға арналған арматура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391 294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7 842 082</w:t>
            </w:r>
          </w:p>
        </w:tc>
      </w:tr>
      <w:tr>
        <w:trPr>
          <w:trHeight w:val="9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289261</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Тек қана немесе негізінен 843041 не 843049 субпозициялы бұрғылау немесе қазу машиналарына арналған бөлшектер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97 460</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1 261 713</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281325, 281326, 281327, 281328</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немесе вакуумдық өзге сорғылар, ауа немесе газ компрессорлары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94 322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3 540 061</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289939</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функциялары бар өзге машиналар мен механикалық құрылғылар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92 963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8 210 356</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282514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 сүзуге немесе тазартуға арналған өзге жабдық</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84 793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1 752 718</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289212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Бұрғылайтын немесе қазатын өзі жүретін машиналар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75 372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885 589</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281331</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Сорғы бөліктері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56 179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1 035 494</w:t>
            </w:r>
          </w:p>
        </w:tc>
      </w:tr>
      <w:tr>
        <w:trPr>
          <w:trHeight w:val="6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289227</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 жүретін өзге машиналар мен тетіктер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56 056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271 244</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289261</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8426, 8429 немесе 8430 тауарлық позициялы машиналардың немесе механизмдердің өзге бөліктері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46 629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2 124 174</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281213, 281215, 281312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Көлемді қайтарымды-үдемелі өзге сорғылар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44 932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1 173 141</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сұйықтық сорғылары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44 483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418 679</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289212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Бұрғылайтын және қазатын өзге машиналар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40 391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341 439</w:t>
            </w:r>
          </w:p>
        </w:tc>
      </w:tr>
      <w:tr>
        <w:trPr>
          <w:trHeight w:val="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282219</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8428 90300 0 тауарлық позициялы машиналардың немесе тетіктердің өзге бөліктері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40 424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516 805</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282982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Сұйықтықтарды немесе газдарды сүзуге немесе тазартуға арналған жабдық пен құрылғылардың өзге бөліктері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34 588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1 366 888</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281213, 281215, 281313</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Көлемді роторлы басқа сорғылар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31 698</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1 068 917</w:t>
            </w:r>
          </w:p>
        </w:tc>
      </w:tr>
      <w:tr>
        <w:trPr>
          <w:trHeight w:val="6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282214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Доңғалақсыз, өзі жүретін көтергіш өзге механизмдер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32 623</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299 830</w:t>
            </w:r>
          </w:p>
        </w:tc>
      </w:tr>
      <w:tr>
        <w:trPr>
          <w:trHeight w:val="9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281420</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Редукциялық және термореттегіш клапандарды қоса алғанда, құбырларға, қазандықтарға, сұйыққоймаларға, цистерналарға, бактарға және ұқсас сыйымдылықтарға арналған арматураға крандардың, клапандардың, бұрандамалардың бөліктері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29 716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1 250 245</w:t>
            </w:r>
          </w:p>
        </w:tc>
      </w:tr>
      <w:tr>
        <w:trPr>
          <w:trHeight w:val="9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281332</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сорғыларының, вакуумдық, ауа және газ компрессорларының және желдеткіштердің бөліктері; тартпа қақпақтарының, сүзгісі бар немесе жоқ желдеткіш шкафтардың желдетілуі немесе қайта айналымы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29 345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1 384 651</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281411</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Сақтандырғыш немесе жүк түсіргіш клапандар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28 295</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566 153</w:t>
            </w:r>
          </w:p>
        </w:tc>
      </w:tr>
      <w:tr>
        <w:trPr>
          <w:trHeight w:val="7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281314</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Сұйықтық көтергіштер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26 822</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48 807</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281211, 281216</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Гидравликалық желілік әрекеттің күш қондырғылары мен қозғалтқыштары (цилиндрлер)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19 071</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898 791</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281311</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жану қозғалтқыштарына арналған отын, май сорғылар немесе салқындатқыш сұйықтыққа арналған сорғылары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25 189</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962 012</w:t>
            </w:r>
          </w:p>
        </w:tc>
      </w:tr>
      <w:tr>
        <w:trPr>
          <w:trHeight w:val="31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282913</w:t>
            </w:r>
          </w:p>
        </w:tc>
        <w:tc>
          <w:tcPr>
            <w:tcW w:w="4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жану қозғалтқыштарында майды немесе отынды сүзуге арналған жабдық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32 826</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616 023</w:t>
            </w:r>
          </w:p>
        </w:tc>
      </w:tr>
    </w:tbl>
    <w:p>
      <w:pPr>
        <w:spacing w:after="0"/>
        <w:ind w:left="0"/>
        <w:jc w:val="both"/>
      </w:pPr>
      <w:r>
        <w:rPr>
          <w:rFonts w:ascii="Times New Roman"/>
          <w:b w:val="false"/>
          <w:i w:val="false"/>
          <w:color w:val="000000"/>
          <w:sz w:val="28"/>
        </w:rPr>
        <w:t>5-кесте. Қазақстан Республикасында өндіру экономикалық мақсатқа сай келетін неғұрлым сұранысқа ие болған тауарлар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9"/>
        <w:gridCol w:w="7327"/>
        <w:gridCol w:w="2444"/>
      </w:tblGrid>
      <w:tr>
        <w:trPr>
          <w:trHeight w:val="93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 Жабдықтар/ Сервис</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шетелдік әріптестердің мысалдары</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Жылдық қажеттілік (млн. АҚШ доллары)</w:t>
            </w:r>
          </w:p>
        </w:tc>
      </w:tr>
      <w:tr>
        <w:trPr>
          <w:trHeight w:val="4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Жіксіз құбырлар</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Iiva SpA, Salzgitter Mannesmann International GmbH, Dalmine SpA, Sumitomo, Tenaris (Italy-Japan), V&amp;M Tubes (Germany-France), Breda Energia SpA</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r>
      <w:tr>
        <w:trPr>
          <w:trHeight w:val="58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Магистральдық құбырлар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және Қытай өндірушілері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r>
      <w:tr>
        <w:trPr>
          <w:trHeight w:val="58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Бұрғылауға арналған жағалай құйылған құбырлар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Tenaris, Sumimoto, </w:t>
            </w:r>
          </w:p>
          <w:p>
            <w:pPr>
              <w:spacing w:after="20"/>
              <w:ind w:left="20"/>
              <w:jc w:val="both"/>
            </w:pPr>
            <w:r>
              <w:rPr>
                <w:rFonts w:ascii="Times New Roman"/>
                <w:b w:val="false"/>
                <w:i w:val="false"/>
                <w:color w:val="000000"/>
                <w:sz w:val="20"/>
              </w:rPr>
              <w:t>Vallourec Mannesmann</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w:t>
            </w:r>
          </w:p>
        </w:tc>
      </w:tr>
      <w:tr>
        <w:trPr>
          <w:trHeight w:val="75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Қысыммен жұмыс істейтін ыдыстар/жылу алмастырғыштар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Delauuany et Fils, Orlandi, Arc Energy Resources Ltd, Imstalcon JSC, Walter Tosto Spa, Rosetti Marino SpA,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75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Фитингтер, ернемектер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Kisco, FAD Flange, Acciao&amp;Derivation, Alied Int SpA, Tectubi Raccordi SpA, FAST SRL, P. Van Leeuwen Jr's Buizenhandel BV, Canadoil Europe SRL, Breda Energia SpA,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109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Ернеулік жабдықтар: бекіткіш арматура және қосалқы бөлшектер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Petrovalve, Breda Energia, Nuovo Pignone, Petrovalve, B.F.E., Tai Milano SpA, Oms Saleri SpA, Breda Energia</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w:t>
            </w:r>
          </w:p>
        </w:tc>
      </w:tr>
      <w:tr>
        <w:trPr>
          <w:trHeight w:val="136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жабдықтары, БӨҚ</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Areva, Tyco, Siemens Building Technology, Johnson control, Autrinica F&amp;S AS, Foxboro, Kazakhstan Intergrated Serv. Ltd Kisco UK, Sea Star International LLP, Consolidated Supply &amp; Services Int'l LLP, ABB LLP, Gateway Ventures (CA) Ltd LLP, V.T.D. Transformatori SRL, Schneider Electric LLP, Siemens LLP</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w:t>
            </w:r>
          </w:p>
        </w:tc>
      </w:tr>
      <w:tr>
        <w:trPr>
          <w:trHeight w:val="75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Бақылау-өлшеу аспаптары мен автоматика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Honeywell, Yokogawa, Emerson, Invensys, ABB, Foxboro, Johnson Control, Argosy Technologies</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r>
        <w:trPr>
          <w:trHeight w:val="81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Сорғылар, генераторлар, сығымдағыштар, электр қозғалтқыштар, газ турбиналары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Siemens, Areva, Bel-valves, Man-Turo, GE, Nuovo Pignone, Amarinth, Aturia Pompe, CAT Pumps, Triqua BV, Cerpelli, Framo, Peroni Pompe SpA</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4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Қыртыстан мұнай шығаруды арттыруға арналған жабдық </w:t>
            </w:r>
          </w:p>
        </w:tc>
        <w:tc>
          <w:tcPr>
            <w:tcW w:w="7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Wellquip</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Дереккөзі: Қазақстан Республикасы Мұнай және газ министрлігі «Теңіззшевройл» ЖШС, «Қарашығанақ Петролеум Оперейтинг Б.В.», «Норс Каспиан Оперейтинг Компани Б.В.» және «Қазмұнайгаз» ҰК» АҚ компаниялары 2013 жылғы 25 қыркүйекте бірлескен іс-қимыл туралы Ақтау декларациясына қол қойды, оның негізгі мақсаты операторлардың, инвесторлардың және мемлекеттік мекемелердің жергілікті қамтуды дамыту жөніндегі жеке бағдарламаларын үздік үйлестіру және келісу тетіктерін әзірлеу болып табылады.</w:t>
      </w:r>
      <w:r>
        <w:br/>
      </w:r>
      <w:r>
        <w:rPr>
          <w:rFonts w:ascii="Times New Roman"/>
          <w:b w:val="false"/>
          <w:i w:val="false"/>
          <w:color w:val="000000"/>
          <w:sz w:val="28"/>
        </w:rPr>
        <w:t>
      Жоғарыда көрсетілген компаниялардың білдірген бастамасына сәйкес Ақтау декларациясының жұмысы шеңберінде өнімді барынша көп тұтыну қағидаты бойынша компанияның әрқайсысының өндірісін дамытудағы жауапкершілігін айқындау туралы шешім қабылданды: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2"/>
        <w:gridCol w:w="3242"/>
        <w:gridCol w:w="3453"/>
        <w:gridCol w:w="3453"/>
      </w:tblGrid>
      <w:tr>
        <w:trPr>
          <w:trHeight w:val="48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ТШО</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ҚПО</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НКОК</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ҚМГ</w:t>
            </w:r>
          </w:p>
        </w:tc>
      </w:tr>
      <w:tr>
        <w:trPr>
          <w:trHeight w:val="420" w:hRule="atLeast"/>
        </w:trPr>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Құбыр өнімдері Жылу алмастырғыштар Сұйықтық қоймалары</w:t>
            </w:r>
          </w:p>
        </w:tc>
        <w:tc>
          <w:tcPr>
            <w:tcW w:w="3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Клапандар Электр жабдықтар Фитингтер Ернемектер</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Айналмалы жабдықтар (роторлар, турбиналар, сорғылар және т.б.)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Сервистік қызметтер: Бұрғылау Ілеспелі ұңғыма қызметтері </w:t>
            </w:r>
          </w:p>
        </w:tc>
      </w:tr>
    </w:tbl>
    <w:p>
      <w:pPr>
        <w:spacing w:after="0"/>
        <w:ind w:left="0"/>
        <w:jc w:val="both"/>
      </w:pPr>
      <w:r>
        <w:rPr>
          <w:rFonts w:ascii="Times New Roman"/>
          <w:b w:val="false"/>
          <w:i w:val="false"/>
          <w:color w:val="000000"/>
          <w:sz w:val="28"/>
        </w:rPr>
        <w:t>      Басым жобалар</w:t>
      </w:r>
      <w:r>
        <w:br/>
      </w:r>
      <w:r>
        <w:rPr>
          <w:rFonts w:ascii="Times New Roman"/>
          <w:b w:val="false"/>
          <w:i w:val="false"/>
          <w:color w:val="000000"/>
          <w:sz w:val="28"/>
        </w:rPr>
        <w:t>
      Бес жылдық кезеңде Алматы қаласында, Атырау, Батыс Қазақстан, Маңғыстау, Солтүстік Қазақстан облыстарында электрмен су шығаратын сорғыларын, аса ауыр жабдықты және көлемді емес сыйымдылықтарды, бекіту арматурасын және басқа да мұнай-газ жабдығын өндіруге бағытталған жобаларды іске асыру көзделеді.</w:t>
      </w:r>
    </w:p>
    <w:p>
      <w:pPr>
        <w:spacing w:after="0"/>
        <w:ind w:left="0"/>
        <w:jc w:val="both"/>
      </w:pPr>
      <w:r>
        <w:rPr>
          <w:rFonts w:ascii="Times New Roman"/>
          <w:b w:val="false"/>
          <w:i w:val="false"/>
          <w:color w:val="000000"/>
          <w:sz w:val="28"/>
        </w:rPr>
        <w:t>      Құрылыс материалдарын өндіру</w:t>
      </w:r>
      <w:r>
        <w:br/>
      </w:r>
      <w:r>
        <w:rPr>
          <w:rFonts w:ascii="Times New Roman"/>
          <w:b w:val="false"/>
          <w:i w:val="false"/>
          <w:color w:val="000000"/>
          <w:sz w:val="28"/>
        </w:rPr>
        <w:t>
      Құрылыс материалдарын өндіру – өңдеуші өнеркәсіптегі өндіріс көлемінің 8,6 %-ын қамтамасыз етіп отырған Қазақстан экономикасының тұрақты өсіп келе жатқан маңызды саласы. Осы сектордың басымдығы бір жағынан, құрылыс индустриясының ішкі сұранысымен, макроөңір елдерінің нарықтарындағы өнімді дамытумен және өткізумен, екінші жағынан – меншікті шикізат базасының болуымен және қазақстандық кәсіпорындардың әлеуетімен айқындалады.</w:t>
      </w:r>
      <w:r>
        <w:br/>
      </w:r>
      <w:r>
        <w:rPr>
          <w:rFonts w:ascii="Times New Roman"/>
          <w:b w:val="false"/>
          <w:i w:val="false"/>
          <w:color w:val="000000"/>
          <w:sz w:val="28"/>
        </w:rPr>
        <w:t>
      Құрылыс материалдарының ішкі нарығының сыйымдылығы шамамен 800 млрд. теңгені құрайды. Құрылыс материалдарының (ағаштан, пластмассадан, сондай-ақ өзге де металл емес минералдық өнімге жататын материалдардан) импорты шамамен 2 млрд. АҚШ долларын</w:t>
      </w:r>
      <w:r>
        <w:rPr>
          <w:rFonts w:ascii="Times New Roman"/>
          <w:b w:val="false"/>
          <w:i w:val="false"/>
          <w:color w:val="000000"/>
          <w:vertAlign w:val="superscript"/>
        </w:rPr>
        <w:t>9</w:t>
      </w:r>
      <w:r>
        <w:rPr>
          <w:rFonts w:ascii="Times New Roman"/>
          <w:b w:val="false"/>
          <w:i w:val="false"/>
          <w:color w:val="000000"/>
          <w:sz w:val="28"/>
        </w:rPr>
        <w:t xml:space="preserve"> құрайды. Басым тауарлар бойынша макроөңірдің импорттық қажеттілігі шамамен 3 млрд. АҚШ долларын құрайды.</w:t>
      </w:r>
      <w:r>
        <w:br/>
      </w:r>
      <w:r>
        <w:rPr>
          <w:rFonts w:ascii="Times New Roman"/>
          <w:b w:val="false"/>
          <w:i w:val="false"/>
          <w:color w:val="000000"/>
          <w:sz w:val="28"/>
        </w:rPr>
        <w:t>
      Секторда 1453 кәсіпорын жұмыс істейді, онда 40 мыңнан астам адам жұмыс пен қамтылған цементті, дайын бетонды, бетон бұйымдарын, пластикалық құбырларды, жылу оқшаулау материалдарын өндіру неғұрлым дамыған болып табылады.</w:t>
      </w:r>
      <w:r>
        <w:br/>
      </w:r>
      <w:r>
        <w:rPr>
          <w:rFonts w:ascii="Times New Roman"/>
          <w:b w:val="false"/>
          <w:i w:val="false"/>
          <w:color w:val="000000"/>
          <w:sz w:val="28"/>
        </w:rPr>
        <w:t>
      Сектордың даму көрсеткіштері тұрақты өсу үрдісін көрсетіп отыр. 2008 - 2012 жылдар аралығында өндіріс көлемі атаулы көріністе 1,6 есеге өсті. Еңбек өнімділігі - 2,3 есе. ЭЫДҰ елдеріндегі осы көрсеткіштің орташа мәнімен салыстырғанда Қазақстандағы бұл сектордағы еңбек өнімділігі 47 %-ға төмен.</w:t>
      </w:r>
    </w:p>
    <w:p>
      <w:pPr>
        <w:spacing w:after="0"/>
        <w:ind w:left="0"/>
        <w:jc w:val="both"/>
      </w:pPr>
      <w:r>
        <w:rPr>
          <w:rFonts w:ascii="Times New Roman"/>
          <w:b w:val="false"/>
          <w:i w:val="false"/>
          <w:color w:val="000000"/>
          <w:sz w:val="28"/>
        </w:rPr>
        <w:t>_______</w:t>
      </w:r>
      <w:r>
        <w:br/>
      </w:r>
      <w:r>
        <w:rPr>
          <w:rFonts w:ascii="Times New Roman"/>
          <w:b w:val="false"/>
          <w:i w:val="false"/>
          <w:color w:val="000000"/>
          <w:sz w:val="28"/>
        </w:rPr>
        <w:t>
</w:t>
      </w:r>
      <w:r>
        <w:rPr>
          <w:rFonts w:ascii="Times New Roman"/>
          <w:b w:val="false"/>
          <w:i w:val="false"/>
          <w:color w:val="000000"/>
          <w:vertAlign w:val="superscript"/>
        </w:rPr>
        <w:t>9</w:t>
      </w:r>
      <w:r>
        <w:rPr>
          <w:rFonts w:ascii="Times New Roman"/>
          <w:b w:val="false"/>
          <w:i w:val="false"/>
          <w:color w:val="000000"/>
          <w:sz w:val="28"/>
        </w:rPr>
        <w:t xml:space="preserve"> Деректер қызметтің басым түрлеріне қосылған ЭҚЖЖ кодтары бойынша келтірілген, (4.2.14.3-кесте)</w:t>
      </w:r>
    </w:p>
    <w:p>
      <w:pPr>
        <w:spacing w:after="0"/>
        <w:ind w:left="0"/>
        <w:jc w:val="both"/>
      </w:pPr>
      <w:r>
        <w:rPr>
          <w:rFonts w:ascii="Times New Roman"/>
          <w:b w:val="false"/>
          <w:i w:val="false"/>
          <w:color w:val="000000"/>
          <w:sz w:val="28"/>
        </w:rPr>
        <w:t>1-кесте. 2008-2013 жылдардағы сектор бойынша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7"/>
        <w:gridCol w:w="1441"/>
        <w:gridCol w:w="1441"/>
        <w:gridCol w:w="1487"/>
        <w:gridCol w:w="1441"/>
        <w:gridCol w:w="1623"/>
        <w:gridCol w:w="1420"/>
      </w:tblGrid>
      <w:tr>
        <w:trPr>
          <w:trHeight w:val="46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r>
      <w:tr>
        <w:trPr>
          <w:trHeight w:val="48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өнеркәсіптегі құрылыс материалдарын өндіру үлесі, млн. теңге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45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материалдарын шығару, млн. теңге, оның ішінде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266 596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224 938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260 955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350 045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421 633</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503 132</w:t>
            </w:r>
          </w:p>
        </w:tc>
      </w:tr>
      <w:tr>
        <w:trPr>
          <w:trHeight w:val="72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металл емес минералдық өнім өндіру, млн. теңге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220 377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182 355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201 871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263 985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320 677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397 105</w:t>
            </w:r>
          </w:p>
        </w:tc>
      </w:tr>
      <w:tr>
        <w:trPr>
          <w:trHeight w:val="34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жылға % НКИ</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111,8</w:t>
            </w:r>
          </w:p>
        </w:tc>
      </w:tr>
      <w:tr>
        <w:trPr>
          <w:trHeight w:val="40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Сүректен жасалған құрылыс материалдары, млн.теңге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1 069</w:t>
            </w:r>
          </w:p>
        </w:tc>
      </w:tr>
      <w:tr>
        <w:trPr>
          <w:trHeight w:val="72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Жиһазды қоспағанда, ағаш және тығын бұйымдарын өндіру; сабаннан және тоқуға арналған материалдардан бұйымдарды өндіру, өткен жылға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r>
      <w:tr>
        <w:trPr>
          <w:trHeight w:val="48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құрылыс материалдары, млн.теңге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46 004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42 304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58 424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85 304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99 764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104 957</w:t>
            </w:r>
          </w:p>
        </w:tc>
      </w:tr>
      <w:tr>
        <w:trPr>
          <w:trHeight w:val="72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және пластмасса бұйымдарын өндіру, өткен жылға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r>
      <w:tr>
        <w:trPr>
          <w:trHeight w:val="39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млн теңге*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125 781,5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110 110,8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172 569,1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216 535,4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257 217,2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211 586,6</w:t>
            </w:r>
          </w:p>
        </w:tc>
      </w:tr>
      <w:tr>
        <w:trPr>
          <w:trHeight w:val="48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Жалдамалы қызметкерлердің тізімдік саны, адам</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40 862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35 050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33 330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36 579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40 218</w:t>
            </w:r>
          </w:p>
        </w:tc>
      </w:tr>
      <w:tr>
        <w:trPr>
          <w:trHeight w:val="42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еңбек өнімділігі, мың теңге**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3 078,2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3 141,5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5 177,6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5 919,7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7 017,1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7 061,3</w:t>
            </w:r>
          </w:p>
        </w:tc>
      </w:tr>
      <w:tr>
        <w:trPr>
          <w:trHeight w:val="51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еңбек өнімділігі, АҚШ долл**</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25 528,3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21 298,5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35 123,7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40 024,8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46 649,8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45 840,7</w:t>
            </w:r>
          </w:p>
        </w:tc>
      </w:tr>
      <w:tr>
        <w:trPr>
          <w:trHeight w:val="60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елдеріндегі орташа еңбек өнімділігі, АҚШ долл**</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82 865,4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76 792,7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83 650,7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88 003,8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88 005,4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1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істеп тұрған кәсіпорындар саны, оның ішінде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1 453</w:t>
            </w:r>
          </w:p>
        </w:tc>
      </w:tr>
      <w:tr>
        <w:trPr>
          <w:trHeight w:val="13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18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орташа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22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1 189</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w:t>
            </w:r>
          </w:p>
        </w:tc>
      </w:tr>
      <w:tr>
        <w:trPr>
          <w:trHeight w:val="51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Қуат жүктемесінің деңгейі, өндіріс түрлері бойынша %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өндірісінде,%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2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 табақтар, шиналарға арналған камералар және пішіндер өндірісінде,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8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Кірпішті, жабыңқышты және күйдірілген саздан жасалатын өзге құрылыс заттарының өндірісінде,%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2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түрлері бойынша жабдықтың тозу деңгейі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 өндірісінде,%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2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 табақтар, шиналарға арналған камералар және пішіндер өндірісінде,%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8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Кірпішті, жабыңқышты және күйдірілген саздан жасалған өзге құрылыс заттарының өндірісінде,%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2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жасалатын құрылыс бұйымдарының өндірісінде,%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1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млн. теңге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65 181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62 961</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56 349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42 109</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60 492</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75 567</w:t>
            </w:r>
          </w:p>
        </w:tc>
      </w:tr>
      <w:tr>
        <w:trPr>
          <w:trHeight w:val="51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құралдарды жаңарту коэффициенті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6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құны бойынша жыл соңына негізгі құралдардың болуы, млн.теңге</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153 810,1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869 818,4</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274 723,8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307 469,5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332 460,0</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млн. АҚШ долл.</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r>
        <w:trPr>
          <w:trHeight w:val="300" w:hRule="atLeast"/>
        </w:trPr>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 млн. АҚШ долл.</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1 687</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2 036</w:t>
            </w:r>
          </w:p>
        </w:tc>
      </w:tr>
    </w:tbl>
    <w:p>
      <w:pPr>
        <w:spacing w:after="0"/>
        <w:ind w:left="0"/>
        <w:jc w:val="both"/>
      </w:pPr>
      <w:r>
        <w:rPr>
          <w:rFonts w:ascii="Times New Roman"/>
          <w:b w:val="false"/>
          <w:i w:val="false"/>
          <w:color w:val="000000"/>
          <w:sz w:val="28"/>
        </w:rPr>
        <w:t>      Дереккөз: Қазақстан Республикасы Статистика агенттігі, Euromonitor</w:t>
      </w:r>
    </w:p>
    <w:p>
      <w:pPr>
        <w:spacing w:after="0"/>
        <w:ind w:left="0"/>
        <w:jc w:val="both"/>
      </w:pPr>
      <w:r>
        <w:rPr>
          <w:rFonts w:ascii="Times New Roman"/>
          <w:b w:val="false"/>
          <w:i w:val="false"/>
          <w:color w:val="000000"/>
          <w:sz w:val="28"/>
        </w:rPr>
        <w:t>      Жоғары қосылған құны бар құрылыс материалдарының өндірісін құру халықаралық ТҰК тартуды көздейді. Қазақстанда жұмыс істейтін, Global 2000 тізіміне енетін ірі компаниялар: германиялық Heidelberg Cement (Бұқтырма цемент компаниясы, Каспий Цемент, Байказ Бетон, Бектас Group, швейцариялық Sika (бетонға арналған қоспалар, цемент қоспалары, өнеркәсіптік едендерге арналған материалдар, бетон мен болат үшін қорғаныс материалдары, герметика және басқалар) Шеврон компаниясы (Шеврон Мұнайгаз Инк, Атырау полиэтилен құбырлары зауыты, Атырау құбырлы арматура зауыты). Global 2000 тізіміне енбейтін ірі ғаламдық компаниялар қатарында Қазақстанда гипстен құрылыс материалдарын шығаратын Knauf германиялық компаниясы, сондай-ақ, Vicat Group француз цемент компаниясы жұмыс істейді.</w:t>
      </w:r>
      <w:r>
        <w:br/>
      </w:r>
      <w:r>
        <w:rPr>
          <w:rFonts w:ascii="Times New Roman"/>
          <w:b w:val="false"/>
          <w:i w:val="false"/>
          <w:color w:val="000000"/>
          <w:sz w:val="28"/>
        </w:rPr>
        <w:t>
      Қазақстанда полимерлердің жеке өндірісін іске қосқаннан кейін полимерлі және композитті әрлеу материалдарын өндіру мен сатуға мамандандырылған LG Hausys Оңтүстік Корея компаниясы белгілі бір қызығушылық тудыруы мүмкін. Ірі ресейлік компаниялардың ішінен Қазақстанда «Арыстан» Степногорск құбыр зауытымен ұсынылған өкілдігімен, «Полипластик» компаниясы қатысады.</w:t>
      </w:r>
      <w:r>
        <w:br/>
      </w:r>
      <w:r>
        <w:rPr>
          <w:rFonts w:ascii="Times New Roman"/>
          <w:b w:val="false"/>
          <w:i w:val="false"/>
          <w:color w:val="000000"/>
          <w:sz w:val="28"/>
        </w:rPr>
        <w:t>
      Сектордағы түйінді кедергілер:</w:t>
      </w:r>
      <w:r>
        <w:br/>
      </w:r>
      <w:r>
        <w:rPr>
          <w:rFonts w:ascii="Times New Roman"/>
          <w:b w:val="false"/>
          <w:i w:val="false"/>
          <w:color w:val="000000"/>
          <w:sz w:val="28"/>
        </w:rPr>
        <w:t>
      1) құрылыс материалдарын өндірудің заманауи технологияларының жеткіліксіз дамуы;</w:t>
      </w:r>
      <w:r>
        <w:br/>
      </w:r>
      <w:r>
        <w:rPr>
          <w:rFonts w:ascii="Times New Roman"/>
          <w:b w:val="false"/>
          <w:i w:val="false"/>
          <w:color w:val="000000"/>
          <w:sz w:val="28"/>
        </w:rPr>
        <w:t>
      2) жоғары қосылған құны бар құрылыс материалдарының төмен үлесі;</w:t>
      </w:r>
      <w:r>
        <w:br/>
      </w:r>
      <w:r>
        <w:rPr>
          <w:rFonts w:ascii="Times New Roman"/>
          <w:b w:val="false"/>
          <w:i w:val="false"/>
          <w:color w:val="000000"/>
          <w:sz w:val="28"/>
        </w:rPr>
        <w:t>
      3) құрылыс ғылымын дамытуға және инновациялық құрылыс материалдарын жасауға арналған қаражаттың жеткіліксіз бөлінуі;</w:t>
      </w:r>
      <w:r>
        <w:br/>
      </w:r>
      <w:r>
        <w:rPr>
          <w:rFonts w:ascii="Times New Roman"/>
          <w:b w:val="false"/>
          <w:i w:val="false"/>
          <w:color w:val="000000"/>
          <w:sz w:val="28"/>
        </w:rPr>
        <w:t>
      4) олардың технологиялық көшбасшылығына байланысты шетелдік құрылыс материалдарын өндірушілер тарапынан ішкі және сыртқы нарықтардағы бәсекелестікті күшейту;</w:t>
      </w:r>
      <w:r>
        <w:br/>
      </w:r>
      <w:r>
        <w:rPr>
          <w:rFonts w:ascii="Times New Roman"/>
          <w:b w:val="false"/>
          <w:i w:val="false"/>
          <w:color w:val="000000"/>
          <w:sz w:val="28"/>
        </w:rPr>
        <w:t>
      5) дамыған елдермен салыстырғанда еңбек өнімділігінің төменділігі;</w:t>
      </w:r>
      <w:r>
        <w:br/>
      </w:r>
      <w:r>
        <w:rPr>
          <w:rFonts w:ascii="Times New Roman"/>
          <w:b w:val="false"/>
          <w:i w:val="false"/>
          <w:color w:val="000000"/>
          <w:sz w:val="28"/>
        </w:rPr>
        <w:t>
      6) негізгі құралдардың салыстырмалы түрде жоғары тозуы;</w:t>
      </w:r>
      <w:r>
        <w:br/>
      </w:r>
      <w:r>
        <w:rPr>
          <w:rFonts w:ascii="Times New Roman"/>
          <w:b w:val="false"/>
          <w:i w:val="false"/>
          <w:color w:val="000000"/>
          <w:sz w:val="28"/>
        </w:rPr>
        <w:t>
      7) құрылыс материалдары өндірісінің жоғары энергия сыйымдылығы;</w:t>
      </w:r>
      <w:r>
        <w:br/>
      </w:r>
      <w:r>
        <w:rPr>
          <w:rFonts w:ascii="Times New Roman"/>
          <w:b w:val="false"/>
          <w:i w:val="false"/>
          <w:color w:val="000000"/>
          <w:sz w:val="28"/>
        </w:rPr>
        <w:t>
      8) құрылыс материалдарын Еуропалық Одақтың нормалары мен стандарттарына сәйкестігі тұрғысынан сертификаттау үшін аккредиттелген сынақ зертханаларының болмауы, ол 2015 – 2020 жылдар аралығында құрылыс нормалары мен қағидаларының еурокодтарға біртіндеп көшуіне байланысты;</w:t>
      </w:r>
      <w:r>
        <w:br/>
      </w:r>
      <w:r>
        <w:rPr>
          <w:rFonts w:ascii="Times New Roman"/>
          <w:b w:val="false"/>
          <w:i w:val="false"/>
          <w:color w:val="000000"/>
          <w:sz w:val="28"/>
        </w:rPr>
        <w:t>
      9) жүк тасымалдауға арналған тарифтердің және шикізат пен энергия ресурстарына арналған бағаның өсуі;</w:t>
      </w:r>
      <w:r>
        <w:br/>
      </w:r>
      <w:r>
        <w:rPr>
          <w:rFonts w:ascii="Times New Roman"/>
          <w:b w:val="false"/>
          <w:i w:val="false"/>
          <w:color w:val="000000"/>
          <w:sz w:val="28"/>
        </w:rPr>
        <w:t>
      10) тиісті біліктілігі бар кадрлардың тапшылығы.</w:t>
      </w:r>
    </w:p>
    <w:p>
      <w:pPr>
        <w:spacing w:after="0"/>
        <w:ind w:left="0"/>
        <w:jc w:val="both"/>
      </w:pPr>
      <w:r>
        <w:rPr>
          <w:rFonts w:ascii="Times New Roman"/>
          <w:b w:val="false"/>
          <w:i w:val="false"/>
          <w:color w:val="000000"/>
          <w:sz w:val="28"/>
        </w:rPr>
        <w:t>      Мақсаты</w:t>
      </w:r>
      <w:r>
        <w:br/>
      </w:r>
      <w:r>
        <w:rPr>
          <w:rFonts w:ascii="Times New Roman"/>
          <w:b w:val="false"/>
          <w:i w:val="false"/>
          <w:color w:val="000000"/>
          <w:sz w:val="28"/>
        </w:rPr>
        <w:t>
      Индустриялық құрылыстың талаптарын ескере отырып, Қазақстанда жоғары қосылған құны бар құрылыс материалдарын өндіру үшін жағдай жасау.</w:t>
      </w:r>
    </w:p>
    <w:p>
      <w:pPr>
        <w:spacing w:after="0"/>
        <w:ind w:left="0"/>
        <w:jc w:val="both"/>
      </w:pPr>
      <w:r>
        <w:rPr>
          <w:rFonts w:ascii="Times New Roman"/>
          <w:b w:val="false"/>
          <w:i w:val="false"/>
          <w:color w:val="000000"/>
          <w:sz w:val="28"/>
        </w:rPr>
        <w:t>      Нысаналы индикаторлар</w:t>
      </w:r>
      <w:r>
        <w:br/>
      </w:r>
      <w:r>
        <w:rPr>
          <w:rFonts w:ascii="Times New Roman"/>
          <w:b w:val="false"/>
          <w:i w:val="false"/>
          <w:color w:val="000000"/>
          <w:sz w:val="28"/>
        </w:rPr>
        <w:t>
      Бағдарламаны іске асыру 2019 жылы 2012 жыл деңгейіне қарағанда мынадай экономикалық көрсеткіштерге қол жеткізуге мүмкіндік береді (2-кесте):</w:t>
      </w:r>
      <w:r>
        <w:br/>
      </w:r>
      <w:r>
        <w:rPr>
          <w:rFonts w:ascii="Times New Roman"/>
          <w:b w:val="false"/>
          <w:i w:val="false"/>
          <w:color w:val="000000"/>
          <w:sz w:val="28"/>
        </w:rPr>
        <w:t>
      1) жалпы қосылған құнының нақты мәнде кемінде 1,4 есе өсуі;</w:t>
      </w:r>
      <w:r>
        <w:br/>
      </w:r>
      <w:r>
        <w:rPr>
          <w:rFonts w:ascii="Times New Roman"/>
          <w:b w:val="false"/>
          <w:i w:val="false"/>
          <w:color w:val="000000"/>
          <w:sz w:val="28"/>
        </w:rPr>
        <w:t>
      2) жұмыспен қамтудың 7,7 мың адамға өсуі;</w:t>
      </w:r>
      <w:r>
        <w:br/>
      </w:r>
      <w:r>
        <w:rPr>
          <w:rFonts w:ascii="Times New Roman"/>
          <w:b w:val="false"/>
          <w:i w:val="false"/>
          <w:color w:val="000000"/>
          <w:sz w:val="28"/>
        </w:rPr>
        <w:t>
      3) еңбек өнімділігінің нақты мәнде 1,2 есе өсуі;</w:t>
      </w:r>
      <w:r>
        <w:br/>
      </w:r>
      <w:r>
        <w:rPr>
          <w:rFonts w:ascii="Times New Roman"/>
          <w:b w:val="false"/>
          <w:i w:val="false"/>
          <w:color w:val="000000"/>
          <w:sz w:val="28"/>
        </w:rPr>
        <w:t>
      4) шикізат емес (өңделген) экспорттың құндық көлемінің кемінде 1,2 есе өсуі.</w:t>
      </w:r>
    </w:p>
    <w:p>
      <w:pPr>
        <w:spacing w:after="0"/>
        <w:ind w:left="0"/>
        <w:jc w:val="both"/>
      </w:pPr>
      <w:r>
        <w:rPr>
          <w:rFonts w:ascii="Times New Roman"/>
          <w:b w:val="false"/>
          <w:i w:val="false"/>
          <w:color w:val="000000"/>
          <w:sz w:val="28"/>
        </w:rPr>
        <w:t>2-кесте Нысаналы индикаторлар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2882"/>
        <w:gridCol w:w="1230"/>
        <w:gridCol w:w="745"/>
        <w:gridCol w:w="955"/>
        <w:gridCol w:w="968"/>
        <w:gridCol w:w="969"/>
        <w:gridCol w:w="969"/>
        <w:gridCol w:w="969"/>
        <w:gridCol w:w="969"/>
        <w:gridCol w:w="969"/>
        <w:gridCol w:w="1456"/>
      </w:tblGrid>
      <w:tr>
        <w:trPr>
          <w:trHeight w:val="315" w:hRule="atLeast"/>
        </w:trPr>
        <w:tc>
          <w:tcPr>
            <w:tcW w:w="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көрсеткіштер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бірілігі</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есеп</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күтілетін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Болжам </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жылға қарағанда 2019 ж., есе</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tc>
        <w:tc>
          <w:tcPr>
            <w:tcW w:w="0" w:type="auto"/>
            <w:vMerge/>
            <w:tcBorders>
              <w:top w:val="nil"/>
              <w:left w:val="single" w:color="cfcfcf" w:sz="5"/>
              <w:bottom w:val="single" w:color="cfcfcf" w:sz="5"/>
              <w:right w:val="single" w:color="cfcfcf" w:sz="5"/>
            </w:tcBorders>
          </w:tcPr>
          <w:p/>
        </w:tc>
      </w:tr>
      <w:tr>
        <w:trPr>
          <w:trHeight w:val="9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111,6</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есе</w:t>
            </w:r>
          </w:p>
        </w:tc>
      </w:tr>
      <w:tr>
        <w:trPr>
          <w:trHeight w:val="6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қамтылғандар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мың адамға</w:t>
            </w:r>
          </w:p>
        </w:tc>
      </w:tr>
      <w:tr>
        <w:trPr>
          <w:trHeight w:val="9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ЖҚҚ бойынша еңбек өнімділігі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116,2</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есе</w:t>
            </w:r>
          </w:p>
        </w:tc>
      </w:tr>
      <w:tr>
        <w:trPr>
          <w:trHeight w:val="57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 емес (өңделген) экспорттың құндық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есе</w:t>
            </w:r>
          </w:p>
        </w:tc>
      </w:tr>
    </w:tbl>
    <w:p>
      <w:pPr>
        <w:spacing w:after="0"/>
        <w:ind w:left="0"/>
        <w:jc w:val="both"/>
      </w:pPr>
      <w:r>
        <w:rPr>
          <w:rFonts w:ascii="Times New Roman"/>
          <w:b w:val="false"/>
          <w:i w:val="false"/>
          <w:color w:val="000000"/>
          <w:sz w:val="28"/>
        </w:rPr>
        <w:t>      Міндеттер</w:t>
      </w:r>
      <w:r>
        <w:br/>
      </w:r>
      <w:r>
        <w:rPr>
          <w:rFonts w:ascii="Times New Roman"/>
          <w:b w:val="false"/>
          <w:i w:val="false"/>
          <w:color w:val="000000"/>
          <w:sz w:val="28"/>
        </w:rPr>
        <w:t>
      1) нормативтік базаны және техникалық реттеу жүйесін жетілдіру;</w:t>
      </w:r>
      <w:r>
        <w:br/>
      </w:r>
      <w:r>
        <w:rPr>
          <w:rFonts w:ascii="Times New Roman"/>
          <w:b w:val="false"/>
          <w:i w:val="false"/>
          <w:color w:val="000000"/>
          <w:sz w:val="28"/>
        </w:rPr>
        <w:t>
      2) құрылыс саласында ғылыми-зерттеу және тәжірибелік-конструкторлық жұмыстардың көлемін арттыру;</w:t>
      </w:r>
      <w:r>
        <w:br/>
      </w:r>
      <w:r>
        <w:rPr>
          <w:rFonts w:ascii="Times New Roman"/>
          <w:b w:val="false"/>
          <w:i w:val="false"/>
          <w:color w:val="000000"/>
          <w:sz w:val="28"/>
        </w:rPr>
        <w:t>
      3) инновациялық, энергия тиімді және экологиялық қауіпсіз құрылыс материалдарын өндіру технологияларын, оның ішінде индустриялық құрылыс технологияларын енгізу үшін жағдай жасау;</w:t>
      </w:r>
      <w:r>
        <w:br/>
      </w:r>
      <w:r>
        <w:rPr>
          <w:rFonts w:ascii="Times New Roman"/>
          <w:b w:val="false"/>
          <w:i w:val="false"/>
          <w:color w:val="000000"/>
          <w:sz w:val="28"/>
        </w:rPr>
        <w:t>
      4) инновациялық, энергия тиімді, экологиялық қауіпсіз және Қазақстан үшін жаңа құрылыс материалдары өндірісінің технологияларын, оның ішінде индустриялық құрылыс технологияларын енгізу үшін жағдай жасау;</w:t>
      </w:r>
      <w:r>
        <w:br/>
      </w:r>
      <w:r>
        <w:rPr>
          <w:rFonts w:ascii="Times New Roman"/>
          <w:b w:val="false"/>
          <w:i w:val="false"/>
          <w:color w:val="000000"/>
          <w:sz w:val="28"/>
        </w:rPr>
        <w:t>
      5) саланы білікті еңбек ресурстарымен қамтамасыз ету.</w:t>
      </w:r>
    </w:p>
    <w:p>
      <w:pPr>
        <w:spacing w:after="0"/>
        <w:ind w:left="0"/>
        <w:jc w:val="both"/>
      </w:pPr>
      <w:r>
        <w:rPr>
          <w:rFonts w:ascii="Times New Roman"/>
          <w:b w:val="false"/>
          <w:i w:val="false"/>
          <w:color w:val="000000"/>
          <w:sz w:val="28"/>
        </w:rPr>
        <w:t>      Саланы дамыту басымдықтары</w:t>
      </w:r>
      <w:r>
        <w:br/>
      </w:r>
      <w:r>
        <w:rPr>
          <w:rFonts w:ascii="Times New Roman"/>
          <w:b w:val="false"/>
          <w:i w:val="false"/>
          <w:color w:val="000000"/>
          <w:sz w:val="28"/>
        </w:rPr>
        <w:t>
      Құрылыс материалдарын өндіру қызметінің басым түрлері ағаштан құрылыс материалдарын өндіру (16-бөлім), пластмасса құрылыс материалдарын өндіру (22-бөлім), өзге металл емес минералды өнімді өндіру (23-бөлім) болып айқындалды (3-кесте)</w:t>
      </w:r>
      <w:r>
        <w:rPr>
          <w:rFonts w:ascii="Times New Roman"/>
          <w:b w:val="false"/>
          <w:i w:val="false"/>
          <w:color w:val="000000"/>
          <w:vertAlign w:val="superscript"/>
        </w:rPr>
        <w:t>10</w:t>
      </w:r>
      <w:r>
        <w:rPr>
          <w:rFonts w:ascii="Times New Roman"/>
          <w:b w:val="false"/>
          <w:i w:val="false"/>
          <w:color w:val="000000"/>
          <w:sz w:val="28"/>
        </w:rPr>
        <w:t>. Жаңа және жетілдірілген жоғары технологиялық қазіргі заманғы энергия үнемдейтін, адамның денсаулығы мен экология үшін қауіпсіз материалдар өндірісі басым болып келеді.</w:t>
      </w:r>
    </w:p>
    <w:p>
      <w:pPr>
        <w:spacing w:after="0"/>
        <w:ind w:left="0"/>
        <w:jc w:val="both"/>
      </w:pPr>
      <w:r>
        <w:rPr>
          <w:rFonts w:ascii="Times New Roman"/>
          <w:b w:val="false"/>
          <w:i w:val="false"/>
          <w:color w:val="000000"/>
          <w:sz w:val="28"/>
        </w:rPr>
        <w:t>_______</w:t>
      </w:r>
      <w:r>
        <w:br/>
      </w:r>
      <w:r>
        <w:rPr>
          <w:rFonts w:ascii="Times New Roman"/>
          <w:b w:val="false"/>
          <w:i w:val="false"/>
          <w:color w:val="000000"/>
          <w:sz w:val="28"/>
        </w:rPr>
        <w:t>
</w:t>
      </w:r>
      <w:r>
        <w:rPr>
          <w:rFonts w:ascii="Times New Roman"/>
          <w:b w:val="false"/>
          <w:i w:val="false"/>
          <w:color w:val="000000"/>
          <w:vertAlign w:val="superscript"/>
        </w:rPr>
        <w:t>10</w:t>
      </w:r>
      <w:r>
        <w:rPr>
          <w:rFonts w:ascii="Times New Roman"/>
          <w:b w:val="false"/>
          <w:i w:val="false"/>
          <w:color w:val="000000"/>
          <w:sz w:val="28"/>
        </w:rPr>
        <w:t xml:space="preserve"> Қызмет түрлерінің бөлімдері мен атаулары Қазақстан Республикасының 03-2007 МК экономикалық қызмет түрлерінің жалпы жіктеуіші (ЭҚЖЖ) бойынша 25.12.2012 жылғы № 1 өзгеріске сәйкес келтіріледі.</w:t>
      </w:r>
    </w:p>
    <w:p>
      <w:pPr>
        <w:spacing w:after="0"/>
        <w:ind w:left="0"/>
        <w:jc w:val="both"/>
      </w:pPr>
      <w:r>
        <w:rPr>
          <w:rFonts w:ascii="Times New Roman"/>
          <w:b w:val="false"/>
          <w:i w:val="false"/>
          <w:color w:val="000000"/>
          <w:sz w:val="28"/>
        </w:rPr>
        <w:t>3-кесте Қызметтің басым түрлері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8"/>
        <w:gridCol w:w="1249"/>
        <w:gridCol w:w="11103"/>
      </w:tblGrid>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ЭҚЖЖ-2</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түрлерінің атауы</w:t>
            </w:r>
          </w:p>
        </w:tc>
      </w:tr>
      <w:tr>
        <w:trPr>
          <w:trHeight w:val="30" w:hRule="atLeast"/>
        </w:trPr>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1621</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Кілтек,шере, тақталар мен панельдерді өндіру</w:t>
            </w:r>
          </w:p>
        </w:tc>
      </w:tr>
      <w:tr>
        <w:trPr>
          <w:trHeight w:val="30" w:hRule="atLeast"/>
        </w:trPr>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2221</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 табақтар, шинаға арналған камералар және профильдер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пластикалық бұйымдар өндіру</w:t>
            </w:r>
          </w:p>
        </w:tc>
      </w:tr>
      <w:tr>
        <w:trPr>
          <w:trHeight w:val="30" w:hRule="atLeast"/>
        </w:trPr>
        <w:tc>
          <w:tcPr>
            <w:tcW w:w="1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Табақты шыны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2312</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Табақты шыныны жасау мен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2313</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Іші қуыс шыны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талшықты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2319</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шыны заттарын өндіру мен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жабындар мен плиталар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2332</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Кірпіш, жабыңқыш және күйдірілген саздан өзге де құрылыс заттарын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гигиеналық сантехникалық жабдықты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электроқшаулағыштар мен оқшаулау арматурасын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2349</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керамикалық бұйымдарды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2351</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Клинкерді қоса алғанда, цемент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2352</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Әктас пен құрылыс гипсін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құрылыс бұйымдарын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мақсаттары үшін гипстен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2363</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үшін дайын бетон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бетон қоспаларын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Асбестцементтен және талшықты цементтен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2369</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Бетоннан, құрылыс гипсінен, цементтен өзге бұйымдар өндіру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2370</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Тасты кесу, өңдеу және әрлеу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2399</w:t>
            </w:r>
          </w:p>
        </w:tc>
        <w:tc>
          <w:tcPr>
            <w:tcW w:w="1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топтарға енбеген, металл емес өзге минералды өнімді өндіру</w:t>
            </w:r>
          </w:p>
        </w:tc>
      </w:tr>
    </w:tbl>
    <w:p>
      <w:pPr>
        <w:spacing w:after="0"/>
        <w:ind w:left="0"/>
        <w:jc w:val="both"/>
      </w:pPr>
      <w:r>
        <w:rPr>
          <w:rFonts w:ascii="Times New Roman"/>
          <w:b w:val="false"/>
          <w:i w:val="false"/>
          <w:color w:val="000000"/>
          <w:sz w:val="28"/>
        </w:rPr>
        <w:t>      Тауардың басым топтары</w:t>
      </w:r>
      <w:r>
        <w:br/>
      </w:r>
      <w:r>
        <w:rPr>
          <w:rFonts w:ascii="Times New Roman"/>
          <w:b w:val="false"/>
          <w:i w:val="false"/>
          <w:color w:val="000000"/>
          <w:sz w:val="28"/>
        </w:rPr>
        <w:t>
      Жоғары қосылған құны бар бәсекеге қабілетті құрылыс материалдарының жаңа түрлерін шығаруды игеру бойынша міндетті шешу үшін басым тауарлар тізбесі (4-қосымша) айқындалған. Техникалық сипаттамалары жақсартылған жаңа және жетілдірілген құрылыс материалдарын қолдану құрылыстың экономикалық тиімділігін және сапасын арттырады, пайдалану барысында энергиямен қамтамасыз ету шығындарын төмендетуді қамтамасыз етеді.</w:t>
      </w:r>
    </w:p>
    <w:p>
      <w:pPr>
        <w:spacing w:after="0"/>
        <w:ind w:left="0"/>
        <w:jc w:val="both"/>
      </w:pPr>
      <w:r>
        <w:rPr>
          <w:rFonts w:ascii="Times New Roman"/>
          <w:b w:val="false"/>
          <w:i w:val="false"/>
          <w:color w:val="000000"/>
          <w:sz w:val="28"/>
        </w:rPr>
        <w:t>4-кесте. Басым тауарлар*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6"/>
        <w:gridCol w:w="4750"/>
        <w:gridCol w:w="1667"/>
        <w:gridCol w:w="1577"/>
        <w:gridCol w:w="1894"/>
        <w:gridCol w:w="1736"/>
      </w:tblGrid>
      <w:tr>
        <w:trPr>
          <w:trHeight w:val="51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ЭҚТӨЖ-4</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топ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импорты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Макроөңірдің импорттық сыйымдылығы</w:t>
            </w:r>
          </w:p>
        </w:tc>
      </w:tr>
      <w:tr>
        <w:trPr>
          <w:trHeight w:val="465"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долл</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долл.</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r>
      <w:tr>
        <w:trPr>
          <w:trHeight w:val="45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233110</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Керамикалық тақтай</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155 101</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293 331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1 285 414</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1 592 358</w:t>
            </w:r>
          </w:p>
        </w:tc>
      </w:tr>
      <w:tr>
        <w:trPr>
          <w:trHeight w:val="24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232012</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Отқа төзімді кірпіштер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104 200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170 174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533 311</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625 410</w:t>
            </w:r>
          </w:p>
        </w:tc>
      </w:tr>
      <w:tr>
        <w:trPr>
          <w:trHeight w:val="24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231 112</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Табақты шыны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54 223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132 457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802 858</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885 266</w:t>
            </w:r>
          </w:p>
        </w:tc>
      </w:tr>
      <w:tr>
        <w:trPr>
          <w:trHeight w:val="465"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239 919</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оқшаулау материалдары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37 155</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33 780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275 146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245 156</w:t>
            </w:r>
          </w:p>
        </w:tc>
      </w:tr>
      <w:tr>
        <w:trPr>
          <w:trHeight w:val="24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237 011</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Мәрмәр, травертин</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28 523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13 787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168 236</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161 376</w:t>
            </w:r>
          </w:p>
        </w:tc>
      </w:tr>
      <w:tr>
        <w:trPr>
          <w:trHeight w:val="705"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239 912</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Жабын-битум материалдары және икемді жабынқыш</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32 939</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50 863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228 060</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318 047</w:t>
            </w:r>
          </w:p>
        </w:tc>
      </w:tr>
      <w:tr>
        <w:trPr>
          <w:trHeight w:val="24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234 210</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Сантехкерамика</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131 163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56 720</w:t>
            </w:r>
          </w:p>
        </w:tc>
      </w:tr>
      <w:tr>
        <w:trPr>
          <w:trHeight w:val="150" w:hRule="atLeast"/>
        </w:trPr>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23 13 12 </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Шыны ыдыс (шыныдан су ішуге арналған ыдыс)</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9719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159 852</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81 762</w:t>
            </w:r>
          </w:p>
        </w:tc>
      </w:tr>
    </w:tbl>
    <w:p>
      <w:pPr>
        <w:spacing w:after="0"/>
        <w:ind w:left="0"/>
        <w:jc w:val="both"/>
      </w:pPr>
      <w:r>
        <w:rPr>
          <w:rFonts w:ascii="Times New Roman"/>
          <w:b w:val="false"/>
          <w:i w:val="false"/>
          <w:color w:val="000000"/>
          <w:sz w:val="28"/>
        </w:rPr>
        <w:t>      4-кестеге:</w:t>
      </w:r>
      <w:r>
        <w:br/>
      </w:r>
      <w:r>
        <w:rPr>
          <w:rFonts w:ascii="Times New Roman"/>
          <w:b w:val="false"/>
          <w:i w:val="false"/>
          <w:color w:val="000000"/>
          <w:sz w:val="28"/>
        </w:rPr>
        <w:t>
      Ескертпе: Қазақстанға импортталатын бірқатар материалдар бойынша меншікті өндірісті ұйымдастырудың перспективалық мүмкіндіктері бар. Қызылорда облысында «Бәйтерек» ҰБХ» АҚ-ның қатысуымен қуаты шамамен жылына 197 мың тоннаны құрайтын табақ шыны өндіру жөніндегі зауыт салынатын болады. Оңтүстік Қазақстан облысында жалпы қуаты 20 мың тонна травертиннің бірнеше өндірісін құру жоспарлануда. Жамбыл облысында құрғақ құрылыс қоспаларының екі өндірісі кеңейтілетін болады.</w:t>
      </w:r>
      <w:r>
        <w:br/>
      </w:r>
      <w:r>
        <w:rPr>
          <w:rFonts w:ascii="Times New Roman"/>
          <w:b w:val="false"/>
          <w:i w:val="false"/>
          <w:color w:val="000000"/>
          <w:sz w:val="28"/>
        </w:rPr>
        <w:t>
      Басым тауарлар тізбесіне Қазақстанда да, сол сияқты макроөңір елдерінде де олар бойынша импорттың жоғары көлемі байқалатын құрылыс материалдары енгізілген: табақты шыны, травертин, керамикалық тақтай, отқа төзімді материалдар, сантехкерамика.</w:t>
      </w:r>
      <w:r>
        <w:br/>
      </w:r>
      <w:r>
        <w:rPr>
          <w:rFonts w:ascii="Times New Roman"/>
          <w:b w:val="false"/>
          <w:i w:val="false"/>
          <w:color w:val="000000"/>
          <w:sz w:val="28"/>
        </w:rPr>
        <w:t>
      Сантехкерамика, кафель, керамогранит өндіру үшін қазіргі уақытта технологиялық тізбектегі маңызды буын - саздардың өңдеу кен орындарындағы өңдеу және байыту бойынша саз байыту өндірісі жоқ. Осыған байланысты кафель, керамогранит өндіру жөніндегі кәсіпорын қуаттары жете жүктелмеген (Шымкент, Талдықорған) және сантехкерамикалық бұйымдардың өндірісін бастау мүмкін емес. Саз байыту өндірісін құруға инвесторларды тарту мәселесін пысықтау қажет.</w:t>
      </w:r>
      <w:r>
        <w:br/>
      </w:r>
      <w:r>
        <w:rPr>
          <w:rFonts w:ascii="Times New Roman"/>
          <w:b w:val="false"/>
          <w:i w:val="false"/>
          <w:color w:val="000000"/>
          <w:sz w:val="28"/>
        </w:rPr>
        <w:t>
      Табақты шыны өндірісі үшін де кварцты құмды байыту бойынша өндіріс құру қажеттілігі туындайды.</w:t>
      </w:r>
      <w:r>
        <w:br/>
      </w:r>
      <w:r>
        <w:rPr>
          <w:rFonts w:ascii="Times New Roman"/>
          <w:b w:val="false"/>
          <w:i w:val="false"/>
          <w:color w:val="000000"/>
          <w:sz w:val="28"/>
        </w:rPr>
        <w:t>
      Сондай-ақ басым тауарлар мынадай ретроматериалдар да болуы мүмкін: керамзит, пеношыны, көбіктенген вермикулит, пемза, сондай-ақ, көп құрауышты тұтқыр өндірісі.</w:t>
      </w:r>
      <w:r>
        <w:br/>
      </w:r>
      <w:r>
        <w:rPr>
          <w:rFonts w:ascii="Times New Roman"/>
          <w:b w:val="false"/>
          <w:i w:val="false"/>
          <w:color w:val="000000"/>
          <w:sz w:val="28"/>
        </w:rPr>
        <w:t>
      Табақты шыны мен полимердің меншікті өндірістерін құруға дейін басым бағыттар ретінде құрылыс материалдары өндірісінде импорттық материалдарды, сондай-ақ құрылыс химиясы материалдары мен заттарын: композиттерді, пластиктерді, герметиканы, пластификаторды, тұрақтандырғыштарды, модификаторларды, пигменттерді, бояуларды және басқалары пайдаланып, энергия тиімді және конструктивті шыны өндірісі болып қалады.</w:t>
      </w:r>
    </w:p>
    <w:p>
      <w:pPr>
        <w:spacing w:after="0"/>
        <w:ind w:left="0"/>
        <w:jc w:val="both"/>
      </w:pPr>
      <w:r>
        <w:rPr>
          <w:rFonts w:ascii="Times New Roman"/>
          <w:b w:val="false"/>
          <w:i w:val="false"/>
          <w:color w:val="000000"/>
          <w:sz w:val="28"/>
        </w:rPr>
        <w:t>      Басым жобалар</w:t>
      </w:r>
      <w:r>
        <w:br/>
      </w:r>
      <w:r>
        <w:rPr>
          <w:rFonts w:ascii="Times New Roman"/>
          <w:b w:val="false"/>
          <w:i w:val="false"/>
          <w:color w:val="000000"/>
          <w:sz w:val="28"/>
        </w:rPr>
        <w:t>
      2015 – 2019 жылдар кезеңінде құрылыс материалдары өндірісін дамытудағы мемлекеттік саясат табақты шыны өндірісі бойынша басым бағыттарды іске асыруға, цемент, құрғақ құрылыс қоспалары, табиғи тас өндірітерін және басқа да жобаларды жасауға және жаңғыртуға бағытталатын болады.</w:t>
      </w:r>
    </w:p>
    <w:p>
      <w:pPr>
        <w:spacing w:after="0"/>
        <w:ind w:left="0"/>
        <w:jc w:val="both"/>
      </w:pPr>
      <w:r>
        <w:rPr>
          <w:rFonts w:ascii="Times New Roman"/>
          <w:b w:val="false"/>
          <w:i w:val="false"/>
          <w:color w:val="000000"/>
          <w:sz w:val="28"/>
        </w:rPr>
        <w:t>3. Инновациялық секторлардағы мақсаттар, міндеттер және нысаналы индикаторлар</w:t>
      </w:r>
    </w:p>
    <w:p>
      <w:pPr>
        <w:spacing w:after="0"/>
        <w:ind w:left="0"/>
        <w:jc w:val="both"/>
      </w:pPr>
      <w:r>
        <w:rPr>
          <w:rFonts w:ascii="Times New Roman"/>
          <w:b w:val="false"/>
          <w:i w:val="false"/>
          <w:color w:val="000000"/>
          <w:sz w:val="28"/>
        </w:rPr>
        <w:t>      Инновациялық қызмет өңдеуші өнеркәсіптің барлық салалары мен секторларын дамытуды ынталандырады.</w:t>
      </w:r>
    </w:p>
    <w:p>
      <w:pPr>
        <w:spacing w:after="0"/>
        <w:ind w:left="0"/>
        <w:jc w:val="both"/>
      </w:pPr>
      <w:r>
        <w:rPr>
          <w:rFonts w:ascii="Times New Roman"/>
          <w:b w:val="false"/>
          <w:i w:val="false"/>
          <w:color w:val="000000"/>
          <w:sz w:val="28"/>
        </w:rPr>
        <w:t>      Мақсаты</w:t>
      </w:r>
      <w:r>
        <w:br/>
      </w:r>
      <w:r>
        <w:rPr>
          <w:rFonts w:ascii="Times New Roman"/>
          <w:b w:val="false"/>
          <w:i w:val="false"/>
          <w:color w:val="000000"/>
          <w:sz w:val="28"/>
        </w:rPr>
        <w:t>
      Қазақстан өнеркәсібінің басым салалары мен ЭЫДҰ елдері салаларының технологиялылығы мен ғылымды қажет ету деңгейінің алшақтығын қысқарту.</w:t>
      </w:r>
    </w:p>
    <w:p>
      <w:pPr>
        <w:spacing w:after="0"/>
        <w:ind w:left="0"/>
        <w:jc w:val="both"/>
      </w:pPr>
      <w:r>
        <w:rPr>
          <w:rFonts w:ascii="Times New Roman"/>
          <w:b w:val="false"/>
          <w:i w:val="false"/>
          <w:color w:val="000000"/>
          <w:sz w:val="28"/>
        </w:rPr>
        <w:t>      Міндеттері</w:t>
      </w:r>
      <w:r>
        <w:br/>
      </w:r>
      <w:r>
        <w:rPr>
          <w:rFonts w:ascii="Times New Roman"/>
          <w:b w:val="false"/>
          <w:i w:val="false"/>
          <w:color w:val="000000"/>
          <w:sz w:val="28"/>
        </w:rPr>
        <w:t>
      1) технологиялар трансферін ынталандыру және басым бағыттардағы жоғары технологиялық өндірістерді оқшаулау.</w:t>
      </w:r>
      <w:r>
        <w:br/>
      </w:r>
      <w:r>
        <w:rPr>
          <w:rFonts w:ascii="Times New Roman"/>
          <w:b w:val="false"/>
          <w:i w:val="false"/>
          <w:color w:val="000000"/>
          <w:sz w:val="28"/>
        </w:rPr>
        <w:t>
      2) инновацияға сұранысты арттыруды ынталандыру;</w:t>
      </w:r>
      <w:r>
        <w:br/>
      </w:r>
      <w:r>
        <w:rPr>
          <w:rFonts w:ascii="Times New Roman"/>
          <w:b w:val="false"/>
          <w:i w:val="false"/>
          <w:color w:val="000000"/>
          <w:sz w:val="28"/>
        </w:rPr>
        <w:t>
      3) технологиялық және басқарушылық құзыреттіктерді арттыру.</w:t>
      </w:r>
    </w:p>
    <w:p>
      <w:pPr>
        <w:spacing w:after="0"/>
        <w:ind w:left="0"/>
        <w:jc w:val="both"/>
      </w:pPr>
      <w:r>
        <w:rPr>
          <w:rFonts w:ascii="Times New Roman"/>
          <w:b w:val="false"/>
          <w:i w:val="false"/>
          <w:color w:val="000000"/>
          <w:sz w:val="28"/>
        </w:rPr>
        <w:t>      Нысаналы индикаторлар</w:t>
      </w:r>
      <w:r>
        <w:br/>
      </w:r>
      <w:r>
        <w:rPr>
          <w:rFonts w:ascii="Times New Roman"/>
          <w:b w:val="false"/>
          <w:i w:val="false"/>
          <w:color w:val="000000"/>
          <w:sz w:val="28"/>
        </w:rPr>
        <w:t>
      1) инновациялық белсенді кәсіпорындардың үлесін Қазақстан кәсіпорындарының жалпы санының 20 %-ға дейін ұлғайту (ЭЫДҰ әдістемесіне сәйкес);</w:t>
      </w:r>
      <w:r>
        <w:br/>
      </w:r>
      <w:r>
        <w:rPr>
          <w:rFonts w:ascii="Times New Roman"/>
          <w:b w:val="false"/>
          <w:i w:val="false"/>
          <w:color w:val="000000"/>
          <w:sz w:val="28"/>
        </w:rPr>
        <w:t>
      2) жалпы ішкі өнімнің жалпы көлеміндегі инновациялық өнім үлесін 2,5 %-ға дейін ұлғайту;</w:t>
      </w:r>
      <w:r>
        <w:br/>
      </w:r>
      <w:r>
        <w:rPr>
          <w:rFonts w:ascii="Times New Roman"/>
          <w:b w:val="false"/>
          <w:i w:val="false"/>
          <w:color w:val="000000"/>
          <w:sz w:val="28"/>
        </w:rPr>
        <w:t>
      3) зерттеу мен әзірлеуге арналған ішкі шығындар үлесін жалпы ішкі өнімнен 2 %-ға дейін ұлғайту.</w:t>
      </w:r>
    </w:p>
    <w:p>
      <w:pPr>
        <w:spacing w:after="0"/>
        <w:ind w:left="0"/>
        <w:jc w:val="both"/>
      </w:pPr>
      <w:r>
        <w:rPr>
          <w:rFonts w:ascii="Times New Roman"/>
          <w:b w:val="false"/>
          <w:i w:val="false"/>
          <w:color w:val="000000"/>
          <w:sz w:val="28"/>
        </w:rPr>
        <w:t>      </w:t>
      </w:r>
      <w:r>
        <w:rPr>
          <w:rFonts w:ascii="Times New Roman"/>
          <w:b/>
          <w:i w:val="false"/>
          <w:color w:val="000000"/>
          <w:sz w:val="28"/>
        </w:rPr>
        <w:t>Инновациялық секторлар</w:t>
      </w:r>
      <w:r>
        <w:br/>
      </w:r>
      <w:r>
        <w:rPr>
          <w:rFonts w:ascii="Times New Roman"/>
          <w:b w:val="false"/>
          <w:i w:val="false"/>
          <w:color w:val="000000"/>
          <w:sz w:val="28"/>
        </w:rPr>
        <w:t>
      Инновациялық сектор – «жаңа экономика» деп барлық секторды білдіреді, оның дамуы көбінесе ғылыми зерттеу және әзірлемелер нәтижелерімен айқындалады, атап айтқанда: мобильдік және мультимедиялық технологиялар саласы, нано- және ғарыш технологиялары, робототехника, генн инженериясы, болашақ энергиясын іздестіру және ашу.</w:t>
      </w:r>
      <w:r>
        <w:br/>
      </w:r>
      <w:r>
        <w:rPr>
          <w:rFonts w:ascii="Times New Roman"/>
          <w:b w:val="false"/>
          <w:i w:val="false"/>
          <w:color w:val="000000"/>
          <w:sz w:val="28"/>
        </w:rPr>
        <w:t>
      Жаңа инновациялық секторды дамыту және ғылымды қажетсінетін салаларды құру отандық ғылымның дамуынсыз шешу мүмкін емес.</w:t>
      </w:r>
      <w:r>
        <w:br/>
      </w:r>
      <w:r>
        <w:rPr>
          <w:rFonts w:ascii="Times New Roman"/>
          <w:b w:val="false"/>
          <w:i w:val="false"/>
          <w:color w:val="000000"/>
          <w:sz w:val="28"/>
        </w:rPr>
        <w:t>
      Осыған байланысты, «Назарбаев Университеті» ДБҰ-ның елеулі қатысуы, оның ролі энергия тиімділігі және энергия үнемдеу, жаңартылған энергетика және қоршаған ортаны қорғау, перспективті материалдар және энергия көздері, Қазақстан Республикасында биомедециналық индустрияның негіздерін құру үшін трансляциялық және персонализациялық медицинаның дамуы салаларында іргелі, қолданбалы және технологиялық зерттеулер мен әзірлемелер дамуына байланысты болады.</w:t>
      </w:r>
      <w:r>
        <w:br/>
      </w:r>
      <w:r>
        <w:rPr>
          <w:rFonts w:ascii="Times New Roman"/>
          <w:b w:val="false"/>
          <w:i w:val="false"/>
          <w:color w:val="000000"/>
          <w:sz w:val="28"/>
        </w:rPr>
        <w:t>
      Мынадай өзекті және перспективті бағыттар бойынша іргелі және қолданбалы ғылыми зерттеулерді іске асыруға аса назар аударылатын болады: ғарыш техникасы және технологиясы, жаңартылған энергетика технологиялары және ақылды желілер, күн энергиясын пайдалану технологиясы, энергетика жүйелерін дамытуды модельдеу, ақпараттық және коммуналдық технологиялар, есептеу зерттеулері және робототехника, табиғатты пайдалану және қоршаған ортаны қорғау экономикасы, электр техникасы (оптоэлектронды аспаптар үшін материалдар), регенеративтік медицина және жаңа биопрепараттарды әзірлеу бойынша зерттеулер, туберкулез детекциясы үшін биосенсорларды әзірлеу, инфекциялық агенттер және ісік биологиясы, ақуыз экспрессиясы, остео-артикулярлық аурулар модельдері мен механизмдер, органикалық химия және химия технологиялары салаларындағы қолданбалы зерттеулер.</w:t>
      </w:r>
      <w:r>
        <w:br/>
      </w:r>
      <w:r>
        <w:rPr>
          <w:rFonts w:ascii="Times New Roman"/>
          <w:b w:val="false"/>
          <w:i w:val="false"/>
          <w:color w:val="000000"/>
          <w:sz w:val="28"/>
        </w:rPr>
        <w:t>
      «Назарбаев Университеті» ДБҰ-ны ғылыми-зерттеу базасы мен ғылыми және инновациялық қолдау жүйесін бөлу жолымен әлемдік деңгейдегі зерттеу университеті ретінде қалыптастыру оқытушылық және ғылыми-инновациялық қызметті біріктіретін, халықаралық кластың ұлттық ғылыми кадрларын дамытумен, сондай-ақ үздік отандық және шетелдік ғалымдарды тарту үшін қолайлы жағдай жасаумен тығыз байланысты.</w:t>
      </w:r>
      <w:r>
        <w:br/>
      </w:r>
      <w:r>
        <w:rPr>
          <w:rFonts w:ascii="Times New Roman"/>
          <w:b w:val="false"/>
          <w:i w:val="false"/>
          <w:color w:val="000000"/>
          <w:sz w:val="28"/>
        </w:rPr>
        <w:t>
      Ұлттық ғылыми кадрларды дайындаудың тиімді жүйесін дамыту мақсатымен ғылым магистрлерін, Ph.D. докторларын дайындау және ғылыми тағылымдамаларды ұйымдастыру бойынша шетелдік әріптестермен бірлескен бағдарламалар әзірленді және іске асырылды, ғылыми қызметкерлердің ғылыми жобалары шеңберінде олар үшін бірлескен Ph.D. бағдарламалары ұйымдастырылды (Қазақстанда ғылыми-зерттеу қызметінен босатпай).</w:t>
      </w:r>
      <w:r>
        <w:br/>
      </w:r>
      <w:r>
        <w:rPr>
          <w:rFonts w:ascii="Times New Roman"/>
          <w:b w:val="false"/>
          <w:i w:val="false"/>
          <w:color w:val="000000"/>
          <w:sz w:val="28"/>
        </w:rPr>
        <w:t>
      Ғылыми жобалар мен бағдарламаларды (инженерлік-техникалық кадрлар, әкімшілік-техникалық қолдау қызметі және сүйемелдеу және басқалары) ұйымдастыру мен іске асыруға қатысқан қызметкерлер құзіреті мен дағдыларын дамыту үшін тұрақты негізде «Назарбаев Университеті» ДБҰ қызметін дамытудың негізгі және перспективалық бағыттарына сәйкес қайта даярлау және біліктілікті арттыру курстарын жүргізу қажет.</w:t>
      </w:r>
    </w:p>
    <w:p>
      <w:pPr>
        <w:spacing w:after="0"/>
        <w:ind w:left="0"/>
        <w:jc w:val="both"/>
      </w:pPr>
      <w:r>
        <w:rPr>
          <w:rFonts w:ascii="Times New Roman"/>
          <w:b w:val="false"/>
          <w:i w:val="false"/>
          <w:color w:val="000000"/>
          <w:sz w:val="28"/>
        </w:rPr>
        <w:t>      </w:t>
      </w:r>
      <w:r>
        <w:rPr>
          <w:rFonts w:ascii="Times New Roman"/>
          <w:b/>
          <w:i w:val="false"/>
          <w:color w:val="000000"/>
          <w:sz w:val="28"/>
        </w:rPr>
        <w:t>Ғарыш технологиялары секторы</w:t>
      </w:r>
      <w:r>
        <w:br/>
      </w:r>
      <w:r>
        <w:rPr>
          <w:rFonts w:ascii="Times New Roman"/>
          <w:b w:val="false"/>
          <w:i w:val="false"/>
          <w:color w:val="000000"/>
          <w:sz w:val="28"/>
        </w:rPr>
        <w:t>
      Ғарыш технологиялары секторы – «білім экономикасын» қалыптастыру көзқарасы тұрғысынан Қазақстан Республикасында дамыту үшін перспективалық сектор.</w:t>
      </w:r>
      <w:r>
        <w:br/>
      </w:r>
      <w:r>
        <w:rPr>
          <w:rFonts w:ascii="Times New Roman"/>
          <w:b w:val="false"/>
          <w:i w:val="false"/>
          <w:color w:val="000000"/>
          <w:sz w:val="28"/>
        </w:rPr>
        <w:t>
      ҮИИДМБ орындау қорытындылары бойынша «KazSat» байланыс және хабар таратудың ұлттық ғарыш жүйесі (ҒЖ) жобалық қуатқа шықты, екінші ҒА «KazSat-3» және резервтік жерүсті басқару кешені пайдалануға енгізілді. «KazSat» сериясының ҒА сыйымдылықтарын жалға беру қызметтерін ұсынудан бастап 3,5 млрд. теңгеден астам сомаға осы көрсетілетін қызметтерді импорт алмастыру жүргізілді. «KazSat» ҒЖ өндіріс көлемінің серпіні 1-кестеде келтірілген.</w:t>
      </w:r>
    </w:p>
    <w:p>
      <w:pPr>
        <w:spacing w:after="0"/>
        <w:ind w:left="0"/>
        <w:jc w:val="both"/>
      </w:pPr>
      <w:r>
        <w:rPr>
          <w:rFonts w:ascii="Times New Roman"/>
          <w:b w:val="false"/>
          <w:i w:val="false"/>
          <w:color w:val="000000"/>
          <w:sz w:val="28"/>
        </w:rPr>
        <w:t>1-кесте. «KazSat» ҒЖ өндіріс көлемінің серпіні,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5"/>
        <w:gridCol w:w="1772"/>
        <w:gridCol w:w="1772"/>
        <w:gridCol w:w="1772"/>
        <w:gridCol w:w="1729"/>
      </w:tblGrid>
      <w:tr>
        <w:trPr>
          <w:trHeight w:val="30" w:hRule="atLeast"/>
        </w:trPr>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w:t>
            </w:r>
          </w:p>
        </w:tc>
      </w:tr>
      <w:tr>
        <w:trPr>
          <w:trHeight w:val="30" w:hRule="atLeast"/>
        </w:trPr>
        <w:tc>
          <w:tcPr>
            <w:tcW w:w="6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«KazSat» сериялы ҒА сыйымдылықтарын жалға беру қызметтері</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1 156,15</w:t>
            </w:r>
          </w:p>
        </w:tc>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2 004,45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341,44</w:t>
            </w:r>
          </w:p>
        </w:tc>
      </w:tr>
    </w:tbl>
    <w:p>
      <w:pPr>
        <w:spacing w:after="0"/>
        <w:ind w:left="0"/>
        <w:jc w:val="both"/>
      </w:pPr>
      <w:r>
        <w:rPr>
          <w:rFonts w:ascii="Times New Roman"/>
          <w:b w:val="false"/>
          <w:i w:val="false"/>
          <w:color w:val="000000"/>
          <w:sz w:val="28"/>
        </w:rPr>
        <w:t>      Дереккөз: Қазақстан Республикасы Ұлттық ғарыш агенттігі</w:t>
      </w:r>
      <w:r>
        <w:br/>
      </w:r>
      <w:r>
        <w:rPr>
          <w:rFonts w:ascii="Times New Roman"/>
          <w:b w:val="false"/>
          <w:i w:val="false"/>
          <w:color w:val="000000"/>
          <w:sz w:val="28"/>
        </w:rPr>
        <w:t>
      1-кестеге:</w:t>
      </w:r>
      <w:r>
        <w:br/>
      </w:r>
      <w:r>
        <w:rPr>
          <w:rFonts w:ascii="Times New Roman"/>
          <w:b w:val="false"/>
          <w:i w:val="false"/>
          <w:color w:val="000000"/>
          <w:sz w:val="28"/>
        </w:rPr>
        <w:t>
      Ескертпе: * жедел деректер</w:t>
      </w:r>
    </w:p>
    <w:p>
      <w:pPr>
        <w:spacing w:after="0"/>
        <w:ind w:left="0"/>
        <w:jc w:val="both"/>
      </w:pPr>
      <w:r>
        <w:rPr>
          <w:rFonts w:ascii="Times New Roman"/>
          <w:b w:val="false"/>
          <w:i w:val="false"/>
          <w:color w:val="000000"/>
          <w:sz w:val="28"/>
        </w:rPr>
        <w:t>Ғарыш саласындағы ЖҚҚ бойынша деректер 2-кестеде келтірілген:</w:t>
      </w:r>
    </w:p>
    <w:p>
      <w:pPr>
        <w:spacing w:after="0"/>
        <w:ind w:left="0"/>
        <w:jc w:val="both"/>
      </w:pPr>
      <w:r>
        <w:rPr>
          <w:rFonts w:ascii="Times New Roman"/>
          <w:b w:val="false"/>
          <w:i w:val="false"/>
          <w:color w:val="000000"/>
          <w:sz w:val="28"/>
        </w:rPr>
        <w:t>2-кесте. Ғарыш қызметінің ЖҚҚ, млн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5"/>
        <w:gridCol w:w="2537"/>
        <w:gridCol w:w="2431"/>
        <w:gridCol w:w="3026"/>
        <w:gridCol w:w="2051"/>
      </w:tblGrid>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w:t>
            </w:r>
          </w:p>
        </w:tc>
      </w:tr>
      <w:tr>
        <w:trPr>
          <w:trHeight w:val="3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ЖҚҚ, млн. теңге</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8 903,0</w:t>
            </w:r>
          </w:p>
        </w:tc>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13 472,6</w:t>
            </w:r>
          </w:p>
        </w:tc>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7 633,9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2 721,8</w:t>
            </w:r>
          </w:p>
        </w:tc>
      </w:tr>
    </w:tbl>
    <w:p>
      <w:pPr>
        <w:spacing w:after="0"/>
        <w:ind w:left="0"/>
        <w:jc w:val="both"/>
      </w:pPr>
      <w:r>
        <w:rPr>
          <w:rFonts w:ascii="Times New Roman"/>
          <w:b w:val="false"/>
          <w:i w:val="false"/>
          <w:color w:val="000000"/>
          <w:sz w:val="28"/>
        </w:rPr>
        <w:t>      Дереккөз: Қазақстан Республикасы Статистика агенттігі</w:t>
      </w:r>
      <w:r>
        <w:br/>
      </w:r>
      <w:r>
        <w:rPr>
          <w:rFonts w:ascii="Times New Roman"/>
          <w:b w:val="false"/>
          <w:i w:val="false"/>
          <w:color w:val="000000"/>
          <w:sz w:val="28"/>
        </w:rPr>
        <w:t>
      Ғарыш саласында инновацияларды дамытудың негізгі драйвері қолданбалы ғылыми зерттеулер болып табылады. Отандық ғарыш техникасының бірінші тәжірибелік үлгілерін жасау бойынша тәжірибелік-конструкторлық жұмыстар орындалды, дәлдігі жоғары жолсеріктік навигация жүйесіне (бұдан әрі – ДЖЖНЖ) арналған саралау станциялары (бұдан әрі – СС) өндірісі ұйымдастырылды және 50 дана көлемінде СС бірінші партиясы шығарылды.</w:t>
      </w:r>
      <w:r>
        <w:br/>
      </w:r>
      <w:r>
        <w:rPr>
          <w:rFonts w:ascii="Times New Roman"/>
          <w:b w:val="false"/>
          <w:i w:val="false"/>
          <w:color w:val="000000"/>
          <w:sz w:val="28"/>
        </w:rPr>
        <w:t>
      Егер моральдық және физикалық тұрғыдан айтарлықтай тозуына байланысты жаңғыртуды талап ететін ғарыштық зерттеулердің зертханалық және тәжірибелік-эксперименттік базасын жаңартудың бұрыннан қордаланған мәселесі шешілетін болса, ғарыш ғылымының жетістіктері әлдеқайда салмақты болар еді. Қазақстан Республикасының ғарыш техникасы мен технологияларының отандық үлгілерін, ғарыш өнімдері мен көрсетілетін қызметтерін түпкі пайдаланушылардың аппараттық-бағдарламалық құралдарын құру саласында маңызды ғылыми-техникалық серпіліс жасау жағдайы туындады.</w:t>
      </w:r>
      <w:r>
        <w:br/>
      </w:r>
      <w:r>
        <w:rPr>
          <w:rFonts w:ascii="Times New Roman"/>
          <w:b w:val="false"/>
          <w:i w:val="false"/>
          <w:color w:val="000000"/>
          <w:sz w:val="28"/>
        </w:rPr>
        <w:t>
      ТМД-ның Үкіметтер басшылары кеңесінің 2011 жылғы 18 қазандағы шешімімен қабылданған 2020 жылға дейінгі кезеңінде ТМД қатысушы мемлекеттердің инновациялық ынтымақтастығының мемлекетаралық бағдарламасы шеңберінде екі инновациялық жобаны іске асыру жоспарланған:</w:t>
      </w:r>
      <w:r>
        <w:br/>
      </w:r>
      <w:r>
        <w:rPr>
          <w:rFonts w:ascii="Times New Roman"/>
          <w:b w:val="false"/>
          <w:i w:val="false"/>
          <w:color w:val="000000"/>
          <w:sz w:val="28"/>
        </w:rPr>
        <w:t>
      1) болжамдық мониторингінің көп нысаналы аэроғарыштық жүйесін әзірлеу мен сертификаттау;</w:t>
      </w:r>
      <w:r>
        <w:br/>
      </w:r>
      <w:r>
        <w:rPr>
          <w:rFonts w:ascii="Times New Roman"/>
          <w:b w:val="false"/>
          <w:i w:val="false"/>
          <w:color w:val="000000"/>
          <w:sz w:val="28"/>
        </w:rPr>
        <w:t>
      2) халықаралық көлік дәліздерін басқарудың аппараттық-бағдарламалық кешенін әзірлеу.</w:t>
      </w:r>
    </w:p>
    <w:p>
      <w:pPr>
        <w:spacing w:after="0"/>
        <w:ind w:left="0"/>
        <w:jc w:val="both"/>
      </w:pPr>
      <w:r>
        <w:rPr>
          <w:rFonts w:ascii="Times New Roman"/>
          <w:b w:val="false"/>
          <w:i w:val="false"/>
          <w:color w:val="000000"/>
          <w:sz w:val="28"/>
        </w:rPr>
        <w:t>      Түйінді проблемалар</w:t>
      </w:r>
      <w:r>
        <w:br/>
      </w:r>
      <w:r>
        <w:rPr>
          <w:rFonts w:ascii="Times New Roman"/>
          <w:b w:val="false"/>
          <w:i w:val="false"/>
          <w:color w:val="000000"/>
          <w:sz w:val="28"/>
        </w:rPr>
        <w:t>
      1. ғарыштық зерттеулердің заманауи тәжірибелік-эксперименттік базасының болмауы; ғарыштық өнімдер мен қызметтерді түпкі пайдаланушыларға дейін жеткізудің толыққанды инфрақұрылымының болмауы; Қазақстанның ғарыштық саласының шетелдік әріптестерге технологиялық тәуелділігі.</w:t>
      </w:r>
    </w:p>
    <w:p>
      <w:pPr>
        <w:spacing w:after="0"/>
        <w:ind w:left="0"/>
        <w:jc w:val="both"/>
      </w:pPr>
      <w:r>
        <w:rPr>
          <w:rFonts w:ascii="Times New Roman"/>
          <w:b w:val="false"/>
          <w:i w:val="false"/>
          <w:color w:val="000000"/>
          <w:sz w:val="28"/>
        </w:rPr>
        <w:t>      Мақсаты</w:t>
      </w:r>
      <w:r>
        <w:br/>
      </w:r>
      <w:r>
        <w:rPr>
          <w:rFonts w:ascii="Times New Roman"/>
          <w:b w:val="false"/>
          <w:i w:val="false"/>
          <w:color w:val="000000"/>
          <w:sz w:val="28"/>
        </w:rPr>
        <w:t>
      Республиканың индустриялық-инновациялық дамуын жеделдетуге, ұлттық қауіпсіздік пен қорғанысты нығайтуға, ғылым мен жоғары технологияларды дамытуға ықпал ететін экономиканың ғылымды қажет ететін және жоғары технологиялық секторы ретінде толыққанды ғарыштық саланы құру.</w:t>
      </w:r>
    </w:p>
    <w:p>
      <w:pPr>
        <w:spacing w:after="0"/>
        <w:ind w:left="0"/>
        <w:jc w:val="both"/>
      </w:pPr>
      <w:r>
        <w:rPr>
          <w:rFonts w:ascii="Times New Roman"/>
          <w:b w:val="false"/>
          <w:i w:val="false"/>
          <w:color w:val="000000"/>
          <w:sz w:val="28"/>
        </w:rPr>
        <w:t>      Нысаналы индикаторлар</w:t>
      </w:r>
      <w:r>
        <w:br/>
      </w:r>
      <w:r>
        <w:rPr>
          <w:rFonts w:ascii="Times New Roman"/>
          <w:b w:val="false"/>
          <w:i w:val="false"/>
          <w:color w:val="000000"/>
          <w:sz w:val="28"/>
        </w:rPr>
        <w:t>
      Бағдарламаны іске асыру 2012 жылдың деңгейіне қарағанда 2019 жылы мынадай экономикалық көрсеткіштерге қол жеткізуге мүмкіндік береді:</w:t>
      </w:r>
      <w:r>
        <w:br/>
      </w:r>
      <w:r>
        <w:rPr>
          <w:rFonts w:ascii="Times New Roman"/>
          <w:b w:val="false"/>
          <w:i w:val="false"/>
          <w:color w:val="000000"/>
          <w:sz w:val="28"/>
        </w:rPr>
        <w:t>
      1) 2012 жылғы деңгейге қарағанда 2019 жылы нақты мәнде ЖҚҚ-ның 30 %-ға өсуі;</w:t>
      </w:r>
      <w:r>
        <w:br/>
      </w:r>
      <w:r>
        <w:rPr>
          <w:rFonts w:ascii="Times New Roman"/>
          <w:b w:val="false"/>
          <w:i w:val="false"/>
          <w:color w:val="000000"/>
          <w:sz w:val="28"/>
        </w:rPr>
        <w:t>
      2) 2019 жылға қарай ғарыш саласында жұмыс істейтін жоғары білікті мамандар санын 300 адамға арттыру;</w:t>
      </w:r>
      <w:r>
        <w:br/>
      </w:r>
      <w:r>
        <w:rPr>
          <w:rFonts w:ascii="Times New Roman"/>
          <w:b w:val="false"/>
          <w:i w:val="false"/>
          <w:color w:val="000000"/>
          <w:sz w:val="28"/>
        </w:rPr>
        <w:t>
      3) 2019 жылға қарай ғарыштық зерттеулердің жалпы көлеміндегі ғылыми-техникалық әзірлемелердің үлесін 50 %-ға дейін жеткізу;</w:t>
      </w:r>
      <w:r>
        <w:br/>
      </w:r>
      <w:r>
        <w:rPr>
          <w:rFonts w:ascii="Times New Roman"/>
          <w:b w:val="false"/>
          <w:i w:val="false"/>
          <w:color w:val="000000"/>
          <w:sz w:val="28"/>
        </w:rPr>
        <w:t>
      4) 2019 жылға қарай ғарыштық техниканы өндірістік құру тәжірибесі бар ғалымдар үлесін 25 %-ға дейін жеткізу;</w:t>
      </w:r>
      <w:r>
        <w:br/>
      </w:r>
      <w:r>
        <w:rPr>
          <w:rFonts w:ascii="Times New Roman"/>
          <w:b w:val="false"/>
          <w:i w:val="false"/>
          <w:color w:val="000000"/>
          <w:sz w:val="28"/>
        </w:rPr>
        <w:t>
      5) 2019 жылға қарай ғылыми-техникалық әзірлемелердің жалпы көлеміндегі коммерцияландырылған жобалардың үлесін 25 %-ға дейін жеткізу.</w:t>
      </w:r>
    </w:p>
    <w:p>
      <w:pPr>
        <w:spacing w:after="0"/>
        <w:ind w:left="0"/>
        <w:jc w:val="both"/>
      </w:pPr>
      <w:r>
        <w:rPr>
          <w:rFonts w:ascii="Times New Roman"/>
          <w:b w:val="false"/>
          <w:i w:val="false"/>
          <w:color w:val="000000"/>
          <w:sz w:val="28"/>
        </w:rPr>
        <w:t>      Міндеттер</w:t>
      </w:r>
      <w:r>
        <w:br/>
      </w:r>
      <w:r>
        <w:rPr>
          <w:rFonts w:ascii="Times New Roman"/>
          <w:b w:val="false"/>
          <w:i w:val="false"/>
          <w:color w:val="000000"/>
          <w:sz w:val="28"/>
        </w:rPr>
        <w:t>
      1) байланыс, Жерді қашықтықтан зондтау (бұдан әрі – ЖҚЗ) және ғылыми-технологиялық мақсаттағы ғарыш аппараттарының (бұдан әрі – ҒА) орбиталық топтамасын дамыту және олардың пайдалануын кеңейту;</w:t>
      </w:r>
      <w:r>
        <w:br/>
      </w:r>
      <w:r>
        <w:rPr>
          <w:rFonts w:ascii="Times New Roman"/>
          <w:b w:val="false"/>
          <w:i w:val="false"/>
          <w:color w:val="000000"/>
          <w:sz w:val="28"/>
        </w:rPr>
        <w:t>
      2) ҒА құрастыру-сынау кешенін, тәжірибелі өндірісі бар ғарыш техникасының арнайы конструкторлық-технологиялық бюросын, ДЖЖНЖ, «Бәйтерек» ғарыштық-зымыран кешенін, байланыс және ЖҚЗ ғарыш жүйелерінің жерүсті сегменттерін қамтитын жерүсті ғарыш инфрақұрылымы объектілерін дамыту және олардың пайдалануын кеңейту;</w:t>
      </w:r>
      <w:r>
        <w:br/>
      </w:r>
      <w:r>
        <w:rPr>
          <w:rFonts w:ascii="Times New Roman"/>
          <w:b w:val="false"/>
          <w:i w:val="false"/>
          <w:color w:val="000000"/>
          <w:sz w:val="28"/>
        </w:rPr>
        <w:t>
      3) ғарыш саласының ғылыми-технологиялық базасын дамыту, ғарыштық зерттеулердің зертханалық және тәжірибелік-эксперименттік базасын жаңғырту мен кеңейту;</w:t>
      </w:r>
      <w:r>
        <w:br/>
      </w:r>
      <w:r>
        <w:rPr>
          <w:rFonts w:ascii="Times New Roman"/>
          <w:b w:val="false"/>
          <w:i w:val="false"/>
          <w:color w:val="000000"/>
          <w:sz w:val="28"/>
        </w:rPr>
        <w:t>
      4) тиісті оқу орындары мен ғылыми орталықтарда, оның ішінде «Болашақ» халықаралық бағдарламасы шеңберінде ғарыштық қызмет саласында инженерлік-техникалық және ғылыми кадрларды даярлауды, қайта даярлау мен біліктілігін арттыруды көздейтін ғарыш саласының кадр әлеуетін дамыту;</w:t>
      </w:r>
      <w:r>
        <w:br/>
      </w:r>
      <w:r>
        <w:rPr>
          <w:rFonts w:ascii="Times New Roman"/>
          <w:b w:val="false"/>
          <w:i w:val="false"/>
          <w:color w:val="000000"/>
          <w:sz w:val="28"/>
        </w:rPr>
        <w:t>
      5) ғарыш саласының нормативтік базасын жетілдіру.</w:t>
      </w:r>
    </w:p>
    <w:p>
      <w:pPr>
        <w:spacing w:after="0"/>
        <w:ind w:left="0"/>
        <w:jc w:val="both"/>
      </w:pPr>
      <w:r>
        <w:rPr>
          <w:rFonts w:ascii="Times New Roman"/>
          <w:b w:val="false"/>
          <w:i w:val="false"/>
          <w:color w:val="000000"/>
          <w:sz w:val="28"/>
        </w:rPr>
        <w:t>      Ғарыш саласын дамыту басымдықтары</w:t>
      </w:r>
      <w:r>
        <w:br/>
      </w:r>
      <w:r>
        <w:rPr>
          <w:rFonts w:ascii="Times New Roman"/>
          <w:b w:val="false"/>
          <w:i w:val="false"/>
          <w:color w:val="000000"/>
          <w:sz w:val="28"/>
        </w:rPr>
        <w:t>
      Ғарыш саласындағы қызметтің басым түрлері ғарыш техникасы мен технологиялардың отандық үлгілерін құру бойынша ғылыми зерттеулер мен әзірлемелер, байланыс, ЖҚЗ және навигация ғарыштық жүйелерінің өндірісін және техникалық пайдалануын қамтамасыз ету, осы ғарыштық жүйелердің өнімдері мен көрсетілетін қызметтерін ел экономикасының түрлі салаларындағы түпкі пайдаланушыларға дейін жеткізу болып табылады.</w:t>
      </w:r>
      <w:r>
        <w:br/>
      </w:r>
      <w:r>
        <w:rPr>
          <w:rFonts w:ascii="Times New Roman"/>
          <w:b w:val="false"/>
          <w:i w:val="false"/>
          <w:color w:val="000000"/>
          <w:sz w:val="28"/>
        </w:rPr>
        <w:t>
      Бесжылдық кезеңде Индустрияландыру картасы (бұдан әрі – ИК) шеңберінде 2015 - 2019 жылдар кезеңінде іске қосылуы жоспарланатын 10 жобаны іске асыру көзделеді.</w:t>
      </w:r>
    </w:p>
    <w:p>
      <w:pPr>
        <w:spacing w:after="0"/>
        <w:ind w:left="0"/>
        <w:jc w:val="both"/>
      </w:pPr>
      <w:r>
        <w:rPr>
          <w:rFonts w:ascii="Times New Roman"/>
          <w:b w:val="false"/>
          <w:i w:val="false"/>
          <w:color w:val="000000"/>
          <w:sz w:val="28"/>
        </w:rPr>
        <w:t>      </w:t>
      </w:r>
      <w:r>
        <w:rPr>
          <w:rFonts w:ascii="Times New Roman"/>
          <w:b/>
          <w:i w:val="false"/>
          <w:color w:val="000000"/>
          <w:sz w:val="28"/>
        </w:rPr>
        <w:t>5. Негізгі бағыттар, Бағдарламаның қойылған мақсаттарына қол жеткізу жолдары және тиісті шаралар.</w:t>
      </w:r>
    </w:p>
    <w:p>
      <w:pPr>
        <w:spacing w:after="0"/>
        <w:ind w:left="0"/>
        <w:jc w:val="both"/>
      </w:pPr>
      <w:r>
        <w:rPr>
          <w:rFonts w:ascii="Times New Roman"/>
          <w:b w:val="false"/>
          <w:i w:val="false"/>
          <w:color w:val="000000"/>
          <w:sz w:val="28"/>
        </w:rPr>
        <w:t>      Бағдарлама шеңберіндегі мемлекеттік қолдау шаралары Қазақстан Республикасының халықаралық міндеттемелеріне сәйкес көрсетілуі тиіс.</w:t>
      </w:r>
    </w:p>
    <w:p>
      <w:pPr>
        <w:spacing w:after="0"/>
        <w:ind w:left="0"/>
        <w:jc w:val="both"/>
      </w:pPr>
      <w:r>
        <w:rPr>
          <w:rFonts w:ascii="Times New Roman"/>
          <w:b w:val="false"/>
          <w:i w:val="false"/>
          <w:color w:val="000000"/>
          <w:sz w:val="28"/>
        </w:rPr>
        <w:t>      1. Инвестициялық ахуал</w:t>
      </w:r>
      <w:r>
        <w:br/>
      </w:r>
      <w:r>
        <w:rPr>
          <w:rFonts w:ascii="Times New Roman"/>
          <w:b w:val="false"/>
          <w:i w:val="false"/>
          <w:color w:val="000000"/>
          <w:sz w:val="28"/>
        </w:rPr>
        <w:t>
      Бағдарлама жеке инвесторлардың өңдеу өнеркәсібіне келуін ынталандыруға арналған. Мемлекеттің маңызды рөлі жеке инвестициялар үшін тартымды жағдай жасау болып табылады. Инвестициялық ортаны бағалау бойынша жалпымен танылған дүниежүзілік индексті жақсарту үшін ұдайы жұмыс істеу қажет. Бизнесті жүргізу жағдайын (Doing business), елдің бәсекеге қабілеттілігін (Global Competetivness Index) жақсарту, шетелдік тікелей инвестицияларды көбірек тарту (World Investment Report), Yellow Pages қағидатын ескере отырып, жоспарланған жекешелендіруді өткізу арқылы экономикаға мемлекеттің қатысу үлесін азайту қажет.</w:t>
      </w:r>
      <w:r>
        <w:br/>
      </w:r>
      <w:r>
        <w:rPr>
          <w:rFonts w:ascii="Times New Roman"/>
          <w:b w:val="false"/>
          <w:i w:val="false"/>
          <w:color w:val="000000"/>
          <w:sz w:val="28"/>
        </w:rPr>
        <w:t>
      Индустриялық даму басымдықтарын іске асыруға жәрдемдесу үшін Қазақстан Өнеркәсіптік даму жөніндегі Біріккен Ұлттар Ұйымы (бұдан әрі – ЮНИДО), Халықаралық қайта құру және даму банкі (бұдан әрі – ХҚДБ) және басқа да халықаралық институттар сияқты беделді ұйымдармен белсенді ынтымақтасатын болады. Елдік бағдарламалар шеңберінде ұлттық экономиканың, атап айтқанда өңдеуші өнеркәсіптің бәсекеге қабілеттілігін күшейтуге бағытталған озық халықаралық тәжірибе пайдаланылатын болады.</w:t>
      </w:r>
    </w:p>
    <w:p>
      <w:pPr>
        <w:spacing w:after="0"/>
        <w:ind w:left="0"/>
        <w:jc w:val="both"/>
      </w:pPr>
      <w:r>
        <w:rPr>
          <w:rFonts w:ascii="Times New Roman"/>
          <w:b w:val="false"/>
          <w:i w:val="false"/>
          <w:color w:val="000000"/>
          <w:sz w:val="28"/>
        </w:rPr>
        <w:t>1-кесте. Ғаламдық бәсекеге қабілеттілік индексі рейтингілерінің нысаналы көрсеткіштері (рейтингтегі Қазақстанның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6"/>
        <w:gridCol w:w="1460"/>
        <w:gridCol w:w="1506"/>
        <w:gridCol w:w="1506"/>
        <w:gridCol w:w="1506"/>
        <w:gridCol w:w="1506"/>
      </w:tblGrid>
      <w:tr>
        <w:trPr>
          <w:trHeight w:val="255" w:hRule="atLeast"/>
        </w:trPr>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tc>
      </w:tr>
      <w:tr>
        <w:trPr>
          <w:trHeight w:val="255" w:hRule="atLeast"/>
        </w:trPr>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Институционалдық дамуы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55" w:hRule="atLeast"/>
        </w:trPr>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орта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жалпы білім беру</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255" w:hRule="atLeast"/>
        </w:trPr>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және кәсіби-техникалық білім</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255" w:hRule="atLeast"/>
        </w:trPr>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нарығының тиімділігі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55" w:hRule="atLeast"/>
        </w:trPr>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нарығының тиімділігі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нарығының дамуы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55" w:hRule="atLeast"/>
        </w:trPr>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әзірлік</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255" w:hRule="atLeast"/>
        </w:trPr>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 көлемі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255" w:hRule="atLeast"/>
        </w:trPr>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дамуы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255" w:hRule="atLeast"/>
        </w:trPr>
        <w:tc>
          <w:tcPr>
            <w:tcW w:w="6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bl>
    <w:p>
      <w:pPr>
        <w:spacing w:after="0"/>
        <w:ind w:left="0"/>
        <w:jc w:val="both"/>
      </w:pPr>
      <w:r>
        <w:rPr>
          <w:rFonts w:ascii="Times New Roman"/>
          <w:b w:val="false"/>
          <w:i w:val="false"/>
          <w:color w:val="000000"/>
          <w:sz w:val="28"/>
        </w:rPr>
        <w:t>      Дүниежүзілік экономикалық форумның Ғаламдық бәсекеге қабілеттілік индексінде Қазақстанның позициясы үнемі жақсартылатын болады. Кейінгі институциональдық реформалар жеке меншіктің берік мемлекеттік қорғанысын қамтамасыз етеді. Кадр саясаты меритократия қағидаттары бойынша жүргізілуі керек. Инклюзивтік қағидатын ескере отырып, мемлекеттік басқарудың барлық деңгейіндегі ашықтық мемлекеттік жүйедегі сыбайлас жемқорлықтың деңгейін барынша төмендетеді.</w:t>
      </w:r>
      <w:r>
        <w:br/>
      </w:r>
      <w:r>
        <w:rPr>
          <w:rFonts w:ascii="Times New Roman"/>
          <w:b w:val="false"/>
          <w:i w:val="false"/>
          <w:color w:val="000000"/>
          <w:sz w:val="28"/>
        </w:rPr>
        <w:t>
      Экономиканың тиімді жұмыс істеуі үшін маңызы зор болатын көлік, энергетика және өндіріс инфрақұрылымдарының сапасы жақсартылады, өйткені ол экономикалық қызметтің, сондай-ақ ел экономикасының басым секторларының дамуын айқындайтын маңызды фактор болып табылады.</w:t>
      </w:r>
      <w:r>
        <w:br/>
      </w:r>
      <w:r>
        <w:rPr>
          <w:rFonts w:ascii="Times New Roman"/>
          <w:b w:val="false"/>
          <w:i w:val="false"/>
          <w:color w:val="000000"/>
          <w:sz w:val="28"/>
        </w:rPr>
        <w:t>
      Макроэкономикалық орта ұзақ мерзімді инвестицияларға қолайлы болып қалуы тиіс, өйткені экономика түйінді макроэкономикалық көрсеткіштер тұрақсыздығы жағдайында өсе алмайды.</w:t>
      </w:r>
      <w:r>
        <w:br/>
      </w:r>
      <w:r>
        <w:rPr>
          <w:rFonts w:ascii="Times New Roman"/>
          <w:b w:val="false"/>
          <w:i w:val="false"/>
          <w:color w:val="000000"/>
          <w:sz w:val="28"/>
        </w:rPr>
        <w:t>
      Денсаулық сақтау саласының сапасын айтарлықтай жақсарту қажет. Ұлт саулығы, сонымен бірге сау жұмыс күші елдің бәсекеге қабілеттілігі мен өнімділігі үшін зор маңызға ие. Халықтың жалпы бастауыш білімінің көлемі мен сапасын жақсарту қажет, ол әрбір жекелеген қызметкердің тиімділігін арттыруға ықпал етеді.</w:t>
      </w:r>
      <w:r>
        <w:br/>
      </w:r>
      <w:r>
        <w:rPr>
          <w:rFonts w:ascii="Times New Roman"/>
          <w:b w:val="false"/>
          <w:i w:val="false"/>
          <w:color w:val="000000"/>
          <w:sz w:val="28"/>
        </w:rPr>
        <w:t>
      Жоғары білім және техникалық кадрларды кәсіптік даярлаудың сапасын арттыру қажет. Бұл өндірістік процесте құнды құрау тізбегін дамыту үшін шешуші рөл атқарады.</w:t>
      </w:r>
      <w:r>
        <w:br/>
      </w:r>
      <w:r>
        <w:rPr>
          <w:rFonts w:ascii="Times New Roman"/>
          <w:b w:val="false"/>
          <w:i w:val="false"/>
          <w:color w:val="000000"/>
          <w:sz w:val="28"/>
        </w:rPr>
        <w:t>
      Бизнестің нарықтық тиімділігі мен өнімділігін дамыту қажет. Дамыған бәсекеге қабілетті нарық экономикада тауарлар мен көрсетілетін қызметтерді тиімді алмасуға жәрдемдеседі.</w:t>
      </w:r>
      <w:r>
        <w:br/>
      </w:r>
      <w:r>
        <w:rPr>
          <w:rFonts w:ascii="Times New Roman"/>
          <w:b w:val="false"/>
          <w:i w:val="false"/>
          <w:color w:val="000000"/>
          <w:sz w:val="28"/>
        </w:rPr>
        <w:t>
      Қызметкерлер өндірістік қызметті неғұрылым тиімді пайдалануы үшін еңбек нарығын әрі қарай да дамыта түсу маңызды. Еңбек нарықтары икемді болуы және жұмыскерлердің ынталандырулары мен олардың қызметі арасындағы пәрменді байланысты қамтамасыз етуі тиіс.</w:t>
      </w:r>
      <w:r>
        <w:br/>
      </w:r>
      <w:r>
        <w:rPr>
          <w:rFonts w:ascii="Times New Roman"/>
          <w:b w:val="false"/>
          <w:i w:val="false"/>
          <w:color w:val="000000"/>
          <w:sz w:val="28"/>
        </w:rPr>
        <w:t>
      Қазақстанның қаржы жүйесін жетілдіру қажет. Ұзақ мерзімді инвестицияларды тарту үшін нарықтық қаржы инфрақұрылымы қалыптасуы тиіс.</w:t>
      </w:r>
      <w:r>
        <w:br/>
      </w:r>
      <w:r>
        <w:rPr>
          <w:rFonts w:ascii="Times New Roman"/>
          <w:b w:val="false"/>
          <w:i w:val="false"/>
          <w:color w:val="000000"/>
          <w:sz w:val="28"/>
        </w:rPr>
        <w:t>
      Қазақстанда жаңа технологияларды енгізу үшін бизнес пен тұрғындардың озық техникалық әзірлемелерді пайдалануға әзірлігін арттыру қажет. Интернеттің және сонымен байланысты ақпараттық ресурстардың қолжетімділігі бүкіл ел аумағы бойынша географиялық қамту тұрғысынан анағұрлым жеңілдетіледі және кеңейтіледі.</w:t>
      </w:r>
      <w:r>
        <w:br/>
      </w:r>
      <w:r>
        <w:rPr>
          <w:rFonts w:ascii="Times New Roman"/>
          <w:b w:val="false"/>
          <w:i w:val="false"/>
          <w:color w:val="000000"/>
          <w:sz w:val="28"/>
        </w:rPr>
        <w:t>
      Отандық өндірушілердің үлесін ішкі нарықта, сол сияқты сыртқы нарықта да ұлғайту қажет. Бағдарламаның Қазақстан Республикасының аумағында өндірістерді дамытуға экспортқа бағыттылығын ескере отырып, сыртқы нарықта тауарларға қол жеткізуді арттыру және, әсіресе, макроөңірлік нарықты, кемсіту тосқауылдарын төмендету қажет.</w:t>
      </w:r>
      <w:r>
        <w:br/>
      </w:r>
      <w:r>
        <w:rPr>
          <w:rFonts w:ascii="Times New Roman"/>
          <w:b w:val="false"/>
          <w:i w:val="false"/>
          <w:color w:val="000000"/>
          <w:sz w:val="28"/>
        </w:rPr>
        <w:t>
      Жалпы кәсіпкерлік ортаның сапасын, сондай-ақ жекелеген фирмалардың стратегияларының сапасын қосы алғанда, бизнестің даму деңгейін көтеру маңызды. Аталған құрамдауыш кластерлерді дамыту арқылы, сондай-ақ фирмалар стратегияларының сапасын жақсарту үшін жағдай жасап, ынталандыру қажет (брендинг, маркетинг, қосылған құн құрау тізбегіне кіру, айрықша және күрделі тауарларды өндіру).</w:t>
      </w:r>
      <w:r>
        <w:br/>
      </w:r>
      <w:r>
        <w:rPr>
          <w:rFonts w:ascii="Times New Roman"/>
          <w:b w:val="false"/>
          <w:i w:val="false"/>
          <w:color w:val="000000"/>
          <w:sz w:val="28"/>
        </w:rPr>
        <w:t>
      Мемлекеттік және жеке сектор қолдау көрсететін қолайлы орта қалыптастыру үшін ғылыми-зерттеу жұмыстарының деңгейін көтеру қажет. Атап айтқанда, бұл әсіресе бизнес тарапынан ғылыми зерттеулерге, жоғары сапалы зерттеу институттарына, зерттеулерге университеттер мен өнеркәсіп арасындағы ынтымақтастыққа, сондайқ-ақ зияткерлік қорғауға жеткілікті инвестициларды білдіреді.</w:t>
      </w:r>
      <w:r>
        <w:br/>
      </w:r>
      <w:r>
        <w:rPr>
          <w:rFonts w:ascii="Times New Roman"/>
          <w:b w:val="false"/>
          <w:i w:val="false"/>
          <w:color w:val="000000"/>
          <w:sz w:val="28"/>
        </w:rPr>
        <w:t>
      Doing business индексінде Қазақстанның барлық көрсеткіштері де жақсартылуы тиіс. Ол үшін құрылыс жүргізуге рұқсат алу бойынша рәсімдердің санын азайту, стратегиялық жобаларды іске асыру шеңберінде шетелдік жұмыс күшін тарту, коммуналдық қызметтерге, атап айтқанда электр энергиясына қосуды арзандату, халықаралық сауданы жүргізумен байланысты шығындарды азайту керек. Экспорттық-импорттық операциялар кезінде талаптарды қысқарту бөлігінде халықаралық сауданы енгізуді оңтайландыру қажет. Маңызды емес фактордың бірі экспорт пен импортқа рұқсат беру құжаттарын ұсыну және алу кезінде уақыттың қысқаруына ықпал ететін, ақпараттық жүйені енгізу болып табылады. Халықаралық тәжірибеге сүйене отырып, бірыңғай электрондық терезе мен тауарларды электрондық декларациялауды енгізу экспорттық-импорттық операцияларды жүзеге асыруды анағұрлым оңтайландырады. Сонымен қатар, сыртқы экономикалық қызмет қатысушыларының көліктік шығыстарын төмендету қажет. Қаржы жүйесінде кредит алушылардың (жеке немесе заңды тұлғалар) кредит төлеу қабілеттілігі туралы неғұрылым қолжетімді және шынайы ақпараттарды ескере отырып, қаржы институттарымен жүзеге асырылатын кредит сапасын арттыру маңызды. Банкроттық институтының тиімділігі мен толыққанды жұмыс істеуін арттыру қажет. Қайта құрыру, тарату және берешекті мәжбүрлеп қайтару процесі салдарынан қаржыны қайтару коэффициентін артуы қажет.</w:t>
      </w:r>
      <w:r>
        <w:br/>
      </w:r>
      <w:r>
        <w:rPr>
          <w:rFonts w:ascii="Times New Roman"/>
          <w:b w:val="false"/>
          <w:i w:val="false"/>
          <w:color w:val="000000"/>
          <w:sz w:val="28"/>
        </w:rPr>
        <w:t>
      Нәтижесінде қабылданған шаралар шетелдік инвестицияларды тартуға, бизнес-ортаны жақсартуға, сондай-ақ бәсекелестікті дамытуға ықпал етуі тиіс.</w:t>
      </w:r>
      <w:r>
        <w:br/>
      </w:r>
      <w:r>
        <w:rPr>
          <w:rFonts w:ascii="Times New Roman"/>
          <w:b w:val="false"/>
          <w:i w:val="false"/>
          <w:color w:val="000000"/>
          <w:sz w:val="28"/>
        </w:rPr>
        <w:t>
      2. Индустриялық дамуды қолдаудың жалпыжүйелік шаралары</w:t>
      </w:r>
      <w:r>
        <w:br/>
      </w:r>
      <w:r>
        <w:rPr>
          <w:rFonts w:ascii="Times New Roman"/>
          <w:b w:val="false"/>
          <w:i w:val="false"/>
          <w:color w:val="000000"/>
          <w:sz w:val="28"/>
        </w:rPr>
        <w:t>
      Алға қойылған мақсаттарға қол жеткізудің негізгі бағыттары мен жолдарын айқындау кезінде өңдеуші өнеркәсіптің дамуы және елдің әлеуметтік-экономикалық дамуы арасындағы байланысты ескеру қажет.</w:t>
      </w:r>
      <w:r>
        <w:br/>
      </w:r>
      <w:r>
        <w:rPr>
          <w:rFonts w:ascii="Times New Roman"/>
          <w:b w:val="false"/>
          <w:i w:val="false"/>
          <w:color w:val="000000"/>
          <w:sz w:val="28"/>
        </w:rPr>
        <w:t>
      Осылайша, Бағдарламаның қойылған мақсаттарына және міндеттеріне қол жеткізумен бірге Қазақстанның әлемнің ең дамыған 30 мемлекетінің қатарына кіруі жөніндегі тұжырымдамасының стратегиялық бағыттарын қалыптастыратын мемлекеттің басқа да әлеуметтік-экономикалық бағдарламаларын іске асыруға тұтастай байланысты болады. Атап айтқанда, бұл мынадай аспектілерге қатысты:</w:t>
      </w:r>
      <w:r>
        <w:br/>
      </w:r>
      <w:r>
        <w:rPr>
          <w:rFonts w:ascii="Times New Roman"/>
          <w:b w:val="false"/>
          <w:i w:val="false"/>
          <w:color w:val="000000"/>
          <w:sz w:val="28"/>
        </w:rPr>
        <w:t>
      дамыған елдердің білім берудегі, денсаулық сақтаудағы, әлеуметтік қорғау саласындағы және еңбек нарығындағы деңгейіне қол жеткізу арқылы адами капиталдың деңгейін арттыру;</w:t>
      </w:r>
      <w:r>
        <w:br/>
      </w:r>
      <w:r>
        <w:rPr>
          <w:rFonts w:ascii="Times New Roman"/>
          <w:b w:val="false"/>
          <w:i w:val="false"/>
          <w:color w:val="000000"/>
          <w:sz w:val="28"/>
        </w:rPr>
        <w:t>
      бизнесті және кәсіпкерлік бастамаларды дамыту үшін қолайлы жағдайларды қамтамасыз ететін институционалдық ортаны жетілдіру.</w:t>
      </w:r>
      <w:r>
        <w:br/>
      </w:r>
      <w:r>
        <w:rPr>
          <w:rFonts w:ascii="Times New Roman"/>
          <w:b w:val="false"/>
          <w:i w:val="false"/>
          <w:color w:val="000000"/>
          <w:sz w:val="28"/>
        </w:rPr>
        <w:t>
      ҮИИДМБ іске асыру шеңберінде мемлекеттік қолдаудың секторалдық және жобалық шаралары айқындалды. Секторалдық қолдау шаралары 27 салалық бағдарламаларды және оларға мастер-жоспарларды іске асыру, бизнесті қолдау бағдарламаларының көмегімен қолдау шаралары арқылы жүзеге асырылды: </w:t>
      </w:r>
      <w:r>
        <w:rPr>
          <w:rFonts w:ascii="Times New Roman"/>
          <w:b w:val="false"/>
          <w:i w:val="false"/>
          <w:color w:val="000000"/>
          <w:sz w:val="28"/>
        </w:rPr>
        <w:t>Бизнестің жол картасы 2020</w:t>
      </w:r>
      <w:r>
        <w:rPr>
          <w:rFonts w:ascii="Times New Roman"/>
          <w:b w:val="false"/>
          <w:i w:val="false"/>
          <w:color w:val="000000"/>
          <w:sz w:val="28"/>
        </w:rPr>
        <w:t>, </w:t>
      </w:r>
      <w:r>
        <w:rPr>
          <w:rFonts w:ascii="Times New Roman"/>
          <w:b w:val="false"/>
          <w:i w:val="false"/>
          <w:color w:val="000000"/>
          <w:sz w:val="28"/>
        </w:rPr>
        <w:t>Өнімділік 2020</w:t>
      </w:r>
      <w:r>
        <w:rPr>
          <w:rFonts w:ascii="Times New Roman"/>
          <w:b w:val="false"/>
          <w:i w:val="false"/>
          <w:color w:val="000000"/>
          <w:sz w:val="28"/>
        </w:rPr>
        <w:t>, </w:t>
      </w:r>
      <w:r>
        <w:rPr>
          <w:rFonts w:ascii="Times New Roman"/>
          <w:b w:val="false"/>
          <w:i w:val="false"/>
          <w:color w:val="000000"/>
          <w:sz w:val="28"/>
        </w:rPr>
        <w:t>Агробизнес 2020</w:t>
      </w:r>
      <w:r>
        <w:rPr>
          <w:rFonts w:ascii="Times New Roman"/>
          <w:b w:val="false"/>
          <w:i w:val="false"/>
          <w:color w:val="000000"/>
          <w:sz w:val="28"/>
        </w:rPr>
        <w:t>, сондайқ-ақ отандық өңделген таураларды, көрсетілетін қызметтерді ынталандыру және экспорттау және шетелдік инвестицияны тарту бойынша мемлекеттік бағдарламалар.</w:t>
      </w:r>
      <w:r>
        <w:br/>
      </w:r>
      <w:r>
        <w:rPr>
          <w:rFonts w:ascii="Times New Roman"/>
          <w:b w:val="false"/>
          <w:i w:val="false"/>
          <w:color w:val="000000"/>
          <w:sz w:val="28"/>
        </w:rPr>
        <w:t>
      ҮИИДМБ шеңберінде іске асырылған кәсіпорындарды қолдау бағдарламаларының және бағыттарының артықшылықтары мен кемшіліктерін ескере отырып, бағдарламалар шеңберінде және кәсіпкерлерді қолдау бағыттарында шараларды ұсыну құралдары, тетіктері және шарттары қайта қаралуы тиіс. Ұсынылатын қолдау шараларының жиынтығы компаниялардың көлеміне байланысты болмауға тиіс, өйткені барлық кәсіпорындар бизнесті дамыту үшін қаржылық ресурстардың қолжетімділігін қамтамасыз ететін қаржылық құралдарға да, сол сияқты инвестициялық ынталандыруларды жасауға, инновацияларды ынталандыруға; өнімділікті және ресурс тиімділігін арттыруға; адами капиталдың сапасын арттыруға; экспорттық әлеуетті дамытуға және т.б. бағытталған сервистік құралдады да қажет етеді.</w:t>
      </w:r>
      <w:r>
        <w:br/>
      </w:r>
      <w:r>
        <w:rPr>
          <w:rFonts w:ascii="Times New Roman"/>
          <w:b w:val="false"/>
          <w:i w:val="false"/>
          <w:color w:val="000000"/>
          <w:sz w:val="28"/>
        </w:rPr>
        <w:t>
      Қолдау шаралары қаржылық және қаржылық емес сипатқа (сервистік құралдар) ие. Қаржылық шаралар бизнесті дамыту үшін қаржы ресурстарының қолжетімділігін қамтамасыз етеді. Қаржылық емес шаралар жобаларды іске асыру үшін тиімді инвестициялық ынталандыру жасауға бағытталған, сондай-ақ қазіргі заманғы технологияларды енгізу және инновацияларды ынталандыру саласындағы кәсіпорындардың бәсекеге қабілеттілігін арттыру, өнімділікті және ресурс тиімділігін арттыру, адами капиталдың сапасын арттыру, экспорттық әлеуетті және басқа да басым бағыттарды дамыту үшін мамандандырылған қызметтерді көрсетуді қолдайды.</w:t>
      </w:r>
      <w:r>
        <w:br/>
      </w:r>
      <w:r>
        <w:rPr>
          <w:rFonts w:ascii="Times New Roman"/>
          <w:b w:val="false"/>
          <w:i w:val="false"/>
          <w:color w:val="000000"/>
          <w:sz w:val="28"/>
        </w:rPr>
        <w:t>
      Негізгі айырмашылықтар ұсынылатын шаралардың көлемінде және осы немесе өзге де шараларды ұсыну туралы шешімдер қабылдау деңгейінде болады.</w:t>
      </w:r>
      <w:r>
        <w:br/>
      </w:r>
      <w:r>
        <w:rPr>
          <w:rFonts w:ascii="Times New Roman"/>
          <w:b w:val="false"/>
          <w:i w:val="false"/>
          <w:color w:val="000000"/>
          <w:sz w:val="28"/>
        </w:rPr>
        <w:t>
      Бағдарлама ҮИИДМБ-мен сабақтастығын сақтайды және құрылған қолдау инфрақұрылымын және дамыту институттарын барынша пайдалануға тиіс.</w:t>
      </w:r>
      <w:r>
        <w:br/>
      </w:r>
      <w:r>
        <w:rPr>
          <w:rFonts w:ascii="Times New Roman"/>
          <w:b w:val="false"/>
          <w:i w:val="false"/>
          <w:color w:val="000000"/>
          <w:sz w:val="28"/>
        </w:rPr>
        <w:t>
      Бағдарламаны іске асыру тікелей және жалпыжүйелік мемлекеттік қолдау шараларының көмегімен жүзеге асырылатын болады.</w:t>
      </w:r>
      <w:r>
        <w:br/>
      </w:r>
      <w:r>
        <w:rPr>
          <w:rFonts w:ascii="Times New Roman"/>
          <w:b w:val="false"/>
          <w:i w:val="false"/>
          <w:color w:val="000000"/>
          <w:sz w:val="28"/>
        </w:rPr>
        <w:t>
      Жалпыжүйелік қолдау шараларының объектісі өңдеуші өнеркәсіп, оның ішінде 14 басым сектор болып табылады.</w:t>
      </w:r>
      <w:r>
        <w:br/>
      </w:r>
      <w:r>
        <w:rPr>
          <w:rFonts w:ascii="Times New Roman"/>
          <w:b w:val="false"/>
          <w:i w:val="false"/>
          <w:color w:val="000000"/>
          <w:sz w:val="28"/>
        </w:rPr>
        <w:t>
      Өңірлерге арналған тікелей қолдау шараларының объектісі ұлттық кластерлер кеңестері және өңірлік кластерлік қауымдастықтар болып табылады.</w:t>
      </w:r>
      <w:r>
        <w:br/>
      </w:r>
      <w:r>
        <w:rPr>
          <w:rFonts w:ascii="Times New Roman"/>
          <w:b w:val="false"/>
          <w:i w:val="false"/>
          <w:color w:val="000000"/>
          <w:sz w:val="28"/>
        </w:rPr>
        <w:t>
      Кәсіпорындарға арналған тікелей қолдау шараларының объектісі өнім шығару кезіндегі қосылған құн тізбегінің кең ауқымымен инвестициялық жобаларды іске асыратын компаниялар болады.</w:t>
      </w:r>
      <w:r>
        <w:br/>
      </w:r>
      <w:r>
        <w:rPr>
          <w:rFonts w:ascii="Times New Roman"/>
          <w:b w:val="false"/>
          <w:i w:val="false"/>
          <w:color w:val="000000"/>
          <w:sz w:val="28"/>
        </w:rPr>
        <w:t>
      ҮИИДМБ-ны іске асыру нәтижелері қазіргі уақытта көптеген өңдеуші өнеркәсіп кәсіпорындарының кредитті көп алып қойғандығын, екінші деңгейдегі банктерде ұзақ мерзімді және орта мерзімді, оның ішінде Бағдарламаға енгізілген инвестициялық жобаларды қаржыландыру үшін «ұзын» ақшаның жоқтығын көрсетті. Осыған байланысты даму институттарының қатысуымен Бағдарламаны қаржыландыру көлемдері мен құралдарын ұлғайтуға өткір қажеттілік туындайды.</w:t>
      </w:r>
      <w:r>
        <w:br/>
      </w:r>
      <w:r>
        <w:rPr>
          <w:rFonts w:ascii="Times New Roman"/>
          <w:b w:val="false"/>
          <w:i w:val="false"/>
          <w:color w:val="000000"/>
          <w:sz w:val="28"/>
        </w:rPr>
        <w:t>
      Бағдарламаны қаржылай қолдаудың негізгі міндеті – қаржыландыру көздерінің құралдарын және қолжетімділігін кеңейту арқылы экономиканың басым секторларына инвестицияларды ұлғайту болып табылады. Мемлекеттік қолдау шараларын қолдану саясатының негізгі екпінін жеке меншік қаржы ресурстарын жұмылдыру арқылы жасау және екінші деңгейдегі банктердің және басқа да қаржы институттарының кредиттік қызметін индустрияландыру мақсаттарына шоғырландыру қажет. Бұл қаржылық институттардың тек қана өңдеуші өнеркәсіптің басым секторларында ғана инвестициялық жобаларды қолдауға тиіс екендігін болжайды.</w:t>
      </w:r>
      <w:r>
        <w:br/>
      </w:r>
      <w:r>
        <w:rPr>
          <w:rFonts w:ascii="Times New Roman"/>
          <w:b w:val="false"/>
          <w:i w:val="false"/>
          <w:color w:val="000000"/>
          <w:sz w:val="28"/>
        </w:rPr>
        <w:t>
      Қаржылық қолдау жүйесі өндірушілер үшін қаржылық ресурстардың қолжетімділігін арттыруға, инвестициялық жобалардың қажеттіліктеріне, олардың өтімділік және тиімділік көрсеткіштеріне сәйкес қаржыландырудың тимді шарттарын ұсынуға топтастырылады.</w:t>
      </w:r>
      <w:r>
        <w:br/>
      </w:r>
      <w:r>
        <w:rPr>
          <w:rFonts w:ascii="Times New Roman"/>
          <w:b w:val="false"/>
          <w:i w:val="false"/>
          <w:color w:val="000000"/>
          <w:sz w:val="28"/>
        </w:rPr>
        <w:t>
      Мемлекеттік қаржылық ресурстар мемлекеттік және жеке меншік операторлар арқылы бағытталатын болады. Мемлекеттік сектор операторларына олардың құрамына кіретін даму институттарымен «Байтерек» ұлттық басқарушы холдинг (бұдан әрі – «Бәйтерек» ҰБХ» АҚ) және «Қазагро» ұлттық басқарушы холдингі» АҚ (бұдан әрі – «Қазагро» ҰБХ АҚ), «KAZNEX INVEST» экспорт және инвестициялар жөніндегі ұлттық агенттігі» АҚ, «ҚИДИ» АҚ, «NADLoc» жергілікті қамтуды дамыту жөніндегі ұлттық агенттік» АҚ және басқалары жатады.</w:t>
      </w:r>
      <w:r>
        <w:br/>
      </w:r>
      <w:r>
        <w:rPr>
          <w:rFonts w:ascii="Times New Roman"/>
          <w:b w:val="false"/>
          <w:i w:val="false"/>
          <w:color w:val="000000"/>
          <w:sz w:val="28"/>
        </w:rPr>
        <w:t>
      Жеке меншік операторларға екінші деңгейлі банктер, лизингтік компаниялар, инвестициялық компаниялар және қаржылық сектордың басқа да ұйымдары жатады. Бұл ретте, жеке меншік операторларды іріктеу критерийлері жұртшылық үшін айқын және ашық болады және жобаларды іске асыруға әлеуетті қатысушылардың тең қолжетімділігін қамтамасыз етуге тиіс.</w:t>
      </w:r>
      <w:r>
        <w:br/>
      </w:r>
      <w:r>
        <w:rPr>
          <w:rFonts w:ascii="Times New Roman"/>
          <w:b w:val="false"/>
          <w:i w:val="false"/>
          <w:color w:val="000000"/>
          <w:sz w:val="28"/>
        </w:rPr>
        <w:t>
      Қайталануды болдырмау және кәсіпкерлікті қолдаудың кешенді инфрақұрылымын қалыптастыру мақсатында («бір терезе» қағидаты) бизнес қажеттіліктеріне шоғырландыра отырып, кейбір даму институттарының қызметі құрылымданатын болады.</w:t>
      </w:r>
      <w:r>
        <w:br/>
      </w:r>
      <w:r>
        <w:rPr>
          <w:rFonts w:ascii="Times New Roman"/>
          <w:b w:val="false"/>
          <w:i w:val="false"/>
          <w:color w:val="000000"/>
          <w:sz w:val="28"/>
        </w:rPr>
        <w:t>
      Өңдеуші өнеркәсіптің жалпы инвестициялық тартымдылығын арттыруға бағытталған жалпыжүйелік шаралар. Бағдарламада 9 негізгі бағыттарға топтастырылған.</w:t>
      </w:r>
      <w:r>
        <w:br/>
      </w:r>
      <w:r>
        <w:rPr>
          <w:rFonts w:ascii="Times New Roman"/>
          <w:b w:val="false"/>
          <w:i w:val="false"/>
          <w:color w:val="000000"/>
          <w:sz w:val="28"/>
        </w:rPr>
        <w:t>
      Салалық реттеу</w:t>
      </w:r>
      <w:r>
        <w:br/>
      </w:r>
      <w:r>
        <w:rPr>
          <w:rFonts w:ascii="Times New Roman"/>
          <w:b w:val="false"/>
          <w:i w:val="false"/>
          <w:color w:val="000000"/>
          <w:sz w:val="28"/>
        </w:rPr>
        <w:t>
      Экономика салаларын үдемелі индустриялық дамыту үшін бүгінгі таңда салалық зертханаларды, сынақ орталықтарын техникалық жарақтандырудың жаңа деңгейіне шығуын қамтамасыз ету, техникалық реттеудің неғұрлым жоғары стандарттарын қабылдау қажет. Салалардың тиісті нормалануын қамтамасыз ету үшін инвестициялар – әзірлеу – енгізу процесі (өндіріс) – сапалы жақсартуды алу процесін іске асыру талап етіледі.</w:t>
      </w:r>
      <w:r>
        <w:br/>
      </w:r>
      <w:r>
        <w:rPr>
          <w:rFonts w:ascii="Times New Roman"/>
          <w:b w:val="false"/>
          <w:i w:val="false"/>
          <w:color w:val="000000"/>
          <w:sz w:val="28"/>
        </w:rPr>
        <w:t>
      Осылайша, мемлекет техникалық реттеу тұтқасы ретінде стандарттауды тиімді қолдануға тікелей мүдделі болуға тиіс. Стандарттау процесіне мамандарды кеңінен тарту қажет, осыған әзірленетін және қолданылатын стандарттардың сапасы байланысты болады.</w:t>
      </w:r>
      <w:r>
        <w:br/>
      </w:r>
      <w:r>
        <w:rPr>
          <w:rFonts w:ascii="Times New Roman"/>
          <w:b w:val="false"/>
          <w:i w:val="false"/>
          <w:color w:val="000000"/>
          <w:sz w:val="28"/>
        </w:rPr>
        <w:t>
      Озық халықаралық стандарттарды (API, ASTM, GMP, EN, ISO және басқа) ескере отырып, қолданыстағы ұлттық стандарттарды үйлестіру және жаңаларын қабылдау қажет. Ол үшін басым секторларда стандарттарды әзірлеумен байланысты сарапшылардың шығындарының бөлігін субсидиялау және өтеу тетіктерін пайдалану, сондай-ақ секторлардағы стандарттарды талдауды және жүйелендіруді жүргізу керек.</w:t>
      </w:r>
      <w:r>
        <w:br/>
      </w:r>
      <w:r>
        <w:rPr>
          <w:rFonts w:ascii="Times New Roman"/>
          <w:b w:val="false"/>
          <w:i w:val="false"/>
          <w:color w:val="000000"/>
          <w:sz w:val="28"/>
        </w:rPr>
        <w:t>
      Өнімді бөлу туралы келісімдермен (бұдан әрі – ӨБК) реттелетін жобалар шеңберінде мұнай-газ саласының жабдықтарын, жинақтаушыларын және материалдарын жеткізу кезінде кәсіпорындар үшін тең экономикалық жағдайлар жасау қажет.</w:t>
      </w:r>
      <w:r>
        <w:br/>
      </w:r>
      <w:r>
        <w:rPr>
          <w:rFonts w:ascii="Times New Roman"/>
          <w:b w:val="false"/>
          <w:i w:val="false"/>
          <w:color w:val="000000"/>
          <w:sz w:val="28"/>
        </w:rPr>
        <w:t>
      Кеден Одағының техникалық регламенттерін іске асыру, бәсекеге қабілетті және сапалы өнімді шығару, сондай-ақ Қазақстан Республикасында берілген сәйкестік сертификаттарын және сынақ хаттамаларын тану тетіктерін жасау мақсатында Қазақстанның ДСҰ мен ЭЫДҰ кіруіне байланысты экономиканың басымды салаларындағы жаңа сынақ зертханаларын құру, жұмыс істеп тұрған кеңейту және жете жарақтандыру көзделеді. Қойылған міндетті іске асыру мынадай бағыттар бойынша жүзеге асырылатын болады:</w:t>
      </w:r>
      <w:r>
        <w:br/>
      </w:r>
      <w:r>
        <w:rPr>
          <w:rFonts w:ascii="Times New Roman"/>
          <w:b w:val="false"/>
          <w:i w:val="false"/>
          <w:color w:val="000000"/>
          <w:sz w:val="28"/>
        </w:rPr>
        <w:t>
      қауіпсіздікпен тікелей байланысты жеке сектор үшін рентабельді емес салалардағы бюджеттік қаржыландыруды пайдалану;</w:t>
      </w:r>
      <w:r>
        <w:br/>
      </w:r>
      <w:r>
        <w:rPr>
          <w:rFonts w:ascii="Times New Roman"/>
          <w:b w:val="false"/>
          <w:i w:val="false"/>
          <w:color w:val="000000"/>
          <w:sz w:val="28"/>
        </w:rPr>
        <w:t>
      кәсіпкерлікті дамыту институттарының гранттық қаржыландыруды пайдалануы;</w:t>
      </w:r>
      <w:r>
        <w:br/>
      </w:r>
      <w:r>
        <w:rPr>
          <w:rFonts w:ascii="Times New Roman"/>
          <w:b w:val="false"/>
          <w:i w:val="false"/>
          <w:color w:val="000000"/>
          <w:sz w:val="28"/>
        </w:rPr>
        <w:t>
      жоғары оқу орындарының зертханалық базасын пайдалана отырып;</w:t>
      </w:r>
      <w:r>
        <w:br/>
      </w:r>
      <w:r>
        <w:rPr>
          <w:rFonts w:ascii="Times New Roman"/>
          <w:b w:val="false"/>
          <w:i w:val="false"/>
          <w:color w:val="000000"/>
          <w:sz w:val="28"/>
        </w:rPr>
        <w:t>
      аккредиттеу жөніндегі халықаралық стандарттардың және халықаралық ұйымдардың (ILAC, IAF) аккредиттеу талаптарына ұлттық жүйесінің сәйкестігін растау.</w:t>
      </w:r>
      <w:r>
        <w:br/>
      </w:r>
      <w:r>
        <w:rPr>
          <w:rFonts w:ascii="Times New Roman"/>
          <w:b w:val="false"/>
          <w:i w:val="false"/>
          <w:color w:val="000000"/>
          <w:sz w:val="28"/>
        </w:rPr>
        <w:t>
      Жыл сайын халықаралық талаптарды ескере отырып, кемінде 1000 стандарттар әзірленетін және қабылданатын болады.</w:t>
      </w:r>
      <w:r>
        <w:br/>
      </w:r>
      <w:r>
        <w:rPr>
          <w:rFonts w:ascii="Times New Roman"/>
          <w:b w:val="false"/>
          <w:i w:val="false"/>
          <w:color w:val="000000"/>
          <w:sz w:val="28"/>
        </w:rPr>
        <w:t>
      Техникалық реттеу, метрология және менеджмент жүйесі саласындағы қызметкерлерді (жыл сайын кем дегенде 1300 маман) даярлау және олардың біліктілігін арттыру жүзеге асырылатын болады.</w:t>
      </w:r>
      <w:r>
        <w:br/>
      </w:r>
      <w:r>
        <w:rPr>
          <w:rFonts w:ascii="Times New Roman"/>
          <w:b w:val="false"/>
          <w:i w:val="false"/>
          <w:color w:val="000000"/>
          <w:sz w:val="28"/>
        </w:rPr>
        <w:t>
      Стандарттау жөніндегі халықаралық және өңірлік ұйымдардағы стандарттау жөніндегі техникалық комитеттерге қатысу үшін экспорттаушы-өкілдерді тарту көзделеді.</w:t>
      </w:r>
      <w:r>
        <w:br/>
      </w:r>
      <w:r>
        <w:rPr>
          <w:rFonts w:ascii="Times New Roman"/>
          <w:b w:val="false"/>
          <w:i w:val="false"/>
          <w:color w:val="000000"/>
          <w:sz w:val="28"/>
        </w:rPr>
        <w:t>
      Шығарылатын соңғы өнімнің техникалық реттеу және метрология жүйесінің талаптарына (техникалық регламенттерге, стандарттарға, сынақ зертханасымен қамтамасыз етілуіне және т.б.) сәйкес болуы тұрғысынан жобаларды бағалау жүргізіледі.</w:t>
      </w:r>
      <w:r>
        <w:br/>
      </w:r>
      <w:r>
        <w:rPr>
          <w:rFonts w:ascii="Times New Roman"/>
          <w:b w:val="false"/>
          <w:i w:val="false"/>
          <w:color w:val="000000"/>
          <w:sz w:val="28"/>
        </w:rPr>
        <w:t>
      Интернационалдандыру</w:t>
      </w:r>
      <w:r>
        <w:br/>
      </w:r>
      <w:r>
        <w:rPr>
          <w:rFonts w:ascii="Times New Roman"/>
          <w:b w:val="false"/>
          <w:i w:val="false"/>
          <w:color w:val="000000"/>
          <w:sz w:val="28"/>
        </w:rPr>
        <w:t>
      Шетелдік инвестицияларды тарту үшін ынталандырулардың жаңа топтамасын, заңнама мен инвестициялық субсидиялардың тұрақтылығын көздейтін инвестициялық келісімшарттарды енгізуді қамтитын нақты жоспар әзірленген.</w:t>
      </w:r>
      <w:r>
        <w:br/>
      </w:r>
      <w:r>
        <w:rPr>
          <w:rFonts w:ascii="Times New Roman"/>
          <w:b w:val="false"/>
          <w:i w:val="false"/>
          <w:color w:val="000000"/>
          <w:sz w:val="28"/>
        </w:rPr>
        <w:t>
      Forbes Global 2000, ТҰК тізімінен компанияларды тарту бойынша жоспарлы жұмыс жүргізілетін болады. Қазақстанда өндірісті ұйымдастыру үшін ЭЫДҰ елдерінен инвесторларды тартуға барынша қолайлылық режимін, сондай-ақ басым елдерден инвестициялар тарту бойынша ұлттық оператор өкілдіктерінің халықаралық желісін қалыптастыру қажет. ЭЫДҰ елдерінен азаматтардың Қазақстанға кіруін және онда болуын реттейтін визалық тәртіп оңайлатылуы тиіс. ЭЫДҰ-ға мүше елдердің инвесторлары үшін визасыз режимге рұқсат беру және көші-қон қызметтерінде тіркеуді алып тастау қажет.</w:t>
      </w:r>
      <w:r>
        <w:br/>
      </w:r>
      <w:r>
        <w:rPr>
          <w:rFonts w:ascii="Times New Roman"/>
          <w:b w:val="false"/>
          <w:i w:val="false"/>
          <w:color w:val="000000"/>
          <w:sz w:val="28"/>
        </w:rPr>
        <w:t>
      Мынадай құралдарды қолдана отырып, шетелдік инвесторларға сервистік қызметтерді көрсету бойынша жұмыс жалғастырылады: ақпараттық-талдамалық қызмет; шетелдік инвесторларды сүйемелдеу жөніндегі іс-шаралар, Қазақстан Республикасының қолайлы инвестициялық климатын шетелде ілгерлету мақсатында ақпараттық-таныстыру іс-шаралары; Қазақстанның шетелдегі инвестициялық имиджін қалыптастыру және ілгерлету жөніндегі қызметті күшейту. Ол үшін Қазақстанда бірыңғай Brand Book құру бойынша жұмыс жүргізілетін болады. Дипломатиялық өкілдіктерді, мемлекеттік мекемелерді, әкімдіктерді қоса алғанда, мемлекеттік қызметшілердің ауқымды тобын қазақстандық Brand Book таныстыру өнері бойынша оқыту жоспарлануда.</w:t>
      </w:r>
      <w:r>
        <w:br/>
      </w:r>
      <w:r>
        <w:rPr>
          <w:rFonts w:ascii="Times New Roman"/>
          <w:b w:val="false"/>
          <w:i w:val="false"/>
          <w:color w:val="000000"/>
          <w:sz w:val="28"/>
        </w:rPr>
        <w:t>
      Неғұрлым ірі және басым инвестициялық жобалар бойынша, оның ішінде ТҰК қатысуымен мемлекеттік қолдаудың қосымша шараларын көздейтін инвестициялық келісімшарттар жасалатын болады.</w:t>
      </w:r>
      <w:r>
        <w:br/>
      </w:r>
      <w:r>
        <w:rPr>
          <w:rFonts w:ascii="Times New Roman"/>
          <w:b w:val="false"/>
          <w:i w:val="false"/>
          <w:color w:val="000000"/>
          <w:sz w:val="28"/>
        </w:rPr>
        <w:t>
      Инвестициялар комитеті негізінде инвесторлар үшін бір терезе құру жоспарланған.</w:t>
      </w:r>
      <w:r>
        <w:br/>
      </w:r>
      <w:r>
        <w:rPr>
          <w:rFonts w:ascii="Times New Roman"/>
          <w:b w:val="false"/>
          <w:i w:val="false"/>
          <w:color w:val="000000"/>
          <w:sz w:val="28"/>
        </w:rPr>
        <w:t>
      Қазақстанда шетелдік инвесторлардың құқықтары мен заңды мүдделерін қорғау, оның ішінде инвесторларға туындайтын мәселелерді соттан тыс және сотқа дейінгі тәртіппен шешуде шетел көмек көрсету, сондай-ақ мемлекеттік органдардың заңсыз әрекеттері мен шешімдерін алдын алу мақсатында Қазақстанда инвестициялық Омбудсмен институтын құру жоспарланып отыр.</w:t>
      </w:r>
      <w:r>
        <w:br/>
      </w:r>
      <w:r>
        <w:rPr>
          <w:rFonts w:ascii="Times New Roman"/>
          <w:b w:val="false"/>
          <w:i w:val="false"/>
          <w:color w:val="000000"/>
          <w:sz w:val="28"/>
        </w:rPr>
        <w:t>
      Өңірлерде инвесторларға қызмет көрсету орталықтарының (бұдан әрі Ғ ИҚО) желісі негізінде инвесторлар инвестициялықтан кейінгі қолдау бойынша қызметті күшейту қажет.</w:t>
      </w:r>
      <w:r>
        <w:br/>
      </w:r>
      <w:r>
        <w:rPr>
          <w:rFonts w:ascii="Times New Roman"/>
          <w:b w:val="false"/>
          <w:i w:val="false"/>
          <w:color w:val="000000"/>
          <w:sz w:val="28"/>
        </w:rPr>
        <w:t>
      Экспортты дамыту және ілгерілету жүйесіне жалпыұлттық тәсілді қолдану қажет. Ол үшін тауарлық белгілерді ілгерілету, бірыңғай ұлттық стенд форматында халықаралық көрмелердегі тұсаукесерлер, шетелдік көрмелердегі компаниялардың қатысуын, шетелге сауда миссияларын ұйымдастыру, экспорттаушыларға көмек ретінде экспорттық өнім анықтамалығы мен әдебиетін басып шығару; экспорттаушыларға ақпараттық-талдау жәрдем көрсетуді; оқыту тренингтерін, сондай-ақ экспорттық өндірістерге шетелдік турларды өткізу; экспорттық қаптама саласын дамыту; экспорттаушылар мен сатып алушылар үшін интернет-ресурсты ілгерілету; экспортқа бағдарлану идеологиясын қалыптастыру; гуманитарлық көмек шеңберінде өнімді берушілер қатарына Қазақстанның ықпалдасуы жөніндегі іс-шараларды қамитын экспортты сервистік қолдау жөніндегі жұмыс жалғастырылатын болады. Сондай-ақ Қазақстан Республикасының Индустрия және жаңа технологиялар министрлігі жанындағы жұмыс істеп тұрған экспорттаушылар Кеңесінің жұмысы жалғастырылатын болады. Нысаналы нарықтарда промоутерлік қолдау желісі құрылатын болады.</w:t>
      </w:r>
      <w:r>
        <w:br/>
      </w:r>
      <w:r>
        <w:rPr>
          <w:rFonts w:ascii="Times New Roman"/>
          <w:b w:val="false"/>
          <w:i w:val="false"/>
          <w:color w:val="000000"/>
          <w:sz w:val="28"/>
        </w:rPr>
        <w:t>
      Экспорттың негізгі бағыты Ресейдің шекаралас аймақтары, КО мен Орталық Азия елдері, Ауғанстан, Иран, Кавказ елдері, Қытайдың батыс өңірлері болады.</w:t>
      </w:r>
    </w:p>
    <w:p>
      <w:pPr>
        <w:spacing w:after="0"/>
        <w:ind w:left="0"/>
        <w:jc w:val="both"/>
      </w:pPr>
      <w:r>
        <w:rPr>
          <w:rFonts w:ascii="Times New Roman"/>
          <w:b w:val="false"/>
          <w:i w:val="false"/>
          <w:color w:val="000000"/>
          <w:sz w:val="28"/>
        </w:rPr>
        <w:t>      </w:t>
      </w:r>
      <w:r>
        <w:rPr>
          <w:rFonts w:ascii="Times New Roman"/>
          <w:b/>
          <w:i w:val="false"/>
          <w:color w:val="000000"/>
          <w:sz w:val="28"/>
        </w:rPr>
        <w:t>Технологиялар және инновациялар</w:t>
      </w:r>
      <w:r>
        <w:br/>
      </w:r>
      <w:r>
        <w:rPr>
          <w:rFonts w:ascii="Times New Roman"/>
          <w:b w:val="false"/>
          <w:i w:val="false"/>
          <w:color w:val="000000"/>
          <w:sz w:val="28"/>
        </w:rPr>
        <w:t>
      Өңдеуші өнеркәсіптің бәсекеге қабілеттілігін арттыру жаңа технологияларды енгізумен және жоғары инновациялық белсенділікпен тікелей байланысты. Инновациялар саласында басым секторлар мен өзіндік инновациялық жүйелерді одан әрі сапалы дамыту, экономикада инновацияларға сұранысты арттыру, технологиялық өкілеттіктерді қалыптастыру үшін өзекті технологиялар трансферті шаралары көзделетін болады.</w:t>
      </w:r>
    </w:p>
    <w:p>
      <w:pPr>
        <w:spacing w:after="0"/>
        <w:ind w:left="0"/>
        <w:jc w:val="both"/>
      </w:pPr>
      <w:r>
        <w:rPr>
          <w:rFonts w:ascii="Times New Roman"/>
          <w:b w:val="false"/>
          <w:i w:val="false"/>
          <w:color w:val="000000"/>
          <w:sz w:val="28"/>
        </w:rPr>
        <w:t>      Озық технологиялар трансфері</w:t>
      </w:r>
      <w:r>
        <w:br/>
      </w:r>
      <w:r>
        <w:rPr>
          <w:rFonts w:ascii="Times New Roman"/>
          <w:b w:val="false"/>
          <w:i w:val="false"/>
          <w:color w:val="000000"/>
          <w:sz w:val="28"/>
        </w:rPr>
        <w:t>
      Жабдықты қарапайым сатып алудан трансфердің барынша күрделі нысандарына және оларды жергілікті жағдайларда бейімделуіне өту негізгі міндет болады.</w:t>
      </w:r>
      <w:r>
        <w:br/>
      </w:r>
      <w:r>
        <w:rPr>
          <w:rFonts w:ascii="Times New Roman"/>
          <w:b w:val="false"/>
          <w:i w:val="false"/>
          <w:color w:val="000000"/>
          <w:sz w:val="28"/>
        </w:rPr>
        <w:t>
      Маңызды ынталандырушы қолдау құралдарының бірі инновациялық гранттар болып табылады. Осыған байланысты инновациялық гранттардың түрлерін нақтылау, оларды ұсыну схемалары мен рәсімдерін оңтайландыру бойынша жұмыс жүргізілетін болады.</w:t>
      </w:r>
      <w:r>
        <w:br/>
      </w:r>
      <w:r>
        <w:rPr>
          <w:rFonts w:ascii="Times New Roman"/>
          <w:b w:val="false"/>
          <w:i w:val="false"/>
          <w:color w:val="000000"/>
          <w:sz w:val="28"/>
        </w:rPr>
        <w:t>
      Шетелдік технологияларды сатып алуға арналған инновациялық гранттарды беру арқылы стратегиялық жобаларды ілгерілету және қолдау жүйелік шара болады. Бұл ретте, инновациялық гранттың осы түрі бойынша лимит сомасын тиісті ұлғайту көзделетін болады. Жоғарыда аталған жобаларды іріктеуді «Технологиялық даму жөніндегі ұлттық агенттік» АҚ (бұдан әрі – «ТДҰА» АҚ) жүзеге асыратын болады. Жобалар тізбесін бекітуді кейіннен Индустрияландыру картасына енгізумен Қазақстан Республикасының Өнеркәсіптік даму жөніндегі комиссиясы жүргізетін болады.</w:t>
      </w:r>
      <w:r>
        <w:br/>
      </w:r>
      <w:r>
        <w:rPr>
          <w:rFonts w:ascii="Times New Roman"/>
          <w:b w:val="false"/>
          <w:i w:val="false"/>
          <w:color w:val="000000"/>
          <w:sz w:val="28"/>
        </w:rPr>
        <w:t>
      Бұдан басқа, өнеркәсіптің басымды секторларындағы олардың технологиялық міндеттерін шешумен байланысты салалық мемлекеттік органдардың, ұлттық компаниялардың тапсырысы бойынша әзірлеушілер командалары арасындағы конкурстар өткізуге инновациялық гранттарды бөлу көзделген.</w:t>
      </w:r>
      <w:r>
        <w:br/>
      </w:r>
      <w:r>
        <w:rPr>
          <w:rFonts w:ascii="Times New Roman"/>
          <w:b w:val="false"/>
          <w:i w:val="false"/>
          <w:color w:val="000000"/>
          <w:sz w:val="28"/>
        </w:rPr>
        <w:t>
      Технологиялық сипаттағы ұзақ мерзімді міндеттерді шешу үшін нысаналы технологиялық бағдарламаларды іске асыруға инновациялық гранттарды бөлу тетігі пысықталатын болады.</w:t>
      </w:r>
      <w:r>
        <w:br/>
      </w:r>
      <w:r>
        <w:rPr>
          <w:rFonts w:ascii="Times New Roman"/>
          <w:b w:val="false"/>
          <w:i w:val="false"/>
          <w:color w:val="000000"/>
          <w:sz w:val="28"/>
        </w:rPr>
        <w:t>
      Жүйелік негізде бизнестің басымды технологиялық міндеттерін іздестіру жөніндегі жұмыс, оның ішінде өнеркәсіптік кәсіпорындардың техникалық директорларының (R&amp;D-директорлар) конференциялар өткізу арқылы жүзеге асырылатын болады, ол ғылыми қызметті бағдарламалық-нысаналы, гранттық қаржыландыру үшін негіз болады.</w:t>
      </w:r>
      <w:r>
        <w:br/>
      </w:r>
      <w:r>
        <w:rPr>
          <w:rFonts w:ascii="Times New Roman"/>
          <w:b w:val="false"/>
          <w:i w:val="false"/>
          <w:color w:val="000000"/>
          <w:sz w:val="28"/>
        </w:rPr>
        <w:t>
      Инновациялық гранттарды ұсыну арқылы венчурлық қорлардың жобаларын қаржылық қолдау мәселелерін пысықтау қарастырылады.</w:t>
      </w:r>
      <w:r>
        <w:br/>
      </w:r>
      <w:r>
        <w:rPr>
          <w:rFonts w:ascii="Times New Roman"/>
          <w:b w:val="false"/>
          <w:i w:val="false"/>
          <w:color w:val="000000"/>
          <w:sz w:val="28"/>
        </w:rPr>
        <w:t>
      Сонымен қатар, технологиялар трансферті желісін дамыту және ғылымды, технологияларды және инновацияларды дамыту жөніндегі халықаралық бағдарламаларға қатысу жөніндегі жұмыс жалғастырылатын болады.</w:t>
      </w:r>
    </w:p>
    <w:p>
      <w:pPr>
        <w:spacing w:after="0"/>
        <w:ind w:left="0"/>
        <w:jc w:val="both"/>
      </w:pPr>
      <w:r>
        <w:rPr>
          <w:rFonts w:ascii="Times New Roman"/>
          <w:b w:val="false"/>
          <w:i w:val="false"/>
          <w:color w:val="000000"/>
          <w:sz w:val="28"/>
        </w:rPr>
        <w:t>      Инновацияларға сұранысты арттыру</w:t>
      </w:r>
      <w:r>
        <w:br/>
      </w:r>
      <w:r>
        <w:rPr>
          <w:rFonts w:ascii="Times New Roman"/>
          <w:b w:val="false"/>
          <w:i w:val="false"/>
          <w:color w:val="000000"/>
          <w:sz w:val="28"/>
        </w:rPr>
        <w:t>
      Инновацияларға сұранысты қалыптастыруды мемлекет реттеуші және ынталандырушы шаралар есебінен қамтамасыз етеді.</w:t>
      </w:r>
      <w:r>
        <w:br/>
      </w:r>
      <w:r>
        <w:rPr>
          <w:rFonts w:ascii="Times New Roman"/>
          <w:b w:val="false"/>
          <w:i w:val="false"/>
          <w:color w:val="000000"/>
          <w:sz w:val="28"/>
        </w:rPr>
        <w:t>
      Инновациялар саласында шағын және орта бизнесті дамыту үшін салықтық ынталандыруларды дамытуды, энергия үнемдеу бойынша заңнамалық шектеулер мен нормативтерді енгізуді, техникалық және экологиялық стандарттар жүйесін КО және ЕО стандарттау жүйелерімен үйлестіруді көздеу қажет.</w:t>
      </w:r>
      <w:r>
        <w:br/>
      </w:r>
      <w:r>
        <w:rPr>
          <w:rFonts w:ascii="Times New Roman"/>
          <w:b w:val="false"/>
          <w:i w:val="false"/>
          <w:color w:val="000000"/>
          <w:sz w:val="28"/>
        </w:rPr>
        <w:t>
      Шығындарды, мысалы, коммуналдық секторда (SmartMetering) және т.б. ресурстар есебінің бірыңғай автоматтандырылған жүйесін енгізу кезінде қысқартуға мүмкіндік беретін қалалық инфрақұрылым үшін (SmartСity) кешенді шешім мәселелері қарастырылатын болады.</w:t>
      </w:r>
    </w:p>
    <w:p>
      <w:pPr>
        <w:spacing w:after="0"/>
        <w:ind w:left="0"/>
        <w:jc w:val="both"/>
      </w:pPr>
      <w:r>
        <w:rPr>
          <w:rFonts w:ascii="Times New Roman"/>
          <w:b w:val="false"/>
          <w:i w:val="false"/>
          <w:color w:val="000000"/>
          <w:sz w:val="28"/>
        </w:rPr>
        <w:t>      Технологиялық және басқару құзыреттерін арттыру</w:t>
      </w:r>
      <w:r>
        <w:br/>
      </w:r>
      <w:r>
        <w:rPr>
          <w:rFonts w:ascii="Times New Roman"/>
          <w:b w:val="false"/>
          <w:i w:val="false"/>
          <w:color w:val="000000"/>
          <w:sz w:val="28"/>
        </w:rPr>
        <w:t>
      Инновациялық гранттарды ұсыну есебінен өңірлерде құзыреттіліктің салалық орталықтарын құру жөніндегі мәселені пысықтау қажет. Бұл орталықтар тәжірибелік үлгілерді дайындау бөлігінде отандық кәсіпорындардың ішкі қажеттіліктерін шешуге және олардың тиімділігін растауға бағдарланған инновациялық жобаларды іске асыру үшін жабдықтарды бірлесіп пайдаланудың мамандандырылған орталықтарды, инновациялық шеберханаларды, эксперименттік полигондарды білдіреді.</w:t>
      </w:r>
      <w:r>
        <w:br/>
      </w:r>
      <w:r>
        <w:rPr>
          <w:rFonts w:ascii="Times New Roman"/>
          <w:b w:val="false"/>
          <w:i w:val="false"/>
          <w:color w:val="000000"/>
          <w:sz w:val="28"/>
        </w:rPr>
        <w:t>
      Техникалық машықтар мен мамандықтар негіздерін игерудің және оқудың, сондай-ақ біліктілікті арттырудың қосымша мүмкіндіктерін ұсынатын онлайн құзырет орталықтарының ашылуы қағидаттық жаңа шара болады.</w:t>
      </w:r>
      <w:r>
        <w:br/>
      </w:r>
      <w:r>
        <w:rPr>
          <w:rFonts w:ascii="Times New Roman"/>
          <w:b w:val="false"/>
          <w:i w:val="false"/>
          <w:color w:val="000000"/>
          <w:sz w:val="28"/>
        </w:rPr>
        <w:t>
      Инноваторлардың бірлескен жұмысын ұйымдастыру және жобаларды ілгерілету мақсатында жұмыс істеп тұрған технопарктерді, сондай-ақ құзыреттілік орталықтарын қайта ұйымдастыруды және оңтайландыруды жүргізу талап етіледі.</w:t>
      </w:r>
      <w:r>
        <w:br/>
      </w:r>
      <w:r>
        <w:rPr>
          <w:rFonts w:ascii="Times New Roman"/>
          <w:b w:val="false"/>
          <w:i w:val="false"/>
          <w:color w:val="000000"/>
          <w:sz w:val="28"/>
        </w:rPr>
        <w:t>
      Олардың жанынан тәжірибелік-эксперименттік учаскелерді құра отырып, жұмыс істеп тұрған салалық конструкторлық бюролардың функцияларын кеңейту қажет.</w:t>
      </w:r>
      <w:r>
        <w:br/>
      </w:r>
      <w:r>
        <w:rPr>
          <w:rFonts w:ascii="Times New Roman"/>
          <w:b w:val="false"/>
          <w:i w:val="false"/>
          <w:color w:val="000000"/>
          <w:sz w:val="28"/>
        </w:rPr>
        <w:t>
      Олардың инновациялылығын, рәсімдердің тиімділігі мен ашықтығын растауды қамтамасыз ету бөлігінде инновациялық әзірлемелерді және жаңа технологияларды сараптау жүйесі жетілдірілетін болады.</w:t>
      </w:r>
      <w:r>
        <w:br/>
      </w:r>
      <w:r>
        <w:rPr>
          <w:rFonts w:ascii="Times New Roman"/>
          <w:b w:val="false"/>
          <w:i w:val="false"/>
          <w:color w:val="000000"/>
          <w:sz w:val="28"/>
        </w:rPr>
        <w:t>
      Функцияларды айқын бөле отырып, Назарбаев Университет және Инновациялық технологиялар паркі екі негізгі инновациялық кластер ретінде басым түрде дамытылатын болады. Іргелі және қолданбалы ғылымды дамытумен Назарбаев университеті айналысады. Назарбаев Университетінің зияткерлік-инновациялық кластері негізінде жобалау-инженерлік орталықтарын құру қажет. Озық технологиялар трансфері, сондай-ақ зерттеулер нәтижелерін өнеркәсіптік енгізу жөніндегі міндеттерді шешу Инновациялық технологиялар паркіне беріледі.</w:t>
      </w:r>
      <w:r>
        <w:br/>
      </w:r>
      <w:r>
        <w:rPr>
          <w:rFonts w:ascii="Times New Roman"/>
          <w:b w:val="false"/>
          <w:i w:val="false"/>
          <w:color w:val="000000"/>
          <w:sz w:val="28"/>
        </w:rPr>
        <w:t>
      Кәсіпорындардағы кадрлардың құзыреттілігін арттыру мақсатында кәсіпорындарды ынталандыру тетіктері енгізіледі, атап айтқанда инженерлік персоналдың біліктілігін арттыруға гранттар бөлу, қызметкерлерге шет тілін оқыту мәселесі пысықталады. Сондай-ақ, шетелдік ұйымдарда инженерлік-техникалық қызметкерлердің тағылымдамадан өтуі, сондай-ақ инженерлік-техникалық қызметкерлерді оқыту жөніндегі жұмыс күшейтілетін болады.</w:t>
      </w:r>
      <w:r>
        <w:br/>
      </w:r>
      <w:r>
        <w:rPr>
          <w:rFonts w:ascii="Times New Roman"/>
          <w:b w:val="false"/>
          <w:i w:val="false"/>
          <w:color w:val="000000"/>
          <w:sz w:val="28"/>
        </w:rPr>
        <w:t>
      Сонымен қатар, инновациялық дамудың халықаралық бағдарламаларына, инновациялық форумдарға қатысу, инновациялық қызметті танымал ету және талдамалық зерттеулер жүргізу жөніндегі жұмысты жандандыру қажет.</w:t>
      </w:r>
    </w:p>
    <w:p>
      <w:pPr>
        <w:spacing w:after="0"/>
        <w:ind w:left="0"/>
        <w:jc w:val="both"/>
      </w:pPr>
      <w:r>
        <w:rPr>
          <w:rFonts w:ascii="Times New Roman"/>
          <w:b w:val="false"/>
          <w:i w:val="false"/>
          <w:color w:val="000000"/>
          <w:sz w:val="28"/>
        </w:rPr>
        <w:t>      Қосымша шаралар</w:t>
      </w:r>
      <w:r>
        <w:br/>
      </w:r>
      <w:r>
        <w:rPr>
          <w:rFonts w:ascii="Times New Roman"/>
          <w:b w:val="false"/>
          <w:i w:val="false"/>
          <w:color w:val="000000"/>
          <w:sz w:val="28"/>
        </w:rPr>
        <w:t>
      Аккредиттелген үкіметтік емес ұйымдар тарапынан тәуелсіз тексерудің тәжірибесін енгізуді көздейтін инновациялық жобалардың іске асырылуын тексеру жүргізудің жеке тәртібін заңнамалық деңгейде бекіту қажет. Бұл ретте, бақылаушы органның тексеруді жүргізуі инноваторлардың немесе іске асырылатын жобаның қатысушыларының өзінен бұзу туралы өтініштер болған кезде жүргізілуі және жобаны іске асыру кезінде рәсімдерді орындауды бағалауға емес түпкілікті нәтижеге бағытталуы тиіс. Аталған шара инноваторларға инновацияларды қолдау бағдарламаларына белсене қатысуға, ал жоба операторларына шешімдерді қабылдаудың неғұрлым икемді және қарапайым рәсімдерін енгізуге мүмкіндік бередіі.</w:t>
      </w:r>
    </w:p>
    <w:p>
      <w:pPr>
        <w:spacing w:after="0"/>
        <w:ind w:left="0"/>
        <w:jc w:val="both"/>
      </w:pPr>
      <w:r>
        <w:rPr>
          <w:rFonts w:ascii="Times New Roman"/>
          <w:b w:val="false"/>
          <w:i w:val="false"/>
          <w:color w:val="000000"/>
          <w:sz w:val="28"/>
        </w:rPr>
        <w:t>      Қаржылық ресурстар. Қаржыландыру моделі</w:t>
      </w:r>
      <w:r>
        <w:br/>
      </w:r>
      <w:r>
        <w:rPr>
          <w:rFonts w:ascii="Times New Roman"/>
          <w:b w:val="false"/>
          <w:i w:val="false"/>
          <w:color w:val="000000"/>
          <w:sz w:val="28"/>
        </w:rPr>
        <w:t>
      Бағдарламаны табысты іске асыру үшін қаржыландырудың теңдестірілген үлгісі қажет. Мемлекеттің рөлі тікелей инвестицияларды тарту үшін ынталандыруларды қамтамасыз ету және ұзақ мерзімді және арзан кредиттік ресурстармен қамтамасыз ету бөлігінде сындарлы болып қалады.</w:t>
      </w:r>
      <w:r>
        <w:br/>
      </w:r>
      <w:r>
        <w:rPr>
          <w:rFonts w:ascii="Times New Roman"/>
          <w:b w:val="false"/>
          <w:i w:val="false"/>
          <w:color w:val="000000"/>
          <w:sz w:val="28"/>
        </w:rPr>
        <w:t>
      Инвестицияларға қажеттіліктерді қамтамасыз ету үшін мынадай қағидаттарда құрылған қаржыландыру үлгісі пайдаланылатын болады:</w:t>
      </w:r>
      <w:r>
        <w:br/>
      </w:r>
      <w:r>
        <w:rPr>
          <w:rFonts w:ascii="Times New Roman"/>
          <w:b w:val="false"/>
          <w:i w:val="false"/>
          <w:color w:val="000000"/>
          <w:sz w:val="28"/>
        </w:rPr>
        <w:t>
      мемлекеттің және жеке меншік сектордың қаржылық ресурстарын шоғырландыру қажет, ықпалдастырушы «Бәйтерек» ҰБХ» АҚ болуға тиіс;</w:t>
      </w:r>
      <w:r>
        <w:br/>
      </w:r>
      <w:r>
        <w:rPr>
          <w:rFonts w:ascii="Times New Roman"/>
          <w:b w:val="false"/>
          <w:i w:val="false"/>
          <w:color w:val="000000"/>
          <w:sz w:val="28"/>
        </w:rPr>
        <w:t>
      қаржылық тұтқа тәсілін қолдану көзделеді, мемлекеттік инвестициялардың әрбір теңгесіне жеке меншік қаржылық ресурстардың 4 теңгесінің келуі күтіледі;</w:t>
      </w:r>
      <w:r>
        <w:br/>
      </w:r>
      <w:r>
        <w:rPr>
          <w:rFonts w:ascii="Times New Roman"/>
          <w:b w:val="false"/>
          <w:i w:val="false"/>
          <w:color w:val="000000"/>
          <w:sz w:val="28"/>
        </w:rPr>
        <w:t>
      компанияларға бөлінетін мемлекеттік қаражаттың кем дегенде 70 %-ға өңдеуші өнеркәсіп кәсіпорындарына ұсынылуы тиіс.</w:t>
      </w:r>
      <w:r>
        <w:br/>
      </w:r>
      <w:r>
        <w:rPr>
          <w:rFonts w:ascii="Times New Roman"/>
          <w:b w:val="false"/>
          <w:i w:val="false"/>
          <w:color w:val="000000"/>
          <w:sz w:val="28"/>
        </w:rPr>
        <w:t>
      Жеке меншік инвестициялардың ағыны үшін құралдары БЖЗҚ ұзақ мерзімді қаражатын тарту үшін пайдаланылуға тиіс қор нарығы іске қосылуы қажет. Атап айтқанда, «Бәйтерек» ҰБХ» АҚ купондық облигацияларды шығару және орналастыру есебінен БЖЗҚ-дан ақша қаражатын тартатын болады. Отандық қор нарығының төмен өтімділігі ұйымдастырылған нарықта айналатын жаңа қаржы құралдарын құру, экономиканың нақты секторынан жаңа эмитенттерді тарту, сондай-ақ халықтың қаржылық сауаттылық деңгейін арттыру арқылы жақсартылатын болады. Ұзақ мерзімді қаржыға қолжетімділік сондай-ақ, инвестициялық келісімдерді жасау кезінде инвестициялық субсидиялар арқылы жеңілдетіледі.</w:t>
      </w:r>
      <w:r>
        <w:br/>
      </w:r>
      <w:r>
        <w:rPr>
          <w:rFonts w:ascii="Times New Roman"/>
          <w:b w:val="false"/>
          <w:i w:val="false"/>
          <w:color w:val="000000"/>
          <w:sz w:val="28"/>
        </w:rPr>
        <w:t>
      «Бәйтерек» ҰБХ» АҚ басымды жобаларын қолжетімді және ұзақ мерзімді қаржыландыруды қамтамасыз ету мақсатында облигацияларды шығару жолымен Ұлттық қордан қарыз алуды жүзеге асыратын болады.</w:t>
      </w:r>
      <w:r>
        <w:br/>
      </w:r>
      <w:r>
        <w:rPr>
          <w:rFonts w:ascii="Times New Roman"/>
          <w:b w:val="false"/>
          <w:i w:val="false"/>
          <w:color w:val="000000"/>
          <w:sz w:val="28"/>
        </w:rPr>
        <w:t>
      Мемлекеттік көздерден 2015 – 2019 жылдарға талап етілетін инвестициялар АЭА және ИА оқшау инфрақұрылымын қаржыландыруды қоса алғанда, қайтарымды қаржыландыру (кредит беру және тікелей инвестициялар) және қайтарымсыз қағидат (субсидиялау, сервистік қолдау) бойынша игеріледі.</w:t>
      </w:r>
      <w:r>
        <w:br/>
      </w:r>
      <w:r>
        <w:rPr>
          <w:rFonts w:ascii="Times New Roman"/>
          <w:b w:val="false"/>
          <w:i w:val="false"/>
          <w:color w:val="000000"/>
          <w:sz w:val="28"/>
        </w:rPr>
        <w:t>
      Қайтарымсыз топтарға мынадай құралдар бойынша бағытталатын бюджеттік қаражат жатады:</w:t>
      </w:r>
      <w:r>
        <w:br/>
      </w:r>
      <w:r>
        <w:rPr>
          <w:rFonts w:ascii="Times New Roman"/>
          <w:b w:val="false"/>
          <w:i w:val="false"/>
          <w:color w:val="000000"/>
          <w:sz w:val="28"/>
        </w:rPr>
        <w:t>
      АЭА және ИА оқшау инфрақұрылымын қаржыландыру, оның ішінде, Қазақстан Республикасының Ұлттық қорынан қаржыландыру;</w:t>
      </w:r>
      <w:r>
        <w:br/>
      </w:r>
      <w:r>
        <w:rPr>
          <w:rFonts w:ascii="Times New Roman"/>
          <w:b w:val="false"/>
          <w:i w:val="false"/>
          <w:color w:val="000000"/>
          <w:sz w:val="28"/>
        </w:rPr>
        <w:t>
      «Даму» кәсіпкерлікті дамыту қоры» АҚ (бұдан әрі – Даму) арқылы ЕДБ кредиттері бойынша пайыздық мөлшерлемелерді субсидиялау;</w:t>
      </w:r>
      <w:r>
        <w:br/>
      </w:r>
      <w:r>
        <w:rPr>
          <w:rFonts w:ascii="Times New Roman"/>
          <w:b w:val="false"/>
          <w:i w:val="false"/>
          <w:color w:val="000000"/>
          <w:sz w:val="28"/>
        </w:rPr>
        <w:t>
      «Бәйтерек» ҰБХ» АҚ арқылы жекелеген жобалар бойынша көлік және энергетикалық шығындарды қоса алғанда, инвесторларға күрделі шығындардың бір бөлігін өтеу (объект пайдалануға берілгеннен кейін мемлекет тарапынан инвестициялық шығындарды 30 %-ға дейін өтеу) түрінде инвестициялық субсидиялар;</w:t>
      </w:r>
      <w:r>
        <w:br/>
      </w:r>
      <w:r>
        <w:rPr>
          <w:rFonts w:ascii="Times New Roman"/>
          <w:b w:val="false"/>
          <w:i w:val="false"/>
          <w:color w:val="000000"/>
          <w:sz w:val="28"/>
        </w:rPr>
        <w:t>
      Даму арқылы кредиттерге кепілдік беру;</w:t>
      </w:r>
      <w:r>
        <w:br/>
      </w:r>
      <w:r>
        <w:rPr>
          <w:rFonts w:ascii="Times New Roman"/>
          <w:b w:val="false"/>
          <w:i w:val="false"/>
          <w:color w:val="000000"/>
          <w:sz w:val="28"/>
        </w:rPr>
        <w:t>
      технологиялық құзіретті арттыру, инновациялық инфрақұрылымды дамыту, инновациялық гранттарды ұсыну, мемлекеттік тапсырыстар;</w:t>
      </w:r>
      <w:r>
        <w:br/>
      </w:r>
      <w:r>
        <w:rPr>
          <w:rFonts w:ascii="Times New Roman"/>
          <w:b w:val="false"/>
          <w:i w:val="false"/>
          <w:color w:val="000000"/>
          <w:sz w:val="28"/>
        </w:rPr>
        <w:t>
      АЭА дамыту, басқару және ілгерлету;</w:t>
      </w:r>
      <w:r>
        <w:br/>
      </w:r>
      <w:r>
        <w:rPr>
          <w:rFonts w:ascii="Times New Roman"/>
          <w:b w:val="false"/>
          <w:i w:val="false"/>
          <w:color w:val="000000"/>
          <w:sz w:val="28"/>
        </w:rPr>
        <w:t>
      Ұлттық қордан және бюджеттік қаражаттан қайтарымды топтар бойынша қажеттілік мынадай бағыттар бойынша «Бәйтерек» ҰБХ» АҚ арқылы бөлінетін болады:</w:t>
      </w:r>
      <w:r>
        <w:br/>
      </w:r>
      <w:r>
        <w:rPr>
          <w:rFonts w:ascii="Times New Roman"/>
          <w:b w:val="false"/>
          <w:i w:val="false"/>
          <w:color w:val="000000"/>
          <w:sz w:val="28"/>
        </w:rPr>
        <w:t>
      1) ШОБ жобаларын Даму арқылы ЕДБ негізделген кредит беру арқылы қолжетімді және ұзақ мерзімді негізде қаржылық ресурстармен қамтамасыз ету;</w:t>
      </w:r>
      <w:r>
        <w:br/>
      </w:r>
      <w:r>
        <w:rPr>
          <w:rFonts w:ascii="Times New Roman"/>
          <w:b w:val="false"/>
          <w:i w:val="false"/>
          <w:color w:val="000000"/>
          <w:sz w:val="28"/>
        </w:rPr>
        <w:t>
      2) «Қазақстанның даму банкі» АҚ (бұдан әрі – ҚДБ) арқылы, оның ішінде, банкаралық, лизингтік қаржыландыру және басқалары арқылы өңдеуші өнеркәсіптегі орта және ұзақ мерзімді қаржыландыру.</w:t>
      </w:r>
      <w:r>
        <w:br/>
      </w:r>
      <w:r>
        <w:rPr>
          <w:rFonts w:ascii="Times New Roman"/>
          <w:b w:val="false"/>
          <w:i w:val="false"/>
          <w:color w:val="000000"/>
          <w:sz w:val="28"/>
        </w:rPr>
        <w:t>
      Бюджеттік қаражатты және Ұлттық қордың қаражатын қоса алғанда, қаржыландырудағы қажеттілік Бағдарламаны іске асыру барысында және заңнамамен белгіленген тәртіппен тиісті қаржы жылдарына арналған республикалық бюджетті қалыптастырған кезде нақтыланатын болады.</w:t>
      </w:r>
    </w:p>
    <w:p>
      <w:pPr>
        <w:spacing w:after="0"/>
        <w:ind w:left="0"/>
        <w:jc w:val="both"/>
      </w:pPr>
      <w:r>
        <w:rPr>
          <w:rFonts w:ascii="Times New Roman"/>
          <w:b w:val="false"/>
          <w:i w:val="false"/>
          <w:color w:val="000000"/>
          <w:sz w:val="28"/>
        </w:rPr>
        <w:t>      Даму институттарының жаңа рөлі</w:t>
      </w:r>
      <w:r>
        <w:br/>
      </w:r>
      <w:r>
        <w:rPr>
          <w:rFonts w:ascii="Times New Roman"/>
          <w:b w:val="false"/>
          <w:i w:val="false"/>
          <w:color w:val="000000"/>
          <w:sz w:val="28"/>
        </w:rPr>
        <w:t>
      Бағдарламаны іске асыру үшін қаржылық ресурстардың қолжетімділігін арттыру мақсатында «Бәйтерек» ҰБХ» АҚ-ның даму институттарының жұмысы қайта қаралатын болады.</w:t>
      </w:r>
      <w:r>
        <w:br/>
      </w:r>
      <w:r>
        <w:rPr>
          <w:rFonts w:ascii="Times New Roman"/>
          <w:b w:val="false"/>
          <w:i w:val="false"/>
          <w:color w:val="000000"/>
          <w:sz w:val="28"/>
        </w:rPr>
        <w:t>
      2014 – 2023 жылдарға арналған даму стратегиясы шеңберінде ҚДБ қолайлы шарттармен Бағдарлама үшін ұлттық валютада қаржыландыруды ұсыну бойынша басты қаржы институты ретінде әрекет етеді. Аталған шара теңгемен кредит беру көлемін ұлғайтуға алып келеді. Бұдан басқа, ҚДБ кредит беру тетігін оңтайландыратын болады, әкімшілік кедергілерді төмендету, артық бизнес процестерді автоматтандыру және жою, қарыз алушылармен жұмыс тәсілдерін жетілдіру және жаңа кредиттік құралдарды ұсыну жөніндегі жұмыс жалғастырылатын болады.</w:t>
      </w:r>
      <w:r>
        <w:br/>
      </w:r>
      <w:r>
        <w:rPr>
          <w:rFonts w:ascii="Times New Roman"/>
          <w:b w:val="false"/>
          <w:i w:val="false"/>
          <w:color w:val="000000"/>
          <w:sz w:val="28"/>
        </w:rPr>
        <w:t>
      Жұмыс істеп тұрған кәсіпорындардың кредит жүктемесінің жоғары деңгейімен, жеткілікті кепілдікті қамтамасыз етудің болмауымен байланысты ҚДБ қаржыландырудың жаңаларын қолдануды қазіргілерін неғұрлым белсенді пайдалануды, оның ішінде, мезониндік кредит беру мен жобалық қаржыландыруды жоспарлауда.</w:t>
      </w:r>
      <w:r>
        <w:br/>
      </w:r>
      <w:r>
        <w:rPr>
          <w:rFonts w:ascii="Times New Roman"/>
          <w:b w:val="false"/>
          <w:i w:val="false"/>
          <w:color w:val="000000"/>
          <w:sz w:val="28"/>
        </w:rPr>
        <w:t>
      Даму «Бизнестің жол картасы 2020» бағдарламасы бойынша қолда бар құралдар шеңберінде және өңдеуші өнеркәсіпті қолдау үшін меншікті құралдар бойынша шағын және орта бизнестегі кәсіпкерлерге қолдау көрсетуді жалғастырады. ШОБ субъектілерінің қаржылық қажеттіліктерін қанағаттандыру «Шағын және орта бизнесті қолдау» пакетінің шеңберінде жүргізілетін болады.</w:t>
      </w:r>
      <w:r>
        <w:br/>
      </w:r>
      <w:r>
        <w:rPr>
          <w:rFonts w:ascii="Times New Roman"/>
          <w:b w:val="false"/>
          <w:i w:val="false"/>
          <w:color w:val="000000"/>
          <w:sz w:val="28"/>
        </w:rPr>
        <w:t>
      «Бәйтерек» ҰБХ» АҚ-ның даму институттары Бағдарламаны қаржыландыруды қолдау үшін әртүрлі борыштық және үлестік құралдардың кең спектрін ұсынады. ҚДБ және Даму сыйақы берудің қолайлы мөлшерлемелері бойынша қарыз беру арқылы кәсіпорындар үшін кредит беру құнын айтарлықтай төмендететін болады. Инвесторларға күрделі шығындардың бір бөлігін өтеу түрінде инвестициялық субсидиялар сияқты қолдаудың жаңа құралдары қосымша енгізілетін болады.</w:t>
      </w:r>
      <w:r>
        <w:br/>
      </w:r>
      <w:r>
        <w:rPr>
          <w:rFonts w:ascii="Times New Roman"/>
          <w:b w:val="false"/>
          <w:i w:val="false"/>
          <w:color w:val="000000"/>
          <w:sz w:val="28"/>
        </w:rPr>
        <w:t>
      «Қазақстанның инвестициялық қоры» АҚ (бұдан әрі – ҚИҚ) 2010 – 2014 жылдарға арналған Индустрияландырудың республикалық картасына енгізілген проблемалық (стресстік) жобаларды сауықтыру және іске қосу арқылы 2015 – 2019 жылдарға арналған Бағдарламаның басым бағыттарының шеңберінде инвестициялық жобаларды қаржылық қолдау жөніндегі жұмысты жалғастырады, бұл проблемалық активтерді экономика құрылымының өзгеруін, жұмыспен қамтудың, салықтық түсімдердің өсуін қамтамасыз ететін жұмыс істеп тұрған активтердің қатарына ауыстыруға, сондай-ақ, мемлекет бұрын инвестициялаған қаражатты қайтаруға жәрдемдеседі. ҚИҚ қызметі үлестік қаржыландыру құралдарын пайдалану жолымен өңдеуші өнеркәсіпте активтерді құруға және оларды сауықтыру арқылы өңдеуші өнеркәсіптегі проблемалық активтердің санын азайтуға бағытталған. ҚИҚ қазіргі сараптаманы және бұрынғы жұмыс тәжірибесін пайдалана отырып, есептелген сыйақыны, өсімпұлды, негізгі борыштың бір бөлігін есептен шығару мүмкіндігін, сондай-ақ тоқтап тұрған жобаларды қалпына келтіру үшін кепілдіктер ұсынуды көздейтін инвестициялық жобаларды сауықтыру және құрылымдау жөніндегі тетіктерді әзірлейді. Аталған тетікті іске асыру үшін тиісті жағдайлар жасалады.</w:t>
      </w:r>
      <w:r>
        <w:br/>
      </w:r>
      <w:r>
        <w:rPr>
          <w:rFonts w:ascii="Times New Roman"/>
          <w:b w:val="false"/>
          <w:i w:val="false"/>
          <w:color w:val="000000"/>
          <w:sz w:val="28"/>
        </w:rPr>
        <w:t>
      «Қазына Капитал Менеджмент» АҚ-ның (бұдан әрі – ҚКМ) қатысуымен кейбір қорларды басқару моделі бөлінген қаражатты игеру және осындай жобаларды қаржыландырудың жеткілікті болуы бөлігінде өзінің тиімсіздігін көрсетті, өйткені, ҚКМ қоржындық қорларының көпшілігінің мандаттарының Қазақстан Республикасы экономикасының басым салаларындағы жобаларды қаржыландыру бөлігінде белгілі бір шектулері бар. Осыған байланысты, жергілікті және халықаралық институционалдық инвесторлардың қаражатын жоспарланып отырғандай тарта отырып, Инфрақұрылымдық жобалар қорын (бұдан әрі – ИЖҚ) және Старттық жобалар қорын (бұдан әрі – СЖҚ) құру жөніндегі мәселе пысықталатын болады. Аталған қорларды басқару моделі неғұрлым икемді болады және олар Бағдарламаның басым салаларын: дамудың бастапқы кезеңіндегі жобаларды (СЖҚ), сондай-ақ инфрақұрылымды жасау және дамыту, оның ішінде, мемлекеттік-жекешелік әріптестік (ИЖҚ) тетігін пайдалана отырып іске асырылатын жобаларды қаржыландыру және инвестицияларды тартуға мамандана отырып, пайдаланылған қаржыландыру құралдарын толықтырады.</w:t>
      </w:r>
      <w:r>
        <w:br/>
      </w:r>
      <w:r>
        <w:rPr>
          <w:rFonts w:ascii="Times New Roman"/>
          <w:b w:val="false"/>
          <w:i w:val="false"/>
          <w:color w:val="000000"/>
          <w:sz w:val="28"/>
        </w:rPr>
        <w:t>
      Аталған құралдар «Өсуге арналған капитал», «Гринфилд-жобалар», және «Инфрақұрылымдық жобалар» пакеттері шеңберінде іске қосылған.</w:t>
      </w:r>
      <w:r>
        <w:br/>
      </w:r>
      <w:r>
        <w:rPr>
          <w:rFonts w:ascii="Times New Roman"/>
          <w:b w:val="false"/>
          <w:i w:val="false"/>
          <w:color w:val="000000"/>
          <w:sz w:val="28"/>
        </w:rPr>
        <w:t>
      Қазақстандық кәсіпорындардың экспорттық қызметін қолдау мақсатында «Экспорттаушыларды қолдау» пакетінің қолдау құралдарын пайдалану мүмкіндігі болады.</w:t>
      </w:r>
      <w:r>
        <w:br/>
      </w:r>
      <w:r>
        <w:rPr>
          <w:rFonts w:ascii="Times New Roman"/>
          <w:b w:val="false"/>
          <w:i w:val="false"/>
          <w:color w:val="000000"/>
          <w:sz w:val="28"/>
        </w:rPr>
        <w:t>
      «ҚазЭкспортГарант» экспорттық-кредиттік сақтандыру корпорациясы» АҚ (бұдан әрі – ҚЭГ) Қазақстан Республикасының экспорттық-кредиттік агенттігінің функцияларын орындайды. Экспорттаушы кәсіпорындарға айналым қаражатын толтыруға кредит беру кезінде екінші деңгейдегі банктерді қаржыландыру және тәуекелдерін сақтандыру арқылы экспорт алдында қаржылық-сақтандыруда қолдау құралдарын енгізу жолымен экспорттаушыларды қаржылық-сақтандыруда қолдау құралдарының ассортиментін кеңейту жоспарлануда.</w:t>
      </w:r>
      <w:r>
        <w:br/>
      </w:r>
      <w:r>
        <w:rPr>
          <w:rFonts w:ascii="Times New Roman"/>
          <w:b w:val="false"/>
          <w:i w:val="false"/>
          <w:color w:val="000000"/>
          <w:sz w:val="28"/>
        </w:rPr>
        <w:t>
      Экспорттаушыларды қаржылай-сақтандыру мақсатында қолдаудың жаңа өнімдерін тиімді іске асыру үшін Қазақстан Республикасының нормативтік-құқықтық актілеріне шартты банктік салымдарға ҚЭГ қаржы қаражатын орналастыру жолымен екінші деңгейдегі банктер арқылы экспорттық қаржыландыру алдындағы экспорттық өнімді отандық өндірушілерге ұсыну мүмкіндігін көздейтін өзгерістер мен толықтырулар енгізу мәселесі қаралатын болады.</w:t>
      </w:r>
      <w:r>
        <w:br/>
      </w:r>
      <w:r>
        <w:rPr>
          <w:rFonts w:ascii="Times New Roman"/>
          <w:b w:val="false"/>
          <w:i w:val="false"/>
          <w:color w:val="000000"/>
          <w:sz w:val="28"/>
        </w:rPr>
        <w:t>
      Экономиканың жаңа, қазіргі заманғы салаларын қолдау мен инновацияларды дамыту және ШОБ субъектілерінің инновациялық бағдарланған қаржылық қажеттіліктерін қанағаттандыру мақсатында «Инновациялық компанияларды қолдау» пакетінің қолдау құралдары ұсынылатын болады.</w:t>
      </w:r>
      <w:r>
        <w:br/>
      </w:r>
      <w:r>
        <w:rPr>
          <w:rFonts w:ascii="Times New Roman"/>
          <w:b w:val="false"/>
          <w:i w:val="false"/>
          <w:color w:val="000000"/>
          <w:sz w:val="28"/>
        </w:rPr>
        <w:t>
      «ТДҰА» АҚ басым секторлардағы инновациялық жобаларды қолдау және технологиялар трансфертіне жәрдемдесу жөніндегі жұмысты, оның ішінде, инновациялық гранттарды ұсыну және және инновациялық инфрақұрылымды дамыту арқылы жалғастыратын болады. Бұл ретте, стратегиялық инновациялық жобаларды қолдау үшін технологияларды сатып алуға және өнеркәсіптік зерттеулерді жүргізуге арналған инновациялық гранттар ірілендірілетін болады. Бизнес пен ғылымың өзара іс-қимыл жасауын күшейту мақсатында нысаналы технологиялық бағдарламаларды іске асыруға гранттар беру көзделетін болады. Сондай-ақ, мемлекеттік тапсырыстарға қатысу үшін прототиптеуге, венчурлік қорлардың жобаларын қолдауға, құзыреттіліктің салалық орталықтарын құруға, сынақ базаларын құруға және өзгерістерді автоматтандыруға инновациялық гранттар беру мәселесі пысықталатын болады.</w:t>
      </w:r>
      <w:r>
        <w:br/>
      </w:r>
      <w:r>
        <w:rPr>
          <w:rFonts w:ascii="Times New Roman"/>
          <w:b w:val="false"/>
          <w:i w:val="false"/>
          <w:color w:val="000000"/>
          <w:sz w:val="28"/>
        </w:rPr>
        <w:t>
      Қойылған міндеттерді іске асыру мақсатында нормативтік құқықтық базаны одан әрі жетілдіру қажет. Индустриялық-инновациялық даму және мемлекеттік бағдарламаларды іске асыру саласындағы Үкіметтің құралы ретінде «Бәйтерек» ҰБХ» АҚ қызметі реттеуді талап етеді, ол мемлекеттік бюджет қаражатының тиімді жұмсалуын бақылауды күшейтеді, «Бәйтерек» ҰБХ» АҚ тобындағы корпоративтік басқаруды жетілдіреді және Бағдарламаны іске асыруға «Бәйтерек» ҰБХ» АҚ-ның неғұрлым оңтайлы қатысуын қамтамасыз етеді.</w:t>
      </w:r>
    </w:p>
    <w:p>
      <w:pPr>
        <w:spacing w:after="0"/>
        <w:ind w:left="0"/>
        <w:jc w:val="both"/>
      </w:pPr>
      <w:r>
        <w:rPr>
          <w:rFonts w:ascii="Times New Roman"/>
          <w:b w:val="false"/>
          <w:i w:val="false"/>
          <w:color w:val="000000"/>
          <w:sz w:val="28"/>
        </w:rPr>
        <w:t>      Инфрақұрылым</w:t>
      </w:r>
      <w:r>
        <w:br/>
      </w:r>
      <w:r>
        <w:rPr>
          <w:rFonts w:ascii="Times New Roman"/>
          <w:b w:val="false"/>
          <w:i w:val="false"/>
          <w:color w:val="000000"/>
          <w:sz w:val="28"/>
        </w:rPr>
        <w:t>
      Өңдеуші өнеркәсіп секторларын көліктік және логистикалық инфрақұрылымдық қолдау Қазақстан Республикасы Президентінің 2014 жылғы 13 қаңтардағы № 725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көлік жүйесі инфрақұрылымын дамытудың және ықпалдастырудың 2020 жылға дейінгі мемлекеттік бағдарламасының ережелерін ескере отырып; энергетикалық инфрақұрылымдық қолдау Отын-энергетикалық кешенді дамытудың 2030 жылға дейінгі тұжырымдамасының ережелерін ескере отырып жүзеге асырылатын болады.</w:t>
      </w:r>
      <w:r>
        <w:br/>
      </w:r>
      <w:r>
        <w:rPr>
          <w:rFonts w:ascii="Times New Roman"/>
          <w:b w:val="false"/>
          <w:i w:val="false"/>
          <w:color w:val="000000"/>
          <w:sz w:val="28"/>
        </w:rPr>
        <w:t>
      Қазақстанды үдемелі индустрияландыруды инфрақұрылымдық қолдауды қалыптастыру және жетілдіру бойынша міндеттер:</w:t>
      </w:r>
      <w:r>
        <w:br/>
      </w:r>
      <w:r>
        <w:rPr>
          <w:rFonts w:ascii="Times New Roman"/>
          <w:b w:val="false"/>
          <w:i w:val="false"/>
          <w:color w:val="000000"/>
          <w:sz w:val="28"/>
        </w:rPr>
        <w:t>
      1) көліктік, энергетикалық және өндірістік инфрақұрылым саласындағы қолжетімділік пен сапа;</w:t>
      </w:r>
      <w:r>
        <w:br/>
      </w:r>
      <w:r>
        <w:rPr>
          <w:rFonts w:ascii="Times New Roman"/>
          <w:b w:val="false"/>
          <w:i w:val="false"/>
          <w:color w:val="000000"/>
          <w:sz w:val="28"/>
        </w:rPr>
        <w:t>
      2) экономиканың қажеттіліктерін электр энергиясымен қамтамасыз ету және елдің энергетикалық тәуелсіздігіне қол жеткізу;</w:t>
      </w:r>
      <w:r>
        <w:br/>
      </w:r>
      <w:r>
        <w:rPr>
          <w:rFonts w:ascii="Times New Roman"/>
          <w:b w:val="false"/>
          <w:i w:val="false"/>
          <w:color w:val="000000"/>
          <w:sz w:val="28"/>
        </w:rPr>
        <w:t>
      3) Қазақстанның тиімділігі жоғары көлік-логистикалық жүйесін құру және оны халықаралық көлік жүйесіне кіріктіруді қамтамасыз ету;</w:t>
      </w:r>
      <w:r>
        <w:br/>
      </w:r>
      <w:r>
        <w:rPr>
          <w:rFonts w:ascii="Times New Roman"/>
          <w:b w:val="false"/>
          <w:i w:val="false"/>
          <w:color w:val="000000"/>
          <w:sz w:val="28"/>
        </w:rPr>
        <w:t>
      4) индустриялық дамуға ықпал ететін тарифтердің негізделген деңгейлерін қамтамасыз ету болып табылады.</w:t>
      </w:r>
      <w:r>
        <w:br/>
      </w:r>
      <w:r>
        <w:rPr>
          <w:rFonts w:ascii="Times New Roman"/>
          <w:b w:val="false"/>
          <w:i w:val="false"/>
          <w:color w:val="000000"/>
          <w:sz w:val="28"/>
        </w:rPr>
        <w:t>
      Өңдеуші өнеркәсіп үшін мемлекеттік қолдау шаралары инфрақұрылымдық шығындарды басқару бойынша айқын шарттар қалыптастыруға бағытталған:</w:t>
      </w:r>
      <w:r>
        <w:br/>
      </w:r>
      <w:r>
        <w:rPr>
          <w:rFonts w:ascii="Times New Roman"/>
          <w:b w:val="false"/>
          <w:i w:val="false"/>
          <w:color w:val="000000"/>
          <w:sz w:val="28"/>
        </w:rPr>
        <w:t>
      1) табиғи монополия субъектілерінің көрсетілетін қызметтеріне ұзақ мерзімді кезеңге арналған тарифтерді қалыптастыру тетігін белгілеу;</w:t>
      </w:r>
      <w:r>
        <w:br/>
      </w:r>
      <w:r>
        <w:rPr>
          <w:rFonts w:ascii="Times New Roman"/>
          <w:b w:val="false"/>
          <w:i w:val="false"/>
          <w:color w:val="000000"/>
          <w:sz w:val="28"/>
        </w:rPr>
        <w:t>
      2) қосымша энергетикалық қуаттарға қосылу рәсімін оңайлату;</w:t>
      </w:r>
      <w:r>
        <w:br/>
      </w:r>
      <w:r>
        <w:rPr>
          <w:rFonts w:ascii="Times New Roman"/>
          <w:b w:val="false"/>
          <w:i w:val="false"/>
          <w:color w:val="000000"/>
          <w:sz w:val="28"/>
        </w:rPr>
        <w:t>
      3) теміржол маршруттарының жекелеген учаскелерінде өткізу қабілетін кеңейту;</w:t>
      </w:r>
      <w:r>
        <w:br/>
      </w:r>
      <w:r>
        <w:rPr>
          <w:rFonts w:ascii="Times New Roman"/>
          <w:b w:val="false"/>
          <w:i w:val="false"/>
          <w:color w:val="000000"/>
          <w:sz w:val="28"/>
        </w:rPr>
        <w:t>
      4) өңдеуші өнеркәсіптің басым секторларындағы жаңа объектілерге инфрақұрылым жеткізу;</w:t>
      </w:r>
      <w:r>
        <w:br/>
      </w:r>
      <w:r>
        <w:rPr>
          <w:rFonts w:ascii="Times New Roman"/>
          <w:b w:val="false"/>
          <w:i w:val="false"/>
          <w:color w:val="000000"/>
          <w:sz w:val="28"/>
        </w:rPr>
        <w:t>
      5) жылжымалы теміржол құрамының қолжетімділігін қамтамасыз ету;</w:t>
      </w:r>
      <w:r>
        <w:br/>
      </w:r>
      <w:r>
        <w:rPr>
          <w:rFonts w:ascii="Times New Roman"/>
          <w:b w:val="false"/>
          <w:i w:val="false"/>
          <w:color w:val="000000"/>
          <w:sz w:val="28"/>
        </w:rPr>
        <w:t>
      6) өңірлік логистикалық орталықтарды құру.</w:t>
      </w:r>
      <w:r>
        <w:br/>
      </w:r>
      <w:r>
        <w:rPr>
          <w:rFonts w:ascii="Times New Roman"/>
          <w:b w:val="false"/>
          <w:i w:val="false"/>
          <w:color w:val="000000"/>
          <w:sz w:val="28"/>
        </w:rPr>
        <w:t>
      Бүгінгі күні Үкімет табиғи монополиялар субъектілерінің көрсетілетін қызметтеріне арналған тарифтердің болжамдылығын қамтамасыз ету мақсатында табиғи монополиялар субъектілерін ұзақ мерзімді – бес және одан да көп жылдарға арналған тарифтер бойынша жұмысқа ауыстыру жөнінде шаралар қабылдауда. Осыған байланысты, қолданыстағы заңнамаға өзгерістер енгізу көзделеді.</w:t>
      </w:r>
      <w:r>
        <w:br/>
      </w:r>
      <w:r>
        <w:rPr>
          <w:rFonts w:ascii="Times New Roman"/>
          <w:b w:val="false"/>
          <w:i w:val="false"/>
          <w:color w:val="000000"/>
          <w:sz w:val="28"/>
        </w:rPr>
        <w:t>
      Отандық кәсіпорындардың көліктік және логистикалық көрсетілетін қызметтерге қажеттілігін толық көлемде қанағаттандыруға қабілетті өнеркәсіптік тораптық инфрақұрылымдық бірқатар жобаларды іске асыру жоспарлануда, оның ішінде мыналарды салу жобалары пысықталатын болады:</w:t>
      </w:r>
      <w:r>
        <w:br/>
      </w:r>
      <w:r>
        <w:rPr>
          <w:rFonts w:ascii="Times New Roman"/>
          <w:b w:val="false"/>
          <w:i w:val="false"/>
          <w:color w:val="000000"/>
          <w:sz w:val="28"/>
        </w:rPr>
        <w:t>
      станцияны 3700 м дейін кеңейте отырып, кәсіпорындар тобы алаңдарына дейін Коршуново станциясынан теміржол кіреберіс жолдары және 1200 м-ден 3 қосымша тұйықтама, Шығыс Қазақстан облысы;</w:t>
      </w:r>
      <w:r>
        <w:br/>
      </w:r>
      <w:r>
        <w:rPr>
          <w:rFonts w:ascii="Times New Roman"/>
          <w:b w:val="false"/>
          <w:i w:val="false"/>
          <w:color w:val="000000"/>
          <w:sz w:val="28"/>
        </w:rPr>
        <w:t>
      өңірдің кәсіпорындары үшін дайын өнімді уақтылы тиеп жіберуді қамтамасыз ететін 1,5 км біріктіргіш теміржол желісі, Қостанай облысы;</w:t>
      </w:r>
      <w:r>
        <w:br/>
      </w:r>
      <w:r>
        <w:rPr>
          <w:rFonts w:ascii="Times New Roman"/>
          <w:b w:val="false"/>
          <w:i w:val="false"/>
          <w:color w:val="000000"/>
          <w:sz w:val="28"/>
        </w:rPr>
        <w:t>
      ұзындығы 115 км Жаңатас – Түркістан теміржол төсемі, Жамбыл облысы;</w:t>
      </w:r>
      <w:r>
        <w:br/>
      </w:r>
      <w:r>
        <w:rPr>
          <w:rFonts w:ascii="Times New Roman"/>
          <w:b w:val="false"/>
          <w:i w:val="false"/>
          <w:color w:val="000000"/>
          <w:sz w:val="28"/>
        </w:rPr>
        <w:t>
      кеңейту және дамыту:</w:t>
      </w:r>
      <w:r>
        <w:br/>
      </w:r>
      <w:r>
        <w:rPr>
          <w:rFonts w:ascii="Times New Roman"/>
          <w:b w:val="false"/>
          <w:i w:val="false"/>
          <w:color w:val="000000"/>
          <w:sz w:val="28"/>
        </w:rPr>
        <w:t>
      1) Тобыл теміржол торабы, Қостанай облысы;</w:t>
      </w:r>
      <w:r>
        <w:br/>
      </w:r>
      <w:r>
        <w:rPr>
          <w:rFonts w:ascii="Times New Roman"/>
          <w:b w:val="false"/>
          <w:i w:val="false"/>
          <w:color w:val="000000"/>
          <w:sz w:val="28"/>
        </w:rPr>
        <w:t xml:space="preserve">
      2) Ақсу-1 және Ақсу-2 теміржол станциялары, Павлодар облысы; </w:t>
      </w:r>
      <w:r>
        <w:br/>
      </w:r>
      <w:r>
        <w:rPr>
          <w:rFonts w:ascii="Times New Roman"/>
          <w:b w:val="false"/>
          <w:i w:val="false"/>
          <w:color w:val="000000"/>
          <w:sz w:val="28"/>
        </w:rPr>
        <w:t>
      3) Жіңішке станциясының өткізу қабілеті, Ақтөбе облысы;</w:t>
      </w:r>
      <w:r>
        <w:br/>
      </w:r>
      <w:r>
        <w:rPr>
          <w:rFonts w:ascii="Times New Roman"/>
          <w:b w:val="false"/>
          <w:i w:val="false"/>
          <w:color w:val="000000"/>
          <w:sz w:val="28"/>
        </w:rPr>
        <w:t>
      4) Оңтүстік Сарыбай карьерінің өндіру аймағынан ұзындығы 9 км «Рудный – Қашар – Федоровка» автомобиль жолының уческесін шығару, Қостанай облысы;</w:t>
      </w:r>
      <w:r>
        <w:br/>
      </w:r>
      <w:r>
        <w:rPr>
          <w:rFonts w:ascii="Times New Roman"/>
          <w:b w:val="false"/>
          <w:i w:val="false"/>
          <w:color w:val="000000"/>
          <w:sz w:val="28"/>
        </w:rPr>
        <w:t>
      5) 220/10 кіші станцияны салуды ұйымдастыру және «Қостанай 1150» КС кеңейту, Қостанай облысы;</w:t>
      </w:r>
      <w:r>
        <w:br/>
      </w:r>
      <w:r>
        <w:rPr>
          <w:rFonts w:ascii="Times New Roman"/>
          <w:b w:val="false"/>
          <w:i w:val="false"/>
          <w:color w:val="000000"/>
          <w:sz w:val="28"/>
        </w:rPr>
        <w:t>
      6) «Горностаевская» 110/10-10 кВ КС электрмен жабдықтау объектілерін салу, «№ 51» 220/110/10 кВ КС кеңейту; ұзындығы 32,5 км «Горностаевская-Шаған» 110 кВ біртізбекті ӘЖ салу, Шығыс Қазақстан облысы.</w:t>
      </w:r>
      <w:r>
        <w:br/>
      </w:r>
      <w:r>
        <w:rPr>
          <w:rFonts w:ascii="Times New Roman"/>
          <w:b w:val="false"/>
          <w:i w:val="false"/>
          <w:color w:val="000000"/>
          <w:sz w:val="28"/>
        </w:rPr>
        <w:t>
      Индустриялық даму үшін АЭА қызметінің тиімділігін арттыру бойынша топтастырылған және белсенді іс-әрекет қажет. АЭА одан әрі дамыту мақсатында АЭА әрекет ететін бүкіл кезеңде АЭА-ға қатысушылар үшін орнықтылықты қамтамасыз ету және преференциялар мен салықтық жеңілдіктердің сақталуына кепілдік беру, сондай-ақ АЭА таратылған жағдайда АЭА-ға қатысушылар үшін тұрақтандыру тетіктерін белгілеу, әрі Қазақстан Республикасында АЭА-ны басқару және дамыту жөніндегі бірыңғай оператор институтын енгізу мәселелері пысықталатын болады.</w:t>
      </w:r>
      <w:r>
        <w:br/>
      </w:r>
      <w:r>
        <w:rPr>
          <w:rFonts w:ascii="Times New Roman"/>
          <w:b w:val="false"/>
          <w:i w:val="false"/>
          <w:color w:val="000000"/>
          <w:sz w:val="28"/>
        </w:rPr>
        <w:t>
      Бұдан басқа, басқару, басқарушы компаниялардың қызметі, АЭА-ның, Бірыңғай оператор мен басқарушы компаниялардың қызметін бастапқы сатыларда мемлекеттік бюджет қаражатының есебінен қаржыландыру, сондай-ақ инфрақұрылым объектілерін салуға қарыз қаражатын тарту мәселелерін қоса алғанда, АЭА-ның жұмыс істеу тетіктерін жетілдіру, сонымен қатар басқарушы компаниялар мен басым қызмет түрлеріндегі ілеспе және аралас өндірістер үшін салықтық жеңілдіктер беру қажет.</w:t>
      </w:r>
      <w:r>
        <w:br/>
      </w:r>
      <w:r>
        <w:rPr>
          <w:rFonts w:ascii="Times New Roman"/>
          <w:b w:val="false"/>
          <w:i w:val="false"/>
          <w:color w:val="000000"/>
          <w:sz w:val="28"/>
        </w:rPr>
        <w:t>
      Кейіннен кешенді шаралар қабылдау мемлекеттік бюджеттен қаржыландырудан бас тартуға мүмкіндік береді, бұл бюджетке түсетін жүктемені азайтады.</w:t>
      </w:r>
    </w:p>
    <w:p>
      <w:pPr>
        <w:spacing w:after="0"/>
        <w:ind w:left="0"/>
        <w:jc w:val="both"/>
      </w:pPr>
      <w:r>
        <w:rPr>
          <w:rFonts w:ascii="Times New Roman"/>
          <w:b w:val="false"/>
          <w:i w:val="false"/>
          <w:color w:val="000000"/>
          <w:sz w:val="28"/>
        </w:rPr>
        <w:t>      Адами ресурстар</w:t>
      </w:r>
      <w:r>
        <w:br/>
      </w:r>
      <w:r>
        <w:rPr>
          <w:rFonts w:ascii="Times New Roman"/>
          <w:b w:val="false"/>
          <w:i w:val="false"/>
          <w:color w:val="000000"/>
          <w:sz w:val="28"/>
        </w:rPr>
        <w:t>
      Озыңқы индустриялық даму адами ресурстардың қолжетімділігін артыруды және сапасын қамтамасыз етуді қажет етеді, білім беру сапасына талаптар қояды.</w:t>
      </w:r>
      <w:r>
        <w:br/>
      </w:r>
      <w:r>
        <w:rPr>
          <w:rFonts w:ascii="Times New Roman"/>
          <w:b w:val="false"/>
          <w:i w:val="false"/>
          <w:color w:val="000000"/>
          <w:sz w:val="28"/>
        </w:rPr>
        <w:t>
      Индустрияландырудың негізгі акценті өндірісті қарқынды өсіруге, атап айтқанда, еңбек өнімділігін өсіруге (1,4 есе) бағытталған. Сондықтан, адами ресурстармен қамтамасыз ету жөніндегі жалпы жүйелік шаралар жұмыс орындарын құру санына емес, біліктілігі жоғары, ғылыми және инновациялық кадрларды даярлау сапасына бағытталған.</w:t>
      </w:r>
      <w:r>
        <w:br/>
      </w:r>
      <w:r>
        <w:rPr>
          <w:rFonts w:ascii="Times New Roman"/>
          <w:b w:val="false"/>
          <w:i w:val="false"/>
          <w:color w:val="000000"/>
          <w:sz w:val="28"/>
        </w:rPr>
        <w:t>
      Экономика алаларын біліктілігі жоғары кадрлармен экономика салаларын қамтамасыз ету үшін кадрларды даярлау жүйесін реформалау жөніндегі жұмыс жүргізілетін болады.</w:t>
      </w:r>
      <w:r>
        <w:br/>
      </w:r>
      <w:r>
        <w:rPr>
          <w:rFonts w:ascii="Times New Roman"/>
          <w:b w:val="false"/>
          <w:i w:val="false"/>
          <w:color w:val="000000"/>
          <w:sz w:val="28"/>
        </w:rPr>
        <w:t>
      Өңірлердің мамандануын, аумақтық және инновациялық кластерлерді дамытуды ескере отырып, осы мақсаттар үшін металлургия, мұнай-газ химиясы, электр энергетикасы, жеңіл және тамақ өнеркәсібі, АӨК, машина жасау, ақпараттық -коммуникациялық технологиялар, ғарыш саласы сияқты басым секторлар үшін біліктілігі жоғары мамандарды даярлауға бағытталған жоғары оқу орындары мен колледждер айқындалатын болады.</w:t>
      </w:r>
      <w:r>
        <w:br/>
      </w:r>
      <w:r>
        <w:rPr>
          <w:rFonts w:ascii="Times New Roman"/>
          <w:b w:val="false"/>
          <w:i w:val="false"/>
          <w:color w:val="000000"/>
          <w:sz w:val="28"/>
        </w:rPr>
        <w:t>
      Мұндай кадрларды даярлау жаңа технологиялық процестерді ескере отырып, жергілікті және шетелдік жетекші әріптестермен бірге жоғары оқу орындары мен колледждер әзірлеген жаңа білім беру бағдарламалары бойынша жүзеге асырылатын болады.</w:t>
      </w:r>
      <w:r>
        <w:br/>
      </w:r>
      <w:r>
        <w:rPr>
          <w:rFonts w:ascii="Times New Roman"/>
          <w:b w:val="false"/>
          <w:i w:val="false"/>
          <w:color w:val="000000"/>
          <w:sz w:val="28"/>
        </w:rPr>
        <w:t>
      Бұл жоғары оқу орындары мен колледждерге қомақты ресурстар жіберілетін болады және оларды жаңғырту жөніндегі жұмыс жүргізіледі. Жоғары оқу орны мен колледжді дамытудың жеке стратегиялық бағдарламалары әзірленетін болады, материалдық-техникалық база, оның ішінде, оқу-зертхана жабдығы күшейтіледі, басқару жүйесінде жаңа тәсілдер және нәтижеге бағытталған қаржыландырудың жаңа тетіктері енгізіледі.</w:t>
      </w:r>
      <w:r>
        <w:br/>
      </w:r>
      <w:r>
        <w:rPr>
          <w:rFonts w:ascii="Times New Roman"/>
          <w:b w:val="false"/>
          <w:i w:val="false"/>
          <w:color w:val="000000"/>
          <w:sz w:val="28"/>
        </w:rPr>
        <w:t>
      Қазақстан Республикасымен инвестициялық келісімдер жасаған инвесторлар, сондай-ақ АЭА аумағында базалық өнім шығару жөніндегі жобаларды іске асыратын операторлар үшін инвестициялық жоба іске асырылатын бүкіл кезеңге және объектіні пайдалануға бергеннен кейін бір жылға шетелдік жұмыс күшін тартуға арналған квотадан тыс және рұқсатсыз шетелдік жұмыс күшін тартуға құқық берілетін болады.</w:t>
      </w:r>
      <w:r>
        <w:br/>
      </w:r>
      <w:r>
        <w:rPr>
          <w:rFonts w:ascii="Times New Roman"/>
          <w:b w:val="false"/>
          <w:i w:val="false"/>
          <w:color w:val="000000"/>
          <w:sz w:val="28"/>
        </w:rPr>
        <w:t>
      Бұдан басқа, өңдеуші өнеркәсіпте, агроөнеркәсіптік кешенде және геологиялық барлауда қызметін жүзеге асыратын ТҰК үшін Қазақстан Республикасында жұмысқа рұқсатты алусыз (кейбір талаптарды сақтау кезінде, оның ішінде, қазақстандық және шетелдік мамандардың теңбе теңдігі, еңбекті төлеуді кемсітушіліктің болмауы, белгілі бір біліктілік деңгейіндегі тартылатын мамандардың сәйкестігі) басқа елдердің филиалдарынан өз қызметкерлерін тарту мүмкіндігін қарастыру жоспарлануда.</w:t>
      </w:r>
      <w:r>
        <w:br/>
      </w:r>
      <w:r>
        <w:rPr>
          <w:rFonts w:ascii="Times New Roman"/>
          <w:b w:val="false"/>
          <w:i w:val="false"/>
          <w:color w:val="000000"/>
          <w:sz w:val="28"/>
        </w:rPr>
        <w:t>
      Басым жобалар бойынша қызметін жүзеге асыратын кәсіпорындар үшін шетелдік жұмыс күшін тартуға арналған квота жылдарға бөліне отырып, басымды жобаны іске асырудың барлық кезеңіне белгіленетін болады.</w:t>
      </w:r>
    </w:p>
    <w:p>
      <w:pPr>
        <w:spacing w:after="0"/>
        <w:ind w:left="0"/>
        <w:jc w:val="both"/>
      </w:pPr>
      <w:r>
        <w:rPr>
          <w:rFonts w:ascii="Times New Roman"/>
          <w:b w:val="false"/>
          <w:i w:val="false"/>
          <w:color w:val="000000"/>
          <w:sz w:val="28"/>
        </w:rPr>
        <w:t>      Мемлекеттік сатып алулар</w:t>
      </w:r>
      <w:r>
        <w:br/>
      </w:r>
      <w:r>
        <w:rPr>
          <w:rFonts w:ascii="Times New Roman"/>
          <w:b w:val="false"/>
          <w:i w:val="false"/>
          <w:color w:val="000000"/>
          <w:sz w:val="28"/>
        </w:rPr>
        <w:t>
      Сатып алынатын тауарлардың, жұмыстар мен көрсетілетін қызметтердің инновациялылығы критерийлерін анықтау бөлігінде мемлекеттік сатып алу саласындағы заңнамаға жеке тәртіпті енгізу қажет. Технологиялық меморандумдар негізінде енгізілетін бұйымдарды жеткізуге ұзақ мерзімді шарттарды жасау тетігін әзірлеу талап етіледі.</w:t>
      </w:r>
      <w:r>
        <w:br/>
      </w:r>
      <w:r>
        <w:rPr>
          <w:rFonts w:ascii="Times New Roman"/>
          <w:b w:val="false"/>
          <w:i w:val="false"/>
          <w:color w:val="000000"/>
          <w:sz w:val="28"/>
        </w:rPr>
        <w:t>
      Мемлекеттік сатып алуды жүргізу кезінде сапасыз және қауіпті өнімнен қорғау үшін техникалық ерекшелікте олар болған кезде өнеркәсіп талаптарын немесе үкіметтік емес стандарттарды белгілеу қажет. Ол үшін квазимемлекеттік сектордың және жер қойнауын пайдаланушылардың сатып алуларын реттейтін нормативтік құқықтық актілерге өзгерістер мен толықтырулар енгізу, техникалық ерекшелікте олар болған кезде өнеркәсіп талаптарын немесе үкіметтік емес стандарттарды міндетті түрде белгілеу қажет.</w:t>
      </w:r>
      <w:r>
        <w:br/>
      </w:r>
      <w:r>
        <w:rPr>
          <w:rFonts w:ascii="Times New Roman"/>
          <w:b w:val="false"/>
          <w:i w:val="false"/>
          <w:color w:val="000000"/>
          <w:sz w:val="28"/>
        </w:rPr>
        <w:t>
      Қазақстанның өндіруші өнеркәсібіне шетелдік инвестицияларды арттыру үшін Қазақстан Республикасының заңнамасында офсеттік келісімдер институтын енгізу туралы мәселе қарастырылатын болады. Мемлекеттік сатып алулар офсет тетіктерін пайдалану арқылы Қазақстанда түпкілікті өнімді шығару кезінде ҚҚТ дамыған өндірістер үшін пайдаланылуы тиіс.</w:t>
      </w:r>
      <w:r>
        <w:br/>
      </w:r>
      <w:r>
        <w:rPr>
          <w:rFonts w:ascii="Times New Roman"/>
          <w:b w:val="false"/>
          <w:i w:val="false"/>
          <w:color w:val="000000"/>
          <w:sz w:val="28"/>
        </w:rPr>
        <w:t>
      Сонымен қатар, индустриялық инновациялық-инновациялық қызметті мемлекеттік қолдау саласындағы уәкілетті орган мен даму институттары арасындағы мемлекеттік тапсырыстар және мемлекеттік сатып алу шарттарында даму институттарының көрсетілетін қызметтерге төлеудің нақты тетігі жұмыс істеуі тиіс. Тұрақты (жалғасушы) сипатқа ие жұмыстар мен көрсетілетін қызметтер жүзеге асырылуы тиіс және тісінше шарттар қолданысы кезеңімен шектелмей, жылына он екі ай ішінде төленуі тиіс.</w:t>
      </w:r>
      <w:r>
        <w:br/>
      </w:r>
      <w:r>
        <w:rPr>
          <w:rFonts w:ascii="Times New Roman"/>
          <w:b w:val="false"/>
          <w:i w:val="false"/>
          <w:color w:val="000000"/>
          <w:sz w:val="28"/>
        </w:rPr>
        <w:t>
      Бұл ретте, даму институттарының негізгі қызметінен жалпы кірістеріне атқарылатын жұмыстар мен көрсетілетін қызметтердің пропорционалды көлемі есептелген, көрсетілген міндеттемелерді орындаумен байланысты даму институттарының тік және де жүктеме шығыстарын ескеру қажет. Сондай-ақ мөлшері даму институттарында корпоративтік рәсімдер (компаниялар дамуының стартегиялары мен жоспарлар және тағы басқалары) тұрғысынан анықталатын, жұмыстар мен көрсетілетін қызметтердің жоспарлы рентабельдігін ескеру қажет.</w:t>
      </w:r>
      <w:r>
        <w:br/>
      </w:r>
      <w:r>
        <w:rPr>
          <w:rFonts w:ascii="Times New Roman"/>
          <w:b w:val="false"/>
          <w:i w:val="false"/>
          <w:color w:val="000000"/>
          <w:sz w:val="28"/>
        </w:rPr>
        <w:t>
      Кәсіпкерлік пен шағын және орта бизнес</w:t>
      </w:r>
      <w:r>
        <w:br/>
      </w:r>
      <w:r>
        <w:rPr>
          <w:rFonts w:ascii="Times New Roman"/>
          <w:b w:val="false"/>
          <w:i w:val="false"/>
          <w:color w:val="000000"/>
          <w:sz w:val="28"/>
        </w:rPr>
        <w:t>
      ШОБ негізінде, оның ішінде басым секторларда өңдеші өнеркәсіппен байланысты жеткізушілер мен сервистік компаниялар жүйесі дамытылуға тиіс. Ұлттық холдингтердің және компаниялардың ірі кәсіпорындар төңірегінде ШОБ арасындағы жеткізушілер жүйесін дамытуға әсерін заңнамалық деңгейде шектеу қажет.</w:t>
      </w:r>
      <w:r>
        <w:br/>
      </w:r>
      <w:r>
        <w:rPr>
          <w:rFonts w:ascii="Times New Roman"/>
          <w:b w:val="false"/>
          <w:i w:val="false"/>
          <w:color w:val="000000"/>
          <w:sz w:val="28"/>
        </w:rPr>
        <w:t>
      Азаматтардың қауіпсіздігі талаптарын сақтай отырып, бизнесті ашу және жүргізу кезінде рұқсат беру және бақылау-қадағалау жүйесі оңайлатылуға тиіс. Кәсіпкерлерге қатысты барлық рұқсат беру және келісу рәсімдері «бір терезе» қағидаты бойынша жергілікті деңгейді орындалуы керек.</w:t>
      </w:r>
      <w:r>
        <w:br/>
      </w:r>
      <w:r>
        <w:rPr>
          <w:rFonts w:ascii="Times New Roman"/>
          <w:b w:val="false"/>
          <w:i w:val="false"/>
          <w:color w:val="000000"/>
          <w:sz w:val="28"/>
        </w:rPr>
        <w:t>
      ШОБ субъектілері «Бизнестің жол картасы 2020» бағдарламасы арқылы қаржылық ресурстарға қолжетімділікті ұсынуды жалғастыруы қажет. Кредиттік және лизингтік тетіктерді пайдалана отырып, Қазақстанда өндірілген өнімнің түпкілікті тұтынушыларын қаржыландыруды пайдалана отырып, ішкі сұранысты ынталандыру қажет.</w:t>
      </w:r>
    </w:p>
    <w:p>
      <w:pPr>
        <w:spacing w:after="0"/>
        <w:ind w:left="0"/>
        <w:jc w:val="both"/>
      </w:pPr>
      <w:r>
        <w:rPr>
          <w:rFonts w:ascii="Times New Roman"/>
          <w:b w:val="false"/>
          <w:i w:val="false"/>
          <w:color w:val="000000"/>
          <w:sz w:val="28"/>
        </w:rPr>
        <w:t>      Бәсекелестікті ынталандыру</w:t>
      </w:r>
      <w:r>
        <w:br/>
      </w:r>
      <w:r>
        <w:rPr>
          <w:rFonts w:ascii="Times New Roman"/>
          <w:b w:val="false"/>
          <w:i w:val="false"/>
          <w:color w:val="000000"/>
          <w:sz w:val="28"/>
        </w:rPr>
        <w:t>
      Үдемелі индустрияландырудың сәтті бағдарламаларын іске асырған елдер тәжірибесі көрсеткендей, бәсекелі ортаны дамыту есебінен индустриялық даму бойынша шаралар тиімділігін арттыру үшін резервтер бар. Бәсекелестік экономикалық билікті бір қолға шоғырландыруды шектейді және тұтынушы мұқтаждығын, өнімнің арзандауын және оның сапасының артуын қанағаттандыруды ынталандырады.</w:t>
      </w:r>
      <w:r>
        <w:br/>
      </w:r>
      <w:r>
        <w:rPr>
          <w:rFonts w:ascii="Times New Roman"/>
          <w:b w:val="false"/>
          <w:i w:val="false"/>
          <w:color w:val="000000"/>
          <w:sz w:val="28"/>
        </w:rPr>
        <w:t>
      Монополияға қарсы реттеу бәсекелестікті қорғау міндетін шешуі және экономикадағы іскери ахуалдың сапасын арттыруы тиіс. Осы жұмысты ҰКП және кәсіпкерлерді, мемлекеттік органдар мен даму институттарының өкілдерін енгізетін, тұрақты жұмыс істейтін комиссияларды тарта отырып, өткізу қажет.</w:t>
      </w:r>
      <w:r>
        <w:br/>
      </w:r>
      <w:r>
        <w:rPr>
          <w:rFonts w:ascii="Times New Roman"/>
          <w:b w:val="false"/>
          <w:i w:val="false"/>
          <w:color w:val="000000"/>
          <w:sz w:val="28"/>
        </w:rPr>
        <w:t>
      Мемлекетітк бәсекелі саясат аумақтық, құқықтық, тарифтік және басқа экономикалық шектеулер түрінде нарыққа «шығу» үшін кедергілерді қысқартуға жәрдемдесуі тиіс.</w:t>
      </w:r>
      <w:r>
        <w:br/>
      </w:r>
      <w:r>
        <w:rPr>
          <w:rFonts w:ascii="Times New Roman"/>
          <w:b w:val="false"/>
          <w:i w:val="false"/>
          <w:color w:val="000000"/>
          <w:sz w:val="28"/>
        </w:rPr>
        <w:t>
      Квазимемлекеттік сектор өзінің бәсекелі нарыққа араласуын саналы түрде шектейтін болады, егео ол шағын және орта бизнеске теріс әсер е көрсетсе.</w:t>
      </w:r>
      <w:r>
        <w:br/>
      </w:r>
      <w:r>
        <w:rPr>
          <w:rFonts w:ascii="Times New Roman"/>
          <w:b w:val="false"/>
          <w:i w:val="false"/>
          <w:color w:val="000000"/>
          <w:sz w:val="28"/>
        </w:rPr>
        <w:t>
      Yellowpages қағидатын пайдалана отырып, жекешелендіру жүргізілуге тиіс және мемлекеттік компаниялардың индустрияға кіруі туралы одан әрі шешім осы қағидатты ескере отырып, қабылдануға тиіс.</w:t>
      </w:r>
      <w:r>
        <w:br/>
      </w:r>
      <w:r>
        <w:rPr>
          <w:rFonts w:ascii="Times New Roman"/>
          <w:b w:val="false"/>
          <w:i w:val="false"/>
          <w:color w:val="000000"/>
          <w:sz w:val="28"/>
        </w:rPr>
        <w:t>
      Өзінің үстеме және монополиялық жағдайымен нарық субъектілерінің асыра пайдаланудан экономиканы қорғаудың құқықтық тетігін жетілдіру көзделеді.</w:t>
      </w:r>
      <w:r>
        <w:br/>
      </w:r>
      <w:r>
        <w:rPr>
          <w:rFonts w:ascii="Times New Roman"/>
          <w:b w:val="false"/>
          <w:i w:val="false"/>
          <w:color w:val="000000"/>
          <w:sz w:val="28"/>
        </w:rPr>
        <w:t>
      Қойылған мақсаттарды іске асыру мақсатында өңдеуші өнеркәсіп салаларын демобилизациялау, республика нарықтарында мемлекеттің қатысу үлесін төмендету жөніндегі іс-шараларды жүргізу, сондай-ақ монополияға қарсы заңнаманы жетілдіру талап етіледі:</w:t>
      </w:r>
      <w:r>
        <w:br/>
      </w:r>
      <w:r>
        <w:rPr>
          <w:rFonts w:ascii="Times New Roman"/>
          <w:b w:val="false"/>
          <w:i w:val="false"/>
          <w:color w:val="000000"/>
          <w:sz w:val="28"/>
        </w:rPr>
        <w:t>
      Осы міндетті шешу үшін мыналарға бағытталған шаралар қабылданатын болады:</w:t>
      </w:r>
      <w:r>
        <w:br/>
      </w:r>
      <w:r>
        <w:rPr>
          <w:rFonts w:ascii="Times New Roman"/>
          <w:b w:val="false"/>
          <w:i w:val="false"/>
          <w:color w:val="000000"/>
          <w:sz w:val="28"/>
        </w:rPr>
        <w:t>
      мұнай өнімдерін биржалық саудасын дамыту бойынша ұсыныстар енгізу;</w:t>
      </w:r>
      <w:r>
        <w:br/>
      </w:r>
      <w:r>
        <w:rPr>
          <w:rFonts w:ascii="Times New Roman"/>
          <w:b w:val="false"/>
          <w:i w:val="false"/>
          <w:color w:val="000000"/>
          <w:sz w:val="28"/>
        </w:rPr>
        <w:t>
      көмір өткізу нарығында өнімді емес мердігер құрылымдарды алып тастау;</w:t>
      </w:r>
      <w:r>
        <w:br/>
      </w:r>
      <w:r>
        <w:rPr>
          <w:rFonts w:ascii="Times New Roman"/>
          <w:b w:val="false"/>
          <w:i w:val="false"/>
          <w:color w:val="000000"/>
          <w:sz w:val="28"/>
        </w:rPr>
        <w:t>
      сұйытылған мұнай газын көтерме және бөлшек өткізу қызметін жүзеге асыруға рұқсат беру рәсімдерін оңтайландыру, оның ішінде 300 тонна көлемінде сақтау базаларының болуы, сондай-ақ кемінде 200 тонна көлемімен сақтау базалары бар газ желілік ұйымдардан Өнеркәсіп қауіпсіздігінің декларациясының болуы бойынша талаптарды жою жолымен оңтайландыру;</w:t>
      </w:r>
      <w:r>
        <w:br/>
      </w:r>
      <w:r>
        <w:rPr>
          <w:rFonts w:ascii="Times New Roman"/>
          <w:b w:val="false"/>
          <w:i w:val="false"/>
          <w:color w:val="000000"/>
          <w:sz w:val="28"/>
        </w:rPr>
        <w:t>
      электр энергетикасы биржалық саудасын дамыту бойынша ұсыныстарды енгізу;</w:t>
      </w:r>
      <w:r>
        <w:br/>
      </w:r>
      <w:r>
        <w:rPr>
          <w:rFonts w:ascii="Times New Roman"/>
          <w:b w:val="false"/>
          <w:i w:val="false"/>
          <w:color w:val="000000"/>
          <w:sz w:val="28"/>
        </w:rPr>
        <w:t>
      табиғи монополиялар субъектілері мен реттеуші нарық көрсететін қызметтерін (тауарларды, жұмыстарды) реттейтін тізбені кезең-кезеңмен қысқарту;</w:t>
      </w:r>
      <w:r>
        <w:br/>
      </w:r>
      <w:r>
        <w:rPr>
          <w:rFonts w:ascii="Times New Roman"/>
          <w:b w:val="false"/>
          <w:i w:val="false"/>
          <w:color w:val="000000"/>
          <w:sz w:val="28"/>
        </w:rPr>
        <w:t>
      жаңа квазимемлекеттік сектор субъектілерін құруға мароторий енгізу бойынша ұсыныстар енгізу;</w:t>
      </w:r>
      <w:r>
        <w:br/>
      </w:r>
      <w:r>
        <w:rPr>
          <w:rFonts w:ascii="Times New Roman"/>
          <w:b w:val="false"/>
          <w:i w:val="false"/>
          <w:color w:val="000000"/>
          <w:sz w:val="28"/>
        </w:rPr>
        <w:t>
      бәсекелестікті дамыту және салалар мен экономика секторларын демонополияландыру мақсаттарын, сондай-ақ тиісті салалық мемлекеттік органдардың және жергілікті атқарушы органдардың стратегиялық және бағдарламалық құжаттарын іске асыруға олардың қатысуы бойынша нақты шараларды енгізу;</w:t>
      </w:r>
      <w:r>
        <w:br/>
      </w:r>
      <w:r>
        <w:rPr>
          <w:rFonts w:ascii="Times New Roman"/>
          <w:b w:val="false"/>
          <w:i w:val="false"/>
          <w:color w:val="000000"/>
          <w:sz w:val="28"/>
        </w:rPr>
        <w:t>
      нормативтік базаны бәсекелестікті, тауар нарықтарына кіру кедергілерін шектейтін, жаңа ойыншылардың пайдалболуына және бәсекелі ортаның дамуына барынша әсер ететін нормаларды анықтау және жою мәніне түгендеу жүргізу;</w:t>
      </w:r>
      <w:r>
        <w:br/>
      </w:r>
      <w:r>
        <w:rPr>
          <w:rFonts w:ascii="Times New Roman"/>
          <w:b w:val="false"/>
          <w:i w:val="false"/>
          <w:color w:val="000000"/>
          <w:sz w:val="28"/>
        </w:rPr>
        <w:t>
      табиғи монополиялар мәселелері бойынша заңнамаға ұзақ мерзімді кезеңге тарифтерді айқындау бөлігінде өзгерістер енгізу.</w:t>
      </w:r>
      <w:r>
        <w:br/>
      </w:r>
      <w:r>
        <w:rPr>
          <w:rFonts w:ascii="Times New Roman"/>
          <w:b w:val="false"/>
          <w:i w:val="false"/>
          <w:color w:val="000000"/>
          <w:sz w:val="28"/>
        </w:rPr>
        <w:t>
      Мемлекетітк бәсекелі саясат аумақтық, құқықтық, тарифтік және басқа экономикалық шектеулер түрінде нарыққа «шығу» үшін кедергілерді қысқартуға жәрдемдесуі тиіс.</w:t>
      </w:r>
      <w:r>
        <w:br/>
      </w:r>
      <w:r>
        <w:rPr>
          <w:rFonts w:ascii="Times New Roman"/>
          <w:b w:val="false"/>
          <w:i w:val="false"/>
          <w:color w:val="000000"/>
          <w:sz w:val="28"/>
        </w:rPr>
        <w:t>
      Инвесторларды келісімшарттардың тұрақтылық қағидатына сәйкес заңнама тұрақтылығы кепілдіктерімен қамтамасыз ету қажет.</w:t>
      </w:r>
      <w:r>
        <w:br/>
      </w:r>
      <w:r>
        <w:rPr>
          <w:rFonts w:ascii="Times New Roman"/>
          <w:b w:val="false"/>
          <w:i w:val="false"/>
          <w:color w:val="000000"/>
          <w:sz w:val="28"/>
        </w:rPr>
        <w:t>
      Өндірісті, технологияларды, жабдықты және жұмыс орындарын сақтай отырып, дағдарысты еңсеру үшін көзделген нарықтық қатынастардың негізгі құралы банкроттық институты толық жұмыс істеуге тиіс.</w:t>
      </w:r>
    </w:p>
    <w:p>
      <w:pPr>
        <w:spacing w:after="0"/>
        <w:ind w:left="0"/>
        <w:jc w:val="both"/>
      </w:pPr>
      <w:r>
        <w:rPr>
          <w:rFonts w:ascii="Times New Roman"/>
          <w:b w:val="false"/>
          <w:i w:val="false"/>
          <w:color w:val="000000"/>
          <w:sz w:val="28"/>
        </w:rPr>
        <w:t>      4. Өңдеуші өнеркәсіпті дамытудағы клатерлік әдістер</w:t>
      </w:r>
      <w:r>
        <w:br/>
      </w:r>
      <w:r>
        <w:rPr>
          <w:rFonts w:ascii="Times New Roman"/>
          <w:b w:val="false"/>
          <w:i w:val="false"/>
          <w:color w:val="000000"/>
          <w:sz w:val="28"/>
        </w:rPr>
        <w:t>
      Кластерлік әдіс негізінде бәсекелестікті арттыру әлемнің көптеген елдерінің даму стратегияларында кеңінен таралды. Кластерлер өнеркәсіптік дамуға, бәсеке қабілеттілікке және экономиканың тиімділігіне жәрдемдесудің маңызды құралы болып танылды.</w:t>
      </w:r>
    </w:p>
    <w:p>
      <w:pPr>
        <w:spacing w:after="0"/>
        <w:ind w:left="0"/>
        <w:jc w:val="both"/>
      </w:pPr>
      <w:r>
        <w:rPr>
          <w:rFonts w:ascii="Times New Roman"/>
          <w:b w:val="false"/>
          <w:i w:val="false"/>
          <w:color w:val="000000"/>
          <w:sz w:val="28"/>
        </w:rPr>
        <w:t>      Мақсат</w:t>
      </w:r>
      <w:r>
        <w:br/>
      </w:r>
      <w:r>
        <w:rPr>
          <w:rFonts w:ascii="Times New Roman"/>
          <w:b w:val="false"/>
          <w:i w:val="false"/>
          <w:color w:val="000000"/>
          <w:sz w:val="28"/>
        </w:rPr>
        <w:t>
      Технологиялық тізбегін құру және оқшаулау, кооперация, интеграцияны дамыту және инновациялық дамуды жеделдету есебінен отандық өңдеуші өнеркәсіптің бәсекеге қабілеттігін дамыту.</w:t>
      </w:r>
    </w:p>
    <w:p>
      <w:pPr>
        <w:spacing w:after="0"/>
        <w:ind w:left="0"/>
        <w:jc w:val="both"/>
      </w:pPr>
      <w:r>
        <w:rPr>
          <w:rFonts w:ascii="Times New Roman"/>
          <w:b w:val="false"/>
          <w:i w:val="false"/>
          <w:color w:val="000000"/>
          <w:sz w:val="28"/>
        </w:rPr>
        <w:t>      Міндеттер</w:t>
      </w:r>
      <w:r>
        <w:br/>
      </w:r>
      <w:r>
        <w:rPr>
          <w:rFonts w:ascii="Times New Roman"/>
          <w:b w:val="false"/>
          <w:i w:val="false"/>
          <w:color w:val="000000"/>
          <w:sz w:val="28"/>
        </w:rPr>
        <w:t>
      1) Астана, Алматы, Шымкент, Ақтөбе қалаларындағы орталықтармен біріктіріп, өсу жағынан озық аймақтарды құруды ескере отырып, оларды теңдестірілген дамытуды қамтамасыз ету үшін өңірлерде өңдеуші өнеркәсіптің басым секторларының өндірістерін орналастыру;</w:t>
      </w:r>
      <w:r>
        <w:br/>
      </w:r>
      <w:r>
        <w:rPr>
          <w:rFonts w:ascii="Times New Roman"/>
          <w:b w:val="false"/>
          <w:i w:val="false"/>
          <w:color w:val="000000"/>
          <w:sz w:val="28"/>
        </w:rPr>
        <w:t>
      2) өңірлердің елдің өңдеуші өнеркәсіпке мамандануын тереңдету және кейіннен бәсекеге қабілетті кластерлерді қалыптастыру;</w:t>
      </w:r>
      <w:r>
        <w:br/>
      </w:r>
      <w:r>
        <w:rPr>
          <w:rFonts w:ascii="Times New Roman"/>
          <w:b w:val="false"/>
          <w:i w:val="false"/>
          <w:color w:val="000000"/>
          <w:sz w:val="28"/>
        </w:rPr>
        <w:t>
      3) кластерлік бастамаларды дамыту бойынша қолайлы жағдайлар жасау.</w:t>
      </w:r>
      <w:r>
        <w:br/>
      </w:r>
      <w:r>
        <w:rPr>
          <w:rFonts w:ascii="Times New Roman"/>
          <w:b w:val="false"/>
          <w:i w:val="false"/>
          <w:color w:val="000000"/>
          <w:sz w:val="28"/>
        </w:rPr>
        <w:t>
      Кластерлерді қалыптастыру салалық және өңірлік маманданудың индустриялық және әлеуметтік-экономикалық әлеуетін ескере отырып, елдің барлық өңірлерін дамыту қажеттіліктеріне сүйене отырып, жүзеге асырылатын болады.</w:t>
      </w:r>
      <w:r>
        <w:br/>
      </w:r>
      <w:r>
        <w:rPr>
          <w:rFonts w:ascii="Times New Roman"/>
          <w:b w:val="false"/>
          <w:i w:val="false"/>
          <w:color w:val="000000"/>
          <w:sz w:val="28"/>
        </w:rPr>
        <w:t>
      Қазақстан экономикасының кластерлеуге әзірлік деңгейінің жеткіліксіздігін ескере отырып, нақты өңірлерде кәсіпорындарды мамандандырудың сындарлы деңгейін құру қажет. Ол үшін Бизнестің жол картасы-2020 бағдарламасы шеңберінде өңірде өңірлік маманданымға сәйкес бизнес жүргізіп отырған өңдеу өнеркәсібі кәсіпорындарын қолдаудың неғұрылым тартымды шарттары қалыптастырылатын болады.</w:t>
      </w:r>
      <w:r>
        <w:br/>
      </w:r>
      <w:r>
        <w:rPr>
          <w:rFonts w:ascii="Times New Roman"/>
          <w:b w:val="false"/>
          <w:i w:val="false"/>
          <w:color w:val="000000"/>
          <w:sz w:val="28"/>
        </w:rPr>
        <w:t>
      Кластерлік саясат ел экономикасын жаңа технологиялық платформаға көшіруге, өнімділік, қосылған құн деңгейі және өнім мен қызметтердің шекті дәрежесі жоғары салаларды қалыптастыруға бағытталады.</w:t>
      </w:r>
      <w:r>
        <w:br/>
      </w:r>
      <w:r>
        <w:rPr>
          <w:rFonts w:ascii="Times New Roman"/>
          <w:b w:val="false"/>
          <w:i w:val="false"/>
          <w:color w:val="000000"/>
          <w:sz w:val="28"/>
        </w:rPr>
        <w:t>
      Бағдарламаны іске асыру кезеңінде мемлекет мыналарды дамытуға және теңгерімді қолдауға шоғырландырылады:</w:t>
      </w:r>
      <w:r>
        <w:br/>
      </w:r>
      <w:r>
        <w:rPr>
          <w:rFonts w:ascii="Times New Roman"/>
          <w:b w:val="false"/>
          <w:i w:val="false"/>
          <w:color w:val="000000"/>
          <w:sz w:val="28"/>
        </w:rPr>
        <w:t>
      мұнайды және газды өңдеу, мұнай-газ-химия, мұнай-газ-химия машинасын жасау және мұнай-газ өнеркәсібінде сервистік қызметтерді өңдеумен және қайта өңдеумен байланысты базалық ресурстық секторлардыі ішіндегі бір ұлттық кластер;</w:t>
      </w:r>
      <w:r>
        <w:br/>
      </w:r>
      <w:r>
        <w:rPr>
          <w:rFonts w:ascii="Times New Roman"/>
          <w:b w:val="false"/>
          <w:i w:val="false"/>
          <w:color w:val="000000"/>
          <w:sz w:val="28"/>
        </w:rPr>
        <w:t>
      конкурстық рәсімдер өткізу нәтижелері бойынша анықталатын өңдеуші өнеркәсіптің нарықтық бағдарланған секторларда үш аумақтық кластер;</w:t>
      </w:r>
      <w:r>
        <w:br/>
      </w:r>
      <w:r>
        <w:rPr>
          <w:rFonts w:ascii="Times New Roman"/>
          <w:b w:val="false"/>
          <w:i w:val="false"/>
          <w:color w:val="000000"/>
          <w:sz w:val="28"/>
        </w:rPr>
        <w:t>
      «жаңа экономика» секторларындағы екі инновациялық кластер - Астана қаласы («Назарбаев Университеті» кластері), Алматы қаласы (Инновациялық технологиялар паркі» кластері).</w:t>
      </w:r>
      <w:r>
        <w:br/>
      </w:r>
      <w:r>
        <w:rPr>
          <w:rFonts w:ascii="Times New Roman"/>
          <w:b w:val="false"/>
          <w:i w:val="false"/>
          <w:color w:val="000000"/>
          <w:sz w:val="28"/>
        </w:rPr>
        <w:t>
      Жаңа кластерлерді қалыптастыру және дамыту, және кластерлік бастамаларды қолдау шараларын жетілдіру туралы шешімдер Бағдарламада көзделген кластерлерді дамытудың әдеуметтік-экономикалық әсерін талдау және бағалау негізінде қабылданады.</w:t>
      </w:r>
    </w:p>
    <w:p>
      <w:pPr>
        <w:spacing w:after="0"/>
        <w:ind w:left="0"/>
        <w:jc w:val="both"/>
      </w:pPr>
      <w:r>
        <w:rPr>
          <w:rFonts w:ascii="Times New Roman"/>
          <w:b w:val="false"/>
          <w:i w:val="false"/>
          <w:color w:val="000000"/>
          <w:sz w:val="28"/>
        </w:rPr>
        <w:t>      Ұлттық кластерді дамыту</w:t>
      </w:r>
      <w:r>
        <w:br/>
      </w:r>
      <w:r>
        <w:rPr>
          <w:rFonts w:ascii="Times New Roman"/>
          <w:b w:val="false"/>
          <w:i w:val="false"/>
          <w:color w:val="000000"/>
          <w:sz w:val="28"/>
        </w:rPr>
        <w:t>
      «Қазақстан – 2050: қалыптасқан мемлекеттің жаңа саяси бағыты» стратегиясын ескере отырып, Қазақстан Республикасының перспективті ұлттық кластерлерін дамытудың мақсаты, міндеті және бағыттары Қазақстан Республикасы Үкіметінің 11 қазан 2013 жыл № 1092 (әрі қарай – Ұлттық кластерлер тұжырымдамасы) қаулысымен бекітілген Қазақстан Республикасының болашағы бар ұлттық кластерлерін 2020 жылға дейінгі қалыптастыру тұжырымдамасында анықталған.</w:t>
      </w:r>
      <w:r>
        <w:br/>
      </w:r>
      <w:r>
        <w:rPr>
          <w:rFonts w:ascii="Times New Roman"/>
          <w:b w:val="false"/>
          <w:i w:val="false"/>
          <w:color w:val="000000"/>
          <w:sz w:val="28"/>
        </w:rPr>
        <w:t>
      Бағдарлама шеңберінде мұнай-газ өнеркәсібі үшін мұнайды және газды өңдеу, мұнай-химия, олармен байланысты машина жасау және сервистік қызметтер бойынша бойынша ұлттық кластерды Атырау, Маңғыстау және Батыс Қазақстан облыстарында дамыту бойынша мемлекеттік қолдау көрсетілетін болады.</w:t>
      </w:r>
      <w:r>
        <w:br/>
      </w:r>
      <w:r>
        <w:rPr>
          <w:rFonts w:ascii="Times New Roman"/>
          <w:b w:val="false"/>
          <w:i w:val="false"/>
          <w:color w:val="000000"/>
          <w:sz w:val="28"/>
        </w:rPr>
        <w:t>
      Ұлттық кластерді дамыту орталық билік органдары және тиісті даму институттары деңгейінде үйлестірілетін болады. Оны қолдау үшін кластер қатысушыларының болжамдарын, жоспарларын және бағдарламаларын, сондай-ақ, оны дамыту стратегиясын келісуге арналған алаң ретінде арнайы басқару құрылымы (кластер кеңесі) құрылады.</w:t>
      </w:r>
      <w:r>
        <w:br/>
      </w:r>
      <w:r>
        <w:rPr>
          <w:rFonts w:ascii="Times New Roman"/>
          <w:b w:val="false"/>
          <w:i w:val="false"/>
          <w:color w:val="000000"/>
          <w:sz w:val="28"/>
        </w:rPr>
        <w:t>
      Ұлттық кластер кеңесін Қазақстан Республикасының Мұнай және газ министрі басқарады. Мемлекет және жеке меншік бизнес мүдделерінің теңгерімін қамтамасыз ету үшін оның екі орынбасары Қазақстан Республикасы Ұлттық кәсіпкерлер палатасы және «Самұрық-Қазына» ұлттық әл ауқат қоры» акционерлік қоғамы өкілдерінен анықталады.</w:t>
      </w:r>
      <w:r>
        <w:br/>
      </w:r>
      <w:r>
        <w:rPr>
          <w:rFonts w:ascii="Times New Roman"/>
          <w:b w:val="false"/>
          <w:i w:val="false"/>
          <w:color w:val="000000"/>
          <w:sz w:val="28"/>
        </w:rPr>
        <w:t>
      Кеңестің функцияларына мыналар жатады:</w:t>
      </w:r>
      <w:r>
        <w:br/>
      </w:r>
      <w:r>
        <w:rPr>
          <w:rFonts w:ascii="Times New Roman"/>
          <w:b w:val="false"/>
          <w:i w:val="false"/>
          <w:color w:val="000000"/>
          <w:sz w:val="28"/>
        </w:rPr>
        <w:t>
      1) ұлттық кластерлерді дамыту стратегиясы мен егжей-тегжейлі жол картасын әзірлеу және бекіту;</w:t>
      </w:r>
      <w:r>
        <w:br/>
      </w:r>
      <w:r>
        <w:rPr>
          <w:rFonts w:ascii="Times New Roman"/>
          <w:b w:val="false"/>
          <w:i w:val="false"/>
          <w:color w:val="000000"/>
          <w:sz w:val="28"/>
        </w:rPr>
        <w:t>
      2) кластерлерге қатысушылардың қызметін үйлестіру;</w:t>
      </w:r>
      <w:r>
        <w:br/>
      </w:r>
      <w:r>
        <w:rPr>
          <w:rFonts w:ascii="Times New Roman"/>
          <w:b w:val="false"/>
          <w:i w:val="false"/>
          <w:color w:val="000000"/>
          <w:sz w:val="28"/>
        </w:rPr>
        <w:t>
      3) кластерлерге қатысушыларға мемлекеттік және өзге қолдау алуға жәрдемдесу;</w:t>
      </w:r>
      <w:r>
        <w:br/>
      </w:r>
      <w:r>
        <w:rPr>
          <w:rFonts w:ascii="Times New Roman"/>
          <w:b w:val="false"/>
          <w:i w:val="false"/>
          <w:color w:val="000000"/>
          <w:sz w:val="28"/>
        </w:rPr>
        <w:t>
      4) кластер бағдарламалары мен жобаларын іске асыруға бөлінген қаржының тиімді пайдалануына мониторинг жасау.</w:t>
      </w:r>
      <w:r>
        <w:br/>
      </w:r>
      <w:r>
        <w:rPr>
          <w:rFonts w:ascii="Times New Roman"/>
          <w:b w:val="false"/>
          <w:i w:val="false"/>
          <w:color w:val="000000"/>
          <w:sz w:val="28"/>
        </w:rPr>
        <w:t>
      Оның дамуын жедел ұйымдық-функционалдық қолдауды қамтамасыз ететін кластер интеграторыныңң функцияларын «ҚазМұнайГаз» ұлттық компаниясы» акционерлік қоғамы қамтамасыз етеді.</w:t>
      </w:r>
      <w:r>
        <w:br/>
      </w:r>
      <w:r>
        <w:rPr>
          <w:rFonts w:ascii="Times New Roman"/>
          <w:b w:val="false"/>
          <w:i w:val="false"/>
          <w:color w:val="000000"/>
          <w:sz w:val="28"/>
        </w:rPr>
        <w:t>
      Кластердегі бизнестің шоғырлануын үйлестіруді қамтамасыз ететін кластер интеграторының әріптестері Ұлттық кәсіпкерлер палатасы және «KAZENERGY» Қазақстандық мұнай-газ және энергетикалық кешен ұйымдарының қауымдастығы болады.</w:t>
      </w:r>
      <w:r>
        <w:br/>
      </w:r>
      <w:r>
        <w:rPr>
          <w:rFonts w:ascii="Times New Roman"/>
          <w:b w:val="false"/>
          <w:i w:val="false"/>
          <w:color w:val="000000"/>
          <w:sz w:val="28"/>
        </w:rPr>
        <w:t>
      Кластердің әлеуетін іске асыру үшін «Ұлттық индустриялық мұнай-химия технопаркі» және «Ақтау Теңіз порты» арнайы экономикалық аймақтарының қатысушыларына ұсынылатын инфрақұрылым объектілерімен қамтамасыз етуді қоса алғанда, салықтық, кедендік жеңілдіктер және басқа да преференциялар қолданылуы мүмкін. Бұл әлемдік нарықтағы елдің бәсекеге қабілетті артықшылықтарын күшейтетін қосылған құнның жоғары деңгейі бар жаңа өндірістерді құру және дамыту кезінде шығындарды тиімді оңтайландыруға мүмкінік береді, экономиканың басым салаларында ілеспе және аралас өндірістердегі даму қарқынын береді.</w:t>
      </w:r>
      <w:r>
        <w:br/>
      </w:r>
      <w:r>
        <w:rPr>
          <w:rFonts w:ascii="Times New Roman"/>
          <w:b w:val="false"/>
          <w:i w:val="false"/>
          <w:color w:val="000000"/>
          <w:sz w:val="28"/>
        </w:rPr>
        <w:t>
      Кластерді дамыту үшін 3.2.4-бөлімде көрсетілген Кластерді дамытудың жол картасына сәйкес кластерлік бастамаларды бірлесіп қаржыландыру бойынша мемлекеттік қолдау шаралары ұсынылатын болады.</w:t>
      </w:r>
      <w:r>
        <w:br/>
      </w:r>
      <w:r>
        <w:rPr>
          <w:rFonts w:ascii="Times New Roman"/>
          <w:b w:val="false"/>
          <w:i w:val="false"/>
          <w:color w:val="000000"/>
          <w:sz w:val="28"/>
        </w:rPr>
        <w:t>
      Қаржы агенті Қазақстан Республикасының заңнамасы шеңберінде мемлекеттік қаржылай қолдау шараларын ұсынатын «Бәйтерек» Ұлттық басқару холдингі» АҚ болады.</w:t>
      </w:r>
    </w:p>
    <w:p>
      <w:pPr>
        <w:spacing w:after="0"/>
        <w:ind w:left="0"/>
        <w:jc w:val="both"/>
      </w:pPr>
      <w:r>
        <w:rPr>
          <w:rFonts w:ascii="Times New Roman"/>
          <w:b w:val="false"/>
          <w:i w:val="false"/>
          <w:color w:val="000000"/>
          <w:sz w:val="28"/>
        </w:rPr>
        <w:t>      </w:t>
      </w:r>
      <w:r>
        <w:rPr>
          <w:rFonts w:ascii="Times New Roman"/>
          <w:b/>
          <w:i w:val="false"/>
          <w:color w:val="000000"/>
          <w:sz w:val="28"/>
        </w:rPr>
        <w:t>Аумақтық кластерлерді дамыту</w:t>
      </w:r>
      <w:r>
        <w:br/>
      </w:r>
      <w:r>
        <w:rPr>
          <w:rFonts w:ascii="Times New Roman"/>
          <w:b w:val="false"/>
          <w:i w:val="false"/>
          <w:color w:val="000000"/>
          <w:sz w:val="28"/>
        </w:rPr>
        <w:t>
      Мемлекеттік қолдау шаралары көрсетілетін аумақтық кластерлер конкурстық негізінде іріктелетін болады. Бағдарлама шеңберінде конкурстық іріктеу жүйесінің тестілеуі өткізіледі. Өңірлерде қалыптастырылған аумақтық кластерлер қатарынан мемлекеттік қолдау қамтамасыз етілетін 3 дамыған пилоттық кластерлер іріктеп алынатын болады.</w:t>
      </w:r>
      <w:r>
        <w:br/>
      </w:r>
      <w:r>
        <w:rPr>
          <w:rFonts w:ascii="Times New Roman"/>
          <w:b w:val="false"/>
          <w:i w:val="false"/>
          <w:color w:val="000000"/>
          <w:sz w:val="28"/>
        </w:rPr>
        <w:t>
      Қазіргі уақытта өңірлерде кластерлендіруге дайындық факторларының бірі болатын азық-түлік өнімдерін және құрылыс материалдарын өндіру саласында бәсекелестік деңгейі жоғары.</w:t>
      </w:r>
      <w:r>
        <w:br/>
      </w:r>
      <w:r>
        <w:rPr>
          <w:rFonts w:ascii="Times New Roman"/>
          <w:b w:val="false"/>
          <w:i w:val="false"/>
          <w:color w:val="000000"/>
          <w:sz w:val="28"/>
        </w:rPr>
        <w:t>
      Аумақтық кластерлерді дамытудағы негізгі рөлді өңірлік бизнес-қауымдастықтар және жергілікті атқарушы органдар атқарады.</w:t>
      </w:r>
      <w:r>
        <w:br/>
      </w:r>
      <w:r>
        <w:rPr>
          <w:rFonts w:ascii="Times New Roman"/>
          <w:b w:val="false"/>
          <w:i w:val="false"/>
          <w:color w:val="000000"/>
          <w:sz w:val="28"/>
        </w:rPr>
        <w:t>
      Қазақстан өңірлерінің әкімдіктері Бағдарламаны жоспарлаудың және іске асырудың негізгі қатысушыларының бірі ретінде, индустриялық даму үшін оның ішінде келесі бағыттар бойынша қолайлы жағдайлар жасауды қамтамасыз етуі тиіс:</w:t>
      </w:r>
      <w:r>
        <w:br/>
      </w:r>
      <w:r>
        <w:rPr>
          <w:rFonts w:ascii="Times New Roman"/>
          <w:b w:val="false"/>
          <w:i w:val="false"/>
          <w:color w:val="000000"/>
          <w:sz w:val="28"/>
        </w:rPr>
        <w:t>
      1) Бағдарлама ережелеріне сәйкес әлеуметтік-экономикалық дамыту, оның ішінде өнеркәсіп саласындағы өңірлік стратегиялық құжаттарды (аумақтарды дамыту жоспарлары) әзірлеу және іске асыру;</w:t>
      </w:r>
      <w:r>
        <w:br/>
      </w:r>
      <w:r>
        <w:rPr>
          <w:rFonts w:ascii="Times New Roman"/>
          <w:b w:val="false"/>
          <w:i w:val="false"/>
          <w:color w:val="000000"/>
          <w:sz w:val="28"/>
        </w:rPr>
        <w:t>
      2) жергілікті бәсекелестіктің қарқындылығын арттыруға бағытталған шараларды әзірлеу және қабылдау;</w:t>
      </w:r>
      <w:r>
        <w:br/>
      </w:r>
      <w:r>
        <w:rPr>
          <w:rFonts w:ascii="Times New Roman"/>
          <w:b w:val="false"/>
          <w:i w:val="false"/>
          <w:color w:val="000000"/>
          <w:sz w:val="28"/>
        </w:rPr>
        <w:t>
      3) басым кластерлерді қолдау және басым жобаларды іске асыру;</w:t>
      </w:r>
      <w:r>
        <w:br/>
      </w:r>
      <w:r>
        <w:rPr>
          <w:rFonts w:ascii="Times New Roman"/>
          <w:b w:val="false"/>
          <w:i w:val="false"/>
          <w:color w:val="000000"/>
          <w:sz w:val="28"/>
        </w:rPr>
        <w:t>
      4) өнеркәсіптік кәсіпорындарды қазіргі заманғы және бәсекеге қабілетті инфрақұрылыммен қамтамасыз ету;</w:t>
      </w:r>
      <w:r>
        <w:br/>
      </w:r>
      <w:r>
        <w:rPr>
          <w:rFonts w:ascii="Times New Roman"/>
          <w:b w:val="false"/>
          <w:i w:val="false"/>
          <w:color w:val="000000"/>
          <w:sz w:val="28"/>
        </w:rPr>
        <w:t>
      5) адам ресурстарын және білім беру жүйесін дамыту;</w:t>
      </w:r>
      <w:r>
        <w:br/>
      </w:r>
      <w:r>
        <w:rPr>
          <w:rFonts w:ascii="Times New Roman"/>
          <w:b w:val="false"/>
          <w:i w:val="false"/>
          <w:color w:val="000000"/>
          <w:sz w:val="28"/>
        </w:rPr>
        <w:t>
      6) шетелдік инвестицияларды тарту және экспортты ілгерілету;</w:t>
      </w:r>
      <w:r>
        <w:br/>
      </w:r>
      <w:r>
        <w:rPr>
          <w:rFonts w:ascii="Times New Roman"/>
          <w:b w:val="false"/>
          <w:i w:val="false"/>
          <w:color w:val="000000"/>
          <w:sz w:val="28"/>
        </w:rPr>
        <w:t>
      7) кәсіпкерлікті ынталандыру және шағын және орта бизнесті дамыту.</w:t>
      </w:r>
      <w:r>
        <w:br/>
      </w:r>
      <w:r>
        <w:rPr>
          <w:rFonts w:ascii="Times New Roman"/>
          <w:b w:val="false"/>
          <w:i w:val="false"/>
          <w:color w:val="000000"/>
          <w:sz w:val="28"/>
        </w:rPr>
        <w:t>
      Өңірлердегі кластерлік бастамаларды дамыту орталықтары кластерлік қауымдастықтар болады, олардың қатысушылары өңдеуші өнеркәсіптің кәсіпорындары сияқты, сервистік кәсіпорындар, ғылыми-зерттеу институттары, жоғары және орта кәсіби оқу орындары, консалтингтік компаниялар, инжинирингтік кәсіпорындар болуы мүмкін. Бастапқы кезеңде кластерлерді құру және конкурсқа өтінімдерді беру үшін бастамашының рөлін өңірлік кәсіпкерлер палаталары, әлеуметтік-кәсіпкерлік корпорациялары, АЭА компаниясының басқарушылары өздеріне алуы мүмкін.</w:t>
      </w:r>
      <w:r>
        <w:br/>
      </w:r>
      <w:r>
        <w:rPr>
          <w:rFonts w:ascii="Times New Roman"/>
          <w:b w:val="false"/>
          <w:i w:val="false"/>
          <w:color w:val="000000"/>
          <w:sz w:val="28"/>
        </w:rPr>
        <w:t>
      Аумақтық кластерлерді дамытуға арналған мемлекеттік қолдау көрсетудің негізгі принциптері:</w:t>
      </w:r>
      <w:r>
        <w:br/>
      </w:r>
      <w:r>
        <w:rPr>
          <w:rFonts w:ascii="Times New Roman"/>
          <w:b w:val="false"/>
          <w:i w:val="false"/>
          <w:color w:val="000000"/>
          <w:sz w:val="28"/>
        </w:rPr>
        <w:t>
      1) салалық басымдылықтардың есебі – ең бірінші кезекте Бағдарламада басымдылық берілгендерді өңдеуші өнеркәсіптің барлық салалары ішінен іріктеп алу;</w:t>
      </w:r>
      <w:r>
        <w:br/>
      </w:r>
      <w:r>
        <w:rPr>
          <w:rFonts w:ascii="Times New Roman"/>
          <w:b w:val="false"/>
          <w:i w:val="false"/>
          <w:color w:val="000000"/>
          <w:sz w:val="28"/>
        </w:rPr>
        <w:t>
      2) Қазақстан Республикасы Президентінің 2011 жылғы 21 шілдедегі № 118 </w:t>
      </w:r>
      <w:r>
        <w:rPr>
          <w:rFonts w:ascii="Times New Roman"/>
          <w:b w:val="false"/>
          <w:i w:val="false"/>
          <w:color w:val="000000"/>
          <w:sz w:val="28"/>
        </w:rPr>
        <w:t>Жарлығымен</w:t>
      </w:r>
      <w:r>
        <w:rPr>
          <w:rFonts w:ascii="Times New Roman"/>
          <w:b w:val="false"/>
          <w:i w:val="false"/>
          <w:color w:val="000000"/>
          <w:sz w:val="28"/>
        </w:rPr>
        <w:t xml:space="preserve"> бекітілген 2020 жылдарға дейін арналған Өңірлерді дамытудың біртұтас бағдарламасы мен Елді аумақтық-кеңістіктік дамытудың жобалық сызбасы жобасымен анықталған өңірлік маманданымға сәйкес;</w:t>
      </w:r>
      <w:r>
        <w:br/>
      </w:r>
      <w:r>
        <w:rPr>
          <w:rFonts w:ascii="Times New Roman"/>
          <w:b w:val="false"/>
          <w:i w:val="false"/>
          <w:color w:val="000000"/>
          <w:sz w:val="28"/>
        </w:rPr>
        <w:t>
      3) алдағы кезеңдерде Өндірістік қуаттарды тиімді орналастыру сызбасын ескере отырып, өңірлердің ресурстық, адами және инфрақұрылымдық әлеуеттерін тиімді пайдалану;</w:t>
      </w:r>
      <w:r>
        <w:br/>
      </w:r>
      <w:r>
        <w:rPr>
          <w:rFonts w:ascii="Times New Roman"/>
          <w:b w:val="false"/>
          <w:i w:val="false"/>
          <w:color w:val="000000"/>
          <w:sz w:val="28"/>
        </w:rPr>
        <w:t>
      4) мейлінше өсімділік тиімділігі бойынша белгіленген нәтижелерге қол жеткізу үшін қалыптасқан аумақтық кластерлерді дамытуға кететін шығындарды азайту;</w:t>
      </w:r>
      <w:r>
        <w:br/>
      </w:r>
      <w:r>
        <w:rPr>
          <w:rFonts w:ascii="Times New Roman"/>
          <w:b w:val="false"/>
          <w:i w:val="false"/>
          <w:color w:val="000000"/>
          <w:sz w:val="28"/>
        </w:rPr>
        <w:t>
      5) мемлекеттік-жеке әріптестіктің механизмін кең қолдану.</w:t>
      </w:r>
      <w:r>
        <w:br/>
      </w:r>
      <w:r>
        <w:rPr>
          <w:rFonts w:ascii="Times New Roman"/>
          <w:b w:val="false"/>
          <w:i w:val="false"/>
          <w:color w:val="000000"/>
          <w:sz w:val="28"/>
        </w:rPr>
        <w:t>
      Мемлекеттік қолдау көрсетілетін аумақтық кластерлердің конкурстық іріктеуінің негізгі критерийлері:</w:t>
      </w:r>
      <w:r>
        <w:br/>
      </w:r>
      <w:r>
        <w:rPr>
          <w:rFonts w:ascii="Times New Roman"/>
          <w:b w:val="false"/>
          <w:i w:val="false"/>
          <w:color w:val="000000"/>
          <w:sz w:val="28"/>
        </w:rPr>
        <w:t>
      1) қалыптасқан кластердің даму деңгейі – өңір үшін басым салаларда өзара байланысты және өзара толықтыратын кәсіпорындар мен ұйымдардың қалыптасқан тобы түріндегі бизнес-қауымдастықтың бар болуы;</w:t>
      </w:r>
      <w:r>
        <w:br/>
      </w:r>
      <w:r>
        <w:rPr>
          <w:rFonts w:ascii="Times New Roman"/>
          <w:b w:val="false"/>
          <w:i w:val="false"/>
          <w:color w:val="000000"/>
          <w:sz w:val="28"/>
        </w:rPr>
        <w:t>
      2) өңірде кластерді әрі қарай дамыту үшін жағдайдың бар болуы – шикізат, табиғи және қаржылық ресустар, өндірістік қуаттар, адами рестурстарының қолжетімділігі, көлік, энергетикалық пен инновациялық, білім инфрақұрылымы;</w:t>
      </w:r>
      <w:r>
        <w:br/>
      </w:r>
      <w:r>
        <w:rPr>
          <w:rFonts w:ascii="Times New Roman"/>
          <w:b w:val="false"/>
          <w:i w:val="false"/>
          <w:color w:val="000000"/>
          <w:sz w:val="28"/>
        </w:rPr>
        <w:t>
      3) кластерді дамытудың өңір және сала үшін маңыздылығы</w:t>
      </w:r>
      <w:r>
        <w:br/>
      </w:r>
      <w:r>
        <w:rPr>
          <w:rFonts w:ascii="Times New Roman"/>
          <w:b w:val="false"/>
          <w:i w:val="false"/>
          <w:color w:val="000000"/>
          <w:sz w:val="28"/>
        </w:rPr>
        <w:t>
      4) кластерді дамытудың келешегі - кластерді дамытудың нарықтық болашағы, экономикалық тиімділігі.</w:t>
      </w:r>
      <w:r>
        <w:br/>
      </w:r>
      <w:r>
        <w:rPr>
          <w:rFonts w:ascii="Times New Roman"/>
          <w:b w:val="false"/>
          <w:i w:val="false"/>
          <w:color w:val="000000"/>
          <w:sz w:val="28"/>
        </w:rPr>
        <w:t>
      аумақтық кластерлерді іріктеу бойынша конкурстық процедуралары және негізгі критерийлері, сондай-ақ конкурс жеңімпаздарына мемлекеттік қолдау көрсетудің тәртібі анықталды;</w:t>
      </w:r>
      <w:r>
        <w:br/>
      </w:r>
      <w:r>
        <w:rPr>
          <w:rFonts w:ascii="Times New Roman"/>
          <w:b w:val="false"/>
          <w:i w:val="false"/>
          <w:color w:val="000000"/>
          <w:sz w:val="28"/>
        </w:rPr>
        <w:t>
      Конкурстық іріктеудің дайындық кезеңінде (2014 жыл) болады:</w:t>
      </w:r>
      <w:r>
        <w:br/>
      </w:r>
      <w:r>
        <w:rPr>
          <w:rFonts w:ascii="Times New Roman"/>
          <w:b w:val="false"/>
          <w:i w:val="false"/>
          <w:color w:val="000000"/>
          <w:sz w:val="28"/>
        </w:rPr>
        <w:t>
      аумақтық кластерлерді конкурстық іріктеу критерийлері мен процедуралары, сондай-ақ конкурс жеңімпаздарына мемлекеттік қолдау көрсету тәртібі анықталды;</w:t>
      </w:r>
      <w:r>
        <w:br/>
      </w:r>
      <w:r>
        <w:rPr>
          <w:rFonts w:ascii="Times New Roman"/>
          <w:b w:val="false"/>
          <w:i w:val="false"/>
          <w:color w:val="000000"/>
          <w:sz w:val="28"/>
        </w:rPr>
        <w:t>
      аумақтық кластерлерге конкурстық іріктеу жүргізу бойынша Қазақстан Республикасының 2013 жылғы 31 желтоқсандағы № 1522 </w:t>
      </w:r>
      <w:r>
        <w:rPr>
          <w:rFonts w:ascii="Times New Roman"/>
          <w:b w:val="false"/>
          <w:i w:val="false"/>
          <w:color w:val="000000"/>
          <w:sz w:val="28"/>
        </w:rPr>
        <w:t>қаулысымен</w:t>
      </w:r>
      <w:r>
        <w:rPr>
          <w:rFonts w:ascii="Times New Roman"/>
          <w:b w:val="false"/>
          <w:i w:val="false"/>
          <w:color w:val="000000"/>
          <w:sz w:val="28"/>
        </w:rPr>
        <w:t xml:space="preserve"> бекітілген Өнеркәсіптік дамыту комиссиясы (бұдан әрі – Комиссия) туралы Ережеге, оны территориалдық кластерлердің конкурстық іріктеуін өткізу жөніндегі құзыреттер мен өкілдіктер беру бөлігінде өзгерістер мен толықтырулар енгізілді;</w:t>
      </w:r>
      <w:r>
        <w:br/>
      </w:r>
      <w:r>
        <w:rPr>
          <w:rFonts w:ascii="Times New Roman"/>
          <w:b w:val="false"/>
          <w:i w:val="false"/>
          <w:color w:val="000000"/>
          <w:sz w:val="28"/>
        </w:rPr>
        <w:t>
      кластерлік процестерге қатысушылардың барлығын оқыту үшін білім беру бағдарламасын ұйымдастырылды;</w:t>
      </w:r>
      <w:r>
        <w:br/>
      </w:r>
      <w:r>
        <w:rPr>
          <w:rFonts w:ascii="Times New Roman"/>
          <w:b w:val="false"/>
          <w:i w:val="false"/>
          <w:color w:val="000000"/>
          <w:sz w:val="28"/>
        </w:rPr>
        <w:t>
      кластерге қатысушылардың барлығын біріктіретін және мүдделерін қорғайтын ұйым ретінде кластерлік ассоциация құрудың негізі қаланды;</w:t>
      </w:r>
      <w:r>
        <w:br/>
      </w:r>
      <w:r>
        <w:rPr>
          <w:rFonts w:ascii="Times New Roman"/>
          <w:b w:val="false"/>
          <w:i w:val="false"/>
          <w:color w:val="000000"/>
          <w:sz w:val="28"/>
        </w:rPr>
        <w:t>
      кластерлік процестерге қатысушылардың барлығына, оның ішінде аумақтық кластерлерді дамыту бойынша Тұжырымдаманы, Стратегияны және Жол картасын жасау бойынша әдістемелік және ақпараттық қолдау көрсетілді;</w:t>
      </w:r>
      <w:r>
        <w:br/>
      </w:r>
      <w:r>
        <w:rPr>
          <w:rFonts w:ascii="Times New Roman"/>
          <w:b w:val="false"/>
          <w:i w:val="false"/>
          <w:color w:val="000000"/>
          <w:sz w:val="28"/>
        </w:rPr>
        <w:t>
      мемлекеттік қолдаумен қамтамасыз етілетін қанатқақты аумақтық кластерлерді іріктеу бойынша бірінші конкурс жарияланды.</w:t>
      </w:r>
      <w:r>
        <w:br/>
      </w:r>
      <w:r>
        <w:rPr>
          <w:rFonts w:ascii="Times New Roman"/>
          <w:b w:val="false"/>
          <w:i w:val="false"/>
          <w:color w:val="000000"/>
          <w:sz w:val="28"/>
        </w:rPr>
        <w:t>
      Конкурстық рәсімдер екі кезең бойынша өткізілетін болады.</w:t>
      </w:r>
      <w:r>
        <w:br/>
      </w:r>
      <w:r>
        <w:rPr>
          <w:rFonts w:ascii="Times New Roman"/>
          <w:b w:val="false"/>
          <w:i w:val="false"/>
          <w:color w:val="000000"/>
          <w:sz w:val="28"/>
        </w:rPr>
        <w:t>
      Конкурстың бірінші кезеңінде (кәсіпкерлердің өңірлік палатасы,әлеуметтік-кәсіпкерлік корпорация, АЭА компаниясының басқармасы, ассоциациялар өтініш тапсырады):</w:t>
      </w:r>
      <w:r>
        <w:br/>
      </w:r>
      <w:r>
        <w:rPr>
          <w:rFonts w:ascii="Times New Roman"/>
          <w:b w:val="false"/>
          <w:i w:val="false"/>
          <w:color w:val="000000"/>
          <w:sz w:val="28"/>
        </w:rPr>
        <w:t>
      1)конкурсты іріктеудің жоғарыда көрсетілген критерийлері бойынша аумақтық кластерлерді дамытудың қатысушылардың конкурсқа ұсынған Тұжырымдамаларына сараптама жүргізілді;</w:t>
      </w:r>
      <w:r>
        <w:br/>
      </w:r>
      <w:r>
        <w:rPr>
          <w:rFonts w:ascii="Times New Roman"/>
          <w:b w:val="false"/>
          <w:i w:val="false"/>
          <w:color w:val="000000"/>
          <w:sz w:val="28"/>
        </w:rPr>
        <w:t>
      2)Комиссия отырысында ұсынылған Тұжырымдамалар қаралды және бірінші кезеңнің жеңімпаздары анықталды.</w:t>
      </w:r>
      <w:r>
        <w:br/>
      </w:r>
      <w:r>
        <w:rPr>
          <w:rFonts w:ascii="Times New Roman"/>
          <w:b w:val="false"/>
          <w:i w:val="false"/>
          <w:color w:val="000000"/>
          <w:sz w:val="28"/>
        </w:rPr>
        <w:t>
      3)бірінші кезеңнің жеңімпаздарына кластерді дамытудың стратегиясын және жол картасын әзірлеуге қаржылық қолдау көрсетілді.</w:t>
      </w:r>
      <w:r>
        <w:br/>
      </w:r>
      <w:r>
        <w:rPr>
          <w:rFonts w:ascii="Times New Roman"/>
          <w:b w:val="false"/>
          <w:i w:val="false"/>
          <w:color w:val="000000"/>
          <w:sz w:val="28"/>
        </w:rPr>
        <w:t>
      </w:t>
      </w:r>
      <w:r>
        <w:rPr>
          <w:rFonts w:ascii="Times New Roman"/>
          <w:b/>
          <w:i w:val="false"/>
          <w:color w:val="000000"/>
          <w:sz w:val="28"/>
        </w:rPr>
        <w:t>Конкурстың екінші кезеңінде</w:t>
      </w:r>
      <w:r>
        <w:rPr>
          <w:rFonts w:ascii="Times New Roman"/>
          <w:b w:val="false"/>
          <w:i w:val="false"/>
          <w:color w:val="000000"/>
          <w:sz w:val="28"/>
        </w:rPr>
        <w:t xml:space="preserve"> (өтінішті кластерлік ассоциациялар береді):</w:t>
      </w:r>
      <w:r>
        <w:br/>
      </w:r>
      <w:r>
        <w:rPr>
          <w:rFonts w:ascii="Times New Roman"/>
          <w:b w:val="false"/>
          <w:i w:val="false"/>
          <w:color w:val="000000"/>
          <w:sz w:val="28"/>
        </w:rPr>
        <w:t>
      1) кластерлік ассоциациялар – конкурстың екінші кезеңінің қатысушылары ұсынған кластерлерді дамытудың экономикалық тиімділін және оған қол жеткізу бойынша шараларды анықтайтын Стратегиясы мен Жол картасына талдау жүргізілді. Бұл жағдайда, екінші кезеңге тек Стратегиясы, Дамудың жол картасы бар, конкурстың бірінші кезеңіне қатыспаған кластерлік қауымдастықтар ғана жіберіледі.</w:t>
      </w:r>
      <w:r>
        <w:br/>
      </w:r>
      <w:r>
        <w:rPr>
          <w:rFonts w:ascii="Times New Roman"/>
          <w:b w:val="false"/>
          <w:i w:val="false"/>
          <w:color w:val="000000"/>
          <w:sz w:val="28"/>
        </w:rPr>
        <w:t>
      2) Түпкілікті қортындылар шығарылды және конкурс жеңімпаздары анықталды.</w:t>
      </w:r>
      <w:r>
        <w:br/>
      </w:r>
      <w:r>
        <w:rPr>
          <w:rFonts w:ascii="Times New Roman"/>
          <w:b w:val="false"/>
          <w:i w:val="false"/>
          <w:color w:val="000000"/>
          <w:sz w:val="28"/>
        </w:rPr>
        <w:t>
      Конкурстық іріктеу өлшемдері мен тәртібін Қазақстан Республикасының Үкіметі анықтайды.</w:t>
      </w:r>
      <w:r>
        <w:br/>
      </w:r>
      <w:r>
        <w:rPr>
          <w:rFonts w:ascii="Times New Roman"/>
          <w:b w:val="false"/>
          <w:i w:val="false"/>
          <w:color w:val="000000"/>
          <w:sz w:val="28"/>
        </w:rPr>
        <w:t>
      Конкурстың жеңімпаздарына 5.3.4-бөлімде көрсетілген әрбір кластерді дамытудың Жол картасына сәйкес кластерлік бастамаларды бірлесіп қаржыландыру бойынша мемлекеттік қолдау шаралары ұсынылатын болады.</w:t>
      </w:r>
    </w:p>
    <w:p>
      <w:pPr>
        <w:spacing w:after="0"/>
        <w:ind w:left="0"/>
        <w:jc w:val="both"/>
      </w:pPr>
      <w:r>
        <w:rPr>
          <w:rFonts w:ascii="Times New Roman"/>
          <w:b w:val="false"/>
          <w:i w:val="false"/>
          <w:color w:val="000000"/>
          <w:sz w:val="28"/>
        </w:rPr>
        <w:t>      </w:t>
      </w:r>
      <w:r>
        <w:rPr>
          <w:rFonts w:ascii="Times New Roman"/>
          <w:b/>
          <w:i w:val="false"/>
          <w:color w:val="000000"/>
          <w:sz w:val="28"/>
        </w:rPr>
        <w:t>Инновациялық кластерлерді дамыту</w:t>
      </w:r>
      <w:r>
        <w:br/>
      </w:r>
      <w:r>
        <w:rPr>
          <w:rFonts w:ascii="Times New Roman"/>
          <w:b w:val="false"/>
          <w:i w:val="false"/>
          <w:color w:val="000000"/>
          <w:sz w:val="28"/>
        </w:rPr>
        <w:t>
      Бағдарлама шеңберінде «Назарабаев Университеті» және «Инновациялық технологиялар паркі» инновациялық кластерлері құрылады инновациялық кластері жаңа материалдар, энергия үнемдегіш технологиялар, биотехнологиялар өндірісіне мамандана отырып, тіршілік туралы ғылым, медицина, гендік инженерия, материалтану саласындағы іргелі зерттеулерді дамытуға күш салуға шоғырланады. Осы инновациялық кластерлер қалыптасуының құрылуы және тетігі ұлттық кластерлер тұжырымдамасымен белгіленді.</w:t>
      </w:r>
      <w:r>
        <w:br/>
      </w:r>
      <w:r>
        <w:rPr>
          <w:rFonts w:ascii="Times New Roman"/>
          <w:b w:val="false"/>
          <w:i w:val="false"/>
          <w:color w:val="000000"/>
          <w:sz w:val="28"/>
        </w:rPr>
        <w:t>
      Инновациялық кластерлердің мақсаты болып елдің әлемдік нарықта жаңа бәсекелестік артықшылқтарын елде бұрын болмаған ғылыми сыйымды өндірістер мен экономика секторлары, жаңа технологиялық құзыреттер, инновациялық алға ұмтылу қамтамасыз ету негізінде жаңа бәсекелестік артықшылқтарды қалыптастыру болады.</w:t>
      </w:r>
      <w:r>
        <w:br/>
      </w:r>
      <w:r>
        <w:rPr>
          <w:rFonts w:ascii="Times New Roman"/>
          <w:b w:val="false"/>
          <w:i w:val="false"/>
          <w:color w:val="000000"/>
          <w:sz w:val="28"/>
        </w:rPr>
        <w:t>
      Инновациялық кластерлер шеңберінде медицина саласында ғылыми орталықтар, «3 D-принтинг»,геология, металлургия, композиттік материалдар, энергияны үнемдеуші және құрылыс технологиялары қалыптастырылатын болады. Ғылыми орталықтарды құрудың негізгі принципі – білім, ғылым және өндіріс ұйымдары арасында кооперацияны дамыту (кластерлік саясаттың үштік спиралінің принципі).</w:t>
      </w:r>
      <w:r>
        <w:br/>
      </w:r>
      <w:r>
        <w:rPr>
          <w:rFonts w:ascii="Times New Roman"/>
          <w:b w:val="false"/>
          <w:i w:val="false"/>
          <w:color w:val="000000"/>
          <w:sz w:val="28"/>
        </w:rPr>
        <w:t>
      Кластер кеңесін ұлттық компаниялар, «Бәйтерек» ҰБХ АҚ, салалық, ғылыми-зерттеу институттары, технопарктер өкілдерінен «Назарабаев Университеті» АҚ Атқарушы кеңесі жасақтайды. Кластердің ықпалдастырушысы «Nazarbayev Research and Innovation System (NURIS)» жеке меншік мекемесі болады.</w:t>
      </w:r>
      <w:r>
        <w:br/>
      </w:r>
      <w:r>
        <w:rPr>
          <w:rFonts w:ascii="Times New Roman"/>
          <w:b w:val="false"/>
          <w:i w:val="false"/>
          <w:color w:val="000000"/>
          <w:sz w:val="28"/>
        </w:rPr>
        <w:t>
      NURIS-те Энергетикалық зерттеулер орталығы және Тәртіпаралық инструменталды орталық жұмыс істеуде, олар қалпына келетін технологиялар ды құру және іске асыру бойынша ғылыми зерттеулер жүргізіп жатыр.</w:t>
      </w:r>
      <w:r>
        <w:br/>
      </w:r>
      <w:r>
        <w:rPr>
          <w:rFonts w:ascii="Times New Roman"/>
          <w:b w:val="false"/>
          <w:i w:val="false"/>
          <w:color w:val="000000"/>
          <w:sz w:val="28"/>
        </w:rPr>
        <w:t>
      «Инновациялық технологиялар паркі» АЭА білім беру және ғылыми-техникалық қызмет субъектілерін және индустриялық инновациялық қызметті ынталандыруға шақырылған кәсіпорындарды біріктіру арқылы Алматы қ. құрылатын инновациялық кластердің негізі болады. оның дамуының басым бағыттары ұтқыш және мультимедиялық технологияларды, сондай-ақ, робот техникасын қамтитын басым ақпараттық-коммуникациялық технологиялар болады.</w:t>
      </w:r>
      <w:r>
        <w:br/>
      </w:r>
      <w:r>
        <w:rPr>
          <w:rFonts w:ascii="Times New Roman"/>
          <w:b w:val="false"/>
          <w:i w:val="false"/>
          <w:color w:val="000000"/>
          <w:sz w:val="28"/>
        </w:rPr>
        <w:t>
      Кластер кеңесін Alatau IT City Инновациялық технологиялар паркін дамыту қауымдастықтары, қатысушы кәсіпорындар, ұлттық компаниялар, «Бәйтерек» ҰБХ АҚ, ЖОО, салалық, ғылыми-зерттеу институттары өкілдерінен Автономды кластерлік қор комитетінің басқарушысы жасақтайды. Кластердің ықпалдастырушысы қордың атқарушы органы («АТП басқарушы компаниясы» АҚ) не «ТДҰА» АҚ болады.</w:t>
      </w:r>
      <w:r>
        <w:br/>
      </w:r>
      <w:r>
        <w:rPr>
          <w:rFonts w:ascii="Times New Roman"/>
          <w:b w:val="false"/>
          <w:i w:val="false"/>
          <w:color w:val="000000"/>
          <w:sz w:val="28"/>
        </w:rPr>
        <w:t>
      Сонымен қатар бірге территоралдық кластерлердің ғылыми басқа орталықтарымен кооперация құрылатын болады.</w:t>
      </w:r>
      <w:r>
        <w:br/>
      </w:r>
      <w:r>
        <w:rPr>
          <w:rFonts w:ascii="Times New Roman"/>
          <w:b w:val="false"/>
          <w:i w:val="false"/>
          <w:color w:val="000000"/>
          <w:sz w:val="28"/>
        </w:rPr>
        <w:t>
      Астана қаласындағы «Назарабаев Университеті» Инновациялық кластер өмір, медицина, гендік инженерия, жаңа материалдар өндірісінде мамандырылуымен материалтану, энергия үнемдеу технологиялар, биотехнологиялар облысында, фундаменталды зертеулерді дамытуда күшті шоғырландырады.</w:t>
      </w:r>
      <w:r>
        <w:br/>
      </w:r>
      <w:r>
        <w:rPr>
          <w:rFonts w:ascii="Times New Roman"/>
          <w:b w:val="false"/>
          <w:i w:val="false"/>
          <w:color w:val="000000"/>
          <w:sz w:val="28"/>
        </w:rPr>
        <w:t>
      Кластерді интегралаушы болып NURIS болады. Назарабаев Университеті кластерінің қатысушыларын іріктеу ережелері унивеститеттің қамқоршылық кеңеспен бекітіледі.</w:t>
      </w:r>
      <w:r>
        <w:br/>
      </w:r>
      <w:r>
        <w:rPr>
          <w:rFonts w:ascii="Times New Roman"/>
          <w:b w:val="false"/>
          <w:i w:val="false"/>
          <w:color w:val="000000"/>
          <w:sz w:val="28"/>
        </w:rPr>
        <w:t>
      Назарбаев Университетінің кластері университет айналасында ғылымды қажетсінетін және жоғары технологиялық компаниялардың белдеуін қамтамасыз етуге, ғалымдар үшін қолайлы жағдайлар жасауға, университет базасында жаңа технологиялық зерттеулерге инвестицияларды тартуға, Қазақстанда инжинирингтік әлеуетті дамытуға, жаңа технологиялардың трансферті мен коммерцияландыруға, Назарбаев Университетінің түлектері үшін жаңа жұмыс орындарын ашуға арналған. Бұл үшін құзыреттіліктің жаңа орталықтары, жобалық-инжинирингтік орталықтар құрылатын, шетелдерден әлемнің үздік ғалымдары шақырылатын, үздік ғылыми жобалар таңдалынатын, старт-аптар және спин-оффтар құруға жәрдемдесетін болады.</w:t>
      </w:r>
      <w:r>
        <w:br/>
      </w:r>
      <w:r>
        <w:rPr>
          <w:rFonts w:ascii="Times New Roman"/>
          <w:b w:val="false"/>
          <w:i w:val="false"/>
          <w:color w:val="000000"/>
          <w:sz w:val="28"/>
        </w:rPr>
        <w:t>
      Назарбаев университетінің коммерцияландыру офисі бастамашы-ғалымдармен тұрақты жұмыс істейтін, ғалым үшін «аялдаманың алғашқы бекеті» функциясын орындайтын және Назарбаев Университетінде коммерцияландыру үшін қолда бар мүмкіндіктер мен ресурстар саласында ол үшін қажетті ақпараттың барлық спекторын ұсынатын болатындықтан кластердің анағұрлым маңызды элементі болады.</w:t>
      </w:r>
      <w:r>
        <w:br/>
      </w:r>
      <w:r>
        <w:rPr>
          <w:rFonts w:ascii="Times New Roman"/>
          <w:b w:val="false"/>
          <w:i w:val="false"/>
          <w:color w:val="000000"/>
          <w:sz w:val="28"/>
        </w:rPr>
        <w:t>
      Коммерцияландыру офисі нарықтық табыстың жоғары патенттік қабілеті мен жоғары әлеуеті бар жобаларды іздеумен және бағалаумен белсенді айналысады және коммерцияландыруға арналған гранттарды тиісінше қаржыландыруды қамтамасыз етеді.</w:t>
      </w:r>
      <w:r>
        <w:br/>
      </w:r>
      <w:r>
        <w:rPr>
          <w:rFonts w:ascii="Times New Roman"/>
          <w:b w:val="false"/>
          <w:i w:val="false"/>
          <w:color w:val="000000"/>
          <w:sz w:val="28"/>
        </w:rPr>
        <w:t>
      Бизнес-инкубаторда компанияларға технологиялық бизнес-инкубациялау қызметтері ұсінілатын болады, оның барасында идеяларды формальдандыру жүргізіледі, жобаның бизнес-жоспары егжей-тегжейлі нақтыланады, зерттеу және тәжірибелік-конструкторлық жұмыстардың қажетті сатылары жүргізіледі. Содан кейін жоба келесі кезеңге көшіріледі және өнеркәсіптік үлгілерді тәжірибелік және пилоттық өндірісті, қолданылатын жаңа технологияларды тестілеуді жүзеге асыру үшін технопаркке көшіріледі.</w:t>
      </w:r>
      <w:r>
        <w:br/>
      </w:r>
      <w:r>
        <w:rPr>
          <w:rFonts w:ascii="Times New Roman"/>
          <w:b w:val="false"/>
          <w:i w:val="false"/>
          <w:color w:val="000000"/>
          <w:sz w:val="28"/>
        </w:rPr>
        <w:t>
      Назарбаев Университетінің кластерін орнату мен дамытуда маңызды рөлді ғылыми парк атқарады. Ғылыми парктің миссиясы ғылымды, бизнес пен мемлекетті ықпалдастыру тұжырымдамасын іске асыруға және инновайциялық қызметті жандандыруға, бәсекеге қабілеттілік деңгейін арттыру мен ұлттық экономиканы әртараптандыруға бағытталған синергетикалық әсерге қол жеткізуге байланысты болады.</w:t>
      </w:r>
      <w:r>
        <w:br/>
      </w:r>
      <w:r>
        <w:rPr>
          <w:rFonts w:ascii="Times New Roman"/>
          <w:b w:val="false"/>
          <w:i w:val="false"/>
          <w:color w:val="000000"/>
          <w:sz w:val="28"/>
        </w:rPr>
        <w:t>
      Назарбаев Университетінің ғылыми паркі Қазақстан экономикасының нақты секторын дамытуға бағытталған қолданбалы R&amp;D және жоғары технологиялы ШОБ орталықтарын орналастыру мен дамыту үшін құрылады.</w:t>
      </w:r>
      <w:r>
        <w:br/>
      </w:r>
      <w:r>
        <w:rPr>
          <w:rFonts w:ascii="Times New Roman"/>
          <w:b w:val="false"/>
          <w:i w:val="false"/>
          <w:color w:val="000000"/>
          <w:sz w:val="28"/>
        </w:rPr>
        <w:t>
      Ғылымии паркте ғылыми-зерттеу және білім беру қызметімен қатар инжинирингтік, тәжірибелік-өнеркәсіптік және инвестициялық қызмет белсенді жүргізілетін болады.</w:t>
      </w:r>
      <w:r>
        <w:br/>
      </w:r>
      <w:r>
        <w:rPr>
          <w:rFonts w:ascii="Times New Roman"/>
          <w:b w:val="false"/>
          <w:i w:val="false"/>
          <w:color w:val="000000"/>
          <w:sz w:val="28"/>
        </w:rPr>
        <w:t>
      Қазақстан Республикасының инновациялық дамытудың артықшылықтарын есепке ала отырып, бірінші кезеңде Ғылыми парктің мынадай кластерлерін құру жоспарлануда: геологиялық кластер, ақпараттық-коммуникациялық кластер, инжиниринг кластері (жаңартылатын энергетика, ғарыштық технологиялар), биомедициналық кластер.</w:t>
      </w:r>
      <w:r>
        <w:br/>
      </w:r>
      <w:r>
        <w:rPr>
          <w:rFonts w:ascii="Times New Roman"/>
          <w:b w:val="false"/>
          <w:i w:val="false"/>
          <w:color w:val="000000"/>
          <w:sz w:val="28"/>
        </w:rPr>
        <w:t>
      Назарбаев Университетінің зияткерлік-инновациялық кластері қатысушыларын іріктеу қағидасын Университеттің қамқоршылық кеңесі бекітеді. Университет кластер қатысушыларына Университеттің қамқоршылық кеңесі белгілейтін тәртіпте қолдау шараларын ұқсынатын болады. Кластердің ықпалдастырушысы NURIS болады.</w:t>
      </w:r>
      <w:r>
        <w:br/>
      </w:r>
      <w:r>
        <w:rPr>
          <w:rFonts w:ascii="Times New Roman"/>
          <w:b w:val="false"/>
          <w:i w:val="false"/>
          <w:color w:val="000000"/>
          <w:sz w:val="28"/>
        </w:rPr>
        <w:t>
      «Инновациялық технологиялар паркі» инновациялық кластері (бұдан әрі – «ИТП» кластері Алматы қаласында «Инновациялық технологиялар паркі» АЭА-ға қатысушы кәсіпорындарды, қаланың ірі ғылыми-білім беру институттарын және кластердің Қамқоршылық кеңесі мақұлдаған басқа да заңды тұлғаларды біріктіру жолымен құрылады.</w:t>
      </w:r>
      <w:r>
        <w:br/>
      </w:r>
      <w:r>
        <w:rPr>
          <w:rFonts w:ascii="Times New Roman"/>
          <w:b w:val="false"/>
          <w:i w:val="false"/>
          <w:color w:val="000000"/>
          <w:sz w:val="28"/>
        </w:rPr>
        <w:t>
      Ғылыми-білім беру институттарының базасында «идеялар» туындауы және дамуы, оларды зерделеу мен сынақтан өткізу жүргізілуі тиіс, содан кейін «ИТП» АЭА аумағында өндіріске енгізу үшін берілуі тиіс. Кластерді дамытудың басты бағыттары мобильді және мультимедиялық технологияларды қамтитын ғарыштық, ақпараттық-коммуникациялық технологиялар болмақ.</w:t>
      </w:r>
      <w:r>
        <w:br/>
      </w:r>
      <w:r>
        <w:rPr>
          <w:rFonts w:ascii="Times New Roman"/>
          <w:b w:val="false"/>
          <w:i w:val="false"/>
          <w:color w:val="000000"/>
          <w:sz w:val="28"/>
        </w:rPr>
        <w:t>
      «ИТП» кластерін басқаруды Қазақстан Республикасының Президенті басқаратын Қамқоршылық кеңес жүзеге асырады. Қамқоршылық кеңестің функцияларына Кластерді дамыту стратегиясын бекіту, бизнес, кәсіпкерлік қауымдастықтар мен одақтардың өкілдерін шоғырландыру, қаржыландырылуы қордың қаражаты есебінен жүзеге асырылатын қатысушылардың жобаларын айқындау және оларды іске асыру үшін әлеуетті инвесторларды іздестіру және басқалары.</w:t>
      </w:r>
      <w:r>
        <w:br/>
      </w:r>
      <w:r>
        <w:rPr>
          <w:rFonts w:ascii="Times New Roman"/>
          <w:b w:val="false"/>
          <w:i w:val="false"/>
          <w:color w:val="000000"/>
          <w:sz w:val="28"/>
        </w:rPr>
        <w:t>
      Кластер және оны іске асыру Стратегиясы шеңберінде іске асырылатын бастамашылықтарды қолдау үшін автономды клстерлік қор құрылатын болады. Қор жеке кәсіпкерлік субъектілерінің ғылыми-зерттеу қызметі субъектілерімен және өнертапқыштармен тығыз және өнімді ынтымақтастығы тетігін құруы, кластер қатысушыларына қолду құралдарын алдуда көмек көрсетуі тиіс.</w:t>
      </w:r>
      <w:r>
        <w:br/>
      </w:r>
      <w:r>
        <w:rPr>
          <w:rFonts w:ascii="Times New Roman"/>
          <w:b w:val="false"/>
          <w:i w:val="false"/>
          <w:color w:val="000000"/>
          <w:sz w:val="28"/>
        </w:rPr>
        <w:t>
      Ведоствоаралық өзара іс-қимылды реттеу, бюджеттік-қаржылық саясатты бекіту үшін Қазақстан Республикасының Премьер-министрі басқаратын Қордың Басқарушы комитеті құралытан болады.</w:t>
      </w:r>
      <w:r>
        <w:br/>
      </w:r>
      <w:r>
        <w:rPr>
          <w:rFonts w:ascii="Times New Roman"/>
          <w:b w:val="false"/>
          <w:i w:val="false"/>
          <w:color w:val="000000"/>
          <w:sz w:val="28"/>
        </w:rPr>
        <w:t>
      Кластердің қамқоршылық кеңесі, Автономды кластерлік қордың басқарушы комитеті қоғамдық бірлестіктердің, ұлттық компаниялардың, ұлттық басқарушы холдингтердің, жоғары оқу орындарының, салалық ғылыми-зерттеу институттарының өкілдерінің ішінен құрылатын болады.</w:t>
      </w:r>
      <w:r>
        <w:br/>
      </w:r>
      <w:r>
        <w:rPr>
          <w:rFonts w:ascii="Times New Roman"/>
          <w:b w:val="false"/>
          <w:i w:val="false"/>
          <w:color w:val="000000"/>
          <w:sz w:val="28"/>
        </w:rPr>
        <w:t>
      Кластерді дамыту стратегиясы Алматы қаласының өңірлік мамандануын және Қазақстан Республикасының инновациялық саясатын, ақпараттық-коммуникациялық технологияларын, ғылыми-білім беру қызметі мен «болашақтың» экономикасын есепке ала отырып, айқындалған үш бағытта негізделген болуы тиіс.</w:t>
      </w:r>
      <w:r>
        <w:br/>
      </w:r>
      <w:r>
        <w:rPr>
          <w:rFonts w:ascii="Times New Roman"/>
          <w:b w:val="false"/>
          <w:i w:val="false"/>
          <w:color w:val="000000"/>
          <w:sz w:val="28"/>
        </w:rPr>
        <w:t>
      </w:t>
      </w:r>
      <w:r>
        <w:rPr>
          <w:rFonts w:ascii="Times New Roman"/>
          <w:b/>
          <w:i w:val="false"/>
          <w:color w:val="000000"/>
          <w:sz w:val="28"/>
        </w:rPr>
        <w:t>Кластерлерді мемлекеттік қолдау шаралары</w:t>
      </w:r>
      <w:r>
        <w:br/>
      </w:r>
      <w:r>
        <w:rPr>
          <w:rFonts w:ascii="Times New Roman"/>
          <w:b w:val="false"/>
          <w:i w:val="false"/>
          <w:color w:val="000000"/>
          <w:sz w:val="28"/>
        </w:rPr>
        <w:t>
      Әрбір кластерді дамытудың стратегиялары мен жол карталарын іске асыру үшін мемлекеттік қолдау шаралары пысықталатын болады:</w:t>
      </w:r>
      <w:r>
        <w:br/>
      </w:r>
      <w:r>
        <w:rPr>
          <w:rFonts w:ascii="Times New Roman"/>
          <w:b w:val="false"/>
          <w:i w:val="false"/>
          <w:color w:val="000000"/>
          <w:sz w:val="28"/>
        </w:rPr>
        <w:t>
      1. Кооперацияны қолдау мен дамыту және кластерге қатысушылардың ынтымақтастығы. Негізгі мақсат – қатысушылардың ықпалдастығын арттыру және оның бәсекеге қабілеттілігін арттырудың жолдарын айқындау. Мысалы: кластер компанияларының, зерттеу ұйымдары мен әріптестердің шикізатты және жиынтықтауыштарын ұжымдық сатып алу үшін жеткізушілер мен ақпараттық тұғырнаманың бірыңғай базасын қалыптастыру.</w:t>
      </w:r>
      <w:r>
        <w:br/>
      </w:r>
      <w:r>
        <w:rPr>
          <w:rFonts w:ascii="Times New Roman"/>
          <w:b w:val="false"/>
          <w:i w:val="false"/>
          <w:color w:val="000000"/>
          <w:sz w:val="28"/>
        </w:rPr>
        <w:t>
      2. кластердің адам ресурстарын дамыту. Негізгі мақсат – кластерге қатысушыларға дағдылар жиынтығы мен мамандардың қолжетімділігін дамыту. Мысалы:</w:t>
      </w:r>
      <w:r>
        <w:br/>
      </w:r>
      <w:r>
        <w:rPr>
          <w:rFonts w:ascii="Times New Roman"/>
          <w:b w:val="false"/>
          <w:i w:val="false"/>
          <w:color w:val="000000"/>
          <w:sz w:val="28"/>
        </w:rPr>
        <w:t>
      барлық деңгейдегі (мемлекеттік және жергілікті атқарушы органдар, КҰП, бизнес-қауымдастықтар) кластерлік процестің барлық қатысушыларын оқытуды ұйымдастыру;</w:t>
      </w:r>
      <w:r>
        <w:br/>
      </w:r>
      <w:r>
        <w:rPr>
          <w:rFonts w:ascii="Times New Roman"/>
          <w:b w:val="false"/>
          <w:i w:val="false"/>
          <w:color w:val="000000"/>
          <w:sz w:val="28"/>
        </w:rPr>
        <w:t>
      кластердің құрамына енетін компаниямен бірлесіп жоғары және орта кәсіби мекемелерде компаниялардың бірлесіп қатысуымен кластер компанияларының басшыларына және мамандарына арналған оқыту бағдарламаларын әзірлеу;</w:t>
      </w:r>
      <w:r>
        <w:br/>
      </w:r>
      <w:r>
        <w:rPr>
          <w:rFonts w:ascii="Times New Roman"/>
          <w:b w:val="false"/>
          <w:i w:val="false"/>
          <w:color w:val="000000"/>
          <w:sz w:val="28"/>
        </w:rPr>
        <w:t>
      кластер компанияларының қажеттіліктеріне сәйкес кадрларды даярлау және қайта даярлау бойынша орталықтар құру;</w:t>
      </w:r>
      <w:r>
        <w:br/>
      </w:r>
      <w:r>
        <w:rPr>
          <w:rFonts w:ascii="Times New Roman"/>
          <w:b w:val="false"/>
          <w:i w:val="false"/>
          <w:color w:val="000000"/>
          <w:sz w:val="28"/>
        </w:rPr>
        <w:t>
      кластер қажеттілігін ескере отырып, жаңа оқу орындарын ашу және жұмыс істеп тұрғандарын жетілдіру;</w:t>
      </w:r>
      <w:r>
        <w:br/>
      </w:r>
      <w:r>
        <w:rPr>
          <w:rFonts w:ascii="Times New Roman"/>
          <w:b w:val="false"/>
          <w:i w:val="false"/>
          <w:color w:val="000000"/>
          <w:sz w:val="28"/>
        </w:rPr>
        <w:t>
      ЖОО студенттері мен басқа білім беру мекемелері оқушыларына арналған кластер компанияларының бос жұмыс орындары жәрмеңкесін ұйымдастыру.</w:t>
      </w:r>
      <w:r>
        <w:br/>
      </w:r>
      <w:r>
        <w:rPr>
          <w:rFonts w:ascii="Times New Roman"/>
          <w:b w:val="false"/>
          <w:i w:val="false"/>
          <w:color w:val="000000"/>
          <w:sz w:val="28"/>
        </w:rPr>
        <w:t>
      3. кластерді кеңейту. Негізгі мақсат – кластер қатысушыларының санын ұлғайту:</w:t>
      </w:r>
      <w:r>
        <w:br/>
      </w:r>
      <w:r>
        <w:rPr>
          <w:rFonts w:ascii="Times New Roman"/>
          <w:b w:val="false"/>
          <w:i w:val="false"/>
          <w:color w:val="000000"/>
          <w:sz w:val="28"/>
        </w:rPr>
        <w:t>
      жобаларға арналған бизнес-инкубатор құру;</w:t>
      </w:r>
      <w:r>
        <w:br/>
      </w:r>
      <w:r>
        <w:rPr>
          <w:rFonts w:ascii="Times New Roman"/>
          <w:b w:val="false"/>
          <w:i w:val="false"/>
          <w:color w:val="000000"/>
          <w:sz w:val="28"/>
        </w:rPr>
        <w:t>
      шетелдік инвесторларды тарту;</w:t>
      </w:r>
      <w:r>
        <w:br/>
      </w:r>
      <w:r>
        <w:rPr>
          <w:rFonts w:ascii="Times New Roman"/>
          <w:b w:val="false"/>
          <w:i w:val="false"/>
          <w:color w:val="000000"/>
          <w:sz w:val="28"/>
        </w:rPr>
        <w:t>
      кластерге жаңа қатысушылар тарту үшін халықаралық форумда ақпараттық-жарнамалық науқан өткізу;</w:t>
      </w:r>
      <w:r>
        <w:br/>
      </w:r>
      <w:r>
        <w:rPr>
          <w:rFonts w:ascii="Times New Roman"/>
          <w:b w:val="false"/>
          <w:i w:val="false"/>
          <w:color w:val="000000"/>
          <w:sz w:val="28"/>
        </w:rPr>
        <w:t>
      4. инновациялар мен технологияларды дамыту. Негізгі мақсат – қызмет көрсету саласында азық-түліктік, процестік инновациялар мен инновацияларды дамыту:</w:t>
      </w:r>
      <w:r>
        <w:br/>
      </w:r>
      <w:r>
        <w:rPr>
          <w:rFonts w:ascii="Times New Roman"/>
          <w:b w:val="false"/>
          <w:i w:val="false"/>
          <w:color w:val="000000"/>
          <w:sz w:val="28"/>
        </w:rPr>
        <w:t>
      мамандандырылған конструкторлық бюроны құру;</w:t>
      </w:r>
      <w:r>
        <w:br/>
      </w:r>
      <w:r>
        <w:rPr>
          <w:rFonts w:ascii="Times New Roman"/>
          <w:b w:val="false"/>
          <w:i w:val="false"/>
          <w:color w:val="000000"/>
          <w:sz w:val="28"/>
        </w:rPr>
        <w:t>
      жаңа өнімдерді (тәжірибелік үлгілер мен партиялар) әзірлеу үшін технологиялық алаңдар құру, кластер кәсіпорындарында жұмыс істеп тұрған технологияларды жетілдіру және қолданыстағы кәсіпорындардың жағдайларында үздік әлемдік технологияларды бейімдеу;</w:t>
      </w:r>
      <w:r>
        <w:br/>
      </w:r>
      <w:r>
        <w:rPr>
          <w:rFonts w:ascii="Times New Roman"/>
          <w:b w:val="false"/>
          <w:i w:val="false"/>
          <w:color w:val="000000"/>
          <w:sz w:val="28"/>
        </w:rPr>
        <w:t>
      кластерге қатысушылардың бірлескен ҒЗТКӘ жобаларын жасауды қамтамасыз ету (ЖИА, білім беру мекемелері мен кәсіпорындарын қатыстыра отырып);</w:t>
      </w:r>
      <w:r>
        <w:br/>
      </w:r>
      <w:r>
        <w:rPr>
          <w:rFonts w:ascii="Times New Roman"/>
          <w:b w:val="false"/>
          <w:i w:val="false"/>
          <w:color w:val="000000"/>
          <w:sz w:val="28"/>
        </w:rPr>
        <w:t>
      инновациялық гранттарды, оның ішінде өнеркәсіптік зерттеулерге арналған (нысаналы технологиялық бағдарламаларды іске асыруды қоса алғанда) ұсыну;</w:t>
      </w:r>
      <w:r>
        <w:br/>
      </w:r>
      <w:r>
        <w:rPr>
          <w:rFonts w:ascii="Times New Roman"/>
          <w:b w:val="false"/>
          <w:i w:val="false"/>
          <w:color w:val="000000"/>
          <w:sz w:val="28"/>
        </w:rPr>
        <w:t>
      өңірлік технопарктердің қызметтерін, салалық конструкторлық бюро қызметтерін ұсыну;</w:t>
      </w:r>
      <w:r>
        <w:br/>
      </w:r>
      <w:r>
        <w:rPr>
          <w:rFonts w:ascii="Times New Roman"/>
          <w:b w:val="false"/>
          <w:i w:val="false"/>
          <w:color w:val="000000"/>
          <w:sz w:val="28"/>
        </w:rPr>
        <w:t>
      өнертабысты патенттеу бойынша қызметтер көрсету;</w:t>
      </w:r>
      <w:r>
        <w:br/>
      </w:r>
      <w:r>
        <w:rPr>
          <w:rFonts w:ascii="Times New Roman"/>
          <w:b w:val="false"/>
          <w:i w:val="false"/>
          <w:color w:val="000000"/>
          <w:sz w:val="28"/>
        </w:rPr>
        <w:t>
      компанияның зерттеу бөлімі мен зерттеу ұйымы өкілдерінің кездесулерін ұйымдастыру;</w:t>
      </w:r>
      <w:r>
        <w:br/>
      </w:r>
      <w:r>
        <w:rPr>
          <w:rFonts w:ascii="Times New Roman"/>
          <w:b w:val="false"/>
          <w:i w:val="false"/>
          <w:color w:val="000000"/>
          <w:sz w:val="28"/>
        </w:rPr>
        <w:t>
      5. бизнес-климатты және инфрақұрылымды құру. Негізгі мақсат –кластер шеңберінде бизнес жүргізу жағдайын жақсарту:</w:t>
      </w:r>
      <w:r>
        <w:br/>
      </w:r>
      <w:r>
        <w:rPr>
          <w:rFonts w:ascii="Times New Roman"/>
          <w:b w:val="false"/>
          <w:i w:val="false"/>
          <w:color w:val="000000"/>
          <w:sz w:val="28"/>
        </w:rPr>
        <w:t>
      өңірлерде жұмыс істеп тұрған энергетикалық, телекоммуникациялық, коммуналдық және көліктік инфрақұрылымға, оның ішінде арнайы экономикалық және индустриялық аймақтарға, технопарктерге, конструкторлық бюроға, бизнес-инкубаторларға және кәсіпкерліктің басқа да объектілеріне қол жетімділікті қамтамасыз ету;</w:t>
      </w:r>
      <w:r>
        <w:br/>
      </w:r>
      <w:r>
        <w:rPr>
          <w:rFonts w:ascii="Times New Roman"/>
          <w:b w:val="false"/>
          <w:i w:val="false"/>
          <w:color w:val="000000"/>
          <w:sz w:val="28"/>
        </w:rPr>
        <w:t>
      жалпыға ортақ пайдаланатын нысандарды бірлесіп салу, мәселен, ұжымдық пайдаланудағы логистикалық жүк тиеу кешені, арнайы жабдықтар;</w:t>
      </w:r>
      <w:r>
        <w:br/>
      </w:r>
      <w:r>
        <w:rPr>
          <w:rFonts w:ascii="Times New Roman"/>
          <w:b w:val="false"/>
          <w:i w:val="false"/>
          <w:color w:val="000000"/>
          <w:sz w:val="28"/>
        </w:rPr>
        <w:t>
      кластер кәсіпорындарының (сынақ базасының және/немесе зертханасының) шығаратын өнімдерінің сапасын арттыру жөніндегі іс-шараларды, оның ішінде Кедендік одақтың техникалық регламенттерінің талаптарын қамтамасыз ету үшін ұйымдастыру;</w:t>
      </w:r>
      <w:r>
        <w:br/>
      </w:r>
      <w:r>
        <w:rPr>
          <w:rFonts w:ascii="Times New Roman"/>
          <w:b w:val="false"/>
          <w:i w:val="false"/>
          <w:color w:val="000000"/>
          <w:sz w:val="28"/>
        </w:rPr>
        <w:t>
      кластер өнімдерін сертификаттау жөніндегі зертхана құру;</w:t>
      </w:r>
      <w:r>
        <w:br/>
      </w:r>
      <w:r>
        <w:rPr>
          <w:rFonts w:ascii="Times New Roman"/>
          <w:b w:val="false"/>
          <w:i w:val="false"/>
          <w:color w:val="000000"/>
          <w:sz w:val="28"/>
        </w:rPr>
        <w:t>
      ақпараттарды сақтау үшін дата-орталығын құру;</w:t>
      </w:r>
      <w:r>
        <w:br/>
      </w:r>
      <w:r>
        <w:rPr>
          <w:rFonts w:ascii="Times New Roman"/>
          <w:b w:val="false"/>
          <w:i w:val="false"/>
          <w:color w:val="000000"/>
          <w:sz w:val="28"/>
        </w:rPr>
        <w:t>
      инфрақұрылымдық жобаларды іске асыру;</w:t>
      </w:r>
      <w:r>
        <w:br/>
      </w:r>
      <w:r>
        <w:rPr>
          <w:rFonts w:ascii="Times New Roman"/>
          <w:b w:val="false"/>
          <w:i w:val="false"/>
          <w:color w:val="000000"/>
          <w:sz w:val="28"/>
        </w:rPr>
        <w:t>
      6. жылпы кластерге арналған басқа да арнайы нақты шаралар.</w:t>
      </w:r>
      <w:r>
        <w:br/>
      </w:r>
      <w:r>
        <w:rPr>
          <w:rFonts w:ascii="Times New Roman"/>
          <w:b w:val="false"/>
          <w:i w:val="false"/>
          <w:color w:val="000000"/>
          <w:sz w:val="28"/>
        </w:rPr>
        <w:t>
      Бұған қоса, аумақтық кластерлерді іріктеу бойынша конкурстық рәсімдердің бірінші кезегінің жеңімпазына стратегия мен жол какртасын әзірлеуге, шығыстарды өтеу түрінде кластерді дамыту мен кластерлік қауымдастықтарды құруға арналған қаржылық қолдау көрсетілетін болады.</w:t>
      </w:r>
      <w:r>
        <w:br/>
      </w:r>
      <w:r>
        <w:rPr>
          <w:rFonts w:ascii="Times New Roman"/>
          <w:b w:val="false"/>
          <w:i w:val="false"/>
          <w:color w:val="000000"/>
          <w:sz w:val="28"/>
        </w:rPr>
        <w:t>
      «ИТП» инновациялық кластерінде венчурлық қаржыландыруды дамыту мақсатында Автономды кластерлік қор шеңберінде жер қойнауын пайдаланушылардың жиынтықты жылдық кірісінен 1% пайдалану тетігін жетілдіру мәселесін қарастыру қажет.</w:t>
      </w:r>
      <w:r>
        <w:br/>
      </w:r>
      <w:r>
        <w:rPr>
          <w:rFonts w:ascii="Times New Roman"/>
          <w:b w:val="false"/>
          <w:i w:val="false"/>
          <w:color w:val="000000"/>
          <w:sz w:val="28"/>
        </w:rPr>
        <w:t>
      Назарбаев Университеті кластеріне қатысушылар үшін зертханалық зерттеулер нысандарынан идеяларды патенттердің және өнім/проттотиптердің тәжірибелік нысандарына коммерцияландыру, кезең-кезеңмен трансляциялау мақсатында университет гранттар ұсынатын, сыртқы қаржыландыру тартатын болады. Кластер қатысушыларына университет ұсынатын қолдау шараларына: кластер қатысушыларының жобаларын тең қаржыландыруды, лизингтік қаржыландыруды қоса алғанда, қаржыландыру, кластер қатысушаларының жарғылық капиталына инвестицияларды жүзеге асыру, кластер қатысушыларына гранттар ұсыну, кластер қатысушыларын білікті кадрлық ресурстарымен қамтамасыз ету, кластер қатысушыларына ғылыми жобаларға тапсырыстар орналастыру, кластер қатысушыларын қажетті үй-жайлармен қамтамасыз ету, кластер қатысушыларына Назарбаев Университетінің және оның ұйымдарының зертханалық жабдықтарына және кітапханалық қорына қол жетімділікті ұсыну.</w:t>
      </w:r>
      <w:r>
        <w:br/>
      </w:r>
      <w:r>
        <w:rPr>
          <w:rFonts w:ascii="Times New Roman"/>
          <w:b w:val="false"/>
          <w:i w:val="false"/>
          <w:color w:val="000000"/>
          <w:sz w:val="28"/>
        </w:rPr>
        <w:t>
      Барлық кластерлік процестің қатысушыларына әдістемелік құжаттарды дайындау және ақпараттық бюллетеньдерді шығару, қатысушыларға кәсіпкерлерді қызмет көрсету орталықтары арқылы консультация беру жолымен әдіснамалық және ақпараттық қолдау көрсетілетін болады. Осындай қолдау шеңберінде кластерлік процесс қатысушыларына мамандандырылған оқыту орталықтары ұйымдастырылатын болады, кластерлік бастамаларға арналған веб-сайт құрылатын болады.</w:t>
      </w:r>
      <w:r>
        <w:br/>
      </w:r>
      <w:r>
        <w:rPr>
          <w:rFonts w:ascii="Times New Roman"/>
          <w:b w:val="false"/>
          <w:i w:val="false"/>
          <w:color w:val="000000"/>
          <w:sz w:val="28"/>
        </w:rPr>
        <w:t>
      Кластерлерді дамыту жөніндегі халықаралық тәжірибені, оның ішінде грант негізінде зерделеу мүмкіндігі бойынша мәселелер пысықталатын болады.</w:t>
      </w:r>
      <w:r>
        <w:br/>
      </w:r>
      <w:r>
        <w:rPr>
          <w:rFonts w:ascii="Times New Roman"/>
          <w:b w:val="false"/>
          <w:i w:val="false"/>
          <w:color w:val="000000"/>
          <w:sz w:val="28"/>
        </w:rPr>
        <w:t>
      Кластерлерді дамыту бойынша мемлекеттік шараларды дамыту үшін қажетті бюджеттік қаражат, оның ішінде гранттың негізде немесе жекелеген бюджеттік өтінімдер бойынша айқындалады және көзделеді.</w:t>
      </w:r>
      <w:r>
        <w:br/>
      </w:r>
      <w:r>
        <w:rPr>
          <w:rFonts w:ascii="Times New Roman"/>
          <w:b w:val="false"/>
          <w:i w:val="false"/>
          <w:color w:val="000000"/>
          <w:sz w:val="28"/>
        </w:rPr>
        <w:t>
      Кластерлік қатысушы кәсіпорындарына қарастырылған түрлі бағдарламалар шеңберінде индустриялық-инновациялық қызмет субъектілері үшін мемлекеттік қолдау құралдарын алудың мүмкіндіктері беріледі.</w:t>
      </w:r>
      <w:r>
        <w:br/>
      </w:r>
      <w:r>
        <w:rPr>
          <w:rFonts w:ascii="Times New Roman"/>
          <w:b w:val="false"/>
          <w:i w:val="false"/>
          <w:color w:val="000000"/>
          <w:sz w:val="28"/>
        </w:rPr>
        <w:t>
      Кластерлерді дамытудың негізгі қаржылық агенттері «Байтерек» ҰБХ» АҚ, «ҚазАгро» ұлттық басқару холдингі» АҚ болады.</w:t>
      </w:r>
    </w:p>
    <w:p>
      <w:pPr>
        <w:spacing w:after="0"/>
        <w:ind w:left="0"/>
        <w:jc w:val="both"/>
      </w:pPr>
      <w:r>
        <w:rPr>
          <w:rFonts w:ascii="Times New Roman"/>
          <w:b w:val="false"/>
          <w:i w:val="false"/>
          <w:color w:val="000000"/>
          <w:sz w:val="28"/>
        </w:rPr>
        <w:t>      </w:t>
      </w:r>
      <w:r>
        <w:rPr>
          <w:rFonts w:ascii="Times New Roman"/>
          <w:b/>
          <w:i w:val="false"/>
          <w:color w:val="000000"/>
          <w:sz w:val="28"/>
        </w:rPr>
        <w:t>4 Басым және қалған салалық секторлардың кәсіпорындарын қолдау.</w:t>
      </w:r>
      <w:r>
        <w:br/>
      </w:r>
      <w:r>
        <w:rPr>
          <w:rFonts w:ascii="Times New Roman"/>
          <w:b w:val="false"/>
          <w:i w:val="false"/>
          <w:color w:val="000000"/>
          <w:sz w:val="28"/>
        </w:rPr>
        <w:t>
      Мемлекеттік қолдау шаралары мынадай бағыттар бойынша кәсіпорындарды дамыту үшін кедергілерді азайтуға бағытталады.</w:t>
      </w:r>
    </w:p>
    <w:p>
      <w:pPr>
        <w:spacing w:after="0"/>
        <w:ind w:left="0"/>
        <w:jc w:val="both"/>
      </w:pPr>
      <w:r>
        <w:rPr>
          <w:rFonts w:ascii="Times New Roman"/>
          <w:b w:val="false"/>
          <w:i w:val="false"/>
          <w:color w:val="000000"/>
          <w:sz w:val="28"/>
        </w:rPr>
        <w:t>      Салалық реттеу</w:t>
      </w:r>
      <w:r>
        <w:br/>
      </w:r>
      <w:r>
        <w:rPr>
          <w:rFonts w:ascii="Times New Roman"/>
          <w:b w:val="false"/>
          <w:i w:val="false"/>
          <w:color w:val="000000"/>
          <w:sz w:val="28"/>
        </w:rPr>
        <w:t>
      Өтеуге ұсынылатын сомадан 50%, бірақ үш мың айлық есептік көрсеткіштен аспайтын мөлшерде халықаралық стандарттарға (API, ASTM, GMP, EN) сәйкес өнімді сертификаттау бойынша және сапа менеджменті жүйесінің шығындарын өтеу.</w:t>
      </w:r>
    </w:p>
    <w:p>
      <w:pPr>
        <w:spacing w:after="0"/>
        <w:ind w:left="0"/>
        <w:jc w:val="both"/>
      </w:pPr>
      <w:r>
        <w:rPr>
          <w:rFonts w:ascii="Times New Roman"/>
          <w:b w:val="false"/>
          <w:i w:val="false"/>
          <w:color w:val="000000"/>
          <w:sz w:val="28"/>
        </w:rPr>
        <w:t>      Интернационалдандыру</w:t>
      </w:r>
      <w:r>
        <w:br/>
      </w:r>
      <w:r>
        <w:rPr>
          <w:rFonts w:ascii="Times New Roman"/>
          <w:b w:val="false"/>
          <w:i w:val="false"/>
          <w:color w:val="000000"/>
          <w:sz w:val="28"/>
        </w:rPr>
        <w:t>
      Экспортты қаржылық қолдау тетіктері пысықталатын болады экспортық қаржыландыру және сақтандыру; қазақстандық машина жасау өнімінің шетелдік тұтынушыларына кредит беру үшін экспортық лизингті пайдалану; құжаттық операцияларды сақтандыру немесе жабу арқылы экспортық операцияларды саудалық қаржыландыру.</w:t>
      </w:r>
      <w:r>
        <w:br/>
      </w:r>
      <w:r>
        <w:rPr>
          <w:rFonts w:ascii="Times New Roman"/>
          <w:b w:val="false"/>
          <w:i w:val="false"/>
          <w:color w:val="000000"/>
          <w:sz w:val="28"/>
        </w:rPr>
        <w:t>
      Отандық өңделген тауарларды ілгерілету бойынша индустриялық-инновациялық қызмет субъектілерінің шығындары: шетелдегі отандық өңделген өнімдердің жарнамасына арналған шығындар; шетелдік көрмелерге қатысу; шетелде өкілдіктерді, қоймаларды, сауда нүктелерін ашу, ұстап тұру; шетелде тауар белгілері мен өнімдерін тіркеуге байланысты рәсімдерді өткізу; сондай-ақ шетелде өнімді сертификаттауға байланысты рәсімдерді өткізуге арналған шығындар өтелетін болады.</w:t>
      </w:r>
    </w:p>
    <w:p>
      <w:pPr>
        <w:spacing w:after="0"/>
        <w:ind w:left="0"/>
        <w:jc w:val="both"/>
      </w:pPr>
      <w:r>
        <w:rPr>
          <w:rFonts w:ascii="Times New Roman"/>
          <w:b w:val="false"/>
          <w:i w:val="false"/>
          <w:color w:val="000000"/>
          <w:sz w:val="28"/>
        </w:rPr>
        <w:t>      Технологиялар мен инновациялар</w:t>
      </w:r>
      <w:r>
        <w:br/>
      </w:r>
      <w:r>
        <w:rPr>
          <w:rFonts w:ascii="Times New Roman"/>
          <w:b w:val="false"/>
          <w:i w:val="false"/>
          <w:color w:val="000000"/>
          <w:sz w:val="28"/>
        </w:rPr>
        <w:t>
      Өнеркәсіптік зерттеуге, оның ішінде нысаналы технологиялық бағдарламаларды гранттық қаржыландыруды пысықтауға инновациялық гранттар беру бойынша тетіктер пысықталатын болады.</w:t>
      </w:r>
      <w:r>
        <w:br/>
      </w:r>
      <w:r>
        <w:rPr>
          <w:rFonts w:ascii="Times New Roman"/>
          <w:b w:val="false"/>
          <w:i w:val="false"/>
          <w:color w:val="000000"/>
          <w:sz w:val="28"/>
        </w:rPr>
        <w:t>
      Технологияны сатып алуға инновациялық гранттарды ұсыну бойынша жұмыс басталатын болады.</w:t>
      </w:r>
      <w:r>
        <w:br/>
      </w:r>
      <w:r>
        <w:rPr>
          <w:rFonts w:ascii="Times New Roman"/>
          <w:b w:val="false"/>
          <w:i w:val="false"/>
          <w:color w:val="000000"/>
          <w:sz w:val="28"/>
        </w:rPr>
        <w:t>
      Технологияларды коммерцияландыру үшін инновациялық гранттарды беру бойынша жұмыс жалғастырылатын болады.</w:t>
      </w:r>
      <w:r>
        <w:br/>
      </w:r>
      <w:r>
        <w:rPr>
          <w:rFonts w:ascii="Times New Roman"/>
          <w:b w:val="false"/>
          <w:i w:val="false"/>
          <w:color w:val="000000"/>
          <w:sz w:val="28"/>
        </w:rPr>
        <w:t>
      Өндірістің тиімділігін арттыруға (консалтингтік, инжинирингтік және жобалық ұйымдарды тарту; басқару және өндірістік технологияларды енгізу) инновациялық гранттар беру бойынша жұмыс жалғастырылатын болады.</w:t>
      </w:r>
      <w:r>
        <w:br/>
      </w:r>
      <w:r>
        <w:rPr>
          <w:rFonts w:ascii="Times New Roman"/>
          <w:b w:val="false"/>
          <w:i w:val="false"/>
          <w:color w:val="000000"/>
          <w:sz w:val="28"/>
        </w:rPr>
        <w:t>
      Техникалық диагностика жүргізу кезінде ШОБ пен ірі кәсіпорындарды бірлесіп қаржыландыру бойынша жұмыс жалғасатын болады. Сондай-ақ, еңбекті техникалық нормалау жүйесін енгізу бойынша ірі кәсіпорындар мен ШОБ шығындарын өтеу бойынша жұмыс жалғасатын болады.</w:t>
      </w:r>
      <w:r>
        <w:br/>
      </w:r>
      <w:r>
        <w:rPr>
          <w:rFonts w:ascii="Times New Roman"/>
          <w:b w:val="false"/>
          <w:i w:val="false"/>
          <w:color w:val="000000"/>
          <w:sz w:val="28"/>
        </w:rPr>
        <w:t>
      Енгізілген жаңа (импортталған) технологиялардың бейімделуі бойынша шығындарды һтеу бойынша тетіктер пысықталатын болады.</w:t>
      </w:r>
    </w:p>
    <w:p>
      <w:pPr>
        <w:spacing w:after="0"/>
        <w:ind w:left="0"/>
        <w:jc w:val="both"/>
      </w:pPr>
      <w:r>
        <w:rPr>
          <w:rFonts w:ascii="Times New Roman"/>
          <w:b w:val="false"/>
          <w:i w:val="false"/>
          <w:color w:val="000000"/>
          <w:sz w:val="28"/>
        </w:rPr>
        <w:t>      Қаржылық ресурстар</w:t>
      </w:r>
      <w:r>
        <w:br/>
      </w:r>
      <w:r>
        <w:rPr>
          <w:rFonts w:ascii="Times New Roman"/>
          <w:b w:val="false"/>
          <w:i w:val="false"/>
          <w:color w:val="000000"/>
          <w:sz w:val="28"/>
        </w:rPr>
        <w:t>
      Мынадай тетіктер пысықталатын болады:</w:t>
      </w:r>
      <w:r>
        <w:br/>
      </w:r>
      <w:r>
        <w:rPr>
          <w:rFonts w:ascii="Times New Roman"/>
          <w:b w:val="false"/>
          <w:i w:val="false"/>
          <w:color w:val="000000"/>
          <w:sz w:val="28"/>
        </w:rPr>
        <w:t>
      инвестициялық мақсатқа және де басым секторларда айнымалы қаражатты толықтыруға және өңірлік тұрақтылықты ескере отырып, қаржы лизингінің кредиттері немесе шарттары бойынша сыйақы ставкаларын субсидиялау;</w:t>
      </w:r>
      <w:r>
        <w:br/>
      </w:r>
      <w:r>
        <w:rPr>
          <w:rFonts w:ascii="Times New Roman"/>
          <w:b w:val="false"/>
          <w:i w:val="false"/>
          <w:color w:val="000000"/>
          <w:sz w:val="28"/>
        </w:rPr>
        <w:t>
      басым секторларда және өңірлік мамандандырылуды ескере отырып, ЕДБ кредиттері бойынша кепілдіктер беру.</w:t>
      </w:r>
    </w:p>
    <w:p>
      <w:pPr>
        <w:spacing w:after="0"/>
        <w:ind w:left="0"/>
        <w:jc w:val="both"/>
      </w:pPr>
      <w:r>
        <w:rPr>
          <w:rFonts w:ascii="Times New Roman"/>
          <w:b w:val="false"/>
          <w:i w:val="false"/>
          <w:color w:val="000000"/>
          <w:sz w:val="28"/>
        </w:rPr>
        <w:t>      Инфрақұрылым</w:t>
      </w:r>
      <w:r>
        <w:br/>
      </w:r>
      <w:r>
        <w:rPr>
          <w:rFonts w:ascii="Times New Roman"/>
          <w:b w:val="false"/>
          <w:i w:val="false"/>
          <w:color w:val="000000"/>
          <w:sz w:val="28"/>
        </w:rPr>
        <w:t>
      Инфрақұрылымды салынып жатқан және жаңғыртылатын объектілерге жүргізу мәселесі пысықталатын болады.</w:t>
      </w:r>
    </w:p>
    <w:p>
      <w:pPr>
        <w:spacing w:after="0"/>
        <w:ind w:left="0"/>
        <w:jc w:val="both"/>
      </w:pPr>
      <w:r>
        <w:rPr>
          <w:rFonts w:ascii="Times New Roman"/>
          <w:b w:val="false"/>
          <w:i w:val="false"/>
          <w:color w:val="000000"/>
          <w:sz w:val="28"/>
        </w:rPr>
        <w:t>      Адами ресурстар</w:t>
      </w:r>
      <w:r>
        <w:br/>
      </w:r>
      <w:r>
        <w:rPr>
          <w:rFonts w:ascii="Times New Roman"/>
          <w:b w:val="false"/>
          <w:i w:val="false"/>
          <w:color w:val="000000"/>
          <w:sz w:val="28"/>
        </w:rPr>
        <w:t>
      Кәсіпорындардың басшылығын (топ-менеджерлерін) өнімділікті және энергия тиімділігін арттыру мәселелері бойынша оқыту бойынша жұмыс жалғасатын болады.</w:t>
      </w:r>
      <w:r>
        <w:br/>
      </w:r>
      <w:r>
        <w:rPr>
          <w:rFonts w:ascii="Times New Roman"/>
          <w:b w:val="false"/>
          <w:i w:val="false"/>
          <w:color w:val="000000"/>
          <w:sz w:val="28"/>
        </w:rPr>
        <w:t>
      Біліктілігі жоғары шетелдік мамандарды тартуға, шетелде инженерлік-техникалық персоналдың біліктілігін арттыруға арналған гранттарды беру бойынша жұмыс жалғасатын болады.</w:t>
      </w:r>
    </w:p>
    <w:p>
      <w:pPr>
        <w:spacing w:after="0"/>
        <w:ind w:left="0"/>
        <w:jc w:val="both"/>
      </w:pPr>
      <w:r>
        <w:rPr>
          <w:rFonts w:ascii="Times New Roman"/>
          <w:b w:val="false"/>
          <w:i w:val="false"/>
          <w:color w:val="000000"/>
          <w:sz w:val="28"/>
        </w:rPr>
        <w:t>      Мемлекеттік сатып алулар</w:t>
      </w:r>
      <w:r>
        <w:br/>
      </w:r>
      <w:r>
        <w:rPr>
          <w:rFonts w:ascii="Times New Roman"/>
          <w:b w:val="false"/>
          <w:i w:val="false"/>
          <w:color w:val="000000"/>
          <w:sz w:val="28"/>
        </w:rPr>
        <w:t>
      Мемлекеттік сатып алулар бойныша ұзақ мерзімді келісімшарттарды жасасу тетігі пысықталатын болады.</w:t>
      </w:r>
      <w:r>
        <w:br/>
      </w:r>
      <w:r>
        <w:rPr>
          <w:rFonts w:ascii="Times New Roman"/>
          <w:b w:val="false"/>
          <w:i w:val="false"/>
          <w:color w:val="000000"/>
          <w:sz w:val="28"/>
        </w:rPr>
        <w:t>
      Төлеудің максималды мерзімдерін нормативтік реттеу тетіктері пысықталатын болады.</w:t>
      </w:r>
    </w:p>
    <w:p>
      <w:pPr>
        <w:spacing w:after="0"/>
        <w:ind w:left="0"/>
        <w:jc w:val="both"/>
      </w:pPr>
      <w:r>
        <w:rPr>
          <w:rFonts w:ascii="Times New Roman"/>
          <w:b w:val="false"/>
          <w:i w:val="false"/>
          <w:color w:val="000000"/>
          <w:sz w:val="28"/>
        </w:rPr>
        <w:t>      Кәсіпкерлік және ШОБ</w:t>
      </w:r>
      <w:r>
        <w:br/>
      </w:r>
      <w:r>
        <w:rPr>
          <w:rFonts w:ascii="Times New Roman"/>
          <w:b w:val="false"/>
          <w:i w:val="false"/>
          <w:color w:val="000000"/>
          <w:sz w:val="28"/>
        </w:rPr>
        <w:t>
      Кәсіпорында дамытудың кешенді жоспарын әзірлеуге арналған шығындарды өтеу бойынша жұмыс жалғасатын болады.</w:t>
      </w:r>
      <w:r>
        <w:br/>
      </w:r>
      <w:r>
        <w:rPr>
          <w:rFonts w:ascii="Times New Roman"/>
          <w:b w:val="false"/>
          <w:i w:val="false"/>
          <w:color w:val="000000"/>
          <w:sz w:val="28"/>
        </w:rPr>
        <w:t>
      Ірі кәсіпорындардың төңірегінде аралас өндірістерді құру мақсатында тапсырыс беруші мен өндіруші арасында келісімшарттарды жасасу жұмысы жалғасатын болады.</w:t>
      </w:r>
      <w:r>
        <w:br/>
      </w:r>
      <w:r>
        <w:rPr>
          <w:rFonts w:ascii="Times New Roman"/>
          <w:b w:val="false"/>
          <w:i w:val="false"/>
          <w:color w:val="000000"/>
          <w:sz w:val="28"/>
        </w:rPr>
        <w:t>
      Мемлекеттік қолдау шараларын ұсыну қолданыстағы </w:t>
      </w:r>
      <w:r>
        <w:rPr>
          <w:rFonts w:ascii="Times New Roman"/>
          <w:b w:val="false"/>
          <w:i w:val="false"/>
          <w:color w:val="000000"/>
          <w:sz w:val="28"/>
        </w:rPr>
        <w:t>«Бизнестің жол картасы 2020»</w:t>
      </w:r>
      <w:r>
        <w:rPr>
          <w:rFonts w:ascii="Times New Roman"/>
          <w:b w:val="false"/>
          <w:i w:val="false"/>
          <w:color w:val="000000"/>
          <w:sz w:val="28"/>
        </w:rPr>
        <w:t>, </w:t>
      </w:r>
      <w:r>
        <w:rPr>
          <w:rFonts w:ascii="Times New Roman"/>
          <w:b w:val="false"/>
          <w:i w:val="false"/>
          <w:color w:val="000000"/>
          <w:sz w:val="28"/>
        </w:rPr>
        <w:t>«Өнімділік 2020»</w:t>
      </w:r>
      <w:r>
        <w:rPr>
          <w:rFonts w:ascii="Times New Roman"/>
          <w:b w:val="false"/>
          <w:i w:val="false"/>
          <w:color w:val="000000"/>
          <w:sz w:val="28"/>
        </w:rPr>
        <w:t>, </w:t>
      </w:r>
      <w:r>
        <w:rPr>
          <w:rFonts w:ascii="Times New Roman"/>
          <w:b w:val="false"/>
          <w:i w:val="false"/>
          <w:color w:val="000000"/>
          <w:sz w:val="28"/>
        </w:rPr>
        <w:t>«Агробизнес 2020»</w:t>
      </w:r>
      <w:r>
        <w:rPr>
          <w:rFonts w:ascii="Times New Roman"/>
          <w:b w:val="false"/>
          <w:i w:val="false"/>
          <w:color w:val="000000"/>
          <w:sz w:val="28"/>
        </w:rPr>
        <w:t>, «Экспорттаушы 2020», «Инвестор 2020», «Инновациялар 2020», сондай-ақ отандық өндірілген тауарларды, көрсетілетін қызметтерді ынталандыру және жылжыту және шетелдік инвестицияларды тарту бойынша мемлекетітк қолдау бағдарламалары шеңберінде жүргізіледі. Қолданыстағы құралдарды ұсыну шарттары мен тетіктерін нақтылау және жаңа құралдарды ұсыну тетіктері мен шарттарын анықтау үшін Бағдарламаларға өзгерістер мен толықтырулар енгізу талап етіледі.</w:t>
      </w:r>
      <w:r>
        <w:br/>
      </w:r>
      <w:r>
        <w:rPr>
          <w:rFonts w:ascii="Times New Roman"/>
          <w:b w:val="false"/>
          <w:i w:val="false"/>
          <w:color w:val="000000"/>
          <w:sz w:val="28"/>
        </w:rPr>
        <w:t>
      Кәсіпорындар мен олардың жобаларын қолдау мынадай әдістерге сәйкес жүзеге асырылады:</w:t>
      </w:r>
      <w:r>
        <w:br/>
      </w:r>
      <w:r>
        <w:rPr>
          <w:rFonts w:ascii="Times New Roman"/>
          <w:b w:val="false"/>
          <w:i w:val="false"/>
          <w:color w:val="000000"/>
          <w:sz w:val="28"/>
        </w:rPr>
        <w:t>
      1. Стандартты тәсіл – құралдардың стандартты пакетін ұсыну. Қолдау объектісі – өңдеуші өнеркәсіптегі жобаларды іске асыратын шағын, орта және ірі кәсіпорындар, стандартты қаржылық және сервистік құралдарды қолдана отырып, </w:t>
      </w:r>
      <w:r>
        <w:rPr>
          <w:rFonts w:ascii="Times New Roman"/>
          <w:b w:val="false"/>
          <w:i w:val="false"/>
          <w:color w:val="000000"/>
          <w:sz w:val="28"/>
        </w:rPr>
        <w:t>«Бизнестің жол картасы 2020»</w:t>
      </w:r>
      <w:r>
        <w:rPr>
          <w:rFonts w:ascii="Times New Roman"/>
          <w:b w:val="false"/>
          <w:i w:val="false"/>
          <w:color w:val="000000"/>
          <w:sz w:val="28"/>
        </w:rPr>
        <w:t>, </w:t>
      </w:r>
      <w:r>
        <w:rPr>
          <w:rFonts w:ascii="Times New Roman"/>
          <w:b w:val="false"/>
          <w:i w:val="false"/>
          <w:color w:val="000000"/>
          <w:sz w:val="28"/>
        </w:rPr>
        <w:t>«Өнімділік 2020»</w:t>
      </w:r>
      <w:r>
        <w:rPr>
          <w:rFonts w:ascii="Times New Roman"/>
          <w:b w:val="false"/>
          <w:i w:val="false"/>
          <w:color w:val="000000"/>
          <w:sz w:val="28"/>
        </w:rPr>
        <w:t>, </w:t>
      </w:r>
      <w:r>
        <w:rPr>
          <w:rFonts w:ascii="Times New Roman"/>
          <w:b w:val="false"/>
          <w:i w:val="false"/>
          <w:color w:val="000000"/>
          <w:sz w:val="28"/>
        </w:rPr>
        <w:t>«Агробизнес 2020»</w:t>
      </w:r>
      <w:r>
        <w:rPr>
          <w:rFonts w:ascii="Times New Roman"/>
          <w:b w:val="false"/>
          <w:i w:val="false"/>
          <w:color w:val="000000"/>
          <w:sz w:val="28"/>
        </w:rPr>
        <w:t>, «Экспорттаушы 2020», «Инвестор 2020», «Инновациялар 2020», сондай-ақ отандық өндірілген тауарларды, көрсетілетін қызметтерді ынталандыру және жылжыту және шетелдік инвестицияларды тарту бойынша мемлекетітк қолдау бағдарламалары шеңберінде жүйелік негізде қолдау көрсетілетін болады.</w:t>
      </w:r>
      <w:r>
        <w:br/>
      </w:r>
      <w:r>
        <w:rPr>
          <w:rFonts w:ascii="Times New Roman"/>
          <w:b w:val="false"/>
          <w:i w:val="false"/>
          <w:color w:val="000000"/>
          <w:sz w:val="28"/>
        </w:rPr>
        <w:t>
      Барлық кәсіпорындар меншік көлеміне және нысандарына қарамастан инвесторларды сертификаттау, қолдау және тарту, экспортты ынталындыру бойынша сервистік шараларға, инновацияларды дамытуға, тиімділігін арттыруға, технологияларды дамытуға, адами капиталды дамытуға үміткер болуы мүмкін.</w:t>
      </w:r>
      <w:r>
        <w:br/>
      </w:r>
      <w:r>
        <w:rPr>
          <w:rFonts w:ascii="Times New Roman"/>
          <w:b w:val="false"/>
          <w:i w:val="false"/>
          <w:color w:val="000000"/>
          <w:sz w:val="28"/>
        </w:rPr>
        <w:t>
      Қаржылай қолдау шаралары жобаның құны және инвестициялардың көлемі бойынша қалыптасатын болады.</w:t>
      </w:r>
      <w:r>
        <w:br/>
      </w:r>
      <w:r>
        <w:rPr>
          <w:rFonts w:ascii="Times New Roman"/>
          <w:b w:val="false"/>
          <w:i w:val="false"/>
          <w:color w:val="000000"/>
          <w:sz w:val="28"/>
        </w:rPr>
        <w:t>
      750 млн.теңге дейін жобалар үшін кредиттер мен қаржы лизингі шарттары бойынша сыйақы ставкаларын субсидиялау және ЕДБ кредиттері бойынша кепілдіктер беру басым секторлар шеңберінде және/немесе өңірлік мамандануға сәйкес жүзеге асырылады.</w:t>
      </w:r>
      <w:r>
        <w:br/>
      </w:r>
      <w:r>
        <w:rPr>
          <w:rFonts w:ascii="Times New Roman"/>
          <w:b w:val="false"/>
          <w:i w:val="false"/>
          <w:color w:val="000000"/>
          <w:sz w:val="28"/>
        </w:rPr>
        <w:t>
      Ауылдық елді мекендерде, моноқалаларда және шағын қалаларда қызметін жүзеге асыратын кәсіпкерлер үшін, сондай-ақ бастаушы жас жеке кәсіпкерлер үшін сыйақы мөлшерлемесін субсидиялау және ЕДБ кредиттері бойынша гранттар беру салалық шектеулерсіз жүзеге асырылады.</w:t>
      </w:r>
      <w:r>
        <w:br/>
      </w:r>
      <w:r>
        <w:rPr>
          <w:rFonts w:ascii="Times New Roman"/>
          <w:b w:val="false"/>
          <w:i w:val="false"/>
          <w:color w:val="000000"/>
          <w:sz w:val="28"/>
        </w:rPr>
        <w:t>
      Инвестиция көлемі 4,5 млрд.тг. дейінгі жобалар үшін (а) 14 басым секторларда және/немесе тиісті өңірлік мамандануда қызмет, (б) өндірілетін өнімнің жалпыға танылған халықаралық стандарттарына сәйкестігі, (в) еңбек өнімділігі, энергия тиімділігі, (г) шикізаттық емес тауарларды өткізу үшін нарықты кеңейту; (д) түпкілікті өнім шығару кезінде ҚҚТ өсетін өндіріс қосымша өлшемдері қолданылады.</w:t>
      </w:r>
      <w:r>
        <w:br/>
      </w:r>
      <w:r>
        <w:rPr>
          <w:rFonts w:ascii="Times New Roman"/>
          <w:b w:val="false"/>
          <w:i w:val="false"/>
          <w:color w:val="000000"/>
          <w:sz w:val="28"/>
        </w:rPr>
        <w:t>
      Осы санат үшін қаржы лизингі кредиттері/шарттары бойынша сыйақы мөлшерлемесін субсидиялау және ЕДБ кредиттері бойынша гранттар беру ерекше шарттар бойынша жүзеге асырылатын болады.</w:t>
      </w:r>
      <w:r>
        <w:br/>
      </w:r>
      <w:r>
        <w:rPr>
          <w:rFonts w:ascii="Times New Roman"/>
          <w:b w:val="false"/>
          <w:i w:val="false"/>
          <w:color w:val="000000"/>
          <w:sz w:val="28"/>
        </w:rPr>
        <w:t>
      2. Жекеше тәсіл стандартты тәсілден тыс республикалық деңгейде үйлестіруді және қолдауды қосымша мемлекеттік қолдау шараларын талап ететн өңдеуші өнеркәсіптегі басым секторларында ауқымды жобаларды іске асыратын ірі кәсіпорындар үшін қолданылады. Бұл жобалар Индустрияландыру картасының негізін құрауы тиіс. Осы тәсілді пайдалану бойынша шешімді Қазақстан Республикасының Үкіметі қабылдайды.</w:t>
      </w:r>
      <w:r>
        <w:br/>
      </w:r>
      <w:r>
        <w:rPr>
          <w:rFonts w:ascii="Times New Roman"/>
          <w:b w:val="false"/>
          <w:i w:val="false"/>
          <w:color w:val="000000"/>
          <w:sz w:val="28"/>
        </w:rPr>
        <w:t>
      Өлшемдері: (а) 14 басым сектордағы қызмет, (б) инвестициялар көлемі 4,5 млрд. теңгеден; (в) өндірілетін өнімнің жалпыға танылған халықаралық сапа стандарттарына сәйкестігі, (г) еңбек өнімділігі, энергия тиімділігі, (д) шикізаттық емес тауарларды өткізу үшін нарықты кеңейту; (е) түпкілікті өнім шығару кезінде ҚҚТ өсетін өндірі; (ж) Бағдарламаның стратегиялық мақсаттарына қол жеткізуге үлес қосу.</w:t>
      </w:r>
      <w:r>
        <w:br/>
      </w:r>
      <w:r>
        <w:rPr>
          <w:rFonts w:ascii="Times New Roman"/>
          <w:b w:val="false"/>
          <w:i w:val="false"/>
          <w:color w:val="000000"/>
          <w:sz w:val="28"/>
        </w:rPr>
        <w:t>
      Жеке әдісті іске асыру құралы Индустрияландыру картасы болады.</w:t>
      </w:r>
      <w:r>
        <w:br/>
      </w:r>
      <w:r>
        <w:rPr>
          <w:rFonts w:ascii="Times New Roman"/>
          <w:b w:val="false"/>
          <w:i w:val="false"/>
          <w:color w:val="000000"/>
          <w:sz w:val="28"/>
        </w:rPr>
        <w:t>
      Қазақстанды индустрияландыру картасы алдағы кезеңде – бұл жаңа индустрияны қалыптастыратын, кластерлерді дамытатын, мемлекеттік қолдау шаралары берілетін 14 басым сектордағы басым ірі инвестициялық жобалар тізбесі.</w:t>
      </w:r>
      <w:r>
        <w:br/>
      </w:r>
      <w:r>
        <w:rPr>
          <w:rFonts w:ascii="Times New Roman"/>
          <w:b w:val="false"/>
          <w:i w:val="false"/>
          <w:color w:val="000000"/>
          <w:sz w:val="28"/>
        </w:rPr>
        <w:t>
      Индустрияландыру картасының жобаларын іріктеу процесі итерациялық болып табылады, Индустрияландыру картасына енгізілген жобалар тізбесі өтінімдердің түсуіне қарай және олардың тісті қарауына қарай жылына бір реттен жиі емес жаңа жобалармен толықтырылуы мүмкін.</w:t>
      </w:r>
      <w:r>
        <w:br/>
      </w:r>
      <w:r>
        <w:rPr>
          <w:rFonts w:ascii="Times New Roman"/>
          <w:b w:val="false"/>
          <w:i w:val="false"/>
          <w:color w:val="000000"/>
          <w:sz w:val="28"/>
        </w:rPr>
        <w:t>
      Индустрияландыру картасына жобаларды іріктеу өлшемдеріне мыналар жатады:</w:t>
      </w:r>
      <w:r>
        <w:br/>
      </w:r>
      <w:r>
        <w:rPr>
          <w:rFonts w:ascii="Times New Roman"/>
          <w:b w:val="false"/>
          <w:i w:val="false"/>
          <w:color w:val="000000"/>
          <w:sz w:val="28"/>
        </w:rPr>
        <w:t>
      1) салалық басымдылықтар – Индустрияландыру картасының жобалары 14 басым секторлар тізбесіне сәйкес салалық басым Бағдарламаларға сәйкес келуі тиіс;</w:t>
      </w:r>
      <w:r>
        <w:br/>
      </w:r>
      <w:r>
        <w:rPr>
          <w:rFonts w:ascii="Times New Roman"/>
          <w:b w:val="false"/>
          <w:i w:val="false"/>
          <w:color w:val="000000"/>
          <w:sz w:val="28"/>
        </w:rPr>
        <w:t>
      2) жобаның ауқымы – Индустрияландыру картасына инвестицияның жалпы көлемі 4,5 млрд.теңгеден астам республикалық деңгейде үйлестіру мен қолдауды талап ететін ауқымды жобалар ғана енгізіледі;</w:t>
      </w:r>
      <w:r>
        <w:br/>
      </w:r>
      <w:r>
        <w:rPr>
          <w:rFonts w:ascii="Times New Roman"/>
          <w:b w:val="false"/>
          <w:i w:val="false"/>
          <w:color w:val="000000"/>
          <w:sz w:val="28"/>
        </w:rPr>
        <w:t>
      3) Бағдарламаның стратегиялық мақсаттарына қол жеткізу үлесі – жобаны іске асыру Бағдарламаның нысаналы индикаторларына қол жеткізу арқылы Бағдарлама нәтижелеріне тікелей әсер көрсетуі тиіс;</w:t>
      </w:r>
      <w:r>
        <w:br/>
      </w:r>
      <w:r>
        <w:rPr>
          <w:rFonts w:ascii="Times New Roman"/>
          <w:b w:val="false"/>
          <w:i w:val="false"/>
          <w:color w:val="000000"/>
          <w:sz w:val="28"/>
        </w:rPr>
        <w:t>
      4) мемлекеттік қолдау шараларына қажеттілік.</w:t>
      </w:r>
      <w:r>
        <w:br/>
      </w:r>
      <w:r>
        <w:rPr>
          <w:rFonts w:ascii="Times New Roman"/>
          <w:b w:val="false"/>
          <w:i w:val="false"/>
          <w:color w:val="000000"/>
          <w:sz w:val="28"/>
        </w:rPr>
        <w:t>
      Индустрияландыру картасына жобаларды іріктеу тәртібін Қазақстан Республикасының Үкіметі айқындайтын болады.</w:t>
      </w:r>
      <w:r>
        <w:br/>
      </w:r>
      <w:r>
        <w:rPr>
          <w:rFonts w:ascii="Times New Roman"/>
          <w:b w:val="false"/>
          <w:i w:val="false"/>
          <w:color w:val="000000"/>
          <w:sz w:val="28"/>
        </w:rPr>
        <w:t>
      Жобаларды Индустрияландыру картасына енгізу бойынша, сондай-ақ келісім жобасының өтініш берушісімен келісім бойынша шешімді Өнеркәсіптік даму жөніндегі комиссия қабылдайды. Өнеркәсіптік даму жөніндегі комиссия жобаның өтініш берушісімен бірлесіп келісім жобасын әзірлеу үшін жобаны іске асыруға жауапты мемлекеттік органды айқындайды.</w:t>
      </w:r>
      <w:r>
        <w:br/>
      </w:r>
      <w:r>
        <w:rPr>
          <w:rFonts w:ascii="Times New Roman"/>
          <w:b w:val="false"/>
          <w:i w:val="false"/>
          <w:color w:val="000000"/>
          <w:sz w:val="28"/>
        </w:rPr>
        <w:t>
      Өнеркәсіптік даму жөніндегі комиссияның шешімі бойынша Индустрияландыру картасына басым болып табылмайтын, бұл ретте Индустрияландыру картасының өзге де өлшемдеріне сәйкес келетін өңдеуші өнеркәсіп салаларында іске асырылатын жобалар енгізілуі мүмкін. Олар бойынша мемлекеттік қолдау шаралары басым болып табылмайтын өңдеуші өнеркәсіп секторларындағы жобаларды қолдауға арналған Бағдарлама бойынша бөлінетін 20% қаржылық ресурстарды бөлу шеңберінде көрсетіледі.</w:t>
      </w:r>
      <w:r>
        <w:br/>
      </w:r>
      <w:r>
        <w:rPr>
          <w:rFonts w:ascii="Times New Roman"/>
          <w:b w:val="false"/>
          <w:i w:val="false"/>
          <w:color w:val="000000"/>
          <w:sz w:val="28"/>
        </w:rPr>
        <w:t>
      Жобалар Индустрияландыру картасына Қазақстан Республикасы Үкіметінің қаулысымен енгізіледі, онда Үкімет оны іске асыруға жауапты мемлекеттік органның жобаның өтініш берушісімен келісімге қол қоюға өкілеттік береді.</w:t>
      </w:r>
      <w:r>
        <w:br/>
      </w:r>
      <w:r>
        <w:rPr>
          <w:rFonts w:ascii="Times New Roman"/>
          <w:b w:val="false"/>
          <w:i w:val="false"/>
          <w:color w:val="000000"/>
          <w:sz w:val="28"/>
        </w:rPr>
        <w:t>
      Келісімге сәйкес мемлекеттік жауапкершілігі мемлекеттік қолдау шараларын уақтылы ұсынуға, жобаның өтініш берушісінің жауапкершілігі – уақтылы пайдалануға беруге байланысты болады.</w:t>
      </w:r>
      <w:r>
        <w:br/>
      </w:r>
      <w:r>
        <w:rPr>
          <w:rFonts w:ascii="Times New Roman"/>
          <w:b w:val="false"/>
          <w:i w:val="false"/>
          <w:color w:val="000000"/>
          <w:sz w:val="28"/>
        </w:rPr>
        <w:t>
      Индустрияландыру картасы жобаларының мониторингі Индустрияны дамыту саласындағы ұлттық даму институты негізінде Бағдарламаны басқару кеңсесі шеңберінде жүргізілетін болады.</w:t>
      </w:r>
      <w:r>
        <w:br/>
      </w:r>
      <w:r>
        <w:rPr>
          <w:rFonts w:ascii="Times New Roman"/>
          <w:b w:val="false"/>
          <w:i w:val="false"/>
          <w:color w:val="000000"/>
          <w:sz w:val="28"/>
        </w:rPr>
        <w:t>
      Бұдан басқа, Индустрияландыру картасының жобаларына Индустрияны дамыту саласындағы ұлттық даму институты қолдау көрсететін болады:</w:t>
      </w:r>
      <w:r>
        <w:br/>
      </w:r>
      <w:r>
        <w:rPr>
          <w:rFonts w:ascii="Times New Roman"/>
          <w:b w:val="false"/>
          <w:i w:val="false"/>
          <w:color w:val="000000"/>
          <w:sz w:val="28"/>
        </w:rPr>
        <w:t>
      1) жобаларды іске асыру кезінде әкімшілік кедергілерді жою бойынша ұсынымдарды анықтау және ұсыну;</w:t>
      </w:r>
      <w:r>
        <w:br/>
      </w:r>
      <w:r>
        <w:rPr>
          <w:rFonts w:ascii="Times New Roman"/>
          <w:b w:val="false"/>
          <w:i w:val="false"/>
          <w:color w:val="000000"/>
          <w:sz w:val="28"/>
        </w:rPr>
        <w:t>
      2) жобаларды іске асырудағы проблемаларды анықтау және осы проблемаларды ведомствоаралық үйлестіру тетіктері арқылы шешу;</w:t>
      </w:r>
      <w:r>
        <w:br/>
      </w:r>
      <w:r>
        <w:rPr>
          <w:rFonts w:ascii="Times New Roman"/>
          <w:b w:val="false"/>
          <w:i w:val="false"/>
          <w:color w:val="000000"/>
          <w:sz w:val="28"/>
        </w:rPr>
        <w:t>
      3) жобаларды жоспарлау және іске асыру кезінде салалық сарапшылардың көмек көрсетуі.</w:t>
      </w:r>
      <w:r>
        <w:br/>
      </w:r>
      <w:r>
        <w:rPr>
          <w:rFonts w:ascii="Times New Roman"/>
          <w:b w:val="false"/>
          <w:i w:val="false"/>
          <w:color w:val="000000"/>
          <w:sz w:val="28"/>
        </w:rPr>
        <w:t>
      2015 жыл ішінде Индустрияландыру картасын жаңа тәсілдерге көшіру бойынша іс-шаралар өткізілетін болады.</w:t>
      </w:r>
      <w:r>
        <w:br/>
      </w:r>
      <w:r>
        <w:rPr>
          <w:rFonts w:ascii="Times New Roman"/>
          <w:b w:val="false"/>
          <w:i w:val="false"/>
          <w:color w:val="000000"/>
          <w:sz w:val="28"/>
        </w:rPr>
        <w:t>
      Қазақстан Республикасы Үкіметінің 2010 жылғы 14 сәуірдегі № 303 </w:t>
      </w:r>
      <w:r>
        <w:rPr>
          <w:rFonts w:ascii="Times New Roman"/>
          <w:b w:val="false"/>
          <w:i w:val="false"/>
          <w:color w:val="000000"/>
          <w:sz w:val="28"/>
        </w:rPr>
        <w:t>қаулысымен</w:t>
      </w:r>
      <w:r>
        <w:rPr>
          <w:rFonts w:ascii="Times New Roman"/>
          <w:b w:val="false"/>
          <w:i w:val="false"/>
          <w:color w:val="000000"/>
          <w:sz w:val="28"/>
        </w:rPr>
        <w:t xml:space="preserve"> бекітілген 2010-2015 жылдарға арналған республикалық индустрияландыру картасына 2015 жылдан бастап пайдалануға берілуі тиіс жобалар, басым болып табылмайтын секторларда іске асырылатын жобаларды қоспағанда, алдағы жылдарға арналған индустрияландыру картасының шеңберінде іске асырылады.</w:t>
      </w:r>
      <w:r>
        <w:br/>
      </w:r>
      <w:r>
        <w:rPr>
          <w:rFonts w:ascii="Times New Roman"/>
          <w:b w:val="false"/>
          <w:i w:val="false"/>
          <w:color w:val="000000"/>
          <w:sz w:val="28"/>
        </w:rPr>
        <w:t>
      Алдағы жылдарға арналған индустрияландыру картасына 2010-2014 жылдары өңірлік индустрияландыру картасына 2015 жылдан бастап пайдалануға берілуі тиіс енгізілген және алдағы жылдарға арналған Индустрияландыру картасының өлшемдеріне сәйкес келетін жобалар енгізіледі.</w:t>
      </w:r>
      <w:r>
        <w:br/>
      </w:r>
      <w:r>
        <w:rPr>
          <w:rFonts w:ascii="Times New Roman"/>
          <w:b w:val="false"/>
          <w:i w:val="false"/>
          <w:color w:val="000000"/>
          <w:sz w:val="28"/>
        </w:rPr>
        <w:t>
      2010-2014 жылдарға арналған өңірлік Индустрияландыру картасына енгізілген, 2015 жылдан бастап пайдалануға берілуі тиіс, сондай-ақ, мемлекеттік қолдау шараларын талап ететін қалған жобалар Өңірлердің кәсіпкерлікті қолдау карталарының негізін құрайды, олар бойынша іріктеуді және мониторингті жергілікті уәкілетті органдармен бірлесіп өңірлік кәсіпкерлер палатасы жүзеге асырады.</w:t>
      </w:r>
      <w:r>
        <w:br/>
      </w:r>
      <w:r>
        <w:rPr>
          <w:rFonts w:ascii="Times New Roman"/>
          <w:b w:val="false"/>
          <w:i w:val="false"/>
          <w:color w:val="000000"/>
          <w:sz w:val="28"/>
        </w:rPr>
        <w:t>
      Өңірлердің кәсіпкерлікті қолдау карталарының жобалары бойынша жалпы үйлестіру және жауапкершілік Ұлттық кәсіпкерлер палатасымен және жергілікті уәкілетті органдармен бірге өңірлік даму саласындағы уәкілетті органға жүктеледі. Жергілікті уәкілетті орган тоқсан сайынғы негізде өңірлік даму саласындағы уәкілетті органға Кәсіпкерлікті қолдау картасының жобалары туралы ақпаратты ұсынады, оның көшірмесі салалық мемлекеттік органға жіберіледі.</w:t>
      </w:r>
    </w:p>
    <w:p>
      <w:pPr>
        <w:spacing w:after="0"/>
        <w:ind w:left="0"/>
        <w:jc w:val="both"/>
      </w:pPr>
      <w:r>
        <w:rPr>
          <w:rFonts w:ascii="Times New Roman"/>
          <w:b w:val="false"/>
          <w:i w:val="false"/>
          <w:color w:val="000000"/>
          <w:sz w:val="28"/>
        </w:rPr>
        <w:t>      </w:t>
      </w:r>
      <w:r>
        <w:rPr>
          <w:rFonts w:ascii="Times New Roman"/>
          <w:b/>
          <w:i w:val="false"/>
          <w:color w:val="000000"/>
          <w:sz w:val="28"/>
        </w:rPr>
        <w:t>5. Бағдарламаны іске асырудың тетігі, басқару және мониторингі</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Бағдарламаны іске асыру тетігі</w:t>
      </w:r>
      <w:r>
        <w:br/>
      </w:r>
      <w:r>
        <w:rPr>
          <w:rFonts w:ascii="Times New Roman"/>
          <w:b w:val="false"/>
          <w:i w:val="false"/>
          <w:color w:val="000000"/>
          <w:sz w:val="28"/>
        </w:rPr>
        <w:t>
      Бағдарламаны іске асырудың тиімділігін арттыру үшін күтілетін нәтижелер бойынша өзара келісілген бірқатар бағдарламалық және өзге де құжаттарды жүйелі қабылдау қажет:</w:t>
      </w:r>
      <w:r>
        <w:br/>
      </w:r>
      <w:r>
        <w:rPr>
          <w:rFonts w:ascii="Times New Roman"/>
          <w:b w:val="false"/>
          <w:i w:val="false"/>
          <w:color w:val="000000"/>
          <w:sz w:val="28"/>
        </w:rPr>
        <w:t>
      1) Бағдарламаны іске асыру бойынша алдыға қойылған мақсаттар мен міндеттерге қол жеткізу үшін нақты әрекеттер егжей-тегжейлі көрсетілген, мерзімдері, орындаушылары, аяқтау нысандары, оны жүзеге асыруға кететін шығындар анықталған шаралардың жоспары (бұдан әрі – Іс-шаралар жоспары);</w:t>
      </w:r>
      <w:r>
        <w:br/>
      </w:r>
      <w:r>
        <w:rPr>
          <w:rFonts w:ascii="Times New Roman"/>
          <w:b w:val="false"/>
          <w:i w:val="false"/>
          <w:color w:val="000000"/>
          <w:sz w:val="28"/>
        </w:rPr>
        <w:t>
      2) Қазақстан Республикасы Үкіметінің қаулысымен бекітілген Республиканың орталық атқарушы органдарының стратегиялық жоспарлары;</w:t>
      </w:r>
      <w:r>
        <w:br/>
      </w:r>
      <w:r>
        <w:rPr>
          <w:rFonts w:ascii="Times New Roman"/>
          <w:b w:val="false"/>
          <w:i w:val="false"/>
          <w:color w:val="000000"/>
          <w:sz w:val="28"/>
        </w:rPr>
        <w:t>
      3) өңірлердің мәслихаттары мен әкімдері бекіткен аумақты дамыту және оларды іске асыру бойынша шаралар жоспары;</w:t>
      </w:r>
      <w:r>
        <w:br/>
      </w:r>
      <w:r>
        <w:rPr>
          <w:rFonts w:ascii="Times New Roman"/>
          <w:b w:val="false"/>
          <w:i w:val="false"/>
          <w:color w:val="000000"/>
          <w:sz w:val="28"/>
        </w:rPr>
        <w:t>
      4) Бағдарламаны іске асыруға қатысатын ұлттық холдингтер мен ұлттық компаниялардың, мемлекеттен бақыланатын өзге де акционерлік қоғамдар мен серіктестіктердің стратегиялары мен жоспарлары;</w:t>
      </w:r>
      <w:r>
        <w:br/>
      </w:r>
      <w:r>
        <w:rPr>
          <w:rFonts w:ascii="Times New Roman"/>
          <w:b w:val="false"/>
          <w:i w:val="false"/>
          <w:color w:val="000000"/>
          <w:sz w:val="28"/>
        </w:rPr>
        <w:t>
      5) саясатты іске асыруға қатысатын ұлттық даму институттарының, мемлекеттен бақыланатын өзге де акционерлік қоғамдар мен серіктестіктердің даму стратегиялары мен жоспарлары.</w:t>
      </w:r>
      <w:r>
        <w:br/>
      </w:r>
      <w:r>
        <w:rPr>
          <w:rFonts w:ascii="Times New Roman"/>
          <w:b w:val="false"/>
          <w:i w:val="false"/>
          <w:color w:val="000000"/>
          <w:sz w:val="28"/>
        </w:rPr>
        <w:t>
      Аталған құжаттарға өзгерістер мен толықтырулар тиісті кезеңнің өзекті болмысын есепке ала отырып, қажет болған жағдайда енгізілетін болады.</w:t>
      </w:r>
      <w:r>
        <w:br/>
      </w:r>
      <w:r>
        <w:rPr>
          <w:rFonts w:ascii="Times New Roman"/>
          <w:b w:val="false"/>
          <w:i w:val="false"/>
          <w:color w:val="000000"/>
          <w:sz w:val="28"/>
        </w:rPr>
        <w:t>
      Жоғарыда көрсетілген құжаттарды әзірлеу мен қабылдаудың осындай тәртібі Бағдарламаны саттылай және деңгейлік дәреже іске асырудың тиімділігін және ашықтығын арттырып, іс-шараны іске асырудың жүйелілік пен үндестікті қамтамасыз етеді.</w:t>
      </w:r>
      <w:r>
        <w:br/>
      </w:r>
      <w:r>
        <w:rPr>
          <w:rFonts w:ascii="Times New Roman"/>
          <w:b w:val="false"/>
          <w:i w:val="false"/>
          <w:color w:val="000000"/>
          <w:sz w:val="28"/>
        </w:rPr>
        <w:t>
      Бағдарламаны дамытуға әзірленген арнайы салалық бағдарламаның жоқтығы қағидаттық болып табылады. Бағдарлама мен жоғарыда аталған нормативтік құқықтық актілердің және оларды әзірлеу және өзгерістер мен толықтырулар енгізу кезінде күтілетін нәтижелер бойынша өзге де құжаттар арасындағы нақты өзара байланыстардың сақталуы маңызды болып табылады.</w:t>
      </w:r>
    </w:p>
    <w:p>
      <w:pPr>
        <w:spacing w:after="0"/>
        <w:ind w:left="0"/>
        <w:jc w:val="both"/>
      </w:pPr>
      <w:r>
        <w:rPr>
          <w:rFonts w:ascii="Times New Roman"/>
          <w:b w:val="false"/>
          <w:i w:val="false"/>
          <w:color w:val="000000"/>
          <w:sz w:val="28"/>
        </w:rPr>
        <w:t>      </w:t>
      </w:r>
      <w:r>
        <w:rPr>
          <w:rFonts w:ascii="Times New Roman"/>
          <w:b/>
          <w:i w:val="false"/>
          <w:color w:val="000000"/>
          <w:sz w:val="28"/>
        </w:rPr>
        <w:t>Бағдарламаны іске асыруды басқару</w:t>
      </w:r>
      <w:r>
        <w:br/>
      </w:r>
      <w:r>
        <w:rPr>
          <w:rFonts w:ascii="Times New Roman"/>
          <w:b w:val="false"/>
          <w:i w:val="false"/>
          <w:color w:val="000000"/>
          <w:sz w:val="28"/>
        </w:rPr>
        <w:t>
      Бағдарламаны іске асыруды басқару үшін оны іске асырудың, мониторингілеу мен қаржыландырудың негізгі қатысушылары арасында жауапкершілік пен институциональдық тетіктерді нақты бөлу бекітілді.</w:t>
      </w:r>
      <w:r>
        <w:br/>
      </w:r>
      <w:r>
        <w:rPr>
          <w:rFonts w:ascii="Times New Roman"/>
          <w:b w:val="false"/>
          <w:i w:val="false"/>
          <w:color w:val="000000"/>
          <w:sz w:val="28"/>
        </w:rPr>
        <w:t>
      Қазақстан Республикасы Үкіметінен басқа, орталық және жергілікті басқару органдары, ұлттық холдингтер мен даму институттары, Ұлттық кәсіпкерлер палатасы Бағдарламаны іске асыруға, оның ішінде ұлттық және аумақтық кластерлерді дамыту мәселелері бойынша стратегиялық құжаттарды талдауға және әзірлеуге белсенді қатысады.</w:t>
      </w:r>
      <w:r>
        <w:br/>
      </w:r>
      <w:r>
        <w:rPr>
          <w:rFonts w:ascii="Times New Roman"/>
          <w:b w:val="false"/>
          <w:i w:val="false"/>
          <w:color w:val="000000"/>
          <w:sz w:val="28"/>
        </w:rPr>
        <w:t>
      Қазақстан Республикасын өнеркәсіптік дамыту саласында ұсыныстарды әзірлеу мақсатында құрылған Қазақстан Республикасын өнеркәсіптік дамыту жөніндегі комиссиясының маңызы зор.</w:t>
      </w:r>
      <w:r>
        <w:br/>
      </w:r>
      <w:r>
        <w:rPr>
          <w:rFonts w:ascii="Times New Roman"/>
          <w:b w:val="false"/>
          <w:i w:val="false"/>
          <w:color w:val="000000"/>
          <w:sz w:val="28"/>
        </w:rPr>
        <w:t>
      Өнеркәсіп саласын дамыту бойынша жұмыстарды үйлестіру, индустрияны дамыту саласында Ұлттық даму институты базасында даму институты арқылы қолдау көрсету жүйесін реттеу үшін индустриялық саясат саласында белгіленген тәртіппен төмендегідей қызметтік бағыттар енетін құзырлық орталығын қалыптастыру қарастырылған: елді индустриялық дамытуды ақпараттық-талдамалық қолдау; Бағдарламаны іске асыру мониторингі; өнімділікті арттыру бағдарламасын дамыту; өнім беруші жүйесін дамыту және жаһандық салалық тізбекке ықпалдасу; кластерлерді қолдау бойынша мемлекеттік саясатты үйлестіру; әкімшілік кедергілерді азайту үшін жол картасын әзірлеу; Индустрияландыру картасын сүйемелдеу; жедел қызметтерді қолдау және Комиссияны талдамалық қамтамасыз ету; Бағдарламаның басқару кеңсесін құру және дамыту.</w:t>
      </w:r>
    </w:p>
    <w:p>
      <w:pPr>
        <w:spacing w:after="0"/>
        <w:ind w:left="0"/>
        <w:jc w:val="both"/>
      </w:pPr>
      <w:r>
        <w:rPr>
          <w:rFonts w:ascii="Times New Roman"/>
          <w:b w:val="false"/>
          <w:i w:val="false"/>
          <w:color w:val="000000"/>
          <w:sz w:val="28"/>
        </w:rPr>
        <w:t>      </w:t>
      </w:r>
      <w:r>
        <w:rPr>
          <w:rFonts w:ascii="Times New Roman"/>
          <w:b/>
          <w:i w:val="false"/>
          <w:color w:val="000000"/>
          <w:sz w:val="28"/>
        </w:rPr>
        <w:t>Бағдарламаны іске асыру мониторингі</w:t>
      </w:r>
      <w:r>
        <w:br/>
      </w:r>
      <w:r>
        <w:rPr>
          <w:rFonts w:ascii="Times New Roman"/>
          <w:b w:val="false"/>
          <w:i w:val="false"/>
          <w:color w:val="000000"/>
          <w:sz w:val="28"/>
        </w:rPr>
        <w:t>
      Бағдарламаны іске асыру барысы туралы жедел (жыл сайынғы) деректерді, сондай-ақ оны іске асыруға тартылған министерліктер мен даму институттарының іс-шаралар жоспарын тиімді үйлестіру, мониторингілеу және қолжетімділігі мен сапасын арттыру үшін оны іске асыру мониторингілеу және бағалау жүйесі жетілдірілетін болады.</w:t>
      </w:r>
      <w:r>
        <w:br/>
      </w:r>
      <w:r>
        <w:rPr>
          <w:rFonts w:ascii="Times New Roman"/>
          <w:b w:val="false"/>
          <w:i w:val="false"/>
          <w:color w:val="000000"/>
          <w:sz w:val="28"/>
        </w:rPr>
        <w:t>
      Бағдарламаны іске асыруды мониторингілеу жүйесінде қол жеткізілген нәтижелерге байланысты фактілерге және орындаушыларды қаржыландыруға негізделген бағалау негізгі тетік болуы тиіс. Осы тәсілді енгізу, бірінші кезекте талдау мен бағалаудың жаңа түрлері – бағдарламалар мен жобаларды алдын ала бағалау, мемлекеттік ресурстардың шығындарымен салыстырғанда оларды іске асырудың нәтижелілігін бағалау сияқты Қазақстан Республикасы мемлекеттік жоспарлау жүйесін одан әрі жетілдіруді қажет етеді.</w:t>
      </w:r>
      <w:r>
        <w:br/>
      </w:r>
      <w:r>
        <w:rPr>
          <w:rFonts w:ascii="Times New Roman"/>
          <w:b w:val="false"/>
          <w:i w:val="false"/>
          <w:color w:val="000000"/>
          <w:sz w:val="28"/>
        </w:rPr>
        <w:t>
      Тиімді ведомствоаралық үйлестіруді іске асыру үшін бағдарламаларды басқару саласындағы үздік әлемдік тәжірибелерге сәйкес оны іске асыру индустрия саласында Ұлттық даму институты базасында бағдарламаларды басқару кеңсесін құру жоспарланған. Ол нысаналы көрсеткіштердің орындалуын бағалауды, жекелеген іс-шараларды іске асыру дәрежесін жүзеге асыратын болады. Бағдарламаны іске асыру мониторингі қиыс кеткен жерді анықтап, осы кемшіліктерді жою шаралар жоспарын ұсынады, соның негізінде Бағдарламаға түзетулер жасалады.</w:t>
      </w:r>
    </w:p>
    <w:p>
      <w:pPr>
        <w:spacing w:after="0"/>
        <w:ind w:left="0"/>
        <w:jc w:val="both"/>
      </w:pPr>
      <w:r>
        <w:rPr>
          <w:rFonts w:ascii="Times New Roman"/>
          <w:b w:val="false"/>
          <w:i w:val="false"/>
          <w:color w:val="000000"/>
          <w:sz w:val="28"/>
        </w:rPr>
        <w:t>      </w:t>
      </w:r>
      <w:r>
        <w:rPr>
          <w:rFonts w:ascii="Times New Roman"/>
          <w:b/>
          <w:i w:val="false"/>
          <w:color w:val="000000"/>
          <w:sz w:val="28"/>
        </w:rPr>
        <w:t>6. Бағдарламаны іске асыру кезеңдері</w:t>
      </w:r>
      <w:r>
        <w:br/>
      </w:r>
      <w:r>
        <w:rPr>
          <w:rFonts w:ascii="Times New Roman"/>
          <w:b w:val="false"/>
          <w:i w:val="false"/>
          <w:color w:val="000000"/>
          <w:sz w:val="28"/>
        </w:rPr>
        <w:t>
      Алға қойылған мақсаттар мен міндеттерге қол жеткізу қадамдық жүзеге асырылатын болады:</w:t>
      </w:r>
      <w:r>
        <w:br/>
      </w:r>
      <w:r>
        <w:rPr>
          <w:rFonts w:ascii="Times New Roman"/>
          <w:b w:val="false"/>
          <w:i w:val="false"/>
          <w:color w:val="000000"/>
          <w:sz w:val="28"/>
        </w:rPr>
        <w:t>
      Бірінші кезеңге экономиканың ресурстық базалық секторынан ұлттық кластерді дамыту бойынша іс-шараларды, экономиканың нарыққа бағытталған секторының 3 кластерін және «жаңа экономика» секторынан екі инновациялық кластерді қамтиды. Басым бағыттағы секторларда индустриялық дамуды қолдау бойынша пилоттық құралдар іске асырылады.</w:t>
      </w:r>
      <w:r>
        <w:br/>
      </w:r>
      <w:r>
        <w:rPr>
          <w:rFonts w:ascii="Times New Roman"/>
          <w:b w:val="false"/>
          <w:i w:val="false"/>
          <w:color w:val="000000"/>
          <w:sz w:val="28"/>
        </w:rPr>
        <w:t>
      Іске асырудың екінші кезеңінде басым секторларға индустриялық дамытуға қолдау көрсетудің барлық құралдары пайдаланылады. Базалық ресурстық секторлардан, нарыққа бағытталған секторлардан және инновациялық кластерлерден басым кластерлерді дамыту бойынша іс-шаралар жүзеге асырылады. Даму институттары жүйелерін жаңарту аяқталады. Сондай-ақ, қажет болған жағдайда, Саясат өзектендіріледі, ал бұл кезеңнің аяқталмай қалған сатысында Қазақстан Республикасы индустриялық дамуының үшінші бесжылдығы бағдарламасы әзірленетін болады. Бұдан басқа, өнеркәсіптің базалық және нарыққа бағытталған секторларының кластерлері, сондай-ақ «жаңа экономика» секторының инновациялық кластерлері үшін ТМД және Орталық Азия мемлекеттері енетін макроөңірде халықаралық бәсекеге қабілеттілікке қол жеткізуді қамтамасыз ету қажет.</w:t>
      </w:r>
      <w:r>
        <w:br/>
      </w:r>
      <w:r>
        <w:rPr>
          <w:rFonts w:ascii="Times New Roman"/>
          <w:b w:val="false"/>
          <w:i w:val="false"/>
          <w:color w:val="000000"/>
          <w:sz w:val="28"/>
        </w:rPr>
        <w:t>
      Саясаттың сыртқы өзгерген жағдайларға сай келуін қамтамасыз ету мақсатында ол қайта қаралады, оның ішінде Саясатты іске асыратын министрліктердің стратегиялық жоспарлары, үш жылдық және бес жылдық жоспарлары (бюджеттік циклді есепке ала отырып), сондай-ақ стратегиялық даму, үш жылдық және бес жылдық іс-шаралар жоспарлары (бюджеттік циклді есепке ала отырып) қайта қаралады.</w:t>
      </w:r>
      <w:r>
        <w:br/>
      </w:r>
      <w:r>
        <w:rPr>
          <w:rFonts w:ascii="Times New Roman"/>
          <w:b w:val="false"/>
          <w:i w:val="false"/>
          <w:color w:val="000000"/>
          <w:sz w:val="28"/>
        </w:rPr>
        <w:t>
      Іске асырудың аяқталу сатысы – үшінші кезеңде Саясатты іске асыруды кешендік бағалау жүргізіледі. Сонымен қатар, Қазақстан Республикасын индустриялық-инновациялық дамытудың 2020 – 2024 жылдарға арналған үшінші бесжылдығы бағдарламасын әзірлеу ұйымдастырылатын болады.</w:t>
      </w:r>
    </w:p>
    <w:p>
      <w:pPr>
        <w:spacing w:after="0"/>
        <w:ind w:left="0"/>
        <w:jc w:val="both"/>
      </w:pPr>
      <w:r>
        <w:rPr>
          <w:rFonts w:ascii="Times New Roman"/>
          <w:b w:val="false"/>
          <w:i w:val="false"/>
          <w:color w:val="000000"/>
          <w:sz w:val="28"/>
        </w:rPr>
        <w:t>      </w:t>
      </w:r>
      <w:r>
        <w:rPr>
          <w:rFonts w:ascii="Times New Roman"/>
          <w:b/>
          <w:i w:val="false"/>
          <w:color w:val="000000"/>
          <w:sz w:val="28"/>
        </w:rPr>
        <w:t>7. Қажетті ресурстар</w:t>
      </w:r>
      <w:r>
        <w:br/>
      </w:r>
      <w:r>
        <w:rPr>
          <w:rFonts w:ascii="Times New Roman"/>
          <w:b w:val="false"/>
          <w:i w:val="false"/>
          <w:color w:val="000000"/>
          <w:sz w:val="28"/>
        </w:rPr>
        <w:t>
      Бағдарламаны табысты іске асыру үшін мемлекеттің және жеке сектордың қаржы ресурстары топтастырылатын болады, бұл ретте мемлекет жеке инвестициялардың кірісі үшін жағдай жасайтын қолдау шараларын қаржылай қолдауға назар аударады.</w:t>
      </w:r>
    </w:p>
    <w:p>
      <w:pPr>
        <w:spacing w:after="0"/>
        <w:ind w:left="0"/>
        <w:jc w:val="both"/>
      </w:pPr>
      <w:r>
        <w:rPr>
          <w:rFonts w:ascii="Times New Roman"/>
          <w:b w:val="false"/>
          <w:i w:val="false"/>
          <w:color w:val="000000"/>
          <w:sz w:val="28"/>
        </w:rPr>
        <w:t>1-кесте. Өңдеуші өнеркәсіпте инвестицияларға жалпы қажеттіліктер, млрд.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4"/>
        <w:gridCol w:w="1175"/>
        <w:gridCol w:w="1175"/>
        <w:gridCol w:w="1175"/>
        <w:gridCol w:w="1176"/>
        <w:gridCol w:w="1176"/>
        <w:gridCol w:w="1489"/>
      </w:tblGrid>
      <w:tr>
        <w:trPr>
          <w:trHeight w:val="45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 ж</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2015-2019 жж.</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металлургия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металлургия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өңдеу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Мұнай-химия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Тамақ өнімдері өндірісі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Агрохимия</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Өнеркәсіпке арналған химикаттар өндірісі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Автомобильдер өндірісі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жабдықғы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 техникасын шығару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 техникасын шығару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жабдығы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өңдеуші және мұнай-газ өңдеуші жабдық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материалдары өндірісі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Басым секторлар бойынша жиыны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5885</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секторлар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r>
      <w:tr>
        <w:trPr>
          <w:trHeight w:val="300" w:hRule="atLeast"/>
        </w:trPr>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Өңдеуші өнеркәсіп</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1629</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bl>
    <w:p>
      <w:pPr>
        <w:spacing w:after="0"/>
        <w:ind w:left="0"/>
        <w:jc w:val="both"/>
      </w:pPr>
      <w:r>
        <w:rPr>
          <w:rFonts w:ascii="Times New Roman"/>
          <w:b w:val="false"/>
          <w:i w:val="false"/>
          <w:color w:val="000000"/>
          <w:sz w:val="28"/>
        </w:rPr>
        <w:t>      Бағдарлама бойынша бөлінетін мақсатты бюджеттік қаржы ресурстарының 80 % -ы басым секторларды қолдауға бағытталатын болады. Қалған 20 % -ы өңдеуші өнеркәсіптің басқа секторларының табысты жобалары мен кәсіпорындарын қолдауға бағытталады.</w:t>
      </w:r>
    </w:p>
    <w:p>
      <w:pPr>
        <w:spacing w:after="0"/>
        <w:ind w:left="0"/>
        <w:jc w:val="both"/>
      </w:pPr>
      <w:r>
        <w:rPr>
          <w:rFonts w:ascii="Times New Roman"/>
          <w:b w:val="false"/>
          <w:i w:val="false"/>
          <w:color w:val="000000"/>
          <w:sz w:val="28"/>
        </w:rPr>
        <w:t>      Пайдаланылатын терминдер</w:t>
      </w:r>
      <w:r>
        <w:br/>
      </w:r>
      <w:r>
        <w:rPr>
          <w:rFonts w:ascii="Times New Roman"/>
          <w:b w:val="false"/>
          <w:i w:val="false"/>
          <w:color w:val="000000"/>
          <w:sz w:val="28"/>
        </w:rPr>
        <w:t>
      Аддитивті технологиялар – бөлшегі дәстүрлі дайындамаға салынбай, материалды күшейте отырып қалыптастырылатын технологиялар класы.</w:t>
      </w:r>
      <w:r>
        <w:br/>
      </w:r>
      <w:r>
        <w:rPr>
          <w:rFonts w:ascii="Times New Roman"/>
          <w:b w:val="false"/>
          <w:i w:val="false"/>
          <w:color w:val="000000"/>
          <w:sz w:val="28"/>
        </w:rPr>
        <w:t>
      Голландтық ауру – екі белгісі бар экономикалық ахуал. Бірінші – шикізат өндірісі мен экспортын арттыру. Екінші – отандық өнеркәсіп өндірісінің көлемін азайту. Бұл ретте, екінші белгінің пайда болуы біріншісімен тікелей байланысты. Басқаша айтқанда, «голландтық ауру» - шикізат экспорты ел экономикасының дамуын баяулататын экономикалық ахуал.</w:t>
      </w:r>
      <w:r>
        <w:br/>
      </w:r>
      <w:r>
        <w:rPr>
          <w:rFonts w:ascii="Times New Roman"/>
          <w:b w:val="false"/>
          <w:i w:val="false"/>
          <w:color w:val="000000"/>
          <w:sz w:val="28"/>
        </w:rPr>
        <w:t>
      Іскерлік ахуал – елдің шетелдік инвестицияларға басымдығын, сонымен қатар, кез келген саладағы ірі және ұсақ ұлттық компаниялардың ел дамуына инвестиция салуға бейімділігін айқындайтын саяси, экономикалық, заңдық және материалдық факторлар жиынтығы.</w:t>
      </w:r>
      <w:r>
        <w:br/>
      </w:r>
      <w:r>
        <w:rPr>
          <w:rFonts w:ascii="Times New Roman"/>
          <w:b w:val="false"/>
          <w:i w:val="false"/>
          <w:color w:val="000000"/>
          <w:sz w:val="28"/>
        </w:rPr>
        <w:t>
      Әртараптандыру – экономикалық тәуекелдерді азайту мақсатында қаржы салымдарының әртүрлі нысандары арасында капиталды бөлу.</w:t>
      </w:r>
      <w:r>
        <w:br/>
      </w:r>
      <w:r>
        <w:rPr>
          <w:rFonts w:ascii="Times New Roman"/>
          <w:b w:val="false"/>
          <w:i w:val="false"/>
          <w:color w:val="000000"/>
          <w:sz w:val="28"/>
        </w:rPr>
        <w:t>
      Ұлттық даму институттары – дауыс беру акцияларының (жарғылық капиталдағы қатысу үлесі) елу немесе одан да көп бөлігі тікелей немесе жанама мемлекетке тиесілі, индустриялық-инновациялық қызметті мемлекеттік қолдау шараларын іске асыруға өкілетті заңды тұлғалар.</w:t>
      </w:r>
      <w:r>
        <w:br/>
      </w:r>
      <w:r>
        <w:rPr>
          <w:rFonts w:ascii="Times New Roman"/>
          <w:b w:val="false"/>
          <w:i w:val="false"/>
          <w:color w:val="000000"/>
          <w:sz w:val="28"/>
        </w:rPr>
        <w:t>
      Интернационалдандыру – өнімді басқа өңірдің тілдік және мәдени ерекшеліктеріне бейімдеуді жеңілдететін технологиялық әзірлеу тәсілдері.</w:t>
      </w:r>
      <w:r>
        <w:br/>
      </w:r>
      <w:r>
        <w:rPr>
          <w:rFonts w:ascii="Times New Roman"/>
          <w:b w:val="false"/>
          <w:i w:val="false"/>
          <w:color w:val="000000"/>
          <w:sz w:val="28"/>
        </w:rPr>
        <w:t>
      ПИИ жанындағы сенімділік индексі (FDI Confidence Index bу A.Т. Kearney) – ірі халықаралық инвесторлардың пікірлерін жүйелі сұрау кезіндегі деректерге негізделген A.Т. Kearney компаниясымен әзірленген индекс.</w:t>
      </w:r>
      <w:r>
        <w:br/>
      </w:r>
      <w:r>
        <w:rPr>
          <w:rFonts w:ascii="Times New Roman"/>
          <w:b w:val="false"/>
          <w:i w:val="false"/>
          <w:color w:val="000000"/>
          <w:sz w:val="28"/>
        </w:rPr>
        <w:t>
      Кластер – түпкілікті немесе аралық тауарлар мен көрсетілетін қызметтерді өндірушілерді, жиынтықтаушы, мамандандырылған қызметтерді, өндірістік және өзге де жабдықтарды өндірушілерді, мамандандырылған инфрақұрылыммен жабдықтаушыларды, ғылыми және зерттеу ұйымдарын, жоғары білім беру ұйымдарын, техникалық және кәсіби білім беру ұйымдарын және белгілі салалық мамандықтарды оқытатын өзге де ұйымдарды қамтитын өзара байланысы бар әрі бірін-бірі толықтыратын компаниялар мен ұйымдардың географиялық шоғырланған тобы.</w:t>
      </w:r>
      <w:r>
        <w:br/>
      </w:r>
      <w:r>
        <w:rPr>
          <w:rFonts w:ascii="Times New Roman"/>
          <w:b w:val="false"/>
          <w:i w:val="false"/>
          <w:color w:val="000000"/>
          <w:sz w:val="28"/>
        </w:rPr>
        <w:t>
      Коммодитиз – сапалы біртектілікке ие және сипаттамалары мен үлгілері бойынша сауда жүргізуге мүмкіндік беретін және ұзақ уақыт кезеңдері ішінде сапалы сипаттамалармен салыстырылатын жеке партиялары бірін-бірі алмастыратын, жаппай шығарылып, белсенді экспортталатын тауарлар.</w:t>
      </w:r>
      <w:r>
        <w:br/>
      </w:r>
      <w:r>
        <w:rPr>
          <w:rFonts w:ascii="Times New Roman"/>
          <w:b w:val="false"/>
          <w:i w:val="false"/>
          <w:color w:val="000000"/>
          <w:sz w:val="28"/>
        </w:rPr>
        <w:t>
      Орташа табыс түсіретін қақпан – белгілі табысы бар елдің дамуын бір деңгейде ұстап қалатын экономикалық ахуал.</w:t>
      </w:r>
      <w:r>
        <w:br/>
      </w:r>
      <w:r>
        <w:rPr>
          <w:rFonts w:ascii="Times New Roman"/>
          <w:b w:val="false"/>
          <w:i w:val="false"/>
          <w:color w:val="000000"/>
          <w:sz w:val="28"/>
        </w:rPr>
        <w:t>
      Оқшаулау – бастапқыда шетелде шығарылған өнімнің өндірісін ел аумағында орналастыру.</w:t>
      </w:r>
      <w:r>
        <w:br/>
      </w:r>
      <w:r>
        <w:rPr>
          <w:rFonts w:ascii="Times New Roman"/>
          <w:b w:val="false"/>
          <w:i w:val="false"/>
          <w:color w:val="000000"/>
          <w:sz w:val="28"/>
        </w:rPr>
        <w:t>
      Макроөңір – Қазақстан Республикасымен интеграциялық деңгейіне байланысты бес деңгейден тұратын өңір.</w:t>
      </w:r>
      <w:r>
        <w:br/>
      </w:r>
      <w:r>
        <w:rPr>
          <w:rFonts w:ascii="Times New Roman"/>
          <w:b w:val="false"/>
          <w:i w:val="false"/>
          <w:color w:val="000000"/>
          <w:sz w:val="28"/>
        </w:rPr>
        <w:t>
      Бірінші деңгей Ресей Федерациясының шекара маңы өңірлерін қамтиды: Астрахан, Волгоград, Саратов, Самара, Орынбор облыстары, Башқұртстан Республикасы, Челябі, Қорған, Түмен, Омбы, Новосібір облыстары, Алтай өңір, Алтай Республикасы.</w:t>
      </w:r>
      <w:r>
        <w:br/>
      </w:r>
      <w:r>
        <w:rPr>
          <w:rFonts w:ascii="Times New Roman"/>
          <w:b w:val="false"/>
          <w:i w:val="false"/>
          <w:color w:val="000000"/>
          <w:sz w:val="28"/>
        </w:rPr>
        <w:t>
      Екінші деңгей Ресей Федерациясының барлық өңірлерін, Украина мен Беларусияны қамтиды.</w:t>
      </w:r>
      <w:r>
        <w:br/>
      </w:r>
      <w:r>
        <w:rPr>
          <w:rFonts w:ascii="Times New Roman"/>
          <w:b w:val="false"/>
          <w:i w:val="false"/>
          <w:color w:val="000000"/>
          <w:sz w:val="28"/>
        </w:rPr>
        <w:t>
      Үшінші деңгей Қытайдың Қазақстан Республикасымен шекаралас батыс өңірлерін қамтиды.</w:t>
      </w:r>
      <w:r>
        <w:br/>
      </w:r>
      <w:r>
        <w:rPr>
          <w:rFonts w:ascii="Times New Roman"/>
          <w:b w:val="false"/>
          <w:i w:val="false"/>
          <w:color w:val="000000"/>
          <w:sz w:val="28"/>
        </w:rPr>
        <w:t>
      Төртінші деңгей Қытай, Өзбекстан, Тәжікстан, Түркіменстан, Қырғызстанның барлық өңірлерін қамтиды.</w:t>
      </w:r>
      <w:r>
        <w:br/>
      </w:r>
      <w:r>
        <w:rPr>
          <w:rFonts w:ascii="Times New Roman"/>
          <w:b w:val="false"/>
          <w:i w:val="false"/>
          <w:color w:val="000000"/>
          <w:sz w:val="28"/>
        </w:rPr>
        <w:t>
      Бесінші деңгей Түркия, Иран, Ирак, Әзірбайжан өңірлерін қамтиды.</w:t>
      </w:r>
      <w:r>
        <w:br/>
      </w:r>
      <w:r>
        <w:rPr>
          <w:rFonts w:ascii="Times New Roman"/>
          <w:b w:val="false"/>
          <w:i w:val="false"/>
          <w:color w:val="000000"/>
          <w:sz w:val="28"/>
        </w:rPr>
        <w:t>
      ЭЫДҰ елдері – Жапония, АҚШ, Асвтралия, Германия, Италия, Канада, Ұлыбритания, Франция, Оңтүстік Корея, мексика, испания, Турция.</w:t>
      </w:r>
      <w:r>
        <w:br/>
      </w:r>
      <w:r>
        <w:rPr>
          <w:rFonts w:ascii="Times New Roman"/>
          <w:b w:val="false"/>
          <w:i w:val="false"/>
          <w:color w:val="000000"/>
          <w:sz w:val="28"/>
        </w:rPr>
        <w:t>
      Берекелі өндіріс әдісі – тұрақты түрде барлық шығын түрлерін жоюға негізделген өндіріс кәсіпорнын басқару тұжырымдамасы.</w:t>
      </w:r>
      <w:r>
        <w:br/>
      </w:r>
      <w:r>
        <w:rPr>
          <w:rFonts w:ascii="Times New Roman"/>
          <w:b w:val="false"/>
          <w:i w:val="false"/>
          <w:color w:val="000000"/>
          <w:sz w:val="28"/>
        </w:rPr>
        <w:t>
      Yellowpages қағидаты – мемлекет жеке бизнес айтарлықтай шоғырланған секторларда бизнес ойыншы ретінде қатыспауы тиіс.</w:t>
      </w:r>
      <w:r>
        <w:br/>
      </w:r>
      <w:r>
        <w:rPr>
          <w:rFonts w:ascii="Times New Roman"/>
          <w:b w:val="false"/>
          <w:i w:val="false"/>
          <w:color w:val="000000"/>
          <w:sz w:val="28"/>
        </w:rPr>
        <w:t>
      Өнеркәсіп – өнеркәсіптің өзімен қатар, өзге де халықтық шаруашылық салаларына еңбекке қажетті құрал-жабдықтар шығарумен, сондай-ақ, шикізат, материал, отын өндірумен, энергия шығарумен, ағаш кесумен, өнеркәсіптен алынған немесе ауыл шаруашылығында шығарылған өнімдерді одан әрі өңдеумен айналысатын кәсіпорындар жиынтығы (зауыттар, фабрикалар, кен орындары, шахталар, электр станциялар) (БЭС).</w:t>
      </w:r>
      <w:r>
        <w:br/>
      </w:r>
      <w:r>
        <w:rPr>
          <w:rFonts w:ascii="Times New Roman"/>
          <w:b w:val="false"/>
          <w:i w:val="false"/>
          <w:color w:val="000000"/>
          <w:sz w:val="28"/>
        </w:rPr>
        <w:t>
      Трансұлттық компания – екі және одан да көп елдерде өндіріс бөлімшелері бар компания, сондай-ақ жалпы активтердің шамамен 25-30 %-ын шетелдік активтер құрайтын компания.</w:t>
      </w:r>
      <w:r>
        <w:br/>
      </w:r>
      <w:r>
        <w:rPr>
          <w:rFonts w:ascii="Times New Roman"/>
          <w:b w:val="false"/>
          <w:i w:val="false"/>
          <w:color w:val="000000"/>
          <w:sz w:val="28"/>
        </w:rPr>
        <w:t>
      ҚҚТ – қосылған құн тізбегі (сондай-ақ бизнес жүйесі ретінде мәлім) сипаттайтын модельді білдіреді, ол өнімнің жеткізушіден тұтынушыға дейін қозғалысын осы өнімге құны немес тұтастығын қосатын кезең арқылы процесті сипаттау үшін қолданылады. ҚҚТ талдау барлық сектордың жұмыс істеу тиімділігін арттыра отырып және оның бәсекеге қабілеттігін нығайта отырып, тиімділігін арттыруы мүмкін салаларды анықтау үшін өндірістік процестің құрылымына түсініктеме береді.</w:t>
      </w:r>
    </w:p>
    <w:p>
      <w:pPr>
        <w:spacing w:after="0"/>
        <w:ind w:left="0"/>
        <w:jc w:val="both"/>
      </w:pPr>
      <w:r>
        <w:rPr>
          <w:rFonts w:ascii="Times New Roman"/>
          <w:b w:val="false"/>
          <w:i w:val="false"/>
          <w:color w:val="000000"/>
          <w:sz w:val="28"/>
        </w:rPr>
        <w:t>Ескертпе: аббревеатуралардың толық жазылуы</w:t>
      </w:r>
    </w:p>
    <w:p>
      <w:pPr>
        <w:spacing w:after="0"/>
        <w:ind w:left="0"/>
        <w:jc w:val="both"/>
      </w:pPr>
      <w:r>
        <w:rPr>
          <w:rFonts w:ascii="Times New Roman"/>
          <w:b w:val="false"/>
          <w:i w:val="false"/>
          <w:color w:val="000000"/>
          <w:sz w:val="28"/>
        </w:rPr>
        <w:t>      ТМД – Тәуелсіз Мемлекеттер Достастығы</w:t>
      </w:r>
      <w:r>
        <w:br/>
      </w:r>
      <w:r>
        <w:rPr>
          <w:rFonts w:ascii="Times New Roman"/>
          <w:b w:val="false"/>
          <w:i w:val="false"/>
          <w:color w:val="000000"/>
          <w:sz w:val="28"/>
        </w:rPr>
        <w:t>
      КО – Кеден Одағы</w:t>
      </w:r>
      <w:r>
        <w:br/>
      </w:r>
      <w:r>
        <w:rPr>
          <w:rFonts w:ascii="Times New Roman"/>
          <w:b w:val="false"/>
          <w:i w:val="false"/>
          <w:color w:val="000000"/>
          <w:sz w:val="28"/>
        </w:rPr>
        <w:t>
      ЖІӨ – Жалпы ішкі өнім</w:t>
      </w:r>
      <w:r>
        <w:br/>
      </w:r>
      <w:r>
        <w:rPr>
          <w:rFonts w:ascii="Times New Roman"/>
          <w:b w:val="false"/>
          <w:i w:val="false"/>
          <w:color w:val="000000"/>
          <w:sz w:val="28"/>
        </w:rPr>
        <w:t>
      ЖҚҚ – Жалпы қосылған құн</w:t>
      </w:r>
      <w:r>
        <w:br/>
      </w:r>
      <w:r>
        <w:rPr>
          <w:rFonts w:ascii="Times New Roman"/>
          <w:b w:val="false"/>
          <w:i w:val="false"/>
          <w:color w:val="000000"/>
          <w:sz w:val="28"/>
        </w:rPr>
        <w:t>
      ҚҚС – қосылған құн салығы</w:t>
      </w:r>
      <w:r>
        <w:br/>
      </w:r>
      <w:r>
        <w:rPr>
          <w:rFonts w:ascii="Times New Roman"/>
          <w:b w:val="false"/>
          <w:i w:val="false"/>
          <w:color w:val="000000"/>
          <w:sz w:val="28"/>
        </w:rPr>
        <w:t>
      ХВҚ – Халықаралық Валюта қоры</w:t>
      </w:r>
      <w:r>
        <w:br/>
      </w:r>
      <w:r>
        <w:rPr>
          <w:rFonts w:ascii="Times New Roman"/>
          <w:b w:val="false"/>
          <w:i w:val="false"/>
          <w:color w:val="000000"/>
          <w:sz w:val="28"/>
        </w:rPr>
        <w:t>
      ЭЫДҰ – Экономикалық Ынтымақтастық және Даму ұйымы</w:t>
      </w:r>
      <w:r>
        <w:br/>
      </w:r>
      <w:r>
        <w:rPr>
          <w:rFonts w:ascii="Times New Roman"/>
          <w:b w:val="false"/>
          <w:i w:val="false"/>
          <w:color w:val="000000"/>
          <w:sz w:val="28"/>
        </w:rPr>
        <w:t>
      СЖМҰК – Сирек жер металлдарының ұжымдық концентраты</w:t>
      </w:r>
      <w:r>
        <w:br/>
      </w:r>
      <w:r>
        <w:rPr>
          <w:rFonts w:ascii="Times New Roman"/>
          <w:b w:val="false"/>
          <w:i w:val="false"/>
          <w:color w:val="000000"/>
          <w:sz w:val="28"/>
        </w:rPr>
        <w:t>
      МӨЗ – Мұнай өңдеу зауыты</w:t>
      </w:r>
      <w:r>
        <w:br/>
      </w:r>
      <w:r>
        <w:rPr>
          <w:rFonts w:ascii="Times New Roman"/>
          <w:b w:val="false"/>
          <w:i w:val="false"/>
          <w:color w:val="000000"/>
          <w:sz w:val="28"/>
        </w:rPr>
        <w:t>
      МХЗ – Мұнайхимия зауыты</w:t>
      </w:r>
      <w:r>
        <w:br/>
      </w:r>
      <w:r>
        <w:rPr>
          <w:rFonts w:ascii="Times New Roman"/>
          <w:b w:val="false"/>
          <w:i w:val="false"/>
          <w:color w:val="000000"/>
          <w:sz w:val="28"/>
        </w:rPr>
        <w:t>
      ЭҚЖЖ – Экономикалық қызметтік жалпы жіктегіші</w:t>
      </w:r>
      <w:r>
        <w:br/>
      </w:r>
      <w:r>
        <w:rPr>
          <w:rFonts w:ascii="Times New Roman"/>
          <w:b w:val="false"/>
          <w:i w:val="false"/>
          <w:color w:val="000000"/>
          <w:sz w:val="28"/>
        </w:rPr>
        <w:t>
      ЭҚТӨЖ – экономикалық қызмет түрлері бойынша өнім жіктегіші</w:t>
      </w:r>
      <w:r>
        <w:br/>
      </w:r>
      <w:r>
        <w:rPr>
          <w:rFonts w:ascii="Times New Roman"/>
          <w:b w:val="false"/>
          <w:i w:val="false"/>
          <w:color w:val="000000"/>
          <w:sz w:val="28"/>
        </w:rPr>
        <w:t>
      СЭҚ ТН – Сыртқы экономикалық қызметтік тауар номенклатурасы</w:t>
      </w:r>
      <w:r>
        <w:br/>
      </w:r>
      <w:r>
        <w:rPr>
          <w:rFonts w:ascii="Times New Roman"/>
          <w:b w:val="false"/>
          <w:i w:val="false"/>
          <w:color w:val="000000"/>
          <w:sz w:val="28"/>
        </w:rPr>
        <w:t>
      ААҚ – Ашық акционерлік қоғамы</w:t>
      </w:r>
      <w:r>
        <w:br/>
      </w:r>
      <w:r>
        <w:rPr>
          <w:rFonts w:ascii="Times New Roman"/>
          <w:b w:val="false"/>
          <w:i w:val="false"/>
          <w:color w:val="000000"/>
          <w:sz w:val="28"/>
        </w:rPr>
        <w:t>
      ЖАҚ – Жабық акционерлік қоғам</w:t>
      </w:r>
      <w:r>
        <w:br/>
      </w:r>
      <w:r>
        <w:rPr>
          <w:rFonts w:ascii="Times New Roman"/>
          <w:b w:val="false"/>
          <w:i w:val="false"/>
          <w:color w:val="000000"/>
          <w:sz w:val="28"/>
        </w:rPr>
        <w:t>
      ЖШС – Жауапкершілігі шектеулі серіктестік</w:t>
      </w:r>
      <w:r>
        <w:br/>
      </w:r>
      <w:r>
        <w:rPr>
          <w:rFonts w:ascii="Times New Roman"/>
          <w:b w:val="false"/>
          <w:i w:val="false"/>
          <w:color w:val="000000"/>
          <w:sz w:val="28"/>
        </w:rPr>
        <w:t>
      АҚ – Акционерлік қоғам</w:t>
      </w:r>
      <w:r>
        <w:br/>
      </w:r>
      <w:r>
        <w:rPr>
          <w:rFonts w:ascii="Times New Roman"/>
          <w:b w:val="false"/>
          <w:i w:val="false"/>
          <w:color w:val="000000"/>
          <w:sz w:val="28"/>
        </w:rPr>
        <w:t>
      ТКМК – Тау-кен металлургия кешені</w:t>
      </w:r>
      <w:r>
        <w:br/>
      </w:r>
      <w:r>
        <w:rPr>
          <w:rFonts w:ascii="Times New Roman"/>
          <w:b w:val="false"/>
          <w:i w:val="false"/>
          <w:color w:val="000000"/>
          <w:sz w:val="28"/>
        </w:rPr>
        <w:t>
      ББЗ – Беткі-белсенді заттар</w:t>
      </w:r>
      <w:r>
        <w:br/>
      </w:r>
      <w:r>
        <w:rPr>
          <w:rFonts w:ascii="Times New Roman"/>
          <w:b w:val="false"/>
          <w:i w:val="false"/>
          <w:color w:val="000000"/>
          <w:sz w:val="28"/>
        </w:rPr>
        <w:t>
      ҒЗТКӘ – Ғылыми-зерттеу және тәжірибелік-конструкторлық әзірлемелер</w:t>
      </w:r>
      <w:r>
        <w:br/>
      </w:r>
      <w:r>
        <w:rPr>
          <w:rFonts w:ascii="Times New Roman"/>
          <w:b w:val="false"/>
          <w:i w:val="false"/>
          <w:color w:val="000000"/>
          <w:sz w:val="28"/>
        </w:rPr>
        <w:t>
      ДСҰ – Дүниежүзілік сауда ұйымы</w:t>
      </w:r>
      <w:r>
        <w:br/>
      </w:r>
      <w:r>
        <w:rPr>
          <w:rFonts w:ascii="Times New Roman"/>
          <w:b w:val="false"/>
          <w:i w:val="false"/>
          <w:color w:val="000000"/>
          <w:sz w:val="28"/>
        </w:rPr>
        <w:t>
      АӨК – Агроөнеркәсіптік кешен</w:t>
      </w:r>
      <w:r>
        <w:br/>
      </w:r>
      <w:r>
        <w:rPr>
          <w:rFonts w:ascii="Times New Roman"/>
          <w:b w:val="false"/>
          <w:i w:val="false"/>
          <w:color w:val="000000"/>
          <w:sz w:val="28"/>
        </w:rPr>
        <w:t>
      ТҰК – Трансұлттық корпорация</w:t>
      </w:r>
      <w:r>
        <w:br/>
      </w:r>
      <w:r>
        <w:rPr>
          <w:rFonts w:ascii="Times New Roman"/>
          <w:b w:val="false"/>
          <w:i w:val="false"/>
          <w:color w:val="000000"/>
          <w:sz w:val="28"/>
        </w:rPr>
        <w:t>
      ЮНИДО – Өнеркәсіптік даму жөніндегі Біріккен Ұлттар Ұйымы</w:t>
      </w:r>
      <w:r>
        <w:br/>
      </w:r>
      <w:r>
        <w:rPr>
          <w:rFonts w:ascii="Times New Roman"/>
          <w:b w:val="false"/>
          <w:i w:val="false"/>
          <w:color w:val="000000"/>
          <w:sz w:val="28"/>
        </w:rPr>
        <w:t>
      ХҚДБ – Халықаралық қайта құру және даму банкі</w:t>
      </w:r>
      <w:r>
        <w:br/>
      </w:r>
      <w:r>
        <w:rPr>
          <w:rFonts w:ascii="Times New Roman"/>
          <w:b w:val="false"/>
          <w:i w:val="false"/>
          <w:color w:val="000000"/>
          <w:sz w:val="28"/>
        </w:rPr>
        <w:t>
      ҰБХ – Ұлттық Басқарушы Холдинг</w:t>
      </w:r>
      <w:r>
        <w:br/>
      </w:r>
      <w:r>
        <w:rPr>
          <w:rFonts w:ascii="Times New Roman"/>
          <w:b w:val="false"/>
          <w:i w:val="false"/>
          <w:color w:val="000000"/>
          <w:sz w:val="28"/>
        </w:rPr>
        <w:t>
      АЭА – Арнайы Экономикалық аймақ</w:t>
      </w:r>
      <w:r>
        <w:br/>
      </w:r>
      <w:r>
        <w:rPr>
          <w:rFonts w:ascii="Times New Roman"/>
          <w:b w:val="false"/>
          <w:i w:val="false"/>
          <w:color w:val="000000"/>
          <w:sz w:val="28"/>
        </w:rPr>
        <w:t>
      ИА – Индустриялық аймақ</w:t>
      </w:r>
      <w:r>
        <w:br/>
      </w:r>
      <w:r>
        <w:rPr>
          <w:rFonts w:ascii="Times New Roman"/>
          <w:b w:val="false"/>
          <w:i w:val="false"/>
          <w:color w:val="000000"/>
          <w:sz w:val="28"/>
        </w:rPr>
        <w:t>
      ШОБ – шағын және орта бизнес</w:t>
      </w:r>
      <w:r>
        <w:br/>
      </w:r>
      <w:r>
        <w:rPr>
          <w:rFonts w:ascii="Times New Roman"/>
          <w:b w:val="false"/>
          <w:i w:val="false"/>
          <w:color w:val="000000"/>
          <w:sz w:val="28"/>
        </w:rPr>
        <w:t xml:space="preserve">
      ЖОО – Жоғары оқу орны </w:t>
      </w:r>
      <w:r>
        <w:br/>
      </w:r>
      <w:r>
        <w:rPr>
          <w:rFonts w:ascii="Times New Roman"/>
          <w:b w:val="false"/>
          <w:i w:val="false"/>
          <w:color w:val="000000"/>
          <w:sz w:val="28"/>
        </w:rPr>
        <w:t xml:space="preserve">
      ТжКО – Техникалық және кәбіи оқу </w:t>
      </w:r>
      <w:r>
        <w:br/>
      </w:r>
      <w:r>
        <w:rPr>
          <w:rFonts w:ascii="Times New Roman"/>
          <w:b w:val="false"/>
          <w:i w:val="false"/>
          <w:color w:val="000000"/>
          <w:sz w:val="28"/>
        </w:rPr>
        <w:t>
      ҚР ҰКП – Қазақстан Республикасының Ұлттық кәсіпкерлер палатасы</w:t>
      </w:r>
      <w:r>
        <w:br/>
      </w:r>
      <w:r>
        <w:rPr>
          <w:rFonts w:ascii="Times New Roman"/>
          <w:b w:val="false"/>
          <w:i w:val="false"/>
          <w:color w:val="000000"/>
          <w:sz w:val="28"/>
        </w:rPr>
        <w:t>
      ҒЗИ – Ғылыми-зерттеу институты</w:t>
      </w:r>
      <w:r>
        <w:br/>
      </w:r>
      <w:r>
        <w:rPr>
          <w:rFonts w:ascii="Times New Roman"/>
          <w:b w:val="false"/>
          <w:i w:val="false"/>
          <w:color w:val="000000"/>
          <w:sz w:val="28"/>
        </w:rPr>
        <w:t>
      ТЖҚ – Тауарлар, жұмыстар, қызметтер</w:t>
      </w:r>
      <w:r>
        <w:br/>
      </w:r>
      <w:r>
        <w:rPr>
          <w:rFonts w:ascii="Times New Roman"/>
          <w:b w:val="false"/>
          <w:i w:val="false"/>
          <w:color w:val="000000"/>
          <w:sz w:val="28"/>
        </w:rPr>
        <w:t>
      ЕДБ – Екінші деңгейлі банктер</w:t>
      </w:r>
      <w:r>
        <w:br/>
      </w:r>
      <w:r>
        <w:rPr>
          <w:rFonts w:ascii="Times New Roman"/>
          <w:b w:val="false"/>
          <w:i w:val="false"/>
          <w:color w:val="000000"/>
          <w:sz w:val="28"/>
        </w:rPr>
        <w:t>
      РМК – Республикалық мемлекеттік кәсіпорын</w:t>
      </w:r>
      <w:r>
        <w:br/>
      </w:r>
      <w:r>
        <w:rPr>
          <w:rFonts w:ascii="Times New Roman"/>
          <w:b w:val="false"/>
          <w:i w:val="false"/>
          <w:color w:val="000000"/>
          <w:sz w:val="28"/>
        </w:rPr>
        <w:t>
      ҚҚТ – қосылған құн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