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7856" w14:textId="5b17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18 маусымдағы № 673 қаулысы. Күші жойылды - Қазақстан Республикасы Үкіметінің 2019 жылғы 27 маусымдағы № 449 қаулысымен</w:t>
      </w:r>
    </w:p>
    <w:p>
      <w:pPr>
        <w:spacing w:after="0"/>
        <w:ind w:left="0"/>
        <w:jc w:val="both"/>
      </w:pPr>
      <w:r>
        <w:rPr>
          <w:rFonts w:ascii="Times New Roman"/>
          <w:b w:val="false"/>
          <w:i w:val="false"/>
          <w:color w:val="ff0000"/>
          <w:sz w:val="28"/>
        </w:rPr>
        <w:t xml:space="preserve">
      Ескерту. Күші жойылды – ҚР Үкіметінің 27.06.2019 </w:t>
      </w:r>
      <w:r>
        <w:rPr>
          <w:rFonts w:ascii="Times New Roman"/>
          <w:b w:val="false"/>
          <w:i w:val="false"/>
          <w:color w:val="ff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2008 жылғы 10 желтоқсандағы Қазақстан Республикасының Кодексi (Салық кодексi) 307-бабының </w:t>
      </w:r>
      <w:r>
        <w:rPr>
          <w:rFonts w:ascii="Times New Roman"/>
          <w:b w:val="false"/>
          <w:i w:val="false"/>
          <w:color w:val="000000"/>
          <w:sz w:val="28"/>
        </w:rPr>
        <w:t>4-тармағына</w:t>
      </w:r>
      <w:r>
        <w:rPr>
          <w:rFonts w:ascii="Times New Roman"/>
          <w:b w:val="false"/>
          <w:i w:val="false"/>
          <w:color w:val="000000"/>
          <w:sz w:val="28"/>
        </w:rPr>
        <w:t xml:space="preserve"> және "Көмірсутек шикізаты кен орнын (кен орындарының бір тобын, кен орнының бір бөлігін) рентабельділігі төмен, өте тұтқыр, су басқан, дебеті аз және сарқылған кен орындарының санатына жатқызу қағидасын және пайдалы қазбаларды өндіруге салынатын салық бөлігінде салық салу тәртібін бекіту туралы" Қазақстан Республикасы Үкіметінің 2010 жылғы 31 желтоқсандағы № 1528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18 маусымдағы</w:t>
            </w:r>
            <w:r>
              <w:br/>
            </w:r>
            <w:r>
              <w:rPr>
                <w:rFonts w:ascii="Times New Roman"/>
                <w:b w:val="false"/>
                <w:i w:val="false"/>
                <w:color w:val="000000"/>
                <w:sz w:val="20"/>
              </w:rPr>
              <w:t>№ 673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Рентабельділігі төмен, өте тұтқыр, су басқан, дебетi аз және</w:t>
      </w:r>
      <w:r>
        <w:br/>
      </w:r>
      <w:r>
        <w:rPr>
          <w:rFonts w:ascii="Times New Roman"/>
          <w:b/>
          <w:i w:val="false"/>
          <w:color w:val="000000"/>
        </w:rPr>
        <w:t>сарқылған кен орындарының санатына жататын көмiрсутек шикiзаты</w:t>
      </w:r>
      <w:r>
        <w:br/>
      </w:r>
      <w:r>
        <w:rPr>
          <w:rFonts w:ascii="Times New Roman"/>
          <w:b/>
          <w:i w:val="false"/>
          <w:color w:val="000000"/>
        </w:rPr>
        <w:t>кен орындарының (кен орындары тобының, кен орнының бір</w:t>
      </w:r>
      <w:r>
        <w:br/>
      </w:r>
      <w:r>
        <w:rPr>
          <w:rFonts w:ascii="Times New Roman"/>
          <w:b/>
          <w:i w:val="false"/>
          <w:color w:val="000000"/>
        </w:rPr>
        <w:t>бөлігінің) тізбесі</w:t>
      </w:r>
    </w:p>
    <w:bookmarkEnd w:id="3"/>
    <w:p>
      <w:pPr>
        <w:spacing w:after="0"/>
        <w:ind w:left="0"/>
        <w:jc w:val="both"/>
      </w:pPr>
      <w:r>
        <w:rPr>
          <w:rFonts w:ascii="Times New Roman"/>
          <w:b w:val="false"/>
          <w:i w:val="false"/>
          <w:color w:val="ff0000"/>
          <w:sz w:val="28"/>
        </w:rPr>
        <w:t xml:space="preserve">
      Ескерту. Тізбеге өзгерістер енгізілді - ҚР Үкіметінің 31.10.2015 </w:t>
      </w:r>
      <w:r>
        <w:rPr>
          <w:rFonts w:ascii="Times New Roman"/>
          <w:b w:val="false"/>
          <w:i w:val="false"/>
          <w:color w:val="ff0000"/>
          <w:sz w:val="28"/>
        </w:rPr>
        <w:t>№ 877</w:t>
      </w:r>
      <w:r>
        <w:rPr>
          <w:rFonts w:ascii="Times New Roman"/>
          <w:b w:val="false"/>
          <w:i w:val="false"/>
          <w:color w:val="ff0000"/>
          <w:sz w:val="28"/>
        </w:rPr>
        <w:t xml:space="preserve"> (алғашқы ресми жарияланған күнінен бастап қолданысқа енгізіледі); 30.12.2015 </w:t>
      </w:r>
      <w:r>
        <w:rPr>
          <w:rFonts w:ascii="Times New Roman"/>
          <w:b w:val="false"/>
          <w:i w:val="false"/>
          <w:color w:val="ff0000"/>
          <w:sz w:val="28"/>
        </w:rPr>
        <w:t>№ 1132</w:t>
      </w:r>
      <w:r>
        <w:rPr>
          <w:rFonts w:ascii="Times New Roman"/>
          <w:b w:val="false"/>
          <w:i w:val="false"/>
          <w:color w:val="ff0000"/>
          <w:sz w:val="28"/>
        </w:rPr>
        <w:t xml:space="preserve">; 31.08.2016 </w:t>
      </w:r>
      <w:r>
        <w:rPr>
          <w:rFonts w:ascii="Times New Roman"/>
          <w:b w:val="false"/>
          <w:i w:val="false"/>
          <w:color w:val="ff0000"/>
          <w:sz w:val="28"/>
        </w:rPr>
        <w:t>№ 501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20.10.2017 </w:t>
      </w:r>
      <w:r>
        <w:rPr>
          <w:rFonts w:ascii="Times New Roman"/>
          <w:b w:val="false"/>
          <w:i w:val="false"/>
          <w:color w:val="ff0000"/>
          <w:sz w:val="28"/>
        </w:rPr>
        <w:t>№ 664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136"/>
        <w:gridCol w:w="2696"/>
        <w:gridCol w:w="1544"/>
        <w:gridCol w:w="437"/>
        <w:gridCol w:w="241"/>
        <w:gridCol w:w="1544"/>
        <w:gridCol w:w="903"/>
        <w:gridCol w:w="2491"/>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(кен орындары тобының, кен орнының бір бөлігінің) атауы мен координаталары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тіркелген күні / нөмірі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күні және нөмірі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кен түрі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 шикiзаты кен орны (кен орындары тобының, кен орнының бір бөлігінің) өте тұтқыр, су басқан, дебетi аз және сарқылған санатқа жатқызу критерийі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 шикiзаты кен орнының (кен орындары тобының, кен орнының бір бөлігінің) санаты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 шикiзаты кен орнын (кен орындары тобын, кен орнының бiр бөлiгiн) рентабельділігі төмен, өте тұтқыр, су басқан, дебетi аз және сарқылған кен орындары үшін пайдалы қазбаларды өндіруге салынатын салық мөлшерлемесі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Түпқараған ауданындағы Қаражанбас газ-мұнайлы кен орнының координаталары:</w:t>
            </w:r>
            <w:r>
              <w:br/>
            </w:r>
            <w:r>
              <w:rPr>
                <w:rFonts w:ascii="Times New Roman"/>
                <w:b w:val="false"/>
                <w:i w:val="false"/>
                <w:color w:val="000000"/>
                <w:sz w:val="20"/>
              </w:rPr>
              <w:t>
1. 45о10'05" с.е. 51о15'00" ш.б.</w:t>
            </w:r>
            <w:r>
              <w:br/>
            </w:r>
            <w:r>
              <w:rPr>
                <w:rFonts w:ascii="Times New Roman"/>
                <w:b w:val="false"/>
                <w:i w:val="false"/>
                <w:color w:val="000000"/>
                <w:sz w:val="20"/>
              </w:rPr>
              <w:t>
2. 45о10'30" с.е. 51о25'10" ш.б.</w:t>
            </w:r>
            <w:r>
              <w:br/>
            </w:r>
            <w:r>
              <w:rPr>
                <w:rFonts w:ascii="Times New Roman"/>
                <w:b w:val="false"/>
                <w:i w:val="false"/>
                <w:color w:val="000000"/>
                <w:sz w:val="20"/>
              </w:rPr>
              <w:t>
3. 45о08'42" с.е. 51о26'27" ш.б.</w:t>
            </w:r>
            <w:r>
              <w:br/>
            </w:r>
            <w:r>
              <w:rPr>
                <w:rFonts w:ascii="Times New Roman"/>
                <w:b w:val="false"/>
                <w:i w:val="false"/>
                <w:color w:val="000000"/>
                <w:sz w:val="20"/>
              </w:rPr>
              <w:t>
4. 45о07'05" с.е. 51о36'20" ш.б.</w:t>
            </w:r>
            <w:r>
              <w:br/>
            </w:r>
            <w:r>
              <w:rPr>
                <w:rFonts w:ascii="Times New Roman"/>
                <w:b w:val="false"/>
                <w:i w:val="false"/>
                <w:color w:val="000000"/>
                <w:sz w:val="20"/>
              </w:rPr>
              <w:t>
5. 45о05'10" с.е. 51о35'40" ш.б.</w:t>
            </w:r>
            <w:r>
              <w:br/>
            </w:r>
            <w:r>
              <w:rPr>
                <w:rFonts w:ascii="Times New Roman"/>
                <w:b w:val="false"/>
                <w:i w:val="false"/>
                <w:color w:val="000000"/>
                <w:sz w:val="20"/>
              </w:rPr>
              <w:t>
6. 45о05'10" с.е. 51о29'25" ш.б.</w:t>
            </w:r>
            <w:r>
              <w:br/>
            </w:r>
            <w:r>
              <w:rPr>
                <w:rFonts w:ascii="Times New Roman"/>
                <w:b w:val="false"/>
                <w:i w:val="false"/>
                <w:color w:val="000000"/>
                <w:sz w:val="20"/>
              </w:rPr>
              <w:t>
7. 45о05'50" с.е. 51о26'27" ш.б.</w:t>
            </w:r>
            <w:r>
              <w:br/>
            </w:r>
            <w:r>
              <w:rPr>
                <w:rFonts w:ascii="Times New Roman"/>
                <w:b w:val="false"/>
                <w:i w:val="false"/>
                <w:color w:val="000000"/>
                <w:sz w:val="20"/>
              </w:rPr>
              <w:t>
8. 45о05'00" с.е. 51о26'00" ш.б.</w:t>
            </w:r>
            <w:r>
              <w:br/>
            </w:r>
            <w:r>
              <w:rPr>
                <w:rFonts w:ascii="Times New Roman"/>
                <w:b w:val="false"/>
                <w:i w:val="false"/>
                <w:color w:val="000000"/>
                <w:sz w:val="20"/>
              </w:rPr>
              <w:t>
9. 45о05'20" с.е. 51о24'20" ш.б.</w:t>
            </w:r>
            <w:r>
              <w:br/>
            </w:r>
            <w:r>
              <w:rPr>
                <w:rFonts w:ascii="Times New Roman"/>
                <w:b w:val="false"/>
                <w:i w:val="false"/>
                <w:color w:val="000000"/>
                <w:sz w:val="20"/>
              </w:rPr>
              <w:t>
10. 45о06'05" с.е. 51о24'30" ш.б.</w:t>
            </w:r>
            <w:r>
              <w:br/>
            </w:r>
            <w:r>
              <w:rPr>
                <w:rFonts w:ascii="Times New Roman"/>
                <w:b w:val="false"/>
                <w:i w:val="false"/>
                <w:color w:val="000000"/>
                <w:sz w:val="20"/>
              </w:rPr>
              <w:t>
11. 45о07'45" с.е. 51о17'00" ш.б.</w:t>
            </w:r>
            <w:r>
              <w:br/>
            </w:r>
            <w:r>
              <w:rPr>
                <w:rFonts w:ascii="Times New Roman"/>
                <w:b w:val="false"/>
                <w:i w:val="false"/>
                <w:color w:val="000000"/>
                <w:sz w:val="20"/>
              </w:rPr>
              <w:t>
12. 45о07'55" с.е. 51о15'10" ш.б.</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1997 жылғы  26 мамырда № 60 тіркелген көмiрсутек шикiзатын өндіруді іске асыруға арналған 1997 жылғы </w:t>
            </w:r>
            <w:r>
              <w:br/>
            </w:r>
            <w:r>
              <w:rPr>
                <w:rFonts w:ascii="Times New Roman"/>
                <w:b w:val="false"/>
                <w:i w:val="false"/>
                <w:color w:val="000000"/>
                <w:sz w:val="20"/>
              </w:rPr>
              <w:t>
23 мамырдағы келісімшарт.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1997 жылғы </w:t>
            </w:r>
            <w:r>
              <w:br/>
            </w:r>
            <w:r>
              <w:rPr>
                <w:rFonts w:ascii="Times New Roman"/>
                <w:b w:val="false"/>
                <w:i w:val="false"/>
                <w:color w:val="000000"/>
                <w:sz w:val="20"/>
              </w:rPr>
              <w:t>
7 мамырдағы № 239-Д (мұнай) МГ сериясы Жер қойнауын пайдалану құқығына берілетін лицензия.</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 мұнай" акционерлік қоғамы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мұнайының қатпарлы жағдайындағы тұтқырлығы 378-ден бастап 541 мПа*сек дейін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тұтқыр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Мақат ауданындағы Жолдыбай мұнай-газ кен орны</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жылғы 15 қарашада тіркелген № 34 Жолдыбай және Жыланқабақ кен орындарында көмірсутегін жете барлауды, игеруді және өндіруді жүргізуге арналған 1995 жылғы 27 қыркүйектегі шарт</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пайдалануға арналған 1995 жылғы 7 маусымдағы № 30 (мұнай) лицензия</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"Тандай Петролеум" жауапкершілігі шектеулі серіктестігі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дебеті тәулігіне 3 тоннадан аз мөлшерді құрайды</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47042'00"с.е.</w:t>
            </w:r>
            <w:r>
              <w:br/>
            </w:r>
            <w:r>
              <w:rPr>
                <w:rFonts w:ascii="Times New Roman"/>
                <w:b w:val="false"/>
                <w:i w:val="false"/>
                <w:color w:val="000000"/>
                <w:sz w:val="20"/>
              </w:rPr>
              <w:t>
53039'06"ш.б.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47042'16"с.е.</w:t>
            </w:r>
            <w:r>
              <w:br/>
            </w:r>
            <w:r>
              <w:rPr>
                <w:rFonts w:ascii="Times New Roman"/>
                <w:b w:val="false"/>
                <w:i w:val="false"/>
                <w:color w:val="000000"/>
                <w:sz w:val="20"/>
              </w:rPr>
              <w:t>
53038'48"ш.б.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47042'46"с.е.</w:t>
            </w:r>
            <w:r>
              <w:br/>
            </w:r>
            <w:r>
              <w:rPr>
                <w:rFonts w:ascii="Times New Roman"/>
                <w:b w:val="false"/>
                <w:i w:val="false"/>
                <w:color w:val="000000"/>
                <w:sz w:val="20"/>
              </w:rPr>
              <w:t>
53038'17"ш.б.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47042'52"с.е.</w:t>
            </w:r>
            <w:r>
              <w:br/>
            </w:r>
            <w:r>
              <w:rPr>
                <w:rFonts w:ascii="Times New Roman"/>
                <w:b w:val="false"/>
                <w:i w:val="false"/>
                <w:color w:val="000000"/>
                <w:sz w:val="20"/>
              </w:rPr>
              <w:t>
53039'00"ш.б.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47042'11"с.е.</w:t>
            </w:r>
            <w:r>
              <w:br/>
            </w:r>
            <w:r>
              <w:rPr>
                <w:rFonts w:ascii="Times New Roman"/>
                <w:b w:val="false"/>
                <w:i w:val="false"/>
                <w:color w:val="000000"/>
                <w:sz w:val="20"/>
              </w:rPr>
              <w:t>
53039'57"ш.б.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47042'03"с.е.</w:t>
            </w:r>
            <w:r>
              <w:br/>
            </w:r>
            <w:r>
              <w:rPr>
                <w:rFonts w:ascii="Times New Roman"/>
                <w:b w:val="false"/>
                <w:i w:val="false"/>
                <w:color w:val="000000"/>
                <w:sz w:val="20"/>
              </w:rPr>
              <w:t>
53040'09"ш.б.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47041'56"с.е.</w:t>
            </w:r>
            <w:r>
              <w:br/>
            </w:r>
            <w:r>
              <w:rPr>
                <w:rFonts w:ascii="Times New Roman"/>
                <w:b w:val="false"/>
                <w:i w:val="false"/>
                <w:color w:val="000000"/>
                <w:sz w:val="20"/>
              </w:rPr>
              <w:t>
53039'49"ш.б.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Жылыой ауданындағы Жыланқабақ мұнай кен орны</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жылғы 15 қарашада тіркелген № 34 Жолдыбай және Жыланқабақ кен орындарында көмірсутегін жете барлауды, игеруді және өндіруді жүргізуге арналған 1995 жылғы 27 қыркүйектегі шарт</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 сериялы жер қойнауын пайдалануға арналған </w:t>
            </w:r>
            <w:r>
              <w:br/>
            </w:r>
            <w:r>
              <w:rPr>
                <w:rFonts w:ascii="Times New Roman"/>
                <w:b w:val="false"/>
                <w:i w:val="false"/>
                <w:color w:val="000000"/>
                <w:sz w:val="20"/>
              </w:rPr>
              <w:t>
1995 жылғы 7 маусымдағы № 29 (мұнай) лицензия</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"Тандай Петролеум" жауапкершілігі шектеулі серіктестігі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дебеті тәулігіне 3 тоннадан аз мөлшерді құрайды</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47037'17,6"с.е.</w:t>
            </w:r>
            <w:r>
              <w:br/>
            </w:r>
            <w:r>
              <w:rPr>
                <w:rFonts w:ascii="Times New Roman"/>
                <w:b w:val="false"/>
                <w:i w:val="false"/>
                <w:color w:val="000000"/>
                <w:sz w:val="20"/>
              </w:rPr>
              <w:t>
54025'05"ш.б.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47037'20,7"с.е.</w:t>
            </w:r>
            <w:r>
              <w:br/>
            </w:r>
            <w:r>
              <w:rPr>
                <w:rFonts w:ascii="Times New Roman"/>
                <w:b w:val="false"/>
                <w:i w:val="false"/>
                <w:color w:val="000000"/>
                <w:sz w:val="20"/>
              </w:rPr>
              <w:t>
54026'03"ш.б.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47037'23,1"с.е.</w:t>
            </w:r>
            <w:r>
              <w:br/>
            </w:r>
            <w:r>
              <w:rPr>
                <w:rFonts w:ascii="Times New Roman"/>
                <w:b w:val="false"/>
                <w:i w:val="false"/>
                <w:color w:val="000000"/>
                <w:sz w:val="20"/>
              </w:rPr>
              <w:t>
54026'03"ш.б.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47037'33,3"с.е.</w:t>
            </w:r>
            <w:r>
              <w:br/>
            </w:r>
            <w:r>
              <w:rPr>
                <w:rFonts w:ascii="Times New Roman"/>
                <w:b w:val="false"/>
                <w:i w:val="false"/>
                <w:color w:val="000000"/>
                <w:sz w:val="20"/>
              </w:rPr>
              <w:t>
54027'07,8"ш.б.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47037'00,0"с.е.</w:t>
            </w:r>
            <w:r>
              <w:br/>
            </w:r>
            <w:r>
              <w:rPr>
                <w:rFonts w:ascii="Times New Roman"/>
                <w:b w:val="false"/>
                <w:i w:val="false"/>
                <w:color w:val="000000"/>
                <w:sz w:val="20"/>
              </w:rPr>
              <w:t>
54026'26,6"ш.б.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47036'43,5"с.е.</w:t>
            </w:r>
            <w:r>
              <w:br/>
            </w:r>
            <w:r>
              <w:rPr>
                <w:rFonts w:ascii="Times New Roman"/>
                <w:b w:val="false"/>
                <w:i w:val="false"/>
                <w:color w:val="000000"/>
                <w:sz w:val="20"/>
              </w:rPr>
              <w:t>
54025'50,1"ш.б.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47036'38,2"с.е.</w:t>
            </w:r>
            <w:r>
              <w:br/>
            </w:r>
            <w:r>
              <w:rPr>
                <w:rFonts w:ascii="Times New Roman"/>
                <w:b w:val="false"/>
                <w:i w:val="false"/>
                <w:color w:val="000000"/>
                <w:sz w:val="20"/>
              </w:rPr>
              <w:t>
54025'27,6"ш.б.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47036'33,3"с.е.</w:t>
            </w:r>
            <w:r>
              <w:br/>
            </w:r>
            <w:r>
              <w:rPr>
                <w:rFonts w:ascii="Times New Roman"/>
                <w:b w:val="false"/>
                <w:i w:val="false"/>
                <w:color w:val="000000"/>
                <w:sz w:val="20"/>
              </w:rPr>
              <w:t>
54024'42,8"ш.б.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47036'46,0"с.е.</w:t>
            </w:r>
            <w:r>
              <w:br/>
            </w:r>
            <w:r>
              <w:rPr>
                <w:rFonts w:ascii="Times New Roman"/>
                <w:b w:val="false"/>
                <w:i w:val="false"/>
                <w:color w:val="000000"/>
                <w:sz w:val="20"/>
              </w:rPr>
              <w:t>
54024'50,8"ш.б.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47036'45,0"с.е.</w:t>
            </w:r>
            <w:r>
              <w:br/>
            </w:r>
            <w:r>
              <w:rPr>
                <w:rFonts w:ascii="Times New Roman"/>
                <w:b w:val="false"/>
                <w:i w:val="false"/>
                <w:color w:val="000000"/>
                <w:sz w:val="20"/>
              </w:rPr>
              <w:t>
54024'38,6"ш.б.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47036'48,0"с.е.</w:t>
            </w:r>
            <w:r>
              <w:br/>
            </w:r>
            <w:r>
              <w:rPr>
                <w:rFonts w:ascii="Times New Roman"/>
                <w:b w:val="false"/>
                <w:i w:val="false"/>
                <w:color w:val="000000"/>
                <w:sz w:val="20"/>
              </w:rPr>
              <w:t>
54024'21,8"ш.б.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47037'02,2"с.е.</w:t>
            </w:r>
            <w:r>
              <w:br/>
            </w:r>
            <w:r>
              <w:rPr>
                <w:rFonts w:ascii="Times New Roman"/>
                <w:b w:val="false"/>
                <w:i w:val="false"/>
                <w:color w:val="000000"/>
                <w:sz w:val="20"/>
              </w:rPr>
              <w:t>
54024'28,3"ш.б.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47037'08,5"с.е.</w:t>
            </w:r>
            <w:r>
              <w:br/>
            </w:r>
            <w:r>
              <w:rPr>
                <w:rFonts w:ascii="Times New Roman"/>
                <w:b w:val="false"/>
                <w:i w:val="false"/>
                <w:color w:val="000000"/>
                <w:sz w:val="20"/>
              </w:rPr>
              <w:t>
54024'37,1"ш.б.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3273"/>
        <w:gridCol w:w="2409"/>
        <w:gridCol w:w="2740"/>
        <w:gridCol w:w="719"/>
        <w:gridCol w:w="116"/>
        <w:gridCol w:w="1818"/>
        <w:gridCol w:w="190"/>
        <w:gridCol w:w="628"/>
      </w:tblGrid>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және Қызылорда облыстарында орналасқан Есжан газ-мұнайлы кен орны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2001 жылғы 24 сәуірдегі № 662 келісімшарт</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2014 жылғы 4 желтоқсандағы № 14018145лицензия</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жауапкершілігі шектеулі серіктестігі</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орташа тәуліктік дебет тәулігіне 2-ден 3 тоннаға дейін құрайды</w:t>
            </w:r>
          </w:p>
        </w:tc>
        <w:tc>
          <w:tcPr>
            <w:tcW w:w="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 64</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r>
              <w:rPr>
                <w:rFonts w:ascii="Times New Roman"/>
                <w:b w:val="false"/>
                <w:i w:val="false"/>
                <w:color w:val="000000"/>
                <w:vertAlign w:val="superscript"/>
              </w:rPr>
              <w:t>0</w:t>
            </w:r>
            <w:r>
              <w:rPr>
                <w:rFonts w:ascii="Times New Roman"/>
                <w:b w:val="false"/>
                <w:i w:val="false"/>
                <w:color w:val="000000"/>
                <w:sz w:val="20"/>
              </w:rPr>
              <w:t>40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r>
              <w:rPr>
                <w:rFonts w:ascii="Times New Roman"/>
                <w:b w:val="false"/>
                <w:i w:val="false"/>
                <w:color w:val="000000"/>
                <w:vertAlign w:val="superscript"/>
              </w:rPr>
              <w:t>0</w:t>
            </w:r>
            <w:r>
              <w:rPr>
                <w:rFonts w:ascii="Times New Roman"/>
                <w:b w:val="false"/>
                <w:i w:val="false"/>
                <w:color w:val="000000"/>
                <w:sz w:val="20"/>
              </w:rPr>
              <w:t>40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 64</w:t>
            </w:r>
            <w:r>
              <w:rPr>
                <w:rFonts w:ascii="Times New Roman"/>
                <w:b w:val="false"/>
                <w:i w:val="false"/>
                <w:color w:val="000000"/>
                <w:vertAlign w:val="superscript"/>
              </w:rPr>
              <w:t>0</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 64</w:t>
            </w:r>
            <w:r>
              <w:rPr>
                <w:rFonts w:ascii="Times New Roman"/>
                <w:b w:val="false"/>
                <w:i w:val="false"/>
                <w:color w:val="000000"/>
                <w:vertAlign w:val="superscript"/>
              </w:rPr>
              <w:t>0</w:t>
            </w:r>
            <w:r>
              <w:rPr>
                <w:rFonts w:ascii="Times New Roman"/>
                <w:b w:val="false"/>
                <w:i w:val="false"/>
                <w:color w:val="000000"/>
                <w:sz w:val="20"/>
              </w:rPr>
              <w:t>56</w:t>
            </w:r>
            <w:r>
              <w:rPr>
                <w:rFonts w:ascii="Times New Roman"/>
                <w:b w:val="false"/>
                <w:i w:val="false"/>
                <w:color w:val="000000"/>
                <w:vertAlign w:val="superscript"/>
              </w:rPr>
              <w:t>,</w:t>
            </w:r>
            <w:r>
              <w:rPr>
                <w:rFonts w:ascii="Times New Roman"/>
                <w:b w:val="false"/>
                <w:i w:val="false"/>
                <w:color w:val="000000"/>
                <w:sz w:val="20"/>
              </w:rPr>
              <w:t>05</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56</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w:t>
            </w:r>
            <w:r>
              <w:rPr>
                <w:rFonts w:ascii="Times New Roman"/>
                <w:b w:val="false"/>
                <w:i w:val="false"/>
                <w:color w:val="000000"/>
                <w:vertAlign w:val="superscript"/>
              </w:rPr>
              <w:t>0</w:t>
            </w:r>
            <w:r>
              <w:rPr>
                <w:rFonts w:ascii="Times New Roman"/>
                <w:b w:val="false"/>
                <w:i w:val="false"/>
                <w:color w:val="000000"/>
                <w:sz w:val="20"/>
              </w:rPr>
              <w:t>28</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 64</w:t>
            </w:r>
            <w:r>
              <w:rPr>
                <w:rFonts w:ascii="Times New Roman"/>
                <w:b w:val="false"/>
                <w:i w:val="false"/>
                <w:color w:val="000000"/>
                <w:vertAlign w:val="superscript"/>
              </w:rPr>
              <w:t>0</w:t>
            </w:r>
            <w:r>
              <w:rPr>
                <w:rFonts w:ascii="Times New Roman"/>
                <w:b w:val="false"/>
                <w:i w:val="false"/>
                <w:color w:val="000000"/>
                <w:sz w:val="20"/>
              </w:rPr>
              <w:t>56</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val="false"/>
                <w:color w:val="000000"/>
                <w:vertAlign w:val="superscript"/>
              </w:rPr>
              <w:t>,</w:t>
            </w:r>
            <w:r>
              <w:rPr>
                <w:rFonts w:ascii="Times New Roman"/>
                <w:b w:val="false"/>
                <w:i w:val="false"/>
                <w:color w:val="000000"/>
                <w:sz w:val="20"/>
              </w:rPr>
              <w:t>55</w:t>
            </w:r>
            <w:r>
              <w:rPr>
                <w:rFonts w:ascii="Times New Roman"/>
                <w:b w:val="false"/>
                <w:i w:val="false"/>
                <w:color w:val="000000"/>
                <w:vertAlign w:val="superscript"/>
              </w:rPr>
              <w:t>,,</w:t>
            </w:r>
            <w:r>
              <w:rPr>
                <w:rFonts w:ascii="Times New Roman"/>
                <w:b w:val="false"/>
                <w:i w:val="false"/>
                <w:color w:val="000000"/>
                <w:sz w:val="20"/>
              </w:rPr>
              <w:t xml:space="preserve"> с.е. 64</w:t>
            </w:r>
            <w:r>
              <w:rPr>
                <w:rFonts w:ascii="Times New Roman"/>
                <w:b w:val="false"/>
                <w:i w:val="false"/>
                <w:color w:val="000000"/>
                <w:vertAlign w:val="superscript"/>
              </w:rPr>
              <w:t>0</w:t>
            </w:r>
            <w:r>
              <w:rPr>
                <w:rFonts w:ascii="Times New Roman"/>
                <w:b w:val="false"/>
                <w:i w:val="false"/>
                <w:color w:val="000000"/>
                <w:sz w:val="20"/>
              </w:rPr>
              <w:t>57</w:t>
            </w:r>
            <w:r>
              <w:rPr>
                <w:rFonts w:ascii="Times New Roman"/>
                <w:b w:val="false"/>
                <w:i w:val="false"/>
                <w:color w:val="000000"/>
                <w:vertAlign w:val="superscript"/>
              </w:rPr>
              <w:t>,</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w:t>
            </w:r>
            <w:r>
              <w:rPr>
                <w:rFonts w:ascii="Times New Roman"/>
                <w:b w:val="false"/>
                <w:i w:val="false"/>
                <w:color w:val="000000"/>
                <w:vertAlign w:val="superscript"/>
              </w:rPr>
              <w:t>0</w:t>
            </w:r>
            <w:r>
              <w:rPr>
                <w:rFonts w:ascii="Times New Roman"/>
                <w:b w:val="false"/>
                <w:i w:val="false"/>
                <w:color w:val="000000"/>
                <w:sz w:val="20"/>
              </w:rPr>
              <w:t>21</w:t>
            </w:r>
            <w:r>
              <w:rPr>
                <w:rFonts w:ascii="Times New Roman"/>
                <w:b w:val="false"/>
                <w:i w:val="false"/>
                <w:color w:val="000000"/>
                <w:vertAlign w:val="superscript"/>
              </w:rPr>
              <w:t>,</w:t>
            </w:r>
            <w:r>
              <w:rPr>
                <w:rFonts w:ascii="Times New Roman"/>
                <w:b w:val="false"/>
                <w:i w:val="false"/>
                <w:color w:val="000000"/>
                <w:sz w:val="20"/>
              </w:rPr>
              <w:t>56</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58</w:t>
            </w:r>
            <w:r>
              <w:rPr>
                <w:rFonts w:ascii="Times New Roman"/>
                <w:b w:val="false"/>
                <w:i w:val="false"/>
                <w:color w:val="000000"/>
                <w:vertAlign w:val="superscript"/>
              </w:rPr>
              <w:t>,</w:t>
            </w:r>
            <w:r>
              <w:rPr>
                <w:rFonts w:ascii="Times New Roman"/>
                <w:b w:val="false"/>
                <w:i w:val="false"/>
                <w:color w:val="000000"/>
                <w:sz w:val="20"/>
              </w:rPr>
              <w:t>07</w:t>
            </w:r>
            <w:r>
              <w:rPr>
                <w:rFonts w:ascii="Times New Roman"/>
                <w:b w:val="false"/>
                <w:i w:val="false"/>
                <w:color w:val="000000"/>
                <w:vertAlign w:val="superscript"/>
              </w:rPr>
              <w:t>,,</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59</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48</w:t>
            </w:r>
            <w:r>
              <w:rPr>
                <w:rFonts w:ascii="Times New Roman"/>
                <w:b w:val="false"/>
                <w:i w:val="false"/>
                <w:color w:val="000000"/>
                <w:vertAlign w:val="superscript"/>
              </w:rPr>
              <w:t>,</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val="false"/>
                <w:color w:val="000000"/>
                <w:vertAlign w:val="superscript"/>
              </w:rPr>
              <w:t>,</w:t>
            </w:r>
            <w:r>
              <w:rPr>
                <w:rFonts w:ascii="Times New Roman"/>
                <w:b w:val="false"/>
                <w:i w:val="false"/>
                <w:color w:val="000000"/>
                <w:sz w:val="20"/>
              </w:rPr>
              <w:t>56</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37</w:t>
            </w:r>
            <w:r>
              <w:rPr>
                <w:rFonts w:ascii="Times New Roman"/>
                <w:b w:val="false"/>
                <w:i w:val="false"/>
                <w:color w:val="000000"/>
                <w:vertAlign w:val="superscript"/>
              </w:rPr>
              <w:t>,</w:t>
            </w:r>
            <w:r>
              <w:rPr>
                <w:rFonts w:ascii="Times New Roman"/>
                <w:b w:val="false"/>
                <w:i w:val="false"/>
                <w:color w:val="000000"/>
                <w:sz w:val="20"/>
              </w:rPr>
              <w:t>23</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w:t>
            </w:r>
            <w:r>
              <w:rPr>
                <w:rFonts w:ascii="Times New Roman"/>
                <w:b w:val="false"/>
                <w:i w:val="false"/>
                <w:color w:val="000000"/>
                <w:vertAlign w:val="superscript"/>
              </w:rPr>
              <w:t>0</w:t>
            </w:r>
            <w:r>
              <w:rPr>
                <w:rFonts w:ascii="Times New Roman"/>
                <w:b w:val="false"/>
                <w:i w:val="false"/>
                <w:color w:val="000000"/>
                <w:sz w:val="20"/>
              </w:rPr>
              <w:t>27</w:t>
            </w:r>
            <w:r>
              <w:rPr>
                <w:rFonts w:ascii="Times New Roman"/>
                <w:b w:val="false"/>
                <w:i w:val="false"/>
                <w:color w:val="000000"/>
                <w:vertAlign w:val="superscript"/>
              </w:rPr>
              <w:t>,</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35</w:t>
            </w:r>
            <w:r>
              <w:rPr>
                <w:rFonts w:ascii="Times New Roman"/>
                <w:b w:val="false"/>
                <w:i w:val="false"/>
                <w:color w:val="000000"/>
                <w:vertAlign w:val="superscript"/>
              </w:rPr>
              <w:t>,</w:t>
            </w:r>
            <w:r>
              <w:rPr>
                <w:rFonts w:ascii="Times New Roman"/>
                <w:b w:val="false"/>
                <w:i w:val="false"/>
                <w:color w:val="000000"/>
                <w:sz w:val="20"/>
              </w:rPr>
              <w:t>47</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w:t>
            </w:r>
            <w:r>
              <w:rPr>
                <w:rFonts w:ascii="Times New Roman"/>
                <w:b w:val="false"/>
                <w:i w:val="false"/>
                <w:color w:val="000000"/>
                <w:vertAlign w:val="superscript"/>
              </w:rPr>
              <w:t>0</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07</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36</w:t>
            </w:r>
            <w:r>
              <w:rPr>
                <w:rFonts w:ascii="Times New Roman"/>
                <w:b w:val="false"/>
                <w:i w:val="false"/>
                <w:color w:val="000000"/>
                <w:vertAlign w:val="superscript"/>
              </w:rPr>
              <w:t>,</w:t>
            </w:r>
            <w:r>
              <w:rPr>
                <w:rFonts w:ascii="Times New Roman"/>
                <w:b w:val="false"/>
                <w:i w:val="false"/>
                <w:color w:val="000000"/>
                <w:sz w:val="20"/>
              </w:rPr>
              <w:t>08</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w:t>
            </w:r>
            <w:r>
              <w:rPr>
                <w:rFonts w:ascii="Times New Roman"/>
                <w:b w:val="false"/>
                <w:i w:val="false"/>
                <w:color w:val="000000"/>
                <w:vertAlign w:val="superscript"/>
              </w:rPr>
              <w:t>0</w:t>
            </w:r>
            <w:r>
              <w:rPr>
                <w:rFonts w:ascii="Times New Roman"/>
                <w:b w:val="false"/>
                <w:i w:val="false"/>
                <w:color w:val="000000"/>
                <w:sz w:val="20"/>
              </w:rPr>
              <w:t>22</w:t>
            </w:r>
            <w:r>
              <w:rPr>
                <w:rFonts w:ascii="Times New Roman"/>
                <w:b w:val="false"/>
                <w:i w:val="false"/>
                <w:color w:val="000000"/>
                <w:vertAlign w:val="superscript"/>
              </w:rPr>
              <w:t>,</w:t>
            </w:r>
            <w:r>
              <w:rPr>
                <w:rFonts w:ascii="Times New Roman"/>
                <w:b w:val="false"/>
                <w:i w:val="false"/>
                <w:color w:val="000000"/>
                <w:sz w:val="20"/>
              </w:rPr>
              <w:t>03</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37</w:t>
            </w:r>
            <w:r>
              <w:rPr>
                <w:rFonts w:ascii="Times New Roman"/>
                <w:b w:val="false"/>
                <w:i w:val="false"/>
                <w:color w:val="000000"/>
                <w:vertAlign w:val="superscript"/>
              </w:rPr>
              <w:t>,</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40</w:t>
            </w:r>
            <w:r>
              <w:rPr>
                <w:rFonts w:ascii="Times New Roman"/>
                <w:b w:val="false"/>
                <w:i w:val="false"/>
                <w:color w:val="000000"/>
                <w:vertAlign w:val="superscript"/>
              </w:rPr>
              <w:t>,</w:t>
            </w:r>
            <w:r>
              <w:rPr>
                <w:rFonts w:ascii="Times New Roman"/>
                <w:b w:val="false"/>
                <w:i w:val="false"/>
                <w:color w:val="000000"/>
                <w:sz w:val="20"/>
              </w:rPr>
              <w:t>58</w:t>
            </w:r>
            <w:r>
              <w:rPr>
                <w:rFonts w:ascii="Times New Roman"/>
                <w:b w:val="false"/>
                <w:i w:val="false"/>
                <w:color w:val="000000"/>
                <w:vertAlign w:val="superscript"/>
              </w:rPr>
              <w:t>,,</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және Қызылорда облыстарында орналасқан Қалжан газ-мұнайлы кен орны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2001 жылғы 24  сәуірдегі № 662 келісімшарт</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2014 жылғы 4 желтоқсандағы № 14018145лицензия</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жауапкершілігі шектеулі серіктестігі</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орташа тәуліктік дебет тәулігіне 1-ден 2 тоннаға дейін құрайды</w:t>
            </w:r>
          </w:p>
        </w:tc>
        <w:tc>
          <w:tcPr>
            <w:tcW w:w="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r>
              <w:rPr>
                <w:rFonts w:ascii="Times New Roman"/>
                <w:b w:val="false"/>
                <w:i w:val="false"/>
                <w:color w:val="000000"/>
                <w:vertAlign w:val="superscript"/>
              </w:rPr>
              <w:t>0</w:t>
            </w:r>
            <w:r>
              <w:rPr>
                <w:rFonts w:ascii="Times New Roman"/>
                <w:b w:val="false"/>
                <w:i w:val="false"/>
                <w:color w:val="000000"/>
                <w:sz w:val="20"/>
              </w:rPr>
              <w:t>40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r>
              <w:rPr>
                <w:rFonts w:ascii="Times New Roman"/>
                <w:b w:val="false"/>
                <w:i w:val="false"/>
                <w:color w:val="000000"/>
                <w:vertAlign w:val="superscript"/>
              </w:rPr>
              <w:t>0</w:t>
            </w:r>
            <w:r>
              <w:rPr>
                <w:rFonts w:ascii="Times New Roman"/>
                <w:b w:val="false"/>
                <w:i w:val="false"/>
                <w:color w:val="000000"/>
                <w:sz w:val="20"/>
              </w:rPr>
              <w:t>40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56</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w:t>
            </w:r>
            <w:r>
              <w:rPr>
                <w:rFonts w:ascii="Times New Roman"/>
                <w:b w:val="false"/>
                <w:i w:val="false"/>
                <w:color w:val="000000"/>
                <w:vertAlign w:val="superscript"/>
              </w:rPr>
              <w:t>0</w:t>
            </w:r>
            <w:r>
              <w:rPr>
                <w:rFonts w:ascii="Times New Roman"/>
                <w:b w:val="false"/>
                <w:i w:val="false"/>
                <w:color w:val="000000"/>
                <w:sz w:val="20"/>
              </w:rPr>
              <w:t>28</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56</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val="false"/>
                <w:color w:val="000000"/>
                <w:vertAlign w:val="superscript"/>
              </w:rPr>
              <w:t>,</w:t>
            </w:r>
            <w:r>
              <w:rPr>
                <w:rFonts w:ascii="Times New Roman"/>
                <w:b w:val="false"/>
                <w:i w:val="false"/>
                <w:color w:val="000000"/>
                <w:sz w:val="20"/>
              </w:rPr>
              <w:t>55</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57</w:t>
            </w:r>
            <w:r>
              <w:rPr>
                <w:rFonts w:ascii="Times New Roman"/>
                <w:b w:val="false"/>
                <w:i w:val="false"/>
                <w:color w:val="000000"/>
                <w:vertAlign w:val="superscript"/>
              </w:rPr>
              <w:t>,</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w:t>
            </w:r>
            <w:r>
              <w:rPr>
                <w:rFonts w:ascii="Times New Roman"/>
                <w:b w:val="false"/>
                <w:i w:val="false"/>
                <w:color w:val="000000"/>
                <w:vertAlign w:val="superscript"/>
              </w:rPr>
              <w:t>0</w:t>
            </w:r>
            <w:r>
              <w:rPr>
                <w:rFonts w:ascii="Times New Roman"/>
                <w:b w:val="false"/>
                <w:i w:val="false"/>
                <w:color w:val="000000"/>
                <w:sz w:val="20"/>
              </w:rPr>
              <w:t>21</w:t>
            </w:r>
            <w:r>
              <w:rPr>
                <w:rFonts w:ascii="Times New Roman"/>
                <w:b w:val="false"/>
                <w:i w:val="false"/>
                <w:color w:val="000000"/>
                <w:vertAlign w:val="superscript"/>
              </w:rPr>
              <w:t>,</w:t>
            </w:r>
            <w:r>
              <w:rPr>
                <w:rFonts w:ascii="Times New Roman"/>
                <w:b w:val="false"/>
                <w:i w:val="false"/>
                <w:color w:val="000000"/>
                <w:sz w:val="20"/>
              </w:rPr>
              <w:t>56</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58</w:t>
            </w:r>
            <w:r>
              <w:rPr>
                <w:rFonts w:ascii="Times New Roman"/>
                <w:b w:val="false"/>
                <w:i w:val="false"/>
                <w:color w:val="000000"/>
                <w:vertAlign w:val="superscript"/>
              </w:rPr>
              <w:t>,</w:t>
            </w:r>
            <w:r>
              <w:rPr>
                <w:rFonts w:ascii="Times New Roman"/>
                <w:b w:val="false"/>
                <w:i w:val="false"/>
                <w:color w:val="000000"/>
                <w:sz w:val="20"/>
              </w:rPr>
              <w:t>07</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59</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48?50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val="false"/>
                <w:color w:val="000000"/>
                <w:vertAlign w:val="superscript"/>
              </w:rPr>
              <w:t>,</w:t>
            </w:r>
            <w:r>
              <w:rPr>
                <w:rFonts w:ascii="Times New Roman"/>
                <w:b w:val="false"/>
                <w:i w:val="false"/>
                <w:color w:val="000000"/>
                <w:sz w:val="20"/>
              </w:rPr>
              <w:t>56</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37?23</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w:t>
            </w:r>
            <w:r>
              <w:rPr>
                <w:rFonts w:ascii="Times New Roman"/>
                <w:b w:val="false"/>
                <w:i w:val="false"/>
                <w:color w:val="000000"/>
                <w:vertAlign w:val="superscript"/>
              </w:rPr>
              <w:t>0</w:t>
            </w:r>
            <w:r>
              <w:rPr>
                <w:rFonts w:ascii="Times New Roman"/>
                <w:b w:val="false"/>
                <w:i w:val="false"/>
                <w:color w:val="000000"/>
                <w:sz w:val="20"/>
              </w:rPr>
              <w:t>27</w:t>
            </w:r>
            <w:r>
              <w:rPr>
                <w:rFonts w:ascii="Times New Roman"/>
                <w:b w:val="false"/>
                <w:i w:val="false"/>
                <w:color w:val="000000"/>
                <w:vertAlign w:val="superscript"/>
              </w:rPr>
              <w:t>,</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35?47</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w:t>
            </w:r>
            <w:r>
              <w:rPr>
                <w:rFonts w:ascii="Times New Roman"/>
                <w:b w:val="false"/>
                <w:i w:val="false"/>
                <w:color w:val="000000"/>
                <w:vertAlign w:val="superscript"/>
              </w:rPr>
              <w:t>0</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07</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36</w:t>
            </w:r>
            <w:r>
              <w:rPr>
                <w:rFonts w:ascii="Times New Roman"/>
                <w:b w:val="false"/>
                <w:i w:val="false"/>
                <w:color w:val="000000"/>
                <w:vertAlign w:val="superscript"/>
              </w:rPr>
              <w:t>,</w:t>
            </w:r>
            <w:r>
              <w:rPr>
                <w:rFonts w:ascii="Times New Roman"/>
                <w:b w:val="false"/>
                <w:i w:val="false"/>
                <w:color w:val="000000"/>
                <w:sz w:val="20"/>
              </w:rPr>
              <w:t>08</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w:t>
            </w:r>
            <w:r>
              <w:rPr>
                <w:rFonts w:ascii="Times New Roman"/>
                <w:b w:val="false"/>
                <w:i w:val="false"/>
                <w:color w:val="000000"/>
                <w:vertAlign w:val="superscript"/>
              </w:rPr>
              <w:t>0</w:t>
            </w:r>
            <w:r>
              <w:rPr>
                <w:rFonts w:ascii="Times New Roman"/>
                <w:b w:val="false"/>
                <w:i w:val="false"/>
                <w:color w:val="000000"/>
                <w:sz w:val="20"/>
              </w:rPr>
              <w:t>22</w:t>
            </w:r>
            <w:r>
              <w:rPr>
                <w:rFonts w:ascii="Times New Roman"/>
                <w:b w:val="false"/>
                <w:i w:val="false"/>
                <w:color w:val="000000"/>
                <w:vertAlign w:val="superscript"/>
              </w:rPr>
              <w:t>,</w:t>
            </w:r>
            <w:r>
              <w:rPr>
                <w:rFonts w:ascii="Times New Roman"/>
                <w:b w:val="false"/>
                <w:i w:val="false"/>
                <w:color w:val="000000"/>
                <w:sz w:val="20"/>
              </w:rPr>
              <w:t>03</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37</w:t>
            </w:r>
            <w:r>
              <w:rPr>
                <w:rFonts w:ascii="Times New Roman"/>
                <w:b w:val="false"/>
                <w:i w:val="false"/>
                <w:color w:val="000000"/>
                <w:vertAlign w:val="superscript"/>
              </w:rPr>
              <w:t>,</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64</w:t>
            </w:r>
            <w:r>
              <w:rPr>
                <w:rFonts w:ascii="Times New Roman"/>
                <w:b w:val="false"/>
                <w:i w:val="false"/>
                <w:color w:val="000000"/>
                <w:vertAlign w:val="superscript"/>
              </w:rPr>
              <w:t>0</w:t>
            </w:r>
            <w:r>
              <w:rPr>
                <w:rFonts w:ascii="Times New Roman"/>
                <w:b w:val="false"/>
                <w:i w:val="false"/>
                <w:color w:val="000000"/>
                <w:sz w:val="20"/>
              </w:rPr>
              <w:t>40</w:t>
            </w:r>
            <w:r>
              <w:rPr>
                <w:rFonts w:ascii="Times New Roman"/>
                <w:b w:val="false"/>
                <w:i w:val="false"/>
                <w:color w:val="000000"/>
                <w:vertAlign w:val="superscript"/>
              </w:rPr>
              <w:t>,</w:t>
            </w:r>
            <w:r>
              <w:rPr>
                <w:rFonts w:ascii="Times New Roman"/>
                <w:b w:val="false"/>
                <w:i w:val="false"/>
                <w:color w:val="000000"/>
                <w:sz w:val="20"/>
              </w:rPr>
              <w:t>58</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және Қызылорда облыстарында орналасқан Солтүстік Ақшабұлақ газ-мұнайлы кен орны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2001 жылғы 10 мамырдағы № 668 келісімшарт</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2014 жылғы 4 желтоқсандағы № 14018145лицензия</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жауапкершілігі шектеулі серіктестігі</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орташа тәуліктік дебит тәулігіне 1-ден 2 тоннаға дейін құрайды</w:t>
            </w:r>
          </w:p>
        </w:tc>
        <w:tc>
          <w:tcPr>
            <w:tcW w:w="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r>
              <w:rPr>
                <w:rFonts w:ascii="Times New Roman"/>
                <w:b w:val="false"/>
                <w:i w:val="false"/>
                <w:color w:val="000000"/>
                <w:vertAlign w:val="superscript"/>
              </w:rPr>
              <w:t>0</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32</w:t>
            </w:r>
            <w:r>
              <w:rPr>
                <w:rFonts w:ascii="Times New Roman"/>
                <w:b w:val="false"/>
                <w:i w:val="false"/>
                <w:color w:val="000000"/>
                <w:vertAlign w:val="superscript"/>
              </w:rPr>
              <w:t>,</w:t>
            </w:r>
            <w:r>
              <w:rPr>
                <w:rFonts w:ascii="Times New Roman"/>
                <w:b w:val="false"/>
                <w:i w:val="false"/>
                <w:color w:val="000000"/>
                <w:sz w:val="20"/>
              </w:rPr>
              <w:t>12</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r>
              <w:rPr>
                <w:rFonts w:ascii="Times New Roman"/>
                <w:b w:val="false"/>
                <w:i w:val="false"/>
                <w:color w:val="000000"/>
                <w:vertAlign w:val="superscript"/>
              </w:rPr>
              <w:t>0</w:t>
            </w:r>
            <w:r>
              <w:rPr>
                <w:rFonts w:ascii="Times New Roman"/>
                <w:b w:val="false"/>
                <w:i w:val="false"/>
                <w:color w:val="000000"/>
                <w:sz w:val="20"/>
              </w:rPr>
              <w:t>03</w:t>
            </w:r>
            <w:r>
              <w:rPr>
                <w:rFonts w:ascii="Times New Roman"/>
                <w:b w:val="false"/>
                <w:i w:val="false"/>
                <w:color w:val="000000"/>
                <w:vertAlign w:val="superscript"/>
              </w:rPr>
              <w:t>,</w:t>
            </w:r>
            <w:r>
              <w:rPr>
                <w:rFonts w:ascii="Times New Roman"/>
                <w:b w:val="false"/>
                <w:i w:val="false"/>
                <w:color w:val="000000"/>
                <w:sz w:val="20"/>
              </w:rPr>
              <w:t>04</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32</w:t>
            </w:r>
            <w:r>
              <w:rPr>
                <w:rFonts w:ascii="Times New Roman"/>
                <w:b w:val="false"/>
                <w:i w:val="false"/>
                <w:color w:val="000000"/>
                <w:vertAlign w:val="superscript"/>
              </w:rPr>
              <w:t>,</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r>
              <w:rPr>
                <w:rFonts w:ascii="Times New Roman"/>
                <w:b w:val="false"/>
                <w:i w:val="false"/>
                <w:color w:val="000000"/>
                <w:vertAlign w:val="superscript"/>
              </w:rPr>
              <w:t>0</w:t>
            </w:r>
            <w:r>
              <w:rPr>
                <w:rFonts w:ascii="Times New Roman"/>
                <w:b w:val="false"/>
                <w:i w:val="false"/>
                <w:color w:val="000000"/>
                <w:sz w:val="20"/>
              </w:rPr>
              <w:t>03</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27</w:t>
            </w:r>
            <w:r>
              <w:rPr>
                <w:rFonts w:ascii="Times New Roman"/>
                <w:b w:val="false"/>
                <w:i w:val="false"/>
                <w:color w:val="000000"/>
                <w:vertAlign w:val="superscript"/>
              </w:rPr>
              <w:t>,</w:t>
            </w:r>
            <w:r>
              <w:rPr>
                <w:rFonts w:ascii="Times New Roman"/>
                <w:b w:val="false"/>
                <w:i w:val="false"/>
                <w:color w:val="000000"/>
                <w:sz w:val="20"/>
              </w:rPr>
              <w:t>18</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r>
              <w:rPr>
                <w:rFonts w:ascii="Times New Roman"/>
                <w:b w:val="false"/>
                <w:i w:val="false"/>
                <w:color w:val="000000"/>
                <w:vertAlign w:val="superscript"/>
              </w:rPr>
              <w:t>0</w:t>
            </w:r>
            <w:r>
              <w:rPr>
                <w:rFonts w:ascii="Times New Roman"/>
                <w:b w:val="false"/>
                <w:i w:val="false"/>
                <w:color w:val="000000"/>
                <w:sz w:val="20"/>
              </w:rPr>
              <w:t>08</w:t>
            </w:r>
            <w:r>
              <w:rPr>
                <w:rFonts w:ascii="Times New Roman"/>
                <w:b w:val="false"/>
                <w:i w:val="false"/>
                <w:color w:val="000000"/>
                <w:vertAlign w:val="superscript"/>
              </w:rPr>
              <w:t>,</w:t>
            </w:r>
            <w:r>
              <w:rPr>
                <w:rFonts w:ascii="Times New Roman"/>
                <w:b w:val="false"/>
                <w:i w:val="false"/>
                <w:color w:val="000000"/>
                <w:sz w:val="20"/>
              </w:rPr>
              <w:t>24</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27</w:t>
            </w:r>
            <w:r>
              <w:rPr>
                <w:rFonts w:ascii="Times New Roman"/>
                <w:b w:val="false"/>
                <w:i w:val="false"/>
                <w:color w:val="000000"/>
                <w:vertAlign w:val="superscript"/>
              </w:rPr>
              <w:t>,</w:t>
            </w:r>
            <w:r>
              <w:rPr>
                <w:rFonts w:ascii="Times New Roman"/>
                <w:b w:val="false"/>
                <w:i w:val="false"/>
                <w:color w:val="000000"/>
                <w:sz w:val="20"/>
              </w:rPr>
              <w:t>32</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r>
              <w:rPr>
                <w:rFonts w:ascii="Times New Roman"/>
                <w:b w:val="false"/>
                <w:i w:val="false"/>
                <w:color w:val="000000"/>
                <w:vertAlign w:val="superscript"/>
              </w:rPr>
              <w:t>0</w:t>
            </w:r>
            <w:r>
              <w:rPr>
                <w:rFonts w:ascii="Times New Roman"/>
                <w:b w:val="false"/>
                <w:i w:val="false"/>
                <w:color w:val="000000"/>
                <w:sz w:val="20"/>
              </w:rPr>
              <w:t>08</w:t>
            </w:r>
            <w:r>
              <w:rPr>
                <w:rFonts w:ascii="Times New Roman"/>
                <w:b w:val="false"/>
                <w:i w:val="false"/>
                <w:color w:val="000000"/>
                <w:vertAlign w:val="superscript"/>
              </w:rPr>
              <w:t>,</w:t>
            </w:r>
            <w:r>
              <w:rPr>
                <w:rFonts w:ascii="Times New Roman"/>
                <w:b w:val="false"/>
                <w:i w:val="false"/>
                <w:color w:val="000000"/>
                <w:sz w:val="20"/>
              </w:rPr>
              <w:t>22</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w:t>
            </w:r>
            <w:r>
              <w:rPr>
                <w:rFonts w:ascii="Times New Roman"/>
                <w:b w:val="false"/>
                <w:i w:val="false"/>
                <w:color w:val="000000"/>
                <w:vertAlign w:val="superscript"/>
              </w:rPr>
              <w:t>0</w:t>
            </w:r>
            <w:r>
              <w:rPr>
                <w:rFonts w:ascii="Times New Roman"/>
                <w:b w:val="false"/>
                <w:i w:val="false"/>
                <w:color w:val="000000"/>
                <w:sz w:val="20"/>
              </w:rPr>
              <w:t>20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w:t>
            </w:r>
            <w:r>
              <w:rPr>
                <w:rFonts w:ascii="Times New Roman"/>
                <w:b w:val="false"/>
                <w:i w:val="false"/>
                <w:color w:val="000000"/>
                <w:vertAlign w:val="superscript"/>
              </w:rPr>
              <w:t>0</w:t>
            </w:r>
            <w:r>
              <w:rPr>
                <w:rFonts w:ascii="Times New Roman"/>
                <w:b w:val="false"/>
                <w:i w:val="false"/>
                <w:color w:val="000000"/>
                <w:sz w:val="20"/>
              </w:rPr>
              <w:t>15</w:t>
            </w:r>
            <w:r>
              <w:rPr>
                <w:rFonts w:ascii="Times New Roman"/>
                <w:b w:val="false"/>
                <w:i w:val="false"/>
                <w:color w:val="000000"/>
                <w:vertAlign w:val="superscript"/>
              </w:rPr>
              <w:t>,</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w:t>
            </w:r>
            <w:r>
              <w:rPr>
                <w:rFonts w:ascii="Times New Roman"/>
                <w:b w:val="false"/>
                <w:i w:val="false"/>
                <w:color w:val="000000"/>
                <w:vertAlign w:val="superscript"/>
              </w:rPr>
              <w:t>0</w:t>
            </w:r>
            <w:r>
              <w:rPr>
                <w:rFonts w:ascii="Times New Roman"/>
                <w:b w:val="false"/>
                <w:i w:val="false"/>
                <w:color w:val="000000"/>
                <w:sz w:val="20"/>
              </w:rPr>
              <w:t>13</w:t>
            </w:r>
            <w:r>
              <w:rPr>
                <w:rFonts w:ascii="Times New Roman"/>
                <w:b w:val="false"/>
                <w:i w:val="false"/>
                <w:color w:val="000000"/>
                <w:vertAlign w:val="superscript"/>
              </w:rPr>
              <w:t>,</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45</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w:t>
            </w:r>
            <w:r>
              <w:rPr>
                <w:rFonts w:ascii="Times New Roman"/>
                <w:b w:val="false"/>
                <w:i w:val="false"/>
                <w:color w:val="000000"/>
                <w:vertAlign w:val="superscript"/>
              </w:rPr>
              <w:t>0</w:t>
            </w:r>
            <w:r>
              <w:rPr>
                <w:rFonts w:ascii="Times New Roman"/>
                <w:b w:val="false"/>
                <w:i w:val="false"/>
                <w:color w:val="000000"/>
                <w:sz w:val="20"/>
              </w:rPr>
              <w:t>05</w:t>
            </w:r>
            <w:r>
              <w:rPr>
                <w:rFonts w:ascii="Times New Roman"/>
                <w:b w:val="false"/>
                <w:i w:val="false"/>
                <w:color w:val="000000"/>
                <w:vertAlign w:val="superscript"/>
              </w:rPr>
              <w:t>,</w:t>
            </w:r>
            <w:r>
              <w:rPr>
                <w:rFonts w:ascii="Times New Roman"/>
                <w:b w:val="false"/>
                <w:i w:val="false"/>
                <w:color w:val="000000"/>
                <w:sz w:val="20"/>
              </w:rPr>
              <w:t>30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48</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w:t>
            </w:r>
            <w:r>
              <w:rPr>
                <w:rFonts w:ascii="Times New Roman"/>
                <w:b w:val="false"/>
                <w:i w:val="false"/>
                <w:color w:val="000000"/>
                <w:vertAlign w:val="superscript"/>
              </w:rPr>
              <w:t>0</w:t>
            </w:r>
            <w:r>
              <w:rPr>
                <w:rFonts w:ascii="Times New Roman"/>
                <w:b w:val="false"/>
                <w:i w:val="false"/>
                <w:color w:val="000000"/>
                <w:sz w:val="20"/>
              </w:rPr>
              <w:t>04</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w:t>
            </w:r>
            <w:r>
              <w:rPr>
                <w:rFonts w:ascii="Times New Roman"/>
                <w:b w:val="false"/>
                <w:i w:val="false"/>
                <w:color w:val="000000"/>
                <w:vertAlign w:val="superscript"/>
              </w:rPr>
              <w:t>0</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w:t>
            </w:r>
            <w:r>
              <w:rPr>
                <w:rFonts w:ascii="Times New Roman"/>
                <w:b w:val="false"/>
                <w:i w:val="false"/>
                <w:color w:val="000000"/>
                <w:vertAlign w:val="superscript"/>
              </w:rPr>
              <w:t>0</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46</w:t>
            </w:r>
            <w:r>
              <w:rPr>
                <w:rFonts w:ascii="Times New Roman"/>
                <w:b w:val="false"/>
                <w:i w:val="false"/>
                <w:color w:val="000000"/>
                <w:vertAlign w:val="superscript"/>
              </w:rPr>
              <w:t>,</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w:t>
            </w:r>
            <w:r>
              <w:rPr>
                <w:rFonts w:ascii="Times New Roman"/>
                <w:b w:val="false"/>
                <w:i w:val="false"/>
                <w:color w:val="000000"/>
                <w:vertAlign w:val="superscript"/>
              </w:rPr>
              <w:t>0</w:t>
            </w:r>
            <w:r>
              <w:rPr>
                <w:rFonts w:ascii="Times New Roman"/>
                <w:b w:val="false"/>
                <w:i w:val="false"/>
                <w:color w:val="000000"/>
                <w:sz w:val="20"/>
              </w:rPr>
              <w:t>03</w:t>
            </w:r>
            <w:r>
              <w:rPr>
                <w:rFonts w:ascii="Times New Roman"/>
                <w:b w:val="false"/>
                <w:i w:val="false"/>
                <w:color w:val="000000"/>
                <w:vertAlign w:val="superscript"/>
              </w:rPr>
              <w:t>,</w:t>
            </w:r>
            <w:r>
              <w:rPr>
                <w:rFonts w:ascii="Times New Roman"/>
                <w:b w:val="false"/>
                <w:i w:val="false"/>
                <w:color w:val="000000"/>
                <w:sz w:val="20"/>
              </w:rPr>
              <w:t>48</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46</w:t>
            </w:r>
            <w:r>
              <w:rPr>
                <w:rFonts w:ascii="Times New Roman"/>
                <w:b w:val="false"/>
                <w:i w:val="false"/>
                <w:color w:val="000000"/>
                <w:vertAlign w:val="superscript"/>
              </w:rPr>
              <w:t>,</w:t>
            </w:r>
            <w:r>
              <w:rPr>
                <w:rFonts w:ascii="Times New Roman"/>
                <w:b w:val="false"/>
                <w:i w:val="false"/>
                <w:color w:val="000000"/>
                <w:sz w:val="20"/>
              </w:rPr>
              <w:t>57</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w:t>
            </w:r>
            <w:r>
              <w:rPr>
                <w:rFonts w:ascii="Times New Roman"/>
                <w:b w:val="false"/>
                <w:i w:val="false"/>
                <w:color w:val="000000"/>
                <w:vertAlign w:val="superscript"/>
              </w:rPr>
              <w:t>0</w:t>
            </w:r>
            <w:r>
              <w:rPr>
                <w:rFonts w:ascii="Times New Roman"/>
                <w:b w:val="false"/>
                <w:i w:val="false"/>
                <w:color w:val="000000"/>
                <w:sz w:val="20"/>
              </w:rPr>
              <w:t>03</w:t>
            </w:r>
            <w:r>
              <w:rPr>
                <w:rFonts w:ascii="Times New Roman"/>
                <w:b w:val="false"/>
                <w:i w:val="false"/>
                <w:color w:val="000000"/>
                <w:vertAlign w:val="superscript"/>
              </w:rPr>
              <w:t>,</w:t>
            </w:r>
            <w:r>
              <w:rPr>
                <w:rFonts w:ascii="Times New Roman"/>
                <w:b w:val="false"/>
                <w:i w:val="false"/>
                <w:color w:val="000000"/>
                <w:sz w:val="20"/>
              </w:rPr>
              <w:t>59</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39</w:t>
            </w:r>
            <w:r>
              <w:rPr>
                <w:rFonts w:ascii="Times New Roman"/>
                <w:b w:val="false"/>
                <w:i w:val="false"/>
                <w:color w:val="000000"/>
                <w:vertAlign w:val="superscript"/>
              </w:rPr>
              <w:t>,</w:t>
            </w:r>
            <w:r>
              <w:rPr>
                <w:rFonts w:ascii="Times New Roman"/>
                <w:b w:val="false"/>
                <w:i w:val="false"/>
                <w:color w:val="000000"/>
                <w:sz w:val="20"/>
              </w:rPr>
              <w:t>26</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w:t>
            </w:r>
            <w:r>
              <w:rPr>
                <w:rFonts w:ascii="Times New Roman"/>
                <w:b w:val="false"/>
                <w:i w:val="false"/>
                <w:color w:val="000000"/>
                <w:vertAlign w:val="superscript"/>
              </w:rPr>
              <w:t>0</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39</w:t>
            </w:r>
            <w:r>
              <w:rPr>
                <w:rFonts w:ascii="Times New Roman"/>
                <w:b w:val="false"/>
                <w:i w:val="false"/>
                <w:color w:val="000000"/>
                <w:vertAlign w:val="superscript"/>
              </w:rPr>
              <w:t>,</w:t>
            </w:r>
            <w:r>
              <w:rPr>
                <w:rFonts w:ascii="Times New Roman"/>
                <w:b w:val="false"/>
                <w:i w:val="false"/>
                <w:color w:val="000000"/>
                <w:sz w:val="20"/>
              </w:rPr>
              <w:t>15</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және Қызылорда облыстарында орналасқан  Солтүстік  Ақшабұлақ газ-мұнайлы кен орны </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2001 жылғы 10 мамырдағы № 668 келісімшарт</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жауапкершілігі шектеулі серіктестігі</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басуы 85 %-дан 95 %-ға дейін</w:t>
            </w:r>
          </w:p>
        </w:tc>
        <w:tc>
          <w:tcPr>
            <w:tcW w:w="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r>
              <w:rPr>
                <w:rFonts w:ascii="Times New Roman"/>
                <w:b w:val="false"/>
                <w:i w:val="false"/>
                <w:color w:val="000000"/>
                <w:vertAlign w:val="superscript"/>
              </w:rPr>
              <w:t>0</w:t>
            </w:r>
            <w:r>
              <w:rPr>
                <w:rFonts w:ascii="Times New Roman"/>
                <w:b w:val="false"/>
                <w:i w:val="false"/>
                <w:color w:val="000000"/>
                <w:sz w:val="20"/>
              </w:rPr>
              <w:t>02</w:t>
            </w:r>
            <w:r>
              <w:rPr>
                <w:rFonts w:ascii="Times New Roman"/>
                <w:b w:val="false"/>
                <w:i w:val="false"/>
                <w:color w:val="000000"/>
                <w:vertAlign w:val="superscript"/>
              </w:rPr>
              <w:t>,</w:t>
            </w:r>
            <w:r>
              <w:rPr>
                <w:rFonts w:ascii="Times New Roman"/>
                <w:b w:val="false"/>
                <w:i w:val="false"/>
                <w:color w:val="000000"/>
                <w:sz w:val="20"/>
              </w:rPr>
              <w:t>26</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46</w:t>
            </w:r>
            <w:r>
              <w:rPr>
                <w:rFonts w:ascii="Times New Roman"/>
                <w:b w:val="false"/>
                <w:i w:val="false"/>
                <w:color w:val="000000"/>
                <w:vertAlign w:val="superscript"/>
              </w:rPr>
              <w:t>,</w:t>
            </w:r>
            <w:r>
              <w:rPr>
                <w:rFonts w:ascii="Times New Roman"/>
                <w:b w:val="false"/>
                <w:i w:val="false"/>
                <w:color w:val="000000"/>
                <w:sz w:val="20"/>
              </w:rPr>
              <w:t>52</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r>
              <w:rPr>
                <w:rFonts w:ascii="Times New Roman"/>
                <w:b w:val="false"/>
                <w:i w:val="false"/>
                <w:color w:val="000000"/>
                <w:vertAlign w:val="superscript"/>
              </w:rPr>
              <w:t>0</w:t>
            </w:r>
            <w:r>
              <w:rPr>
                <w:rFonts w:ascii="Times New Roman"/>
                <w:b w:val="false"/>
                <w:i w:val="false"/>
                <w:color w:val="000000"/>
                <w:sz w:val="20"/>
              </w:rPr>
              <w:t>02</w:t>
            </w:r>
            <w:r>
              <w:rPr>
                <w:rFonts w:ascii="Times New Roman"/>
                <w:b w:val="false"/>
                <w:i w:val="false"/>
                <w:color w:val="000000"/>
                <w:vertAlign w:val="superscript"/>
              </w:rPr>
              <w:t>,</w:t>
            </w:r>
            <w:r>
              <w:rPr>
                <w:rFonts w:ascii="Times New Roman"/>
                <w:b w:val="false"/>
                <w:i w:val="false"/>
                <w:color w:val="000000"/>
                <w:sz w:val="20"/>
              </w:rPr>
              <w:t>32</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46</w:t>
            </w:r>
            <w:r>
              <w:rPr>
                <w:rFonts w:ascii="Times New Roman"/>
                <w:b w:val="false"/>
                <w:i w:val="false"/>
                <w:color w:val="000000"/>
                <w:vertAlign w:val="superscript"/>
              </w:rPr>
              <w:t>,</w:t>
            </w:r>
            <w:r>
              <w:rPr>
                <w:rFonts w:ascii="Times New Roman"/>
                <w:b w:val="false"/>
                <w:i w:val="false"/>
                <w:color w:val="000000"/>
                <w:sz w:val="20"/>
              </w:rPr>
              <w:t>54</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r>
              <w:rPr>
                <w:rFonts w:ascii="Times New Roman"/>
                <w:b w:val="false"/>
                <w:i w:val="false"/>
                <w:color w:val="000000"/>
                <w:vertAlign w:val="superscript"/>
              </w:rPr>
              <w:t>0</w:t>
            </w:r>
            <w:r>
              <w:rPr>
                <w:rFonts w:ascii="Times New Roman"/>
                <w:b w:val="false"/>
                <w:i w:val="false"/>
                <w:color w:val="000000"/>
                <w:sz w:val="20"/>
              </w:rPr>
              <w:t>02</w:t>
            </w:r>
            <w:r>
              <w:rPr>
                <w:rFonts w:ascii="Times New Roman"/>
                <w:b w:val="false"/>
                <w:i w:val="false"/>
                <w:color w:val="000000"/>
                <w:vertAlign w:val="superscript"/>
              </w:rPr>
              <w:t>,</w:t>
            </w:r>
            <w:r>
              <w:rPr>
                <w:rFonts w:ascii="Times New Roman"/>
                <w:b w:val="false"/>
                <w:i w:val="false"/>
                <w:color w:val="000000"/>
                <w:sz w:val="20"/>
              </w:rPr>
              <w:t>24</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47</w:t>
            </w:r>
            <w:r>
              <w:rPr>
                <w:rFonts w:ascii="Times New Roman"/>
                <w:b w:val="false"/>
                <w:i w:val="false"/>
                <w:color w:val="000000"/>
                <w:vertAlign w:val="superscript"/>
              </w:rPr>
              <w:t>,</w:t>
            </w:r>
            <w:r>
              <w:rPr>
                <w:rFonts w:ascii="Times New Roman"/>
                <w:b w:val="false"/>
                <w:i w:val="false"/>
                <w:color w:val="000000"/>
                <w:sz w:val="20"/>
              </w:rPr>
              <w:t>07</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r>
              <w:rPr>
                <w:rFonts w:ascii="Times New Roman"/>
                <w:b w:val="false"/>
                <w:i w:val="false"/>
                <w:color w:val="000000"/>
                <w:vertAlign w:val="superscript"/>
              </w:rPr>
              <w:t>0</w:t>
            </w:r>
            <w:r>
              <w:rPr>
                <w:rFonts w:ascii="Times New Roman"/>
                <w:b w:val="false"/>
                <w:i w:val="false"/>
                <w:color w:val="000000"/>
                <w:sz w:val="20"/>
              </w:rPr>
              <w:t>02</w:t>
            </w:r>
            <w:r>
              <w:rPr>
                <w:rFonts w:ascii="Times New Roman"/>
                <w:b w:val="false"/>
                <w:i w:val="false"/>
                <w:color w:val="000000"/>
                <w:vertAlign w:val="superscript"/>
              </w:rPr>
              <w:t>,</w:t>
            </w:r>
            <w:r>
              <w:rPr>
                <w:rFonts w:ascii="Times New Roman"/>
                <w:b w:val="false"/>
                <w:i w:val="false"/>
                <w:color w:val="000000"/>
                <w:sz w:val="20"/>
              </w:rPr>
              <w:t>11</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47</w:t>
            </w:r>
            <w:r>
              <w:rPr>
                <w:rFonts w:ascii="Times New Roman"/>
                <w:b w:val="false"/>
                <w:i w:val="false"/>
                <w:color w:val="000000"/>
                <w:vertAlign w:val="superscript"/>
              </w:rPr>
              <w:t>,</w:t>
            </w:r>
            <w:r>
              <w:rPr>
                <w:rFonts w:ascii="Times New Roman"/>
                <w:b w:val="false"/>
                <w:i w:val="false"/>
                <w:color w:val="000000"/>
                <w:sz w:val="20"/>
              </w:rPr>
              <w:t>12</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r>
              <w:rPr>
                <w:rFonts w:ascii="Times New Roman"/>
                <w:b w:val="false"/>
                <w:i w:val="false"/>
                <w:color w:val="000000"/>
                <w:vertAlign w:val="superscript"/>
              </w:rPr>
              <w:t>0</w:t>
            </w:r>
            <w:r>
              <w:rPr>
                <w:rFonts w:ascii="Times New Roman"/>
                <w:b w:val="false"/>
                <w:i w:val="false"/>
                <w:color w:val="000000"/>
                <w:sz w:val="20"/>
              </w:rPr>
              <w:t>01</w:t>
            </w:r>
            <w:r>
              <w:rPr>
                <w:rFonts w:ascii="Times New Roman"/>
                <w:b w:val="false"/>
                <w:i w:val="false"/>
                <w:color w:val="000000"/>
                <w:vertAlign w:val="superscript"/>
              </w:rPr>
              <w:t>,</w:t>
            </w:r>
            <w:r>
              <w:rPr>
                <w:rFonts w:ascii="Times New Roman"/>
                <w:b w:val="false"/>
                <w:i w:val="false"/>
                <w:color w:val="000000"/>
                <w:sz w:val="20"/>
              </w:rPr>
              <w:t>49</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47</w:t>
            </w:r>
            <w:r>
              <w:rPr>
                <w:rFonts w:ascii="Times New Roman"/>
                <w:b w:val="false"/>
                <w:i w:val="false"/>
                <w:color w:val="000000"/>
                <w:vertAlign w:val="superscript"/>
              </w:rPr>
              <w:t>,</w:t>
            </w:r>
            <w:r>
              <w:rPr>
                <w:rFonts w:ascii="Times New Roman"/>
                <w:b w:val="false"/>
                <w:i w:val="false"/>
                <w:color w:val="000000"/>
                <w:sz w:val="20"/>
              </w:rPr>
              <w:t>12</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w:t>
            </w:r>
            <w:r>
              <w:rPr>
                <w:rFonts w:ascii="Times New Roman"/>
                <w:b w:val="false"/>
                <w:i w:val="false"/>
                <w:color w:val="000000"/>
                <w:vertAlign w:val="superscript"/>
              </w:rPr>
              <w:t>0</w:t>
            </w:r>
            <w:r>
              <w:rPr>
                <w:rFonts w:ascii="Times New Roman"/>
                <w:b w:val="false"/>
                <w:i w:val="false"/>
                <w:color w:val="000000"/>
                <w:sz w:val="20"/>
              </w:rPr>
              <w:t>01</w:t>
            </w:r>
            <w:r>
              <w:rPr>
                <w:rFonts w:ascii="Times New Roman"/>
                <w:b w:val="false"/>
                <w:i w:val="false"/>
                <w:color w:val="000000"/>
                <w:vertAlign w:val="superscript"/>
              </w:rPr>
              <w:t>,</w:t>
            </w:r>
            <w:r>
              <w:rPr>
                <w:rFonts w:ascii="Times New Roman"/>
                <w:b w:val="false"/>
                <w:i w:val="false"/>
                <w:color w:val="000000"/>
                <w:sz w:val="20"/>
              </w:rPr>
              <w:t>21</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47</w:t>
            </w:r>
            <w:r>
              <w:rPr>
                <w:rFonts w:ascii="Times New Roman"/>
                <w:b w:val="false"/>
                <w:i w:val="false"/>
                <w:color w:val="000000"/>
                <w:vertAlign w:val="superscript"/>
              </w:rPr>
              <w:t>,</w:t>
            </w:r>
            <w:r>
              <w:rPr>
                <w:rFonts w:ascii="Times New Roman"/>
                <w:b w:val="false"/>
                <w:i w:val="false"/>
                <w:color w:val="000000"/>
                <w:sz w:val="20"/>
              </w:rPr>
              <w:t>31</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w:t>
            </w:r>
            <w:r>
              <w:rPr>
                <w:rFonts w:ascii="Times New Roman"/>
                <w:b w:val="false"/>
                <w:i w:val="false"/>
                <w:color w:val="000000"/>
                <w:vertAlign w:val="superscript"/>
              </w:rPr>
              <w:t>0</w:t>
            </w:r>
            <w:r>
              <w:rPr>
                <w:rFonts w:ascii="Times New Roman"/>
                <w:b w:val="false"/>
                <w:i w:val="false"/>
                <w:color w:val="000000"/>
                <w:sz w:val="20"/>
              </w:rPr>
              <w:t>01</w:t>
            </w:r>
            <w:r>
              <w:rPr>
                <w:rFonts w:ascii="Times New Roman"/>
                <w:b w:val="false"/>
                <w:i w:val="false"/>
                <w:color w:val="000000"/>
                <w:vertAlign w:val="superscript"/>
              </w:rPr>
              <w:t>,</w:t>
            </w:r>
            <w:r>
              <w:rPr>
                <w:rFonts w:ascii="Times New Roman"/>
                <w:b w:val="false"/>
                <w:i w:val="false"/>
                <w:color w:val="000000"/>
                <w:sz w:val="20"/>
              </w:rPr>
              <w:t>06</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47</w:t>
            </w:r>
            <w:r>
              <w:rPr>
                <w:rFonts w:ascii="Times New Roman"/>
                <w:b w:val="false"/>
                <w:i w:val="false"/>
                <w:color w:val="000000"/>
                <w:vertAlign w:val="superscript"/>
              </w:rPr>
              <w:t>,</w:t>
            </w:r>
            <w:r>
              <w:rPr>
                <w:rFonts w:ascii="Times New Roman"/>
                <w:b w:val="false"/>
                <w:i w:val="false"/>
                <w:color w:val="000000"/>
                <w:sz w:val="20"/>
              </w:rPr>
              <w:t>42</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w:t>
            </w:r>
            <w:r>
              <w:rPr>
                <w:rFonts w:ascii="Times New Roman"/>
                <w:b w:val="false"/>
                <w:i w:val="false"/>
                <w:color w:val="000000"/>
                <w:vertAlign w:val="superscript"/>
              </w:rPr>
              <w:t>0</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26</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47</w:t>
            </w:r>
            <w:r>
              <w:rPr>
                <w:rFonts w:ascii="Times New Roman"/>
                <w:b w:val="false"/>
                <w:i w:val="false"/>
                <w:color w:val="000000"/>
                <w:vertAlign w:val="superscript"/>
              </w:rPr>
              <w:t>,</w:t>
            </w:r>
            <w:r>
              <w:rPr>
                <w:rFonts w:ascii="Times New Roman"/>
                <w:b w:val="false"/>
                <w:i w:val="false"/>
                <w:color w:val="000000"/>
                <w:sz w:val="20"/>
              </w:rPr>
              <w:t>38</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w:t>
            </w:r>
            <w:r>
              <w:rPr>
                <w:rFonts w:ascii="Times New Roman"/>
                <w:b w:val="false"/>
                <w:i w:val="false"/>
                <w:color w:val="000000"/>
                <w:vertAlign w:val="superscript"/>
              </w:rPr>
              <w:t>0</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13</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47</w:t>
            </w:r>
            <w:r>
              <w:rPr>
                <w:rFonts w:ascii="Times New Roman"/>
                <w:b w:val="false"/>
                <w:i w:val="false"/>
                <w:color w:val="000000"/>
                <w:vertAlign w:val="superscript"/>
              </w:rPr>
              <w:t>,</w:t>
            </w:r>
            <w:r>
              <w:rPr>
                <w:rFonts w:ascii="Times New Roman"/>
                <w:b w:val="false"/>
                <w:i w:val="false"/>
                <w:color w:val="000000"/>
                <w:sz w:val="20"/>
              </w:rPr>
              <w:t>25</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w:t>
            </w:r>
            <w:r>
              <w:rPr>
                <w:rFonts w:ascii="Times New Roman"/>
                <w:b w:val="false"/>
                <w:i w:val="false"/>
                <w:color w:val="000000"/>
                <w:vertAlign w:val="superscript"/>
              </w:rPr>
              <w:t>0</w:t>
            </w:r>
            <w:r>
              <w:rPr>
                <w:rFonts w:ascii="Times New Roman"/>
                <w:b w:val="false"/>
                <w:i w:val="false"/>
                <w:color w:val="000000"/>
                <w:sz w:val="20"/>
              </w:rPr>
              <w:t>00</w:t>
            </w:r>
            <w:r>
              <w:rPr>
                <w:rFonts w:ascii="Times New Roman"/>
                <w:b w:val="false"/>
                <w:i w:val="false"/>
                <w:color w:val="000000"/>
                <w:vertAlign w:val="superscript"/>
              </w:rPr>
              <w:t>,</w:t>
            </w:r>
            <w:r>
              <w:rPr>
                <w:rFonts w:ascii="Times New Roman"/>
                <w:b w:val="false"/>
                <w:i w:val="false"/>
                <w:color w:val="000000"/>
                <w:sz w:val="20"/>
              </w:rPr>
              <w:t>13</w:t>
            </w:r>
            <w:r>
              <w:rPr>
                <w:rFonts w:ascii="Times New Roman"/>
                <w:b w:val="false"/>
                <w:i w:val="false"/>
                <w:color w:val="000000"/>
                <w:vertAlign w:val="superscript"/>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46</w:t>
            </w:r>
            <w:r>
              <w:rPr>
                <w:rFonts w:ascii="Times New Roman"/>
                <w:b w:val="false"/>
                <w:i w:val="false"/>
                <w:color w:val="000000"/>
                <w:vertAlign w:val="superscript"/>
              </w:rPr>
              <w:t>,</w:t>
            </w:r>
            <w:r>
              <w:rPr>
                <w:rFonts w:ascii="Times New Roman"/>
                <w:b w:val="false"/>
                <w:i w:val="false"/>
                <w:color w:val="000000"/>
                <w:sz w:val="20"/>
              </w:rPr>
              <w:t>50</w:t>
            </w:r>
            <w:r>
              <w:rPr>
                <w:rFonts w:ascii="Times New Roman"/>
                <w:b w:val="false"/>
                <w:i w:val="false"/>
                <w:color w:val="000000"/>
                <w:vertAlign w:val="superscript"/>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ауданындағы Кеңқияқ (тұз үсті) газ-мұнайлы  кен орны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Көмiр-сутектер бойынша операциялар жүргізуге арналған 1997 жылғы 26 қыркүйектегі № 76 келісімшарт</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7 қыркүйектегі № 252 (мұнай) лицензия</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"СНПС-Ақтөбемұнайгаз" акционерлік қоғамы</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мұнайдың тұтқырлығы 217,6 мПа*сек құрайды</w:t>
            </w:r>
          </w:p>
        </w:tc>
        <w:tc>
          <w:tcPr>
            <w:tcW w:w="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тұтқыр</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r>
              <w:rPr>
                <w:rFonts w:ascii="Times New Roman"/>
                <w:b w:val="false"/>
                <w:i w:val="false"/>
                <w:color w:val="000000"/>
                <w:vertAlign w:val="superscript"/>
              </w:rPr>
              <w:t>0</w:t>
            </w:r>
            <w:r>
              <w:rPr>
                <w:rFonts w:ascii="Times New Roman"/>
                <w:b w:val="false"/>
                <w:i w:val="false"/>
                <w:color w:val="000000"/>
                <w:sz w:val="20"/>
              </w:rPr>
              <w:t>33</w:t>
            </w:r>
            <w:r>
              <w:rPr>
                <w:rFonts w:ascii="Times New Roman"/>
                <w:b w:val="false"/>
                <w:i/>
                <w:color w:val="000000"/>
                <w:sz w:val="20"/>
              </w:rPr>
              <w:t>'</w:t>
            </w:r>
            <w:r>
              <w:rPr>
                <w:rFonts w:ascii="Times New Roman"/>
                <w:b w:val="false"/>
                <w:i w:val="false"/>
                <w:color w:val="000000"/>
                <w:sz w:val="20"/>
              </w:rPr>
              <w:t>23</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05</w:t>
            </w:r>
            <w:r>
              <w:rPr>
                <w:rFonts w:ascii="Times New Roman"/>
                <w:b w:val="false"/>
                <w:i/>
                <w:color w:val="000000"/>
                <w:sz w:val="20"/>
              </w:rPr>
              <w:t>'</w:t>
            </w:r>
            <w:r>
              <w:rPr>
                <w:rFonts w:ascii="Times New Roman"/>
                <w:b w:val="false"/>
                <w:i w:val="false"/>
                <w:color w:val="000000"/>
                <w:sz w:val="20"/>
              </w:rPr>
              <w:t>52</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w:t>
            </w:r>
            <w:r>
              <w:rPr>
                <w:rFonts w:ascii="Times New Roman"/>
                <w:b w:val="false"/>
                <w:i w:val="false"/>
                <w:color w:val="000000"/>
                <w:vertAlign w:val="superscript"/>
              </w:rPr>
              <w:t>0</w:t>
            </w:r>
            <w:r>
              <w:rPr>
                <w:rFonts w:ascii="Times New Roman"/>
                <w:b w:val="false"/>
                <w:i w:val="false"/>
                <w:color w:val="000000"/>
                <w:sz w:val="20"/>
              </w:rPr>
              <w:t>35</w:t>
            </w:r>
            <w:r>
              <w:rPr>
                <w:rFonts w:ascii="Times New Roman"/>
                <w:b w:val="false"/>
                <w:i/>
                <w:color w:val="000000"/>
                <w:sz w:val="20"/>
              </w:rPr>
              <w:t>'</w:t>
            </w:r>
            <w:r>
              <w:rPr>
                <w:rFonts w:ascii="Times New Roman"/>
                <w:b w:val="false"/>
                <w:i w:val="false"/>
                <w:color w:val="000000"/>
                <w:sz w:val="20"/>
              </w:rPr>
              <w:t>06</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06</w:t>
            </w:r>
            <w:r>
              <w:rPr>
                <w:rFonts w:ascii="Times New Roman"/>
                <w:b w:val="false"/>
                <w:i/>
                <w:color w:val="000000"/>
                <w:sz w:val="20"/>
              </w:rPr>
              <w:t>'</w:t>
            </w:r>
            <w:r>
              <w:rPr>
                <w:rFonts w:ascii="Times New Roman"/>
                <w:b w:val="false"/>
                <w:i w:val="false"/>
                <w:color w:val="000000"/>
                <w:sz w:val="20"/>
              </w:rPr>
              <w:t>48</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w:t>
            </w:r>
            <w:r>
              <w:rPr>
                <w:rFonts w:ascii="Times New Roman"/>
                <w:b w:val="false"/>
                <w:i w:val="false"/>
                <w:color w:val="000000"/>
                <w:vertAlign w:val="superscript"/>
              </w:rPr>
              <w:t>0</w:t>
            </w:r>
            <w:r>
              <w:rPr>
                <w:rFonts w:ascii="Times New Roman"/>
                <w:b w:val="false"/>
                <w:i w:val="false"/>
                <w:color w:val="000000"/>
                <w:sz w:val="20"/>
              </w:rPr>
              <w:t>35</w:t>
            </w:r>
            <w:r>
              <w:rPr>
                <w:rFonts w:ascii="Times New Roman"/>
                <w:b w:val="false"/>
                <w:i/>
                <w:color w:val="000000"/>
                <w:sz w:val="20"/>
              </w:rPr>
              <w:t>'</w:t>
            </w:r>
            <w:r>
              <w:rPr>
                <w:rFonts w:ascii="Times New Roman"/>
                <w:b w:val="false"/>
                <w:i w:val="false"/>
                <w:color w:val="000000"/>
                <w:sz w:val="20"/>
              </w:rPr>
              <w:t>09</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10</w:t>
            </w:r>
            <w:r>
              <w:rPr>
                <w:rFonts w:ascii="Times New Roman"/>
                <w:b w:val="false"/>
                <w:i/>
                <w:color w:val="000000"/>
                <w:sz w:val="20"/>
              </w:rPr>
              <w:t>'</w:t>
            </w:r>
            <w:r>
              <w:rPr>
                <w:rFonts w:ascii="Times New Roman"/>
                <w:b w:val="false"/>
                <w:i w:val="false"/>
                <w:color w:val="000000"/>
                <w:sz w:val="20"/>
              </w:rPr>
              <w:t>14</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r>
              <w:rPr>
                <w:rFonts w:ascii="Times New Roman"/>
                <w:b w:val="false"/>
                <w:i w:val="false"/>
                <w:color w:val="000000"/>
                <w:vertAlign w:val="superscript"/>
              </w:rPr>
              <w:t>0</w:t>
            </w:r>
            <w:r>
              <w:rPr>
                <w:rFonts w:ascii="Times New Roman"/>
                <w:b w:val="false"/>
                <w:i w:val="false"/>
                <w:color w:val="000000"/>
                <w:sz w:val="20"/>
              </w:rPr>
              <w:t>34</w:t>
            </w:r>
            <w:r>
              <w:rPr>
                <w:rFonts w:ascii="Times New Roman"/>
                <w:b w:val="false"/>
                <w:i/>
                <w:color w:val="000000"/>
                <w:sz w:val="20"/>
              </w:rPr>
              <w:t>'</w:t>
            </w:r>
            <w:r>
              <w:rPr>
                <w:rFonts w:ascii="Times New Roman"/>
                <w:b w:val="false"/>
                <w:i w:val="false"/>
                <w:color w:val="000000"/>
                <w:sz w:val="20"/>
              </w:rPr>
              <w:t>16</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11</w:t>
            </w:r>
            <w:r>
              <w:rPr>
                <w:rFonts w:ascii="Times New Roman"/>
                <w:b w:val="false"/>
                <w:i/>
                <w:color w:val="000000"/>
                <w:sz w:val="20"/>
              </w:rPr>
              <w:t>'</w:t>
            </w:r>
            <w:r>
              <w:rPr>
                <w:rFonts w:ascii="Times New Roman"/>
                <w:b w:val="false"/>
                <w:i w:val="false"/>
                <w:color w:val="000000"/>
                <w:sz w:val="20"/>
              </w:rPr>
              <w:t>14</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w:t>
            </w:r>
            <w:r>
              <w:rPr>
                <w:rFonts w:ascii="Times New Roman"/>
                <w:b w:val="false"/>
                <w:i w:val="false"/>
                <w:color w:val="000000"/>
                <w:vertAlign w:val="superscript"/>
              </w:rPr>
              <w:t>0</w:t>
            </w:r>
            <w:r>
              <w:rPr>
                <w:rFonts w:ascii="Times New Roman"/>
                <w:b w:val="false"/>
                <w:i w:val="false"/>
                <w:color w:val="000000"/>
                <w:sz w:val="20"/>
              </w:rPr>
              <w:t>33</w:t>
            </w:r>
            <w:r>
              <w:rPr>
                <w:rFonts w:ascii="Times New Roman"/>
                <w:b w:val="false"/>
                <w:i/>
                <w:color w:val="000000"/>
                <w:sz w:val="20"/>
              </w:rPr>
              <w:t>'</w:t>
            </w:r>
            <w:r>
              <w:rPr>
                <w:rFonts w:ascii="Times New Roman"/>
                <w:b w:val="false"/>
                <w:i w:val="false"/>
                <w:color w:val="000000"/>
                <w:sz w:val="20"/>
              </w:rPr>
              <w:t>26</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12</w:t>
            </w:r>
            <w:r>
              <w:rPr>
                <w:rFonts w:ascii="Times New Roman"/>
                <w:b w:val="false"/>
                <w:i/>
                <w:color w:val="000000"/>
                <w:sz w:val="20"/>
              </w:rPr>
              <w:t>'</w:t>
            </w:r>
            <w:r>
              <w:rPr>
                <w:rFonts w:ascii="Times New Roman"/>
                <w:b w:val="false"/>
                <w:i w:val="false"/>
                <w:color w:val="000000"/>
                <w:sz w:val="20"/>
              </w:rPr>
              <w:t>34</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w:t>
            </w:r>
            <w:r>
              <w:rPr>
                <w:rFonts w:ascii="Times New Roman"/>
                <w:b w:val="false"/>
                <w:i w:val="false"/>
                <w:color w:val="000000"/>
                <w:vertAlign w:val="superscript"/>
              </w:rPr>
              <w:t>0</w:t>
            </w:r>
            <w:r>
              <w:rPr>
                <w:rFonts w:ascii="Times New Roman"/>
                <w:b w:val="false"/>
                <w:i w:val="false"/>
                <w:color w:val="000000"/>
                <w:sz w:val="20"/>
              </w:rPr>
              <w:t>32</w:t>
            </w:r>
            <w:r>
              <w:rPr>
                <w:rFonts w:ascii="Times New Roman"/>
                <w:b w:val="false"/>
                <w:i/>
                <w:color w:val="000000"/>
                <w:sz w:val="20"/>
              </w:rPr>
              <w:t>'</w:t>
            </w:r>
            <w:r>
              <w:rPr>
                <w:rFonts w:ascii="Times New Roman"/>
                <w:b w:val="false"/>
                <w:i w:val="false"/>
                <w:color w:val="000000"/>
                <w:sz w:val="20"/>
              </w:rPr>
              <w:t>33</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14</w:t>
            </w:r>
            <w:r>
              <w:rPr>
                <w:rFonts w:ascii="Times New Roman"/>
                <w:b w:val="false"/>
                <w:i/>
                <w:color w:val="000000"/>
                <w:sz w:val="20"/>
              </w:rPr>
              <w:t>'</w:t>
            </w:r>
            <w:r>
              <w:rPr>
                <w:rFonts w:ascii="Times New Roman"/>
                <w:b w:val="false"/>
                <w:i w:val="false"/>
                <w:color w:val="000000"/>
                <w:sz w:val="20"/>
              </w:rPr>
              <w:t>25</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w:t>
            </w:r>
            <w:r>
              <w:rPr>
                <w:rFonts w:ascii="Times New Roman"/>
                <w:b w:val="false"/>
                <w:i w:val="false"/>
                <w:color w:val="000000"/>
                <w:vertAlign w:val="superscript"/>
              </w:rPr>
              <w:t>0</w:t>
            </w:r>
            <w:r>
              <w:rPr>
                <w:rFonts w:ascii="Times New Roman"/>
                <w:b w:val="false"/>
                <w:i w:val="false"/>
                <w:color w:val="000000"/>
                <w:sz w:val="20"/>
              </w:rPr>
              <w:t>32</w:t>
            </w:r>
            <w:r>
              <w:rPr>
                <w:rFonts w:ascii="Times New Roman"/>
                <w:b w:val="false"/>
                <w:i/>
                <w:color w:val="000000"/>
                <w:sz w:val="20"/>
              </w:rPr>
              <w:t>'</w:t>
            </w:r>
            <w:r>
              <w:rPr>
                <w:rFonts w:ascii="Times New Roman"/>
                <w:b w:val="false"/>
                <w:i w:val="false"/>
                <w:color w:val="000000"/>
                <w:sz w:val="20"/>
              </w:rPr>
              <w:t>00</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13</w:t>
            </w:r>
            <w:r>
              <w:rPr>
                <w:rFonts w:ascii="Times New Roman"/>
                <w:b w:val="false"/>
                <w:i/>
                <w:color w:val="000000"/>
                <w:sz w:val="20"/>
              </w:rPr>
              <w:t>'</w:t>
            </w:r>
            <w:r>
              <w:rPr>
                <w:rFonts w:ascii="Times New Roman"/>
                <w:b w:val="false"/>
                <w:i w:val="false"/>
                <w:color w:val="000000"/>
                <w:sz w:val="20"/>
              </w:rPr>
              <w:t>45</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w:t>
            </w:r>
            <w:r>
              <w:rPr>
                <w:rFonts w:ascii="Times New Roman"/>
                <w:b w:val="false"/>
                <w:i w:val="false"/>
                <w:color w:val="000000"/>
                <w:vertAlign w:val="superscript"/>
              </w:rPr>
              <w:t>0</w:t>
            </w:r>
            <w:r>
              <w:rPr>
                <w:rFonts w:ascii="Times New Roman"/>
                <w:b w:val="false"/>
                <w:i w:val="false"/>
                <w:color w:val="000000"/>
                <w:sz w:val="20"/>
              </w:rPr>
              <w:t>31</w:t>
            </w:r>
            <w:r>
              <w:rPr>
                <w:rFonts w:ascii="Times New Roman"/>
                <w:b w:val="false"/>
                <w:i/>
                <w:color w:val="000000"/>
                <w:sz w:val="20"/>
              </w:rPr>
              <w:t>'</w:t>
            </w:r>
            <w:r>
              <w:rPr>
                <w:rFonts w:ascii="Times New Roman"/>
                <w:b w:val="false"/>
                <w:i w:val="false"/>
                <w:color w:val="000000"/>
                <w:sz w:val="20"/>
              </w:rPr>
              <w:t>56</w:t>
            </w:r>
            <w:r>
              <w:rPr>
                <w:rFonts w:ascii="Times New Roman"/>
                <w:b w:val="false"/>
                <w:i/>
                <w:color w:val="000000"/>
                <w:sz w:val="20"/>
              </w:rPr>
              <w:t>"</w:t>
            </w:r>
            <w:r>
              <w:rPr>
                <w:rFonts w:ascii="Times New Roman"/>
                <w:b w:val="false"/>
                <w:i w:val="false"/>
                <w:color w:val="000000"/>
                <w:sz w:val="20"/>
              </w:rPr>
              <w:t>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11</w:t>
            </w:r>
            <w:r>
              <w:rPr>
                <w:rFonts w:ascii="Times New Roman"/>
                <w:b w:val="false"/>
                <w:i/>
                <w:color w:val="000000"/>
                <w:sz w:val="20"/>
              </w:rPr>
              <w:t>'</w:t>
            </w:r>
            <w:r>
              <w:rPr>
                <w:rFonts w:ascii="Times New Roman"/>
                <w:b w:val="false"/>
                <w:i w:val="false"/>
                <w:color w:val="000000"/>
                <w:sz w:val="20"/>
              </w:rPr>
              <w:t>18</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w:t>
            </w:r>
            <w:r>
              <w:rPr>
                <w:rFonts w:ascii="Times New Roman"/>
                <w:b w:val="false"/>
                <w:i w:val="false"/>
                <w:color w:val="000000"/>
                <w:vertAlign w:val="superscript"/>
              </w:rPr>
              <w:t>0</w:t>
            </w:r>
            <w:r>
              <w:rPr>
                <w:rFonts w:ascii="Times New Roman"/>
                <w:b w:val="false"/>
                <w:i w:val="false"/>
                <w:color w:val="000000"/>
                <w:sz w:val="20"/>
              </w:rPr>
              <w:t>32</w:t>
            </w:r>
            <w:r>
              <w:rPr>
                <w:rFonts w:ascii="Times New Roman"/>
                <w:b w:val="false"/>
                <w:i/>
                <w:color w:val="000000"/>
                <w:sz w:val="20"/>
              </w:rPr>
              <w:t>'</w:t>
            </w:r>
            <w:r>
              <w:rPr>
                <w:rFonts w:ascii="Times New Roman"/>
                <w:b w:val="false"/>
                <w:i w:val="false"/>
                <w:color w:val="000000"/>
                <w:sz w:val="20"/>
              </w:rPr>
              <w:t>21</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10</w:t>
            </w:r>
            <w:r>
              <w:rPr>
                <w:rFonts w:ascii="Times New Roman"/>
                <w:b w:val="false"/>
                <w:i/>
                <w:color w:val="000000"/>
                <w:sz w:val="20"/>
              </w:rPr>
              <w:t>'</w:t>
            </w:r>
            <w:r>
              <w:rPr>
                <w:rFonts w:ascii="Times New Roman"/>
                <w:b w:val="false"/>
                <w:i w:val="false"/>
                <w:color w:val="000000"/>
                <w:sz w:val="20"/>
              </w:rPr>
              <w:t>06</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w:t>
            </w:r>
            <w:r>
              <w:rPr>
                <w:rFonts w:ascii="Times New Roman"/>
                <w:b w:val="false"/>
                <w:i w:val="false"/>
                <w:color w:val="000000"/>
                <w:vertAlign w:val="superscript"/>
              </w:rPr>
              <w:t>0</w:t>
            </w:r>
            <w:r>
              <w:rPr>
                <w:rFonts w:ascii="Times New Roman"/>
                <w:b w:val="false"/>
                <w:i w:val="false"/>
                <w:color w:val="000000"/>
                <w:sz w:val="20"/>
              </w:rPr>
              <w:t>32</w:t>
            </w:r>
            <w:r>
              <w:rPr>
                <w:rFonts w:ascii="Times New Roman"/>
                <w:b w:val="false"/>
                <w:i/>
                <w:color w:val="000000"/>
                <w:sz w:val="20"/>
              </w:rPr>
              <w:t>'</w:t>
            </w:r>
            <w:r>
              <w:rPr>
                <w:rFonts w:ascii="Times New Roman"/>
                <w:b w:val="false"/>
                <w:i w:val="false"/>
                <w:color w:val="000000"/>
                <w:sz w:val="20"/>
              </w:rPr>
              <w:t>25</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09</w:t>
            </w:r>
            <w:r>
              <w:rPr>
                <w:rFonts w:ascii="Times New Roman"/>
                <w:b w:val="false"/>
                <w:i/>
                <w:color w:val="000000"/>
                <w:sz w:val="20"/>
              </w:rPr>
              <w:t>'</w:t>
            </w:r>
            <w:r>
              <w:rPr>
                <w:rFonts w:ascii="Times New Roman"/>
                <w:b w:val="false"/>
                <w:i w:val="false"/>
                <w:color w:val="000000"/>
                <w:sz w:val="20"/>
              </w:rPr>
              <w:t>11</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w:t>
            </w:r>
            <w:r>
              <w:rPr>
                <w:rFonts w:ascii="Times New Roman"/>
                <w:b w:val="false"/>
                <w:i w:val="false"/>
                <w:color w:val="000000"/>
                <w:vertAlign w:val="superscript"/>
              </w:rPr>
              <w:t>0</w:t>
            </w:r>
            <w:r>
              <w:rPr>
                <w:rFonts w:ascii="Times New Roman"/>
                <w:b w:val="false"/>
                <w:i w:val="false"/>
                <w:color w:val="000000"/>
                <w:sz w:val="20"/>
              </w:rPr>
              <w:t>32</w:t>
            </w:r>
            <w:r>
              <w:rPr>
                <w:rFonts w:ascii="Times New Roman"/>
                <w:b w:val="false"/>
                <w:i/>
                <w:color w:val="000000"/>
                <w:sz w:val="20"/>
              </w:rPr>
              <w:t>'</w:t>
            </w:r>
            <w:r>
              <w:rPr>
                <w:rFonts w:ascii="Times New Roman"/>
                <w:b w:val="false"/>
                <w:i w:val="false"/>
                <w:color w:val="000000"/>
                <w:sz w:val="20"/>
              </w:rPr>
              <w:t>46</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07</w:t>
            </w:r>
            <w:r>
              <w:rPr>
                <w:rFonts w:ascii="Times New Roman"/>
                <w:b w:val="false"/>
                <w:i/>
                <w:color w:val="000000"/>
                <w:sz w:val="20"/>
              </w:rPr>
              <w:t>'</w:t>
            </w:r>
            <w:r>
              <w:rPr>
                <w:rFonts w:ascii="Times New Roman"/>
                <w:b w:val="false"/>
                <w:i w:val="false"/>
                <w:color w:val="000000"/>
                <w:sz w:val="20"/>
              </w:rPr>
              <w:t>43</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w:t>
            </w:r>
            <w:r>
              <w:rPr>
                <w:rFonts w:ascii="Times New Roman"/>
                <w:b w:val="false"/>
                <w:i w:val="false"/>
                <w:color w:val="000000"/>
                <w:vertAlign w:val="superscript"/>
              </w:rPr>
              <w:t>0</w:t>
            </w:r>
            <w:r>
              <w:rPr>
                <w:rFonts w:ascii="Times New Roman"/>
                <w:b w:val="false"/>
                <w:i w:val="false"/>
                <w:color w:val="000000"/>
                <w:sz w:val="20"/>
              </w:rPr>
              <w:t>32</w:t>
            </w:r>
            <w:r>
              <w:rPr>
                <w:rFonts w:ascii="Times New Roman"/>
                <w:b w:val="false"/>
                <w:i/>
                <w:color w:val="000000"/>
                <w:sz w:val="20"/>
              </w:rPr>
              <w:t>'</w:t>
            </w:r>
            <w:r>
              <w:rPr>
                <w:rFonts w:ascii="Times New Roman"/>
                <w:b w:val="false"/>
                <w:i w:val="false"/>
                <w:color w:val="000000"/>
                <w:sz w:val="20"/>
              </w:rPr>
              <w:t>58</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57</w:t>
            </w:r>
            <w:r>
              <w:rPr>
                <w:rFonts w:ascii="Times New Roman"/>
                <w:b w:val="false"/>
                <w:i w:val="false"/>
                <w:color w:val="000000"/>
                <w:vertAlign w:val="superscript"/>
              </w:rPr>
              <w:t>0</w:t>
            </w:r>
            <w:r>
              <w:rPr>
                <w:rFonts w:ascii="Times New Roman"/>
                <w:b w:val="false"/>
                <w:i w:val="false"/>
                <w:color w:val="000000"/>
                <w:sz w:val="20"/>
              </w:rPr>
              <w:t>06</w:t>
            </w:r>
            <w:r>
              <w:rPr>
                <w:rFonts w:ascii="Times New Roman"/>
                <w:b w:val="false"/>
                <w:i/>
                <w:color w:val="000000"/>
                <w:sz w:val="20"/>
              </w:rPr>
              <w:t>'</w:t>
            </w:r>
            <w:r>
              <w:rPr>
                <w:rFonts w:ascii="Times New Roman"/>
                <w:b w:val="false"/>
                <w:i w:val="false"/>
                <w:color w:val="000000"/>
                <w:sz w:val="20"/>
              </w:rPr>
              <w:t>47</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облысындағы Құмкөл мұнай-газ конденсатты кен орны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Көмiр-сутектерді өндіруге арналған 1996 жылғы 10 желтоқсандағы № 49 келісімшарт</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1996 жылғы 1 қарашадағы № 259 (мұнай) лицензия</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 Қазақстан Құмкөл Ресорсиз" акционерлік қоғамы</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су басуы 97,9 %-ды құрайды</w:t>
            </w:r>
          </w:p>
        </w:tc>
        <w:tc>
          <w:tcPr>
            <w:tcW w:w="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color w:val="000000"/>
                <w:sz w:val="20"/>
              </w:rPr>
              <w:t>'</w:t>
            </w:r>
            <w:r>
              <w:rPr>
                <w:rFonts w:ascii="Times New Roman"/>
                <w:b w:val="false"/>
                <w:i w:val="false"/>
                <w:color w:val="000000"/>
                <w:sz w:val="20"/>
              </w:rPr>
              <w:t>05</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56</w:t>
            </w:r>
            <w:r>
              <w:rPr>
                <w:rFonts w:ascii="Times New Roman"/>
                <w:b w:val="false"/>
                <w:i w:val="false"/>
                <w:color w:val="000000"/>
                <w:vertAlign w:val="superscript"/>
              </w:rPr>
              <w:t>0</w:t>
            </w:r>
            <w:r>
              <w:rPr>
                <w:rFonts w:ascii="Times New Roman"/>
                <w:b w:val="false"/>
                <w:i w:val="false"/>
                <w:color w:val="000000"/>
                <w:sz w:val="20"/>
              </w:rPr>
              <w:t>30</w:t>
            </w:r>
            <w:r>
              <w:rPr>
                <w:rFonts w:ascii="Times New Roman"/>
                <w:b w:val="false"/>
                <w:i/>
                <w:color w:val="000000"/>
                <w:sz w:val="20"/>
              </w:rPr>
              <w:t>'</w:t>
            </w:r>
            <w:r>
              <w:rPr>
                <w:rFonts w:ascii="Times New Roman"/>
                <w:b w:val="false"/>
                <w:i w:val="false"/>
                <w:color w:val="000000"/>
                <w:sz w:val="20"/>
              </w:rPr>
              <w:t>55</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color w:val="000000"/>
                <w:sz w:val="20"/>
              </w:rPr>
              <w:t>'</w:t>
            </w:r>
            <w:r>
              <w:rPr>
                <w:rFonts w:ascii="Times New Roman"/>
                <w:b w:val="false"/>
                <w:i w:val="false"/>
                <w:color w:val="000000"/>
                <w:sz w:val="20"/>
              </w:rPr>
              <w:t>24</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33</w:t>
            </w:r>
            <w:r>
              <w:rPr>
                <w:rFonts w:ascii="Times New Roman"/>
                <w:b w:val="false"/>
                <w:i/>
                <w:color w:val="000000"/>
                <w:sz w:val="20"/>
              </w:rPr>
              <w:t>'</w:t>
            </w:r>
            <w:r>
              <w:rPr>
                <w:rFonts w:ascii="Times New Roman"/>
                <w:b w:val="false"/>
                <w:i w:val="false"/>
                <w:color w:val="000000"/>
                <w:sz w:val="20"/>
              </w:rPr>
              <w:t>18</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r>
              <w:rPr>
                <w:rFonts w:ascii="Times New Roman"/>
                <w:b w:val="false"/>
                <w:i w:val="false"/>
                <w:color w:val="000000"/>
                <w:vertAlign w:val="superscript"/>
              </w:rPr>
              <w:t>0</w:t>
            </w:r>
            <w:r>
              <w:rPr>
                <w:rFonts w:ascii="Times New Roman"/>
                <w:b w:val="false"/>
                <w:i w:val="false"/>
                <w:color w:val="000000"/>
                <w:sz w:val="20"/>
              </w:rPr>
              <w:t>27</w:t>
            </w:r>
            <w:r>
              <w:rPr>
                <w:rFonts w:ascii="Times New Roman"/>
                <w:b w:val="false"/>
                <w:i/>
                <w:color w:val="000000"/>
                <w:sz w:val="20"/>
              </w:rPr>
              <w:t>'</w:t>
            </w:r>
            <w:r>
              <w:rPr>
                <w:rFonts w:ascii="Times New Roman"/>
                <w:b w:val="false"/>
                <w:i w:val="false"/>
                <w:color w:val="000000"/>
                <w:sz w:val="20"/>
              </w:rPr>
              <w:t>57</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35</w:t>
            </w:r>
            <w:r>
              <w:rPr>
                <w:rFonts w:ascii="Times New Roman"/>
                <w:b w:val="false"/>
                <w:i/>
                <w:color w:val="000000"/>
                <w:sz w:val="20"/>
              </w:rPr>
              <w:t>'</w:t>
            </w:r>
            <w:r>
              <w:rPr>
                <w:rFonts w:ascii="Times New Roman"/>
                <w:b w:val="false"/>
                <w:i w:val="false"/>
                <w:color w:val="000000"/>
                <w:sz w:val="20"/>
              </w:rPr>
              <w:t>00</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r>
              <w:rPr>
                <w:rFonts w:ascii="Times New Roman"/>
                <w:b w:val="false"/>
                <w:i w:val="false"/>
                <w:color w:val="000000"/>
                <w:vertAlign w:val="superscript"/>
              </w:rPr>
              <w:t>0</w:t>
            </w:r>
            <w:r>
              <w:rPr>
                <w:rFonts w:ascii="Times New Roman"/>
                <w:b w:val="false"/>
                <w:i w:val="false"/>
                <w:color w:val="000000"/>
                <w:sz w:val="20"/>
              </w:rPr>
              <w:t>27</w:t>
            </w:r>
            <w:r>
              <w:rPr>
                <w:rFonts w:ascii="Times New Roman"/>
                <w:b w:val="false"/>
                <w:i/>
                <w:color w:val="000000"/>
                <w:sz w:val="20"/>
              </w:rPr>
              <w:t>'</w:t>
            </w:r>
            <w:r>
              <w:rPr>
                <w:rFonts w:ascii="Times New Roman"/>
                <w:b w:val="false"/>
                <w:i w:val="false"/>
                <w:color w:val="000000"/>
                <w:sz w:val="20"/>
              </w:rPr>
              <w:t>25</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36</w:t>
            </w:r>
            <w:r>
              <w:rPr>
                <w:rFonts w:ascii="Times New Roman"/>
                <w:b w:val="false"/>
                <w:i/>
                <w:color w:val="000000"/>
                <w:sz w:val="20"/>
              </w:rPr>
              <w:t>'</w:t>
            </w:r>
            <w:r>
              <w:rPr>
                <w:rFonts w:ascii="Times New Roman"/>
                <w:b w:val="false"/>
                <w:i w:val="false"/>
                <w:color w:val="000000"/>
                <w:sz w:val="20"/>
              </w:rPr>
              <w:t>28</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r>
              <w:rPr>
                <w:rFonts w:ascii="Times New Roman"/>
                <w:b w:val="false"/>
                <w:i w:val="false"/>
                <w:color w:val="000000"/>
                <w:vertAlign w:val="superscript"/>
              </w:rPr>
              <w:t>0</w:t>
            </w:r>
            <w:r>
              <w:rPr>
                <w:rFonts w:ascii="Times New Roman"/>
                <w:b w:val="false"/>
                <w:i w:val="false"/>
                <w:color w:val="000000"/>
                <w:sz w:val="20"/>
              </w:rPr>
              <w:t>28</w:t>
            </w:r>
            <w:r>
              <w:rPr>
                <w:rFonts w:ascii="Times New Roman"/>
                <w:b w:val="false"/>
                <w:i/>
                <w:color w:val="000000"/>
                <w:sz w:val="20"/>
              </w:rPr>
              <w:t>'</w:t>
            </w:r>
            <w:r>
              <w:rPr>
                <w:rFonts w:ascii="Times New Roman"/>
                <w:b w:val="false"/>
                <w:i w:val="false"/>
                <w:color w:val="000000"/>
                <w:sz w:val="20"/>
              </w:rPr>
              <w:t>32</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38</w:t>
            </w:r>
            <w:r>
              <w:rPr>
                <w:rFonts w:ascii="Times New Roman"/>
                <w:b w:val="false"/>
                <w:i/>
                <w:color w:val="000000"/>
                <w:sz w:val="20"/>
              </w:rPr>
              <w:t>'</w:t>
            </w:r>
            <w:r>
              <w:rPr>
                <w:rFonts w:ascii="Times New Roman"/>
                <w:b w:val="false"/>
                <w:i w:val="false"/>
                <w:color w:val="000000"/>
                <w:sz w:val="20"/>
              </w:rPr>
              <w:t>31</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w:t>
            </w:r>
            <w:r>
              <w:rPr>
                <w:rFonts w:ascii="Times New Roman"/>
                <w:b w:val="false"/>
                <w:i w:val="false"/>
                <w:color w:val="000000"/>
                <w:vertAlign w:val="superscript"/>
              </w:rPr>
              <w:t>0</w:t>
            </w:r>
            <w:r>
              <w:rPr>
                <w:rFonts w:ascii="Times New Roman"/>
                <w:b w:val="false"/>
                <w:i w:val="false"/>
                <w:color w:val="000000"/>
                <w:sz w:val="20"/>
              </w:rPr>
              <w:t>28</w:t>
            </w:r>
            <w:r>
              <w:rPr>
                <w:rFonts w:ascii="Times New Roman"/>
                <w:b w:val="false"/>
                <w:i/>
                <w:color w:val="000000"/>
                <w:sz w:val="20"/>
              </w:rPr>
              <w:t>'</w:t>
            </w:r>
            <w:r>
              <w:rPr>
                <w:rFonts w:ascii="Times New Roman"/>
                <w:b w:val="false"/>
                <w:i w:val="false"/>
                <w:color w:val="000000"/>
                <w:sz w:val="20"/>
              </w:rPr>
              <w:t>28</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40</w:t>
            </w:r>
            <w:r>
              <w:rPr>
                <w:rFonts w:ascii="Times New Roman"/>
                <w:b w:val="false"/>
                <w:i/>
                <w:color w:val="000000"/>
                <w:sz w:val="20"/>
              </w:rPr>
              <w:t>'</w:t>
            </w:r>
            <w:r>
              <w:rPr>
                <w:rFonts w:ascii="Times New Roman"/>
                <w:b w:val="false"/>
                <w:i w:val="false"/>
                <w:color w:val="000000"/>
                <w:sz w:val="20"/>
              </w:rPr>
              <w:t>28</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w:t>
            </w:r>
            <w:r>
              <w:rPr>
                <w:rFonts w:ascii="Times New Roman"/>
                <w:b w:val="false"/>
                <w:i w:val="false"/>
                <w:color w:val="000000"/>
                <w:vertAlign w:val="superscript"/>
              </w:rPr>
              <w:t>0</w:t>
            </w:r>
            <w:r>
              <w:rPr>
                <w:rFonts w:ascii="Times New Roman"/>
                <w:b w:val="false"/>
                <w:i w:val="false"/>
                <w:color w:val="000000"/>
                <w:sz w:val="20"/>
              </w:rPr>
              <w:t>27</w:t>
            </w:r>
            <w:r>
              <w:rPr>
                <w:rFonts w:ascii="Times New Roman"/>
                <w:b w:val="false"/>
                <w:i/>
                <w:color w:val="000000"/>
                <w:sz w:val="20"/>
              </w:rPr>
              <w:t>'</w:t>
            </w:r>
            <w:r>
              <w:rPr>
                <w:rFonts w:ascii="Times New Roman"/>
                <w:b w:val="false"/>
                <w:i w:val="false"/>
                <w:color w:val="000000"/>
                <w:sz w:val="20"/>
              </w:rPr>
              <w:t>33</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39</w:t>
            </w:r>
            <w:r>
              <w:rPr>
                <w:rFonts w:ascii="Times New Roman"/>
                <w:b w:val="false"/>
                <w:i/>
                <w:color w:val="000000"/>
                <w:sz w:val="20"/>
              </w:rPr>
              <w:t>'</w:t>
            </w:r>
            <w:r>
              <w:rPr>
                <w:rFonts w:ascii="Times New Roman"/>
                <w:b w:val="false"/>
                <w:i w:val="false"/>
                <w:color w:val="000000"/>
                <w:sz w:val="20"/>
              </w:rPr>
              <w:t>59</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color w:val="000000"/>
                <w:sz w:val="20"/>
              </w:rPr>
              <w:t>'</w:t>
            </w:r>
            <w:r>
              <w:rPr>
                <w:rFonts w:ascii="Times New Roman"/>
                <w:b w:val="false"/>
                <w:i w:val="false"/>
                <w:color w:val="000000"/>
                <w:sz w:val="20"/>
              </w:rPr>
              <w:t>30</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40</w:t>
            </w:r>
            <w:r>
              <w:rPr>
                <w:rFonts w:ascii="Times New Roman"/>
                <w:b w:val="false"/>
                <w:i/>
                <w:color w:val="000000"/>
                <w:sz w:val="20"/>
              </w:rPr>
              <w:t>'</w:t>
            </w:r>
            <w:r>
              <w:rPr>
                <w:rFonts w:ascii="Times New Roman"/>
                <w:b w:val="false"/>
                <w:i w:val="false"/>
                <w:color w:val="000000"/>
                <w:sz w:val="20"/>
              </w:rPr>
              <w:t>00</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w:t>
            </w:r>
            <w:r>
              <w:rPr>
                <w:rFonts w:ascii="Times New Roman"/>
                <w:b w:val="false"/>
                <w:i w:val="false"/>
                <w:color w:val="000000"/>
                <w:vertAlign w:val="superscript"/>
              </w:rPr>
              <w:t>0</w:t>
            </w:r>
            <w:r>
              <w:rPr>
                <w:rFonts w:ascii="Times New Roman"/>
                <w:b w:val="false"/>
                <w:i w:val="false"/>
                <w:color w:val="000000"/>
                <w:sz w:val="20"/>
              </w:rPr>
              <w:t>24</w:t>
            </w:r>
            <w:r>
              <w:rPr>
                <w:rFonts w:ascii="Times New Roman"/>
                <w:b w:val="false"/>
                <w:i/>
                <w:color w:val="000000"/>
                <w:sz w:val="20"/>
              </w:rPr>
              <w:t>'</w:t>
            </w:r>
            <w:r>
              <w:rPr>
                <w:rFonts w:ascii="Times New Roman"/>
                <w:b w:val="false"/>
                <w:i w:val="false"/>
                <w:color w:val="000000"/>
                <w:sz w:val="20"/>
              </w:rPr>
              <w:t>30</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40</w:t>
            </w:r>
            <w:r>
              <w:rPr>
                <w:rFonts w:ascii="Times New Roman"/>
                <w:b w:val="false"/>
                <w:i/>
                <w:color w:val="000000"/>
                <w:sz w:val="20"/>
              </w:rPr>
              <w:t>'</w:t>
            </w:r>
            <w:r>
              <w:rPr>
                <w:rFonts w:ascii="Times New Roman"/>
                <w:b w:val="false"/>
                <w:i w:val="false"/>
                <w:color w:val="000000"/>
                <w:sz w:val="20"/>
              </w:rPr>
              <w:t>30</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w:t>
            </w:r>
            <w:r>
              <w:rPr>
                <w:rFonts w:ascii="Times New Roman"/>
                <w:b w:val="false"/>
                <w:i w:val="false"/>
                <w:color w:val="000000"/>
                <w:vertAlign w:val="superscript"/>
              </w:rPr>
              <w:t>0</w:t>
            </w:r>
            <w:r>
              <w:rPr>
                <w:rFonts w:ascii="Times New Roman"/>
                <w:b w:val="false"/>
                <w:i w:val="false"/>
                <w:color w:val="000000"/>
                <w:sz w:val="20"/>
              </w:rPr>
              <w:t>23</w:t>
            </w:r>
            <w:r>
              <w:rPr>
                <w:rFonts w:ascii="Times New Roman"/>
                <w:b w:val="false"/>
                <w:i/>
                <w:color w:val="000000"/>
                <w:sz w:val="20"/>
              </w:rPr>
              <w:t>'</w:t>
            </w:r>
            <w:r>
              <w:rPr>
                <w:rFonts w:ascii="Times New Roman"/>
                <w:b w:val="false"/>
                <w:i w:val="false"/>
                <w:color w:val="000000"/>
                <w:sz w:val="20"/>
              </w:rPr>
              <w:t>05</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 xml:space="preserve"> 41</w:t>
            </w:r>
            <w:r>
              <w:rPr>
                <w:rFonts w:ascii="Times New Roman"/>
                <w:b w:val="false"/>
                <w:i/>
                <w:color w:val="000000"/>
                <w:sz w:val="20"/>
              </w:rPr>
              <w:t>'</w:t>
            </w:r>
            <w:r>
              <w:rPr>
                <w:rFonts w:ascii="Times New Roman"/>
                <w:b w:val="false"/>
                <w:i w:val="false"/>
                <w:color w:val="000000"/>
                <w:sz w:val="20"/>
              </w:rPr>
              <w:t>27</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w:t>
            </w:r>
            <w:r>
              <w:rPr>
                <w:rFonts w:ascii="Times New Roman"/>
                <w:b w:val="false"/>
                <w:i w:val="false"/>
                <w:color w:val="000000"/>
                <w:vertAlign w:val="superscript"/>
              </w:rPr>
              <w:t>0</w:t>
            </w:r>
            <w:r>
              <w:rPr>
                <w:rFonts w:ascii="Times New Roman"/>
                <w:b w:val="false"/>
                <w:i w:val="false"/>
                <w:color w:val="000000"/>
                <w:sz w:val="20"/>
              </w:rPr>
              <w:t>23</w:t>
            </w:r>
            <w:r>
              <w:rPr>
                <w:rFonts w:ascii="Times New Roman"/>
                <w:b w:val="false"/>
                <w:i/>
                <w:color w:val="000000"/>
                <w:sz w:val="20"/>
              </w:rPr>
              <w:t>'</w:t>
            </w:r>
            <w:r>
              <w:rPr>
                <w:rFonts w:ascii="Times New Roman"/>
                <w:b w:val="false"/>
                <w:i w:val="false"/>
                <w:color w:val="000000"/>
                <w:sz w:val="20"/>
              </w:rPr>
              <w:t>10</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37</w:t>
            </w:r>
            <w:r>
              <w:rPr>
                <w:rFonts w:ascii="Times New Roman"/>
                <w:b w:val="false"/>
                <w:i/>
                <w:color w:val="000000"/>
                <w:sz w:val="20"/>
              </w:rPr>
              <w:t>'</w:t>
            </w:r>
            <w:r>
              <w:rPr>
                <w:rFonts w:ascii="Times New Roman"/>
                <w:b w:val="false"/>
                <w:i w:val="false"/>
                <w:color w:val="000000"/>
                <w:sz w:val="20"/>
              </w:rPr>
              <w:t>45</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Исатай ауданындағы Сазанқұрақ мұнай-газ кен орны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 шикізатын өндіруге дейінгі барлау жүргізуге арналған 1997 жылғы 31 қазандағы № 80 келісімшарт</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 сериялы жер қойнауын пайдалану құқығына арналған 1997 жылғы </w:t>
            </w:r>
            <w:r>
              <w:br/>
            </w:r>
            <w:r>
              <w:rPr>
                <w:rFonts w:ascii="Times New Roman"/>
                <w:b w:val="false"/>
                <w:i w:val="false"/>
                <w:color w:val="000000"/>
                <w:sz w:val="20"/>
              </w:rPr>
              <w:t>
29 мамырдағы № 245 (мұнай) лицензия.</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"Сазанқұрақ" жауапкершілігі шектеулі серіктестігі</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мұнайдың тұтқырлығы 434,93 мПа*сек құрайды</w:t>
            </w:r>
          </w:p>
        </w:tc>
        <w:tc>
          <w:tcPr>
            <w:tcW w:w="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тұтқыр</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r>
              <w:rPr>
                <w:rFonts w:ascii="Times New Roman"/>
                <w:b w:val="false"/>
                <w:i w:val="false"/>
                <w:color w:val="000000"/>
                <w:vertAlign w:val="superscript"/>
              </w:rPr>
              <w:t>0</w:t>
            </w:r>
            <w:r>
              <w:rPr>
                <w:rFonts w:ascii="Times New Roman"/>
                <w:b w:val="false"/>
                <w:i w:val="false"/>
                <w:color w:val="000000"/>
                <w:sz w:val="20"/>
              </w:rPr>
              <w:t>56</w:t>
            </w:r>
            <w:r>
              <w:rPr>
                <w:rFonts w:ascii="Times New Roman"/>
                <w:b w:val="false"/>
                <w:i/>
                <w:color w:val="000000"/>
                <w:sz w:val="20"/>
              </w:rPr>
              <w:t>'</w:t>
            </w:r>
            <w:r>
              <w:rPr>
                <w:rFonts w:ascii="Times New Roman"/>
                <w:b w:val="false"/>
                <w:i w:val="false"/>
                <w:color w:val="000000"/>
                <w:sz w:val="20"/>
              </w:rPr>
              <w:t>32</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50</w:t>
            </w:r>
            <w:r>
              <w:rPr>
                <w:rFonts w:ascii="Times New Roman"/>
                <w:b w:val="false"/>
                <w:i w:val="false"/>
                <w:color w:val="000000"/>
                <w:vertAlign w:val="superscript"/>
              </w:rPr>
              <w:t>0</w:t>
            </w:r>
            <w:r>
              <w:rPr>
                <w:rFonts w:ascii="Times New Roman"/>
                <w:b w:val="false"/>
                <w:i w:val="false"/>
                <w:color w:val="000000"/>
                <w:sz w:val="20"/>
              </w:rPr>
              <w:t>15</w:t>
            </w:r>
            <w:r>
              <w:rPr>
                <w:rFonts w:ascii="Times New Roman"/>
                <w:b w:val="false"/>
                <w:i/>
                <w:color w:val="000000"/>
                <w:sz w:val="20"/>
              </w:rPr>
              <w:t>'</w:t>
            </w:r>
            <w:r>
              <w:rPr>
                <w:rFonts w:ascii="Times New Roman"/>
                <w:b w:val="false"/>
                <w:i w:val="false"/>
                <w:color w:val="000000"/>
                <w:sz w:val="20"/>
              </w:rPr>
              <w:t>51</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r>
              <w:rPr>
                <w:rFonts w:ascii="Times New Roman"/>
                <w:b w:val="false"/>
                <w:i w:val="false"/>
                <w:color w:val="000000"/>
                <w:vertAlign w:val="superscript"/>
              </w:rPr>
              <w:t>0</w:t>
            </w:r>
            <w:r>
              <w:rPr>
                <w:rFonts w:ascii="Times New Roman"/>
                <w:b w:val="false"/>
                <w:i w:val="false"/>
                <w:color w:val="000000"/>
                <w:sz w:val="20"/>
              </w:rPr>
              <w:t>56</w:t>
            </w:r>
            <w:r>
              <w:rPr>
                <w:rFonts w:ascii="Times New Roman"/>
                <w:b w:val="false"/>
                <w:i/>
                <w:color w:val="000000"/>
                <w:sz w:val="20"/>
              </w:rPr>
              <w:t>'</w:t>
            </w:r>
            <w:r>
              <w:rPr>
                <w:rFonts w:ascii="Times New Roman"/>
                <w:b w:val="false"/>
                <w:i w:val="false"/>
                <w:color w:val="000000"/>
                <w:sz w:val="20"/>
              </w:rPr>
              <w:t>58</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50</w:t>
            </w:r>
            <w:r>
              <w:rPr>
                <w:rFonts w:ascii="Times New Roman"/>
                <w:b w:val="false"/>
                <w:i w:val="false"/>
                <w:color w:val="000000"/>
                <w:vertAlign w:val="superscript"/>
              </w:rPr>
              <w:t>0</w:t>
            </w:r>
            <w:r>
              <w:rPr>
                <w:rFonts w:ascii="Times New Roman"/>
                <w:b w:val="false"/>
                <w:i w:val="false"/>
                <w:color w:val="000000"/>
                <w:sz w:val="20"/>
              </w:rPr>
              <w:t>16</w:t>
            </w:r>
            <w:r>
              <w:rPr>
                <w:rFonts w:ascii="Times New Roman"/>
                <w:b w:val="false"/>
                <w:i/>
                <w:color w:val="000000"/>
                <w:sz w:val="20"/>
              </w:rPr>
              <w:t>'</w:t>
            </w:r>
            <w:r>
              <w:rPr>
                <w:rFonts w:ascii="Times New Roman"/>
                <w:b w:val="false"/>
                <w:i w:val="false"/>
                <w:color w:val="000000"/>
                <w:sz w:val="20"/>
              </w:rPr>
              <w:t>37</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r>
              <w:rPr>
                <w:rFonts w:ascii="Times New Roman"/>
                <w:b w:val="false"/>
                <w:i w:val="false"/>
                <w:color w:val="000000"/>
                <w:vertAlign w:val="superscript"/>
              </w:rPr>
              <w:t>0</w:t>
            </w:r>
            <w:r>
              <w:rPr>
                <w:rFonts w:ascii="Times New Roman"/>
                <w:b w:val="false"/>
                <w:i w:val="false"/>
                <w:color w:val="000000"/>
                <w:sz w:val="20"/>
              </w:rPr>
              <w:t>56</w:t>
            </w:r>
            <w:r>
              <w:rPr>
                <w:rFonts w:ascii="Times New Roman"/>
                <w:b w:val="false"/>
                <w:i/>
                <w:color w:val="000000"/>
                <w:sz w:val="20"/>
              </w:rPr>
              <w:t>'</w:t>
            </w:r>
            <w:r>
              <w:rPr>
                <w:rFonts w:ascii="Times New Roman"/>
                <w:b w:val="false"/>
                <w:i w:val="false"/>
                <w:color w:val="000000"/>
                <w:sz w:val="20"/>
              </w:rPr>
              <w:t>52</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50</w:t>
            </w:r>
            <w:r>
              <w:rPr>
                <w:rFonts w:ascii="Times New Roman"/>
                <w:b w:val="false"/>
                <w:i w:val="false"/>
                <w:color w:val="000000"/>
                <w:vertAlign w:val="superscript"/>
              </w:rPr>
              <w:t>0</w:t>
            </w:r>
            <w:r>
              <w:rPr>
                <w:rFonts w:ascii="Times New Roman"/>
                <w:b w:val="false"/>
                <w:i w:val="false"/>
                <w:color w:val="000000"/>
                <w:sz w:val="20"/>
              </w:rPr>
              <w:t>18</w:t>
            </w:r>
            <w:r>
              <w:rPr>
                <w:rFonts w:ascii="Times New Roman"/>
                <w:b w:val="false"/>
                <w:i/>
                <w:color w:val="000000"/>
                <w:sz w:val="20"/>
              </w:rPr>
              <w:t>'</w:t>
            </w:r>
            <w:r>
              <w:rPr>
                <w:rFonts w:ascii="Times New Roman"/>
                <w:b w:val="false"/>
                <w:i w:val="false"/>
                <w:color w:val="000000"/>
                <w:sz w:val="20"/>
              </w:rPr>
              <w:t>18</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r>
              <w:rPr>
                <w:rFonts w:ascii="Times New Roman"/>
                <w:b w:val="false"/>
                <w:i w:val="false"/>
                <w:color w:val="000000"/>
                <w:vertAlign w:val="superscript"/>
              </w:rPr>
              <w:t>0</w:t>
            </w:r>
            <w:r>
              <w:rPr>
                <w:rFonts w:ascii="Times New Roman"/>
                <w:b w:val="false"/>
                <w:i w:val="false"/>
                <w:color w:val="000000"/>
                <w:sz w:val="20"/>
              </w:rPr>
              <w:t>56</w:t>
            </w:r>
            <w:r>
              <w:rPr>
                <w:rFonts w:ascii="Times New Roman"/>
                <w:b w:val="false"/>
                <w:i/>
                <w:color w:val="000000"/>
                <w:sz w:val="20"/>
              </w:rPr>
              <w:t>'</w:t>
            </w:r>
            <w:r>
              <w:rPr>
                <w:rFonts w:ascii="Times New Roman"/>
                <w:b w:val="false"/>
                <w:i w:val="false"/>
                <w:color w:val="000000"/>
                <w:sz w:val="20"/>
              </w:rPr>
              <w:t>38</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50</w:t>
            </w:r>
            <w:r>
              <w:rPr>
                <w:rFonts w:ascii="Times New Roman"/>
                <w:b w:val="false"/>
                <w:i w:val="false"/>
                <w:color w:val="000000"/>
                <w:vertAlign w:val="superscript"/>
              </w:rPr>
              <w:t>0</w:t>
            </w:r>
            <w:r>
              <w:rPr>
                <w:rFonts w:ascii="Times New Roman"/>
                <w:b w:val="false"/>
                <w:i w:val="false"/>
                <w:color w:val="000000"/>
                <w:sz w:val="20"/>
              </w:rPr>
              <w:t>19</w:t>
            </w:r>
            <w:r>
              <w:rPr>
                <w:rFonts w:ascii="Times New Roman"/>
                <w:b w:val="false"/>
                <w:i/>
                <w:color w:val="000000"/>
                <w:sz w:val="20"/>
              </w:rPr>
              <w:t>'</w:t>
            </w:r>
            <w:r>
              <w:rPr>
                <w:rFonts w:ascii="Times New Roman"/>
                <w:b w:val="false"/>
                <w:i w:val="false"/>
                <w:color w:val="000000"/>
                <w:sz w:val="20"/>
              </w:rPr>
              <w:t>00</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облысындағы Құмкөл және Шығыс Құмкөл мұнай-газ конденсатты кен орындары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 шикізатын өндіруге дейінгі барлау жүргізуге арналған 1996 жылғы 6 мамырдағы № 38 келісімшарт</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 сериялы жер қойнауын пайдалану құқығына арналған 1995 жылғы </w:t>
            </w:r>
            <w:r>
              <w:br/>
            </w:r>
            <w:r>
              <w:rPr>
                <w:rFonts w:ascii="Times New Roman"/>
                <w:b w:val="false"/>
                <w:i w:val="false"/>
                <w:color w:val="000000"/>
                <w:sz w:val="20"/>
              </w:rPr>
              <w:t xml:space="preserve">
20 желтоқсандағы № 296 (мұнай) лицензия </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Петролеум" акционерлік қоғамы</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су басу 91,5 %-ды құрайды</w:t>
            </w:r>
          </w:p>
        </w:tc>
        <w:tc>
          <w:tcPr>
            <w:tcW w:w="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color w:val="000000"/>
                <w:sz w:val="20"/>
              </w:rPr>
              <w:t>'</w:t>
            </w:r>
            <w:r>
              <w:rPr>
                <w:rFonts w:ascii="Times New Roman"/>
                <w:b w:val="false"/>
                <w:i w:val="false"/>
                <w:color w:val="000000"/>
                <w:sz w:val="20"/>
              </w:rPr>
              <w:t>05</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30'55</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color w:val="000000"/>
                <w:sz w:val="20"/>
              </w:rPr>
              <w:t>'</w:t>
            </w:r>
            <w:r>
              <w:rPr>
                <w:rFonts w:ascii="Times New Roman"/>
                <w:b w:val="false"/>
                <w:i w:val="false"/>
                <w:color w:val="000000"/>
                <w:sz w:val="20"/>
              </w:rPr>
              <w:t>24</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33</w:t>
            </w:r>
            <w:r>
              <w:rPr>
                <w:rFonts w:ascii="Times New Roman"/>
                <w:b w:val="false"/>
                <w:i/>
                <w:color w:val="000000"/>
                <w:sz w:val="20"/>
              </w:rPr>
              <w:t>'</w:t>
            </w:r>
            <w:r>
              <w:rPr>
                <w:rFonts w:ascii="Times New Roman"/>
                <w:b w:val="false"/>
                <w:i w:val="false"/>
                <w:color w:val="000000"/>
                <w:sz w:val="20"/>
              </w:rPr>
              <w:t>18</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r>
              <w:rPr>
                <w:rFonts w:ascii="Times New Roman"/>
                <w:b w:val="false"/>
                <w:i w:val="false"/>
                <w:color w:val="000000"/>
                <w:vertAlign w:val="superscript"/>
              </w:rPr>
              <w:t>0</w:t>
            </w:r>
            <w:r>
              <w:rPr>
                <w:rFonts w:ascii="Times New Roman"/>
                <w:b w:val="false"/>
                <w:i w:val="false"/>
                <w:color w:val="000000"/>
                <w:sz w:val="20"/>
              </w:rPr>
              <w:t>27</w:t>
            </w:r>
            <w:r>
              <w:rPr>
                <w:rFonts w:ascii="Times New Roman"/>
                <w:b w:val="false"/>
                <w:i/>
                <w:color w:val="000000"/>
                <w:sz w:val="20"/>
              </w:rPr>
              <w:t>'</w:t>
            </w:r>
            <w:r>
              <w:rPr>
                <w:rFonts w:ascii="Times New Roman"/>
                <w:b w:val="false"/>
                <w:i w:val="false"/>
                <w:color w:val="000000"/>
                <w:sz w:val="20"/>
              </w:rPr>
              <w:t>57</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35</w:t>
            </w:r>
            <w:r>
              <w:rPr>
                <w:rFonts w:ascii="Times New Roman"/>
                <w:b w:val="false"/>
                <w:i/>
                <w:color w:val="000000"/>
                <w:sz w:val="20"/>
              </w:rPr>
              <w:t>'</w:t>
            </w:r>
            <w:r>
              <w:rPr>
                <w:rFonts w:ascii="Times New Roman"/>
                <w:b w:val="false"/>
                <w:i w:val="false"/>
                <w:color w:val="000000"/>
                <w:sz w:val="20"/>
              </w:rPr>
              <w:t>00</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r>
              <w:rPr>
                <w:rFonts w:ascii="Times New Roman"/>
                <w:b w:val="false"/>
                <w:i w:val="false"/>
                <w:color w:val="000000"/>
                <w:vertAlign w:val="superscript"/>
              </w:rPr>
              <w:t>0</w:t>
            </w:r>
            <w:r>
              <w:rPr>
                <w:rFonts w:ascii="Times New Roman"/>
                <w:b w:val="false"/>
                <w:i w:val="false"/>
                <w:color w:val="000000"/>
                <w:sz w:val="20"/>
              </w:rPr>
              <w:t>27</w:t>
            </w:r>
            <w:r>
              <w:rPr>
                <w:rFonts w:ascii="Times New Roman"/>
                <w:b w:val="false"/>
                <w:i/>
                <w:color w:val="000000"/>
                <w:sz w:val="20"/>
              </w:rPr>
              <w:t>'</w:t>
            </w:r>
            <w:r>
              <w:rPr>
                <w:rFonts w:ascii="Times New Roman"/>
                <w:b w:val="false"/>
                <w:i w:val="false"/>
                <w:color w:val="000000"/>
                <w:sz w:val="20"/>
              </w:rPr>
              <w:t>25</w:t>
            </w:r>
            <w:r>
              <w:rPr>
                <w:rFonts w:ascii="Times New Roman"/>
                <w:b w:val="false"/>
                <w:i/>
                <w:color w:val="000000"/>
                <w:sz w:val="20"/>
              </w:rPr>
              <w:t>"</w:t>
            </w:r>
            <w:r>
              <w:rPr>
                <w:rFonts w:ascii="Times New Roman"/>
                <w:b w:val="false"/>
                <w:i w:val="false"/>
                <w:color w:val="000000"/>
                <w:sz w:val="20"/>
              </w:rPr>
              <w:t xml:space="preserve">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36</w:t>
            </w:r>
            <w:r>
              <w:rPr>
                <w:rFonts w:ascii="Times New Roman"/>
                <w:b w:val="false"/>
                <w:i/>
                <w:color w:val="000000"/>
                <w:sz w:val="20"/>
              </w:rPr>
              <w:t>'</w:t>
            </w:r>
            <w:r>
              <w:rPr>
                <w:rFonts w:ascii="Times New Roman"/>
                <w:b w:val="false"/>
                <w:i w:val="false"/>
                <w:color w:val="000000"/>
                <w:sz w:val="20"/>
              </w:rPr>
              <w:t>28</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r>
              <w:rPr>
                <w:rFonts w:ascii="Times New Roman"/>
                <w:b w:val="false"/>
                <w:i w:val="false"/>
                <w:color w:val="000000"/>
                <w:vertAlign w:val="superscript"/>
              </w:rPr>
              <w:t>0</w:t>
            </w:r>
            <w:r>
              <w:rPr>
                <w:rFonts w:ascii="Times New Roman"/>
                <w:b w:val="false"/>
                <w:i w:val="false"/>
                <w:color w:val="000000"/>
                <w:sz w:val="20"/>
              </w:rPr>
              <w:t>28</w:t>
            </w:r>
            <w:r>
              <w:rPr>
                <w:rFonts w:ascii="Times New Roman"/>
                <w:b w:val="false"/>
                <w:i/>
                <w:color w:val="000000"/>
                <w:sz w:val="20"/>
              </w:rPr>
              <w:t>'</w:t>
            </w:r>
            <w:r>
              <w:rPr>
                <w:rFonts w:ascii="Times New Roman"/>
                <w:b w:val="false"/>
                <w:i w:val="false"/>
                <w:color w:val="000000"/>
                <w:sz w:val="20"/>
              </w:rPr>
              <w:t>32" с.е.</w:t>
            </w:r>
            <w:r>
              <w:br/>
            </w:r>
            <w:r>
              <w:rPr>
                <w:rFonts w:ascii="Times New Roman"/>
                <w:b w:val="false"/>
                <w:i w:val="false"/>
                <w:color w:val="000000"/>
                <w:sz w:val="20"/>
              </w:rPr>
              <w:t>
65</w:t>
            </w:r>
            <w:r>
              <w:rPr>
                <w:rFonts w:ascii="Times New Roman"/>
                <w:b w:val="false"/>
                <w:i w:val="false"/>
                <w:color w:val="000000"/>
                <w:vertAlign w:val="superscript"/>
              </w:rPr>
              <w:t>0</w:t>
            </w:r>
            <w:r>
              <w:rPr>
                <w:rFonts w:ascii="Times New Roman"/>
                <w:b w:val="false"/>
                <w:i w:val="false"/>
                <w:color w:val="000000"/>
                <w:sz w:val="20"/>
              </w:rPr>
              <w:t>38</w:t>
            </w:r>
            <w:r>
              <w:rPr>
                <w:rFonts w:ascii="Times New Roman"/>
                <w:b w:val="false"/>
                <w:i/>
                <w:color w:val="000000"/>
                <w:sz w:val="20"/>
              </w:rPr>
              <w:t>'</w:t>
            </w:r>
            <w:r>
              <w:rPr>
                <w:rFonts w:ascii="Times New Roman"/>
                <w:b w:val="false"/>
                <w:i w:val="false"/>
                <w:color w:val="000000"/>
                <w:sz w:val="20"/>
              </w:rPr>
              <w:t>31</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w:t>
            </w:r>
            <w:r>
              <w:rPr>
                <w:rFonts w:ascii="Times New Roman"/>
                <w:b w:val="false"/>
                <w:i w:val="false"/>
                <w:color w:val="000000"/>
                <w:vertAlign w:val="superscript"/>
              </w:rPr>
              <w:t>0</w:t>
            </w:r>
            <w:r>
              <w:rPr>
                <w:rFonts w:ascii="Times New Roman"/>
                <w:b w:val="false"/>
                <w:i w:val="false"/>
                <w:color w:val="000000"/>
                <w:sz w:val="20"/>
              </w:rPr>
              <w:t>55</w:t>
            </w:r>
            <w:r>
              <w:rPr>
                <w:rFonts w:ascii="Times New Roman"/>
                <w:b w:val="false"/>
                <w:i/>
                <w:color w:val="000000"/>
                <w:sz w:val="20"/>
              </w:rPr>
              <w:t>'</w:t>
            </w:r>
            <w:r>
              <w:rPr>
                <w:rFonts w:ascii="Times New Roman"/>
                <w:b w:val="false"/>
                <w:i w:val="false"/>
                <w:color w:val="000000"/>
                <w:sz w:val="20"/>
              </w:rPr>
              <w:t>55</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50</w:t>
            </w:r>
            <w:r>
              <w:rPr>
                <w:rFonts w:ascii="Times New Roman"/>
                <w:b w:val="false"/>
                <w:i w:val="false"/>
                <w:color w:val="000000"/>
                <w:vertAlign w:val="superscript"/>
              </w:rPr>
              <w:t>0</w:t>
            </w:r>
            <w:r>
              <w:rPr>
                <w:rFonts w:ascii="Times New Roman"/>
                <w:b w:val="false"/>
                <w:i w:val="false"/>
                <w:color w:val="000000"/>
                <w:sz w:val="20"/>
              </w:rPr>
              <w:t>19</w:t>
            </w:r>
            <w:r>
              <w:rPr>
                <w:rFonts w:ascii="Times New Roman"/>
                <w:b w:val="false"/>
                <w:i/>
                <w:color w:val="000000"/>
                <w:sz w:val="20"/>
              </w:rPr>
              <w:t>'</w:t>
            </w:r>
            <w:r>
              <w:rPr>
                <w:rFonts w:ascii="Times New Roman"/>
                <w:b w:val="false"/>
                <w:i w:val="false"/>
                <w:color w:val="000000"/>
                <w:sz w:val="20"/>
              </w:rPr>
              <w:t>50</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w:t>
            </w:r>
            <w:r>
              <w:rPr>
                <w:rFonts w:ascii="Times New Roman"/>
                <w:b w:val="false"/>
                <w:i w:val="false"/>
                <w:color w:val="000000"/>
                <w:vertAlign w:val="superscript"/>
              </w:rPr>
              <w:t>0</w:t>
            </w:r>
            <w:r>
              <w:rPr>
                <w:rFonts w:ascii="Times New Roman"/>
                <w:b w:val="false"/>
                <w:i w:val="false"/>
                <w:color w:val="000000"/>
                <w:sz w:val="20"/>
              </w:rPr>
              <w:t>55</w:t>
            </w:r>
            <w:r>
              <w:rPr>
                <w:rFonts w:ascii="Times New Roman"/>
                <w:b w:val="false"/>
                <w:i/>
                <w:color w:val="000000"/>
                <w:sz w:val="20"/>
              </w:rPr>
              <w:t>'</w:t>
            </w:r>
            <w:r>
              <w:rPr>
                <w:rFonts w:ascii="Times New Roman"/>
                <w:b w:val="false"/>
                <w:i w:val="false"/>
                <w:color w:val="000000"/>
                <w:sz w:val="20"/>
              </w:rPr>
              <w:t>25</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50</w:t>
            </w:r>
            <w:r>
              <w:rPr>
                <w:rFonts w:ascii="Times New Roman"/>
                <w:b w:val="false"/>
                <w:i w:val="false"/>
                <w:color w:val="000000"/>
                <w:vertAlign w:val="superscript"/>
              </w:rPr>
              <w:t>0</w:t>
            </w:r>
            <w:r>
              <w:rPr>
                <w:rFonts w:ascii="Times New Roman"/>
                <w:b w:val="false"/>
                <w:i w:val="false"/>
                <w:color w:val="000000"/>
                <w:sz w:val="20"/>
              </w:rPr>
              <w:t>18</w:t>
            </w:r>
            <w:r>
              <w:rPr>
                <w:rFonts w:ascii="Times New Roman"/>
                <w:b w:val="false"/>
                <w:i/>
                <w:color w:val="000000"/>
                <w:sz w:val="20"/>
              </w:rPr>
              <w:t>'</w:t>
            </w:r>
            <w:r>
              <w:rPr>
                <w:rFonts w:ascii="Times New Roman"/>
                <w:b w:val="false"/>
                <w:i w:val="false"/>
                <w:color w:val="000000"/>
                <w:sz w:val="20"/>
              </w:rPr>
              <w:t>58</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w:t>
            </w:r>
            <w:r>
              <w:rPr>
                <w:rFonts w:ascii="Times New Roman"/>
                <w:b w:val="false"/>
                <w:i w:val="false"/>
                <w:color w:val="000000"/>
                <w:vertAlign w:val="superscript"/>
              </w:rPr>
              <w:t>0</w:t>
            </w:r>
            <w:r>
              <w:rPr>
                <w:rFonts w:ascii="Times New Roman"/>
                <w:b w:val="false"/>
                <w:i w:val="false"/>
                <w:color w:val="000000"/>
                <w:sz w:val="20"/>
              </w:rPr>
              <w:t>55</w:t>
            </w:r>
            <w:r>
              <w:rPr>
                <w:rFonts w:ascii="Times New Roman"/>
                <w:b w:val="false"/>
                <w:i/>
                <w:color w:val="000000"/>
                <w:sz w:val="20"/>
              </w:rPr>
              <w:t>'</w:t>
            </w:r>
            <w:r>
              <w:rPr>
                <w:rFonts w:ascii="Times New Roman"/>
                <w:b w:val="false"/>
                <w:i w:val="false"/>
                <w:color w:val="000000"/>
                <w:sz w:val="20"/>
              </w:rPr>
              <w:t>48</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50</w:t>
            </w:r>
            <w:r>
              <w:rPr>
                <w:rFonts w:ascii="Times New Roman"/>
                <w:b w:val="false"/>
                <w:i w:val="false"/>
                <w:color w:val="000000"/>
                <w:vertAlign w:val="superscript"/>
              </w:rPr>
              <w:t>0</w:t>
            </w:r>
            <w:r>
              <w:rPr>
                <w:rFonts w:ascii="Times New Roman"/>
                <w:b w:val="false"/>
                <w:i w:val="false"/>
                <w:color w:val="000000"/>
                <w:sz w:val="20"/>
              </w:rPr>
              <w:t>17</w:t>
            </w:r>
            <w:r>
              <w:rPr>
                <w:rFonts w:ascii="Times New Roman"/>
                <w:b w:val="false"/>
                <w:i/>
                <w:color w:val="000000"/>
                <w:sz w:val="20"/>
              </w:rPr>
              <w:t>'</w:t>
            </w:r>
            <w:r>
              <w:rPr>
                <w:rFonts w:ascii="Times New Roman"/>
                <w:b w:val="false"/>
                <w:i w:val="false"/>
                <w:color w:val="000000"/>
                <w:sz w:val="20"/>
              </w:rPr>
              <w:t>10</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Маңғыстау ауданындағы Арман газ-мұнайлы кен орны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 шикізатынөндіруге арналған 1994  жылғы 19 маусымдағы № 12 келісімшарт</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 сериялы жер қойнауын пайдалану құқығына арналған 1994 жылғы </w:t>
            </w:r>
            <w:r>
              <w:br/>
            </w:r>
            <w:r>
              <w:rPr>
                <w:rFonts w:ascii="Times New Roman"/>
                <w:b w:val="false"/>
                <w:i w:val="false"/>
                <w:color w:val="000000"/>
                <w:sz w:val="20"/>
              </w:rPr>
              <w:t>
9 қыркүйектегі № 6 лицензия</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Бірлескен кәсіпорны жауапкершілігі шектеулі серіктестігі</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су басуы 95,2 %-ды құрайды</w:t>
            </w:r>
          </w:p>
        </w:tc>
        <w:tc>
          <w:tcPr>
            <w:tcW w:w="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w:t>
            </w:r>
            <w:r>
              <w:rPr>
                <w:rFonts w:ascii="Times New Roman"/>
                <w:b w:val="false"/>
                <w:i w:val="false"/>
                <w:color w:val="000000"/>
                <w:vertAlign w:val="superscript"/>
              </w:rPr>
              <w:t>0</w:t>
            </w:r>
            <w:r>
              <w:rPr>
                <w:rFonts w:ascii="Times New Roman"/>
                <w:b w:val="false"/>
                <w:i w:val="false"/>
                <w:color w:val="000000"/>
                <w:sz w:val="20"/>
              </w:rPr>
              <w:t>24</w:t>
            </w:r>
            <w:r>
              <w:rPr>
                <w:rFonts w:ascii="Times New Roman"/>
                <w:b w:val="false"/>
                <w:i/>
                <w:color w:val="000000"/>
                <w:sz w:val="20"/>
              </w:rPr>
              <w:t>'</w:t>
            </w:r>
            <w:r>
              <w:rPr>
                <w:rFonts w:ascii="Times New Roman"/>
                <w:b w:val="false"/>
                <w:i w:val="false"/>
                <w:color w:val="000000"/>
                <w:sz w:val="20"/>
              </w:rPr>
              <w:t>39</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51</w:t>
            </w:r>
            <w:r>
              <w:rPr>
                <w:rFonts w:ascii="Times New Roman"/>
                <w:b w:val="false"/>
                <w:i w:val="false"/>
                <w:color w:val="000000"/>
                <w:vertAlign w:val="superscript"/>
              </w:rPr>
              <w:t>0</w:t>
            </w:r>
            <w:r>
              <w:rPr>
                <w:rFonts w:ascii="Times New Roman"/>
                <w:b w:val="false"/>
                <w:i w:val="false"/>
                <w:color w:val="000000"/>
                <w:sz w:val="20"/>
              </w:rPr>
              <w:t>41</w:t>
            </w:r>
            <w:r>
              <w:rPr>
                <w:rFonts w:ascii="Times New Roman"/>
                <w:b w:val="false"/>
                <w:i/>
                <w:color w:val="000000"/>
                <w:sz w:val="20"/>
              </w:rPr>
              <w:t>'</w:t>
            </w:r>
            <w:r>
              <w:rPr>
                <w:rFonts w:ascii="Times New Roman"/>
                <w:b w:val="false"/>
                <w:i w:val="false"/>
                <w:color w:val="000000"/>
                <w:sz w:val="20"/>
              </w:rPr>
              <w:t>16</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r>
              <w:rPr>
                <w:rFonts w:ascii="Times New Roman"/>
                <w:b w:val="false"/>
                <w:i w:val="false"/>
                <w:color w:val="000000"/>
                <w:vertAlign w:val="superscript"/>
              </w:rPr>
              <w:t>0</w:t>
            </w:r>
            <w:r>
              <w:rPr>
                <w:rFonts w:ascii="Times New Roman"/>
                <w:b w:val="false"/>
                <w:i w:val="false"/>
                <w:color w:val="000000"/>
                <w:sz w:val="20"/>
              </w:rPr>
              <w:t>26</w:t>
            </w:r>
            <w:r>
              <w:rPr>
                <w:rFonts w:ascii="Times New Roman"/>
                <w:b w:val="false"/>
                <w:i/>
                <w:color w:val="000000"/>
                <w:sz w:val="20"/>
              </w:rPr>
              <w:t>'</w:t>
            </w:r>
            <w:r>
              <w:rPr>
                <w:rFonts w:ascii="Times New Roman"/>
                <w:b w:val="false"/>
                <w:i w:val="false"/>
                <w:color w:val="000000"/>
                <w:sz w:val="20"/>
              </w:rPr>
              <w:t>55</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51</w:t>
            </w:r>
            <w:r>
              <w:rPr>
                <w:rFonts w:ascii="Times New Roman"/>
                <w:b w:val="false"/>
                <w:i w:val="false"/>
                <w:color w:val="000000"/>
                <w:vertAlign w:val="superscript"/>
              </w:rPr>
              <w:t>0</w:t>
            </w:r>
            <w:r>
              <w:rPr>
                <w:rFonts w:ascii="Times New Roman"/>
                <w:b w:val="false"/>
                <w:i w:val="false"/>
                <w:color w:val="000000"/>
                <w:sz w:val="20"/>
              </w:rPr>
              <w:t>48</w:t>
            </w:r>
            <w:r>
              <w:rPr>
                <w:rFonts w:ascii="Times New Roman"/>
                <w:b w:val="false"/>
                <w:i/>
                <w:color w:val="000000"/>
                <w:sz w:val="20"/>
              </w:rPr>
              <w:t>'</w:t>
            </w:r>
            <w:r>
              <w:rPr>
                <w:rFonts w:ascii="Times New Roman"/>
                <w:b w:val="false"/>
                <w:i w:val="false"/>
                <w:color w:val="000000"/>
                <w:sz w:val="20"/>
              </w:rPr>
              <w:t>34</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w:t>
            </w:r>
            <w:r>
              <w:rPr>
                <w:rFonts w:ascii="Times New Roman"/>
                <w:b w:val="false"/>
                <w:i w:val="false"/>
                <w:color w:val="000000"/>
                <w:vertAlign w:val="superscript"/>
              </w:rPr>
              <w:t>0</w:t>
            </w:r>
            <w:r>
              <w:rPr>
                <w:rFonts w:ascii="Times New Roman"/>
                <w:b w:val="false"/>
                <w:i w:val="false"/>
                <w:color w:val="000000"/>
                <w:sz w:val="20"/>
              </w:rPr>
              <w:t>25</w:t>
            </w:r>
            <w:r>
              <w:rPr>
                <w:rFonts w:ascii="Times New Roman"/>
                <w:b w:val="false"/>
                <w:i/>
                <w:color w:val="000000"/>
                <w:sz w:val="20"/>
              </w:rPr>
              <w:t>'</w:t>
            </w:r>
            <w:r>
              <w:rPr>
                <w:rFonts w:ascii="Times New Roman"/>
                <w:b w:val="false"/>
                <w:i w:val="false"/>
                <w:color w:val="000000"/>
                <w:sz w:val="20"/>
              </w:rPr>
              <w:t>18</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51</w:t>
            </w:r>
            <w:r>
              <w:rPr>
                <w:rFonts w:ascii="Times New Roman"/>
                <w:b w:val="false"/>
                <w:i w:val="false"/>
                <w:color w:val="000000"/>
                <w:vertAlign w:val="superscript"/>
              </w:rPr>
              <w:t>0</w:t>
            </w:r>
            <w:r>
              <w:rPr>
                <w:rFonts w:ascii="Times New Roman"/>
                <w:b w:val="false"/>
                <w:i w:val="false"/>
                <w:color w:val="000000"/>
                <w:sz w:val="20"/>
              </w:rPr>
              <w:t>49</w:t>
            </w:r>
            <w:r>
              <w:rPr>
                <w:rFonts w:ascii="Times New Roman"/>
                <w:b w:val="false"/>
                <w:i/>
                <w:color w:val="000000"/>
                <w:sz w:val="20"/>
              </w:rPr>
              <w:t>'</w:t>
            </w:r>
            <w:r>
              <w:rPr>
                <w:rFonts w:ascii="Times New Roman"/>
                <w:b w:val="false"/>
                <w:i w:val="false"/>
                <w:color w:val="000000"/>
                <w:sz w:val="20"/>
              </w:rPr>
              <w:t>42</w:t>
            </w:r>
            <w:r>
              <w:rPr>
                <w:rFonts w:ascii="Times New Roman"/>
                <w:b w:val="false"/>
                <w:i/>
                <w:color w:val="000000"/>
                <w:sz w:val="20"/>
              </w:rPr>
              <w:t>"</w:t>
            </w:r>
            <w:r>
              <w:rPr>
                <w:rFonts w:ascii="Times New Roman"/>
                <w:b w:val="false"/>
                <w:i w:val="false"/>
                <w:color w:val="000000"/>
                <w:sz w:val="20"/>
              </w:rPr>
              <w:t xml:space="preserve">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w:t>
            </w:r>
            <w:r>
              <w:rPr>
                <w:rFonts w:ascii="Times New Roman"/>
                <w:b w:val="false"/>
                <w:i w:val="false"/>
                <w:color w:val="000000"/>
                <w:vertAlign w:val="superscript"/>
              </w:rPr>
              <w:t>0</w:t>
            </w:r>
            <w:r>
              <w:rPr>
                <w:rFonts w:ascii="Times New Roman"/>
                <w:b w:val="false"/>
                <w:i w:val="false"/>
                <w:color w:val="000000"/>
                <w:sz w:val="20"/>
              </w:rPr>
              <w:t>22</w:t>
            </w:r>
            <w:r>
              <w:rPr>
                <w:rFonts w:ascii="Times New Roman"/>
                <w:b w:val="false"/>
                <w:i/>
                <w:color w:val="000000"/>
                <w:sz w:val="20"/>
              </w:rPr>
              <w:t>'</w:t>
            </w:r>
            <w:r>
              <w:rPr>
                <w:rFonts w:ascii="Times New Roman"/>
                <w:b w:val="false"/>
                <w:i w:val="false"/>
                <w:color w:val="000000"/>
                <w:sz w:val="20"/>
              </w:rPr>
              <w:t>53</w:t>
            </w:r>
            <w:r>
              <w:rPr>
                <w:rFonts w:ascii="Times New Roman"/>
                <w:b w:val="false"/>
                <w:i/>
                <w:color w:val="000000"/>
                <w:sz w:val="20"/>
              </w:rPr>
              <w:t xml:space="preserve">" </w:t>
            </w:r>
            <w:r>
              <w:rPr>
                <w:rFonts w:ascii="Times New Roman"/>
                <w:b w:val="false"/>
                <w:i w:val="false"/>
                <w:color w:val="000000"/>
                <w:sz w:val="20"/>
              </w:rPr>
              <w:t>с.е.</w:t>
            </w:r>
            <w:r>
              <w:br/>
            </w:r>
            <w:r>
              <w:rPr>
                <w:rFonts w:ascii="Times New Roman"/>
                <w:b w:val="false"/>
                <w:i w:val="false"/>
                <w:color w:val="000000"/>
                <w:sz w:val="20"/>
              </w:rPr>
              <w:t>
51</w:t>
            </w:r>
            <w:r>
              <w:rPr>
                <w:rFonts w:ascii="Times New Roman"/>
                <w:b w:val="false"/>
                <w:i w:val="false"/>
                <w:color w:val="000000"/>
                <w:vertAlign w:val="superscript"/>
              </w:rPr>
              <w:t>0</w:t>
            </w:r>
            <w:r>
              <w:rPr>
                <w:rFonts w:ascii="Times New Roman"/>
                <w:b w:val="false"/>
                <w:i w:val="false"/>
                <w:color w:val="000000"/>
                <w:sz w:val="20"/>
              </w:rPr>
              <w:t>42</w:t>
            </w:r>
            <w:r>
              <w:rPr>
                <w:rFonts w:ascii="Times New Roman"/>
                <w:b w:val="false"/>
                <w:i/>
                <w:color w:val="000000"/>
                <w:sz w:val="20"/>
              </w:rPr>
              <w:t>'</w:t>
            </w:r>
            <w:r>
              <w:rPr>
                <w:rFonts w:ascii="Times New Roman"/>
                <w:b w:val="false"/>
                <w:i w:val="false"/>
                <w:color w:val="000000"/>
                <w:sz w:val="20"/>
              </w:rPr>
              <w:t>25</w:t>
            </w:r>
            <w:r>
              <w:rPr>
                <w:rFonts w:ascii="Times New Roman"/>
                <w:b w:val="false"/>
                <w:i/>
                <w:color w:val="000000"/>
                <w:sz w:val="20"/>
              </w:rPr>
              <w:t xml:space="preserve">" </w:t>
            </w:r>
            <w:r>
              <w:rPr>
                <w:rFonts w:ascii="Times New Roman"/>
                <w:b w:val="false"/>
                <w:i w:val="false"/>
                <w:color w:val="000000"/>
                <w:sz w:val="20"/>
              </w:rPr>
              <w:t>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3404"/>
        <w:gridCol w:w="2171"/>
        <w:gridCol w:w="2853"/>
        <w:gridCol w:w="723"/>
        <w:gridCol w:w="125"/>
        <w:gridCol w:w="1701"/>
        <w:gridCol w:w="205"/>
        <w:gridCol w:w="678"/>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 (тұз үсті) мұнай кен орны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30 желтоқсандағы № 50 келісімшарт</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25 желтоқсандағы № 293 (мұнай) лицензия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акционерлік қоғамы</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дебеті тәулігіне 1,1-2 тоннаны құрайды</w:t>
            </w:r>
          </w:p>
        </w:tc>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r>
              <w:rPr>
                <w:rFonts w:ascii="Times New Roman"/>
                <w:b w:val="false"/>
                <w:i w:val="false"/>
                <w:color w:val="000000"/>
                <w:vertAlign w:val="superscript"/>
              </w:rPr>
              <w:t>о</w:t>
            </w:r>
            <w:r>
              <w:rPr>
                <w:rFonts w:ascii="Times New Roman"/>
                <w:b w:val="false"/>
                <w:i w:val="false"/>
                <w:color w:val="000000"/>
                <w:sz w:val="20"/>
              </w:rPr>
              <w:t>31'56" с.е. 57</w:t>
            </w:r>
            <w:r>
              <w:rPr>
                <w:rFonts w:ascii="Times New Roman"/>
                <w:b w:val="false"/>
                <w:i w:val="false"/>
                <w:color w:val="000000"/>
                <w:vertAlign w:val="superscript"/>
              </w:rPr>
              <w:t>о</w:t>
            </w:r>
            <w:r>
              <w:rPr>
                <w:rFonts w:ascii="Times New Roman"/>
                <w:b w:val="false"/>
                <w:i w:val="false"/>
                <w:color w:val="000000"/>
                <w:sz w:val="20"/>
              </w:rPr>
              <w:t>11'17"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w:t>
            </w:r>
            <w:r>
              <w:rPr>
                <w:rFonts w:ascii="Times New Roman"/>
                <w:b w:val="false"/>
                <w:i w:val="false"/>
                <w:color w:val="000000"/>
                <w:vertAlign w:val="superscript"/>
              </w:rPr>
              <w:t>о</w:t>
            </w:r>
            <w:r>
              <w:rPr>
                <w:rFonts w:ascii="Times New Roman"/>
                <w:b w:val="false"/>
                <w:i w:val="false"/>
                <w:color w:val="000000"/>
                <w:sz w:val="20"/>
              </w:rPr>
              <w:t>31'55" с.е. 57</w:t>
            </w:r>
            <w:r>
              <w:rPr>
                <w:rFonts w:ascii="Times New Roman"/>
                <w:b w:val="false"/>
                <w:i w:val="false"/>
                <w:color w:val="000000"/>
                <w:vertAlign w:val="superscript"/>
              </w:rPr>
              <w:t>о</w:t>
            </w:r>
            <w:r>
              <w:rPr>
                <w:rFonts w:ascii="Times New Roman"/>
                <w:b w:val="false"/>
                <w:i w:val="false"/>
                <w:color w:val="000000"/>
                <w:sz w:val="20"/>
              </w:rPr>
              <w:t>13'01"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w:t>
            </w:r>
            <w:r>
              <w:rPr>
                <w:rFonts w:ascii="Times New Roman"/>
                <w:b w:val="false"/>
                <w:i w:val="false"/>
                <w:color w:val="000000"/>
                <w:vertAlign w:val="superscript"/>
              </w:rPr>
              <w:t>о</w:t>
            </w:r>
            <w:r>
              <w:rPr>
                <w:rFonts w:ascii="Times New Roman"/>
                <w:b w:val="false"/>
                <w:i w:val="false"/>
                <w:color w:val="000000"/>
                <w:sz w:val="20"/>
              </w:rPr>
              <w:t>32'00" с.е. 57</w:t>
            </w:r>
            <w:r>
              <w:rPr>
                <w:rFonts w:ascii="Times New Roman"/>
                <w:b w:val="false"/>
                <w:i w:val="false"/>
                <w:color w:val="000000"/>
                <w:vertAlign w:val="superscript"/>
              </w:rPr>
              <w:t>о</w:t>
            </w:r>
            <w:r>
              <w:rPr>
                <w:rFonts w:ascii="Times New Roman"/>
                <w:b w:val="false"/>
                <w:i w:val="false"/>
                <w:color w:val="000000"/>
                <w:sz w:val="20"/>
              </w:rPr>
              <w:t>13'45"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r>
              <w:rPr>
                <w:rFonts w:ascii="Times New Roman"/>
                <w:b w:val="false"/>
                <w:i w:val="false"/>
                <w:color w:val="000000"/>
                <w:vertAlign w:val="superscript"/>
              </w:rPr>
              <w:t>о</w:t>
            </w:r>
            <w:r>
              <w:rPr>
                <w:rFonts w:ascii="Times New Roman"/>
                <w:b w:val="false"/>
                <w:i w:val="false"/>
                <w:color w:val="000000"/>
                <w:sz w:val="20"/>
              </w:rPr>
              <w:t>32'33" с.е. 57</w:t>
            </w:r>
            <w:r>
              <w:rPr>
                <w:rFonts w:ascii="Times New Roman"/>
                <w:b w:val="false"/>
                <w:i w:val="false"/>
                <w:color w:val="000000"/>
                <w:vertAlign w:val="superscript"/>
              </w:rPr>
              <w:t>о</w:t>
            </w:r>
            <w:r>
              <w:rPr>
                <w:rFonts w:ascii="Times New Roman"/>
                <w:b w:val="false"/>
                <w:i w:val="false"/>
                <w:color w:val="000000"/>
                <w:sz w:val="20"/>
              </w:rPr>
              <w:t>14'25"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w:t>
            </w:r>
            <w:r>
              <w:rPr>
                <w:rFonts w:ascii="Times New Roman"/>
                <w:b w:val="false"/>
                <w:i w:val="false"/>
                <w:color w:val="000000"/>
                <w:vertAlign w:val="superscript"/>
              </w:rPr>
              <w:t>о</w:t>
            </w:r>
            <w:r>
              <w:rPr>
                <w:rFonts w:ascii="Times New Roman"/>
                <w:b w:val="false"/>
                <w:i w:val="false"/>
                <w:color w:val="000000"/>
                <w:sz w:val="20"/>
              </w:rPr>
              <w:t>33'02" с.е. 57</w:t>
            </w:r>
            <w:r>
              <w:rPr>
                <w:rFonts w:ascii="Times New Roman"/>
                <w:b w:val="false"/>
                <w:i w:val="false"/>
                <w:color w:val="000000"/>
                <w:vertAlign w:val="superscript"/>
              </w:rPr>
              <w:t>о</w:t>
            </w:r>
            <w:r>
              <w:rPr>
                <w:rFonts w:ascii="Times New Roman"/>
                <w:b w:val="false"/>
                <w:i w:val="false"/>
                <w:color w:val="000000"/>
                <w:sz w:val="20"/>
              </w:rPr>
              <w:t>17'47"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w:t>
            </w:r>
            <w:r>
              <w:rPr>
                <w:rFonts w:ascii="Times New Roman"/>
                <w:b w:val="false"/>
                <w:i w:val="false"/>
                <w:color w:val="000000"/>
                <w:vertAlign w:val="superscript"/>
              </w:rPr>
              <w:t>о</w:t>
            </w:r>
            <w:r>
              <w:rPr>
                <w:rFonts w:ascii="Times New Roman"/>
                <w:b w:val="false"/>
                <w:i w:val="false"/>
                <w:color w:val="000000"/>
                <w:sz w:val="20"/>
              </w:rPr>
              <w:t>31'00" с.е. 57</w:t>
            </w:r>
            <w:r>
              <w:rPr>
                <w:rFonts w:ascii="Times New Roman"/>
                <w:b w:val="false"/>
                <w:i w:val="false"/>
                <w:color w:val="000000"/>
                <w:vertAlign w:val="superscript"/>
              </w:rPr>
              <w:t>о</w:t>
            </w:r>
            <w:r>
              <w:rPr>
                <w:rFonts w:ascii="Times New Roman"/>
                <w:b w:val="false"/>
                <w:i w:val="false"/>
                <w:color w:val="000000"/>
                <w:sz w:val="20"/>
              </w:rPr>
              <w:t>24'00"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w:t>
            </w:r>
            <w:r>
              <w:rPr>
                <w:rFonts w:ascii="Times New Roman"/>
                <w:b w:val="false"/>
                <w:i w:val="false"/>
                <w:color w:val="000000"/>
                <w:vertAlign w:val="superscript"/>
              </w:rPr>
              <w:t>о</w:t>
            </w:r>
            <w:r>
              <w:rPr>
                <w:rFonts w:ascii="Times New Roman"/>
                <w:b w:val="false"/>
                <w:i w:val="false"/>
                <w:color w:val="000000"/>
                <w:sz w:val="20"/>
              </w:rPr>
              <w:t>30'00" с.е. 57</w:t>
            </w:r>
            <w:r>
              <w:rPr>
                <w:rFonts w:ascii="Times New Roman"/>
                <w:b w:val="false"/>
                <w:i w:val="false"/>
                <w:color w:val="000000"/>
                <w:vertAlign w:val="superscript"/>
              </w:rPr>
              <w:t>о</w:t>
            </w:r>
            <w:r>
              <w:rPr>
                <w:rFonts w:ascii="Times New Roman"/>
                <w:b w:val="false"/>
                <w:i w:val="false"/>
                <w:color w:val="000000"/>
                <w:sz w:val="20"/>
              </w:rPr>
              <w:t>23'00"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w:t>
            </w:r>
            <w:r>
              <w:rPr>
                <w:rFonts w:ascii="Times New Roman"/>
                <w:b w:val="false"/>
                <w:i w:val="false"/>
                <w:color w:val="000000"/>
                <w:vertAlign w:val="superscript"/>
              </w:rPr>
              <w:t>о</w:t>
            </w:r>
            <w:r>
              <w:rPr>
                <w:rFonts w:ascii="Times New Roman"/>
                <w:b w:val="false"/>
                <w:i w:val="false"/>
                <w:color w:val="000000"/>
                <w:sz w:val="20"/>
              </w:rPr>
              <w:t>30'01" с.е. 57</w:t>
            </w:r>
            <w:r>
              <w:rPr>
                <w:rFonts w:ascii="Times New Roman"/>
                <w:b w:val="false"/>
                <w:i w:val="false"/>
                <w:color w:val="000000"/>
                <w:vertAlign w:val="superscript"/>
              </w:rPr>
              <w:t>о</w:t>
            </w:r>
            <w:r>
              <w:rPr>
                <w:rFonts w:ascii="Times New Roman"/>
                <w:b w:val="false"/>
                <w:i w:val="false"/>
                <w:color w:val="000000"/>
                <w:sz w:val="20"/>
              </w:rPr>
              <w:t>16'29"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w:t>
            </w:r>
            <w:r>
              <w:rPr>
                <w:rFonts w:ascii="Times New Roman"/>
                <w:b w:val="false"/>
                <w:i w:val="false"/>
                <w:color w:val="000000"/>
                <w:vertAlign w:val="superscript"/>
              </w:rPr>
              <w:t>о</w:t>
            </w:r>
            <w:r>
              <w:rPr>
                <w:rFonts w:ascii="Times New Roman"/>
                <w:b w:val="false"/>
                <w:i w:val="false"/>
                <w:color w:val="000000"/>
                <w:sz w:val="20"/>
              </w:rPr>
              <w:t>29'59" с.е. 57</w:t>
            </w:r>
            <w:r>
              <w:rPr>
                <w:rFonts w:ascii="Times New Roman"/>
                <w:b w:val="false"/>
                <w:i w:val="false"/>
                <w:color w:val="000000"/>
                <w:vertAlign w:val="superscript"/>
              </w:rPr>
              <w:t>о</w:t>
            </w:r>
            <w:r>
              <w:rPr>
                <w:rFonts w:ascii="Times New Roman"/>
                <w:b w:val="false"/>
                <w:i w:val="false"/>
                <w:color w:val="000000"/>
                <w:sz w:val="20"/>
              </w:rPr>
              <w:t>11'41"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(тұз үсті) мұнай кен орны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30 желтоқсандағы № 51 келісімшарт</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25 желтоқсандағы № 294 (мұнай) лицензия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акционерлік қоғамы</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мұнайының тұтқырлығы 8 637,3 мПа*сек құрайды</w:t>
            </w:r>
          </w:p>
        </w:tc>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тұтқыр</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r>
              <w:rPr>
                <w:rFonts w:ascii="Times New Roman"/>
                <w:b w:val="false"/>
                <w:i w:val="false"/>
                <w:color w:val="000000"/>
                <w:vertAlign w:val="superscript"/>
              </w:rPr>
              <w:t>о</w:t>
            </w:r>
            <w:r>
              <w:rPr>
                <w:rFonts w:ascii="Times New Roman"/>
                <w:b w:val="false"/>
                <w:i w:val="false"/>
                <w:color w:val="000000"/>
                <w:sz w:val="20"/>
              </w:rPr>
              <w:t>36'31" с.е. 57</w:t>
            </w:r>
            <w:r>
              <w:rPr>
                <w:rFonts w:ascii="Times New Roman"/>
                <w:b w:val="false"/>
                <w:i w:val="false"/>
                <w:color w:val="000000"/>
                <w:vertAlign w:val="superscript"/>
              </w:rPr>
              <w:t>о</w:t>
            </w:r>
            <w:r>
              <w:rPr>
                <w:rFonts w:ascii="Times New Roman"/>
                <w:b w:val="false"/>
                <w:i w:val="false"/>
                <w:color w:val="000000"/>
                <w:sz w:val="20"/>
              </w:rPr>
              <w:t>09'18"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w:t>
            </w:r>
            <w:r>
              <w:rPr>
                <w:rFonts w:ascii="Times New Roman"/>
                <w:b w:val="false"/>
                <w:i w:val="false"/>
                <w:color w:val="000000"/>
                <w:vertAlign w:val="superscript"/>
              </w:rPr>
              <w:t>о</w:t>
            </w:r>
            <w:r>
              <w:rPr>
                <w:rFonts w:ascii="Times New Roman"/>
                <w:b w:val="false"/>
                <w:i w:val="false"/>
                <w:color w:val="000000"/>
                <w:sz w:val="20"/>
              </w:rPr>
              <w:t>37'24" с.е. 57</w:t>
            </w:r>
            <w:r>
              <w:rPr>
                <w:rFonts w:ascii="Times New Roman"/>
                <w:b w:val="false"/>
                <w:i w:val="false"/>
                <w:color w:val="000000"/>
                <w:vertAlign w:val="superscript"/>
              </w:rPr>
              <w:t>о</w:t>
            </w:r>
            <w:r>
              <w:rPr>
                <w:rFonts w:ascii="Times New Roman"/>
                <w:b w:val="false"/>
                <w:i w:val="false"/>
                <w:color w:val="000000"/>
                <w:sz w:val="20"/>
              </w:rPr>
              <w:t>09'44"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w:t>
            </w:r>
            <w:r>
              <w:rPr>
                <w:rFonts w:ascii="Times New Roman"/>
                <w:b w:val="false"/>
                <w:i w:val="false"/>
                <w:color w:val="000000"/>
                <w:vertAlign w:val="superscript"/>
              </w:rPr>
              <w:t>о</w:t>
            </w:r>
            <w:r>
              <w:rPr>
                <w:rFonts w:ascii="Times New Roman"/>
                <w:b w:val="false"/>
                <w:i w:val="false"/>
                <w:color w:val="000000"/>
                <w:sz w:val="20"/>
              </w:rPr>
              <w:t>38'37" с.е. 57</w:t>
            </w:r>
            <w:r>
              <w:rPr>
                <w:rFonts w:ascii="Times New Roman"/>
                <w:b w:val="false"/>
                <w:i w:val="false"/>
                <w:color w:val="000000"/>
                <w:vertAlign w:val="superscript"/>
              </w:rPr>
              <w:t>о</w:t>
            </w:r>
            <w:r>
              <w:rPr>
                <w:rFonts w:ascii="Times New Roman"/>
                <w:b w:val="false"/>
                <w:i w:val="false"/>
                <w:color w:val="000000"/>
                <w:sz w:val="20"/>
              </w:rPr>
              <w:t>16'01"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r>
              <w:rPr>
                <w:rFonts w:ascii="Times New Roman"/>
                <w:b w:val="false"/>
                <w:i w:val="false"/>
                <w:color w:val="000000"/>
                <w:vertAlign w:val="superscript"/>
              </w:rPr>
              <w:t>о</w:t>
            </w:r>
            <w:r>
              <w:rPr>
                <w:rFonts w:ascii="Times New Roman"/>
                <w:b w:val="false"/>
                <w:i w:val="false"/>
                <w:color w:val="000000"/>
                <w:sz w:val="20"/>
              </w:rPr>
              <w:t>38'58" с.е. 57</w:t>
            </w:r>
            <w:r>
              <w:rPr>
                <w:rFonts w:ascii="Times New Roman"/>
                <w:b w:val="false"/>
                <w:i w:val="false"/>
                <w:color w:val="000000"/>
                <w:vertAlign w:val="superscript"/>
              </w:rPr>
              <w:t>о</w:t>
            </w:r>
            <w:r>
              <w:rPr>
                <w:rFonts w:ascii="Times New Roman"/>
                <w:b w:val="false"/>
                <w:i w:val="false"/>
                <w:color w:val="000000"/>
                <w:sz w:val="20"/>
              </w:rPr>
              <w:t>16'31"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w:t>
            </w:r>
            <w:r>
              <w:rPr>
                <w:rFonts w:ascii="Times New Roman"/>
                <w:b w:val="false"/>
                <w:i w:val="false"/>
                <w:color w:val="000000"/>
                <w:vertAlign w:val="superscript"/>
              </w:rPr>
              <w:t>о</w:t>
            </w:r>
            <w:r>
              <w:rPr>
                <w:rFonts w:ascii="Times New Roman"/>
                <w:b w:val="false"/>
                <w:i w:val="false"/>
                <w:color w:val="000000"/>
                <w:sz w:val="20"/>
              </w:rPr>
              <w:t>38'58" с.е. 57</w:t>
            </w:r>
            <w:r>
              <w:rPr>
                <w:rFonts w:ascii="Times New Roman"/>
                <w:b w:val="false"/>
                <w:i w:val="false"/>
                <w:color w:val="000000"/>
                <w:vertAlign w:val="superscript"/>
              </w:rPr>
              <w:t>о</w:t>
            </w:r>
            <w:r>
              <w:rPr>
                <w:rFonts w:ascii="Times New Roman"/>
                <w:b w:val="false"/>
                <w:i w:val="false"/>
                <w:color w:val="000000"/>
                <w:sz w:val="20"/>
              </w:rPr>
              <w:t>18'04"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w:t>
            </w:r>
            <w:r>
              <w:rPr>
                <w:rFonts w:ascii="Times New Roman"/>
                <w:b w:val="false"/>
                <w:i w:val="false"/>
                <w:color w:val="000000"/>
                <w:vertAlign w:val="superscript"/>
              </w:rPr>
              <w:t>о</w:t>
            </w:r>
            <w:r>
              <w:rPr>
                <w:rFonts w:ascii="Times New Roman"/>
                <w:b w:val="false"/>
                <w:i w:val="false"/>
                <w:color w:val="000000"/>
                <w:sz w:val="20"/>
              </w:rPr>
              <w:t>38'15" с.е. 57</w:t>
            </w:r>
            <w:r>
              <w:rPr>
                <w:rFonts w:ascii="Times New Roman"/>
                <w:b w:val="false"/>
                <w:i w:val="false"/>
                <w:color w:val="000000"/>
                <w:vertAlign w:val="superscript"/>
              </w:rPr>
              <w:t>о</w:t>
            </w:r>
            <w:r>
              <w:rPr>
                <w:rFonts w:ascii="Times New Roman"/>
                <w:b w:val="false"/>
                <w:i w:val="false"/>
                <w:color w:val="000000"/>
                <w:sz w:val="20"/>
              </w:rPr>
              <w:t>18'07"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w:t>
            </w:r>
            <w:r>
              <w:rPr>
                <w:rFonts w:ascii="Times New Roman"/>
                <w:b w:val="false"/>
                <w:i w:val="false"/>
                <w:color w:val="000000"/>
                <w:vertAlign w:val="superscript"/>
              </w:rPr>
              <w:t>о</w:t>
            </w:r>
            <w:r>
              <w:rPr>
                <w:rFonts w:ascii="Times New Roman"/>
                <w:b w:val="false"/>
                <w:i w:val="false"/>
                <w:color w:val="000000"/>
                <w:sz w:val="20"/>
              </w:rPr>
              <w:t>37'26" с.е. 57</w:t>
            </w:r>
            <w:r>
              <w:rPr>
                <w:rFonts w:ascii="Times New Roman"/>
                <w:b w:val="false"/>
                <w:i w:val="false"/>
                <w:color w:val="000000"/>
                <w:vertAlign w:val="superscript"/>
              </w:rPr>
              <w:t>о</w:t>
            </w:r>
            <w:r>
              <w:rPr>
                <w:rFonts w:ascii="Times New Roman"/>
                <w:b w:val="false"/>
                <w:i w:val="false"/>
                <w:color w:val="000000"/>
                <w:sz w:val="20"/>
              </w:rPr>
              <w:t>16'24"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w:t>
            </w:r>
            <w:r>
              <w:rPr>
                <w:rFonts w:ascii="Times New Roman"/>
                <w:b w:val="false"/>
                <w:i w:val="false"/>
                <w:color w:val="000000"/>
                <w:vertAlign w:val="superscript"/>
              </w:rPr>
              <w:t>о</w:t>
            </w:r>
            <w:r>
              <w:rPr>
                <w:rFonts w:ascii="Times New Roman"/>
                <w:b w:val="false"/>
                <w:i w:val="false"/>
                <w:color w:val="000000"/>
                <w:sz w:val="20"/>
              </w:rPr>
              <w:t>35'44" с.е. 57</w:t>
            </w:r>
            <w:r>
              <w:rPr>
                <w:rFonts w:ascii="Times New Roman"/>
                <w:b w:val="false"/>
                <w:i w:val="false"/>
                <w:color w:val="000000"/>
                <w:vertAlign w:val="superscript"/>
              </w:rPr>
              <w:t>о</w:t>
            </w:r>
            <w:r>
              <w:rPr>
                <w:rFonts w:ascii="Times New Roman"/>
                <w:b w:val="false"/>
                <w:i w:val="false"/>
                <w:color w:val="000000"/>
                <w:sz w:val="20"/>
              </w:rPr>
              <w:t>18'14"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w:t>
            </w:r>
            <w:r>
              <w:rPr>
                <w:rFonts w:ascii="Times New Roman"/>
                <w:b w:val="false"/>
                <w:i w:val="false"/>
                <w:color w:val="000000"/>
                <w:vertAlign w:val="superscript"/>
              </w:rPr>
              <w:t>о</w:t>
            </w:r>
            <w:r>
              <w:rPr>
                <w:rFonts w:ascii="Times New Roman"/>
                <w:b w:val="false"/>
                <w:i w:val="false"/>
                <w:color w:val="000000"/>
                <w:sz w:val="20"/>
              </w:rPr>
              <w:t>35'08" с.е. 57</w:t>
            </w:r>
            <w:r>
              <w:rPr>
                <w:rFonts w:ascii="Times New Roman"/>
                <w:b w:val="false"/>
                <w:i w:val="false"/>
                <w:color w:val="000000"/>
                <w:vertAlign w:val="superscript"/>
              </w:rPr>
              <w:t>о</w:t>
            </w:r>
            <w:r>
              <w:rPr>
                <w:rFonts w:ascii="Times New Roman"/>
                <w:b w:val="false"/>
                <w:i w:val="false"/>
                <w:color w:val="000000"/>
                <w:sz w:val="20"/>
              </w:rPr>
              <w:t>19'05"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w:t>
            </w:r>
            <w:r>
              <w:rPr>
                <w:rFonts w:ascii="Times New Roman"/>
                <w:b w:val="false"/>
                <w:i w:val="false"/>
                <w:color w:val="000000"/>
                <w:vertAlign w:val="superscript"/>
              </w:rPr>
              <w:t>о</w:t>
            </w:r>
            <w:r>
              <w:rPr>
                <w:rFonts w:ascii="Times New Roman"/>
                <w:b w:val="false"/>
                <w:i w:val="false"/>
                <w:color w:val="000000"/>
                <w:sz w:val="20"/>
              </w:rPr>
              <w:t>33'34" с.е. 57</w:t>
            </w:r>
            <w:r>
              <w:rPr>
                <w:rFonts w:ascii="Times New Roman"/>
                <w:b w:val="false"/>
                <w:i w:val="false"/>
                <w:color w:val="000000"/>
                <w:vertAlign w:val="superscript"/>
              </w:rPr>
              <w:t>о</w:t>
            </w:r>
            <w:r>
              <w:rPr>
                <w:rFonts w:ascii="Times New Roman"/>
                <w:b w:val="false"/>
                <w:i w:val="false"/>
                <w:color w:val="000000"/>
                <w:sz w:val="20"/>
              </w:rPr>
              <w:t>17'21"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w:t>
            </w:r>
            <w:r>
              <w:rPr>
                <w:rFonts w:ascii="Times New Roman"/>
                <w:b w:val="false"/>
                <w:i w:val="false"/>
                <w:color w:val="000000"/>
                <w:vertAlign w:val="superscript"/>
              </w:rPr>
              <w:t>о</w:t>
            </w:r>
            <w:r>
              <w:rPr>
                <w:rFonts w:ascii="Times New Roman"/>
                <w:b w:val="false"/>
                <w:i w:val="false"/>
                <w:color w:val="000000"/>
                <w:sz w:val="20"/>
              </w:rPr>
              <w:t>34'37" с.е. 57</w:t>
            </w:r>
            <w:r>
              <w:rPr>
                <w:rFonts w:ascii="Times New Roman"/>
                <w:b w:val="false"/>
                <w:i w:val="false"/>
                <w:color w:val="000000"/>
                <w:vertAlign w:val="superscript"/>
              </w:rPr>
              <w:t>о</w:t>
            </w:r>
            <w:r>
              <w:rPr>
                <w:rFonts w:ascii="Times New Roman"/>
                <w:b w:val="false"/>
                <w:i w:val="false"/>
                <w:color w:val="000000"/>
                <w:sz w:val="20"/>
              </w:rPr>
              <w:t>16'25"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w:t>
            </w:r>
            <w:r>
              <w:rPr>
                <w:rFonts w:ascii="Times New Roman"/>
                <w:b w:val="false"/>
                <w:i w:val="false"/>
                <w:color w:val="000000"/>
                <w:vertAlign w:val="superscript"/>
              </w:rPr>
              <w:t>о</w:t>
            </w:r>
            <w:r>
              <w:rPr>
                <w:rFonts w:ascii="Times New Roman"/>
                <w:b w:val="false"/>
                <w:i w:val="false"/>
                <w:color w:val="000000"/>
                <w:sz w:val="20"/>
              </w:rPr>
              <w:t>36'04" с.е. 57</w:t>
            </w:r>
            <w:r>
              <w:rPr>
                <w:rFonts w:ascii="Times New Roman"/>
                <w:b w:val="false"/>
                <w:i w:val="false"/>
                <w:color w:val="000000"/>
                <w:vertAlign w:val="superscript"/>
              </w:rPr>
              <w:t>о</w:t>
            </w:r>
            <w:r>
              <w:rPr>
                <w:rFonts w:ascii="Times New Roman"/>
                <w:b w:val="false"/>
                <w:i w:val="false"/>
                <w:color w:val="000000"/>
                <w:sz w:val="20"/>
              </w:rPr>
              <w:t>14'53"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w:t>
            </w:r>
            <w:r>
              <w:rPr>
                <w:rFonts w:ascii="Times New Roman"/>
                <w:b w:val="false"/>
                <w:i w:val="false"/>
                <w:color w:val="000000"/>
                <w:vertAlign w:val="superscript"/>
              </w:rPr>
              <w:t>о</w:t>
            </w:r>
            <w:r>
              <w:rPr>
                <w:rFonts w:ascii="Times New Roman"/>
                <w:b w:val="false"/>
                <w:i w:val="false"/>
                <w:color w:val="000000"/>
                <w:sz w:val="20"/>
              </w:rPr>
              <w:t>35'13" с.е. 57</w:t>
            </w:r>
            <w:r>
              <w:rPr>
                <w:rFonts w:ascii="Times New Roman"/>
                <w:b w:val="false"/>
                <w:i w:val="false"/>
                <w:color w:val="000000"/>
                <w:vertAlign w:val="superscript"/>
              </w:rPr>
              <w:t>о</w:t>
            </w:r>
            <w:r>
              <w:rPr>
                <w:rFonts w:ascii="Times New Roman"/>
                <w:b w:val="false"/>
                <w:i w:val="false"/>
                <w:color w:val="000000"/>
                <w:sz w:val="20"/>
              </w:rPr>
              <w:t>11'20"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r>
              <w:rPr>
                <w:rFonts w:ascii="Times New Roman"/>
                <w:b w:val="false"/>
                <w:i w:val="false"/>
                <w:color w:val="000000"/>
                <w:vertAlign w:val="superscript"/>
              </w:rPr>
              <w:t>о</w:t>
            </w:r>
            <w:r>
              <w:rPr>
                <w:rFonts w:ascii="Times New Roman"/>
                <w:b w:val="false"/>
                <w:i w:val="false"/>
                <w:color w:val="000000"/>
                <w:sz w:val="20"/>
              </w:rPr>
              <w:t>35'46" с.е. 57</w:t>
            </w:r>
            <w:r>
              <w:rPr>
                <w:rFonts w:ascii="Times New Roman"/>
                <w:b w:val="false"/>
                <w:i w:val="false"/>
                <w:color w:val="000000"/>
                <w:vertAlign w:val="superscript"/>
              </w:rPr>
              <w:t>о</w:t>
            </w:r>
            <w:r>
              <w:rPr>
                <w:rFonts w:ascii="Times New Roman"/>
                <w:b w:val="false"/>
                <w:i w:val="false"/>
                <w:color w:val="000000"/>
                <w:sz w:val="20"/>
              </w:rPr>
              <w:t>10'00"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Қамыскөл мұнай кен орны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5 шілдедегі № 43 келісімшарт</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1996 жылғы 28 маусымдағы № 85 (мұнай) лицензия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"Эмбаведь-ойл" жауапкершілігі шектеулі серіктестігі</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дебеті тәулігіне 0,9 тоннаны құрайды</w:t>
            </w:r>
          </w:p>
        </w:tc>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w:t>
            </w:r>
            <w:r>
              <w:rPr>
                <w:rFonts w:ascii="Times New Roman"/>
                <w:b w:val="false"/>
                <w:i w:val="false"/>
                <w:color w:val="000000"/>
                <w:vertAlign w:val="superscript"/>
              </w:rPr>
              <w:t>о</w:t>
            </w:r>
            <w:r>
              <w:rPr>
                <w:rFonts w:ascii="Times New Roman"/>
                <w:b w:val="false"/>
                <w:i w:val="false"/>
                <w:color w:val="000000"/>
                <w:sz w:val="20"/>
              </w:rPr>
              <w:t>13'29" с.е. 54</w:t>
            </w:r>
            <w:r>
              <w:rPr>
                <w:rFonts w:ascii="Times New Roman"/>
                <w:b w:val="false"/>
                <w:i w:val="false"/>
                <w:color w:val="000000"/>
                <w:vertAlign w:val="superscript"/>
              </w:rPr>
              <w:t>о</w:t>
            </w:r>
            <w:r>
              <w:rPr>
                <w:rFonts w:ascii="Times New Roman"/>
                <w:b w:val="false"/>
                <w:i w:val="false"/>
                <w:color w:val="000000"/>
                <w:sz w:val="20"/>
              </w:rPr>
              <w:t>00'00"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w:t>
            </w:r>
            <w:r>
              <w:rPr>
                <w:rFonts w:ascii="Times New Roman"/>
                <w:b w:val="false"/>
                <w:i w:val="false"/>
                <w:color w:val="000000"/>
                <w:vertAlign w:val="superscript"/>
              </w:rPr>
              <w:t>о</w:t>
            </w:r>
            <w:r>
              <w:rPr>
                <w:rFonts w:ascii="Times New Roman"/>
                <w:b w:val="false"/>
                <w:i w:val="false"/>
                <w:color w:val="000000"/>
                <w:sz w:val="20"/>
              </w:rPr>
              <w:t>13'50" с.е. 53</w:t>
            </w:r>
            <w:r>
              <w:rPr>
                <w:rFonts w:ascii="Times New Roman"/>
                <w:b w:val="false"/>
                <w:i w:val="false"/>
                <w:color w:val="000000"/>
                <w:vertAlign w:val="superscript"/>
              </w:rPr>
              <w:t>о</w:t>
            </w:r>
            <w:r>
              <w:rPr>
                <w:rFonts w:ascii="Times New Roman"/>
                <w:b w:val="false"/>
                <w:i w:val="false"/>
                <w:color w:val="000000"/>
                <w:sz w:val="20"/>
              </w:rPr>
              <w:t>58'47"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w:t>
            </w:r>
            <w:r>
              <w:rPr>
                <w:rFonts w:ascii="Times New Roman"/>
                <w:b w:val="false"/>
                <w:i w:val="false"/>
                <w:color w:val="000000"/>
                <w:vertAlign w:val="superscript"/>
              </w:rPr>
              <w:t>о</w:t>
            </w:r>
            <w:r>
              <w:rPr>
                <w:rFonts w:ascii="Times New Roman"/>
                <w:b w:val="false"/>
                <w:i w:val="false"/>
                <w:color w:val="000000"/>
                <w:sz w:val="20"/>
              </w:rPr>
              <w:t>14'00" с.е. 53</w:t>
            </w:r>
            <w:r>
              <w:rPr>
                <w:rFonts w:ascii="Times New Roman"/>
                <w:b w:val="false"/>
                <w:i w:val="false"/>
                <w:color w:val="000000"/>
                <w:vertAlign w:val="superscript"/>
              </w:rPr>
              <w:t>о</w:t>
            </w:r>
            <w:r>
              <w:rPr>
                <w:rFonts w:ascii="Times New Roman"/>
                <w:b w:val="false"/>
                <w:i w:val="false"/>
                <w:color w:val="000000"/>
                <w:sz w:val="20"/>
              </w:rPr>
              <w:t>59'01"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w:t>
            </w:r>
            <w:r>
              <w:rPr>
                <w:rFonts w:ascii="Times New Roman"/>
                <w:b w:val="false"/>
                <w:i w:val="false"/>
                <w:color w:val="000000"/>
                <w:vertAlign w:val="superscript"/>
              </w:rPr>
              <w:t>о</w:t>
            </w:r>
            <w:r>
              <w:rPr>
                <w:rFonts w:ascii="Times New Roman"/>
                <w:b w:val="false"/>
                <w:i w:val="false"/>
                <w:color w:val="000000"/>
                <w:sz w:val="20"/>
              </w:rPr>
              <w:t>14'07" с.е. 53</w:t>
            </w:r>
            <w:r>
              <w:rPr>
                <w:rFonts w:ascii="Times New Roman"/>
                <w:b w:val="false"/>
                <w:i w:val="false"/>
                <w:color w:val="000000"/>
                <w:vertAlign w:val="superscript"/>
              </w:rPr>
              <w:t>о</w:t>
            </w:r>
            <w:r>
              <w:rPr>
                <w:rFonts w:ascii="Times New Roman"/>
                <w:b w:val="false"/>
                <w:i w:val="false"/>
                <w:color w:val="000000"/>
                <w:sz w:val="20"/>
              </w:rPr>
              <w:t>59'48"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w:t>
            </w:r>
            <w:r>
              <w:rPr>
                <w:rFonts w:ascii="Times New Roman"/>
                <w:b w:val="false"/>
                <w:i w:val="false"/>
                <w:color w:val="000000"/>
                <w:vertAlign w:val="superscript"/>
              </w:rPr>
              <w:t>о</w:t>
            </w:r>
            <w:r>
              <w:rPr>
                <w:rFonts w:ascii="Times New Roman"/>
                <w:b w:val="false"/>
                <w:i w:val="false"/>
                <w:color w:val="000000"/>
                <w:sz w:val="20"/>
              </w:rPr>
              <w:t>13'59" с.е. 54</w:t>
            </w:r>
            <w:r>
              <w:rPr>
                <w:rFonts w:ascii="Times New Roman"/>
                <w:b w:val="false"/>
                <w:i w:val="false"/>
                <w:color w:val="000000"/>
                <w:vertAlign w:val="superscript"/>
              </w:rPr>
              <w:t>о</w:t>
            </w:r>
            <w:r>
              <w:rPr>
                <w:rFonts w:ascii="Times New Roman"/>
                <w:b w:val="false"/>
                <w:i w:val="false"/>
                <w:color w:val="000000"/>
                <w:sz w:val="20"/>
              </w:rPr>
              <w:t>00'22"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w:t>
            </w:r>
            <w:r>
              <w:rPr>
                <w:rFonts w:ascii="Times New Roman"/>
                <w:b w:val="false"/>
                <w:i w:val="false"/>
                <w:color w:val="000000"/>
                <w:vertAlign w:val="superscript"/>
              </w:rPr>
              <w:t>о</w:t>
            </w:r>
            <w:r>
              <w:rPr>
                <w:rFonts w:ascii="Times New Roman"/>
                <w:b w:val="false"/>
                <w:i w:val="false"/>
                <w:color w:val="000000"/>
                <w:sz w:val="20"/>
              </w:rPr>
              <w:t>13'29" с.е. 54</w:t>
            </w:r>
            <w:r>
              <w:rPr>
                <w:rFonts w:ascii="Times New Roman"/>
                <w:b w:val="false"/>
                <w:i w:val="false"/>
                <w:color w:val="000000"/>
                <w:vertAlign w:val="superscript"/>
              </w:rPr>
              <w:t>о</w:t>
            </w:r>
            <w:r>
              <w:rPr>
                <w:rFonts w:ascii="Times New Roman"/>
                <w:b w:val="false"/>
                <w:i w:val="false"/>
                <w:color w:val="000000"/>
                <w:sz w:val="20"/>
              </w:rPr>
              <w:t>00'14"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28"/>
        <w:gridCol w:w="1804"/>
        <w:gridCol w:w="3069"/>
        <w:gridCol w:w="645"/>
        <w:gridCol w:w="235"/>
        <w:gridCol w:w="196"/>
        <w:gridCol w:w="170"/>
        <w:gridCol w:w="2979"/>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мұнай кен орны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29 мамырдағы № 40 келісімшарт</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5 қыркүйектегі № 254 (мұнай) және № 255 (мұнай) лицензия</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"Өзенмұнагаз" акционерлік қоғамы</w:t>
            </w:r>
          </w:p>
        </w:tc>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w:t>
            </w:r>
            <w:r>
              <w:rPr>
                <w:rFonts w:ascii="Times New Roman"/>
                <w:b w:val="false"/>
                <w:i w:val="false"/>
                <w:color w:val="000000"/>
                <w:vertAlign w:val="superscript"/>
              </w:rPr>
              <w:t>о</w:t>
            </w:r>
            <w:r>
              <w:rPr>
                <w:rFonts w:ascii="Times New Roman"/>
                <w:b w:val="false"/>
                <w:i w:val="false"/>
                <w:color w:val="000000"/>
                <w:sz w:val="20"/>
              </w:rPr>
              <w:t>30'00" с.е. 52</w:t>
            </w:r>
            <w:r>
              <w:rPr>
                <w:rFonts w:ascii="Times New Roman"/>
                <w:b w:val="false"/>
                <w:i w:val="false"/>
                <w:color w:val="000000"/>
                <w:vertAlign w:val="superscript"/>
              </w:rPr>
              <w:t>о</w:t>
            </w:r>
            <w:r>
              <w:rPr>
                <w:rFonts w:ascii="Times New Roman"/>
                <w:b w:val="false"/>
                <w:i w:val="false"/>
                <w:color w:val="000000"/>
                <w:sz w:val="20"/>
              </w:rPr>
              <w:t>38'55"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w:t>
            </w:r>
            <w:r>
              <w:rPr>
                <w:rFonts w:ascii="Times New Roman"/>
                <w:b w:val="false"/>
                <w:i w:val="false"/>
                <w:color w:val="000000"/>
                <w:vertAlign w:val="superscript"/>
              </w:rPr>
              <w:t>о</w:t>
            </w:r>
            <w:r>
              <w:rPr>
                <w:rFonts w:ascii="Times New Roman"/>
                <w:b w:val="false"/>
                <w:i w:val="false"/>
                <w:color w:val="000000"/>
                <w:sz w:val="20"/>
              </w:rPr>
              <w:t>29'30" с.е. 52</w:t>
            </w:r>
            <w:r>
              <w:rPr>
                <w:rFonts w:ascii="Times New Roman"/>
                <w:b w:val="false"/>
                <w:i w:val="false"/>
                <w:color w:val="000000"/>
                <w:vertAlign w:val="superscript"/>
              </w:rPr>
              <w:t>о</w:t>
            </w:r>
            <w:r>
              <w:rPr>
                <w:rFonts w:ascii="Times New Roman"/>
                <w:b w:val="false"/>
                <w:i w:val="false"/>
                <w:color w:val="000000"/>
                <w:sz w:val="20"/>
              </w:rPr>
              <w:t>41'00"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w:t>
            </w:r>
            <w:r>
              <w:rPr>
                <w:rFonts w:ascii="Times New Roman"/>
                <w:b w:val="false"/>
                <w:i w:val="false"/>
                <w:color w:val="000000"/>
                <w:vertAlign w:val="superscript"/>
              </w:rPr>
              <w:t>о</w:t>
            </w:r>
            <w:r>
              <w:rPr>
                <w:rFonts w:ascii="Times New Roman"/>
                <w:b w:val="false"/>
                <w:i w:val="false"/>
                <w:color w:val="000000"/>
                <w:sz w:val="20"/>
              </w:rPr>
              <w:t>30'15" с.е. 52</w:t>
            </w:r>
            <w:r>
              <w:rPr>
                <w:rFonts w:ascii="Times New Roman"/>
                <w:b w:val="false"/>
                <w:i w:val="false"/>
                <w:color w:val="000000"/>
                <w:vertAlign w:val="superscript"/>
              </w:rPr>
              <w:t>о</w:t>
            </w:r>
            <w:r>
              <w:rPr>
                <w:rFonts w:ascii="Times New Roman"/>
                <w:b w:val="false"/>
                <w:i w:val="false"/>
                <w:color w:val="000000"/>
                <w:sz w:val="20"/>
              </w:rPr>
              <w:t>40'45"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w:t>
            </w:r>
            <w:r>
              <w:rPr>
                <w:rFonts w:ascii="Times New Roman"/>
                <w:b w:val="false"/>
                <w:i w:val="false"/>
                <w:color w:val="000000"/>
                <w:vertAlign w:val="superscript"/>
              </w:rPr>
              <w:t>о</w:t>
            </w:r>
            <w:r>
              <w:rPr>
                <w:rFonts w:ascii="Times New Roman"/>
                <w:b w:val="false"/>
                <w:i w:val="false"/>
                <w:color w:val="000000"/>
                <w:sz w:val="20"/>
              </w:rPr>
              <w:t>30'00" с.е. 52</w:t>
            </w:r>
            <w:r>
              <w:rPr>
                <w:rFonts w:ascii="Times New Roman"/>
                <w:b w:val="false"/>
                <w:i w:val="false"/>
                <w:color w:val="000000"/>
                <w:vertAlign w:val="superscript"/>
              </w:rPr>
              <w:t>о</w:t>
            </w:r>
            <w:r>
              <w:rPr>
                <w:rFonts w:ascii="Times New Roman"/>
                <w:b w:val="false"/>
                <w:i w:val="false"/>
                <w:color w:val="000000"/>
                <w:sz w:val="20"/>
              </w:rPr>
              <w:t>44'00"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w:t>
            </w:r>
            <w:r>
              <w:rPr>
                <w:rFonts w:ascii="Times New Roman"/>
                <w:b w:val="false"/>
                <w:i w:val="false"/>
                <w:color w:val="000000"/>
                <w:vertAlign w:val="superscript"/>
              </w:rPr>
              <w:t>о</w:t>
            </w:r>
            <w:r>
              <w:rPr>
                <w:rFonts w:ascii="Times New Roman"/>
                <w:b w:val="false"/>
                <w:i w:val="false"/>
                <w:color w:val="000000"/>
                <w:sz w:val="20"/>
              </w:rPr>
              <w:t>29'15" с.е. 52</w:t>
            </w:r>
            <w:r>
              <w:rPr>
                <w:rFonts w:ascii="Times New Roman"/>
                <w:b w:val="false"/>
                <w:i w:val="false"/>
                <w:color w:val="000000"/>
                <w:vertAlign w:val="superscript"/>
              </w:rPr>
              <w:t>о</w:t>
            </w:r>
            <w:r>
              <w:rPr>
                <w:rFonts w:ascii="Times New Roman"/>
                <w:b w:val="false"/>
                <w:i w:val="false"/>
                <w:color w:val="000000"/>
                <w:sz w:val="20"/>
              </w:rPr>
              <w:t>46'30"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w:t>
            </w:r>
            <w:r>
              <w:rPr>
                <w:rFonts w:ascii="Times New Roman"/>
                <w:b w:val="false"/>
                <w:i w:val="false"/>
                <w:color w:val="000000"/>
                <w:vertAlign w:val="superscript"/>
              </w:rPr>
              <w:t>о</w:t>
            </w:r>
            <w:r>
              <w:rPr>
                <w:rFonts w:ascii="Times New Roman"/>
                <w:b w:val="false"/>
                <w:i w:val="false"/>
                <w:color w:val="000000"/>
                <w:sz w:val="20"/>
              </w:rPr>
              <w:t>28'40" с.е. 52</w:t>
            </w:r>
            <w:r>
              <w:rPr>
                <w:rFonts w:ascii="Times New Roman"/>
                <w:b w:val="false"/>
                <w:i w:val="false"/>
                <w:color w:val="000000"/>
                <w:vertAlign w:val="superscript"/>
              </w:rPr>
              <w:t>о</w:t>
            </w:r>
            <w:r>
              <w:rPr>
                <w:rFonts w:ascii="Times New Roman"/>
                <w:b w:val="false"/>
                <w:i w:val="false"/>
                <w:color w:val="000000"/>
                <w:sz w:val="20"/>
              </w:rPr>
              <w:t>51'30"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w:t>
            </w:r>
            <w:r>
              <w:rPr>
                <w:rFonts w:ascii="Times New Roman"/>
                <w:b w:val="false"/>
                <w:i w:val="false"/>
                <w:color w:val="000000"/>
                <w:vertAlign w:val="superscript"/>
              </w:rPr>
              <w:t>о</w:t>
            </w:r>
            <w:r>
              <w:rPr>
                <w:rFonts w:ascii="Times New Roman"/>
                <w:b w:val="false"/>
                <w:i w:val="false"/>
                <w:color w:val="000000"/>
                <w:sz w:val="20"/>
              </w:rPr>
              <w:t>27'30" с.е. 52</w:t>
            </w:r>
            <w:r>
              <w:rPr>
                <w:rFonts w:ascii="Times New Roman"/>
                <w:b w:val="false"/>
                <w:i w:val="false"/>
                <w:color w:val="000000"/>
                <w:vertAlign w:val="superscript"/>
              </w:rPr>
              <w:t>о</w:t>
            </w:r>
            <w:r>
              <w:rPr>
                <w:rFonts w:ascii="Times New Roman"/>
                <w:b w:val="false"/>
                <w:i w:val="false"/>
                <w:color w:val="000000"/>
                <w:sz w:val="20"/>
              </w:rPr>
              <w:t>55'15"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w:t>
            </w:r>
            <w:r>
              <w:rPr>
                <w:rFonts w:ascii="Times New Roman"/>
                <w:b w:val="false"/>
                <w:i w:val="false"/>
                <w:color w:val="000000"/>
                <w:vertAlign w:val="superscript"/>
              </w:rPr>
              <w:t>о</w:t>
            </w:r>
            <w:r>
              <w:rPr>
                <w:rFonts w:ascii="Times New Roman"/>
                <w:b w:val="false"/>
                <w:i w:val="false"/>
                <w:color w:val="000000"/>
                <w:sz w:val="20"/>
              </w:rPr>
              <w:t>26'50" с.е. 52</w:t>
            </w:r>
            <w:r>
              <w:rPr>
                <w:rFonts w:ascii="Times New Roman"/>
                <w:b w:val="false"/>
                <w:i w:val="false"/>
                <w:color w:val="000000"/>
                <w:vertAlign w:val="superscript"/>
              </w:rPr>
              <w:t>о</w:t>
            </w:r>
            <w:r>
              <w:rPr>
                <w:rFonts w:ascii="Times New Roman"/>
                <w:b w:val="false"/>
                <w:i w:val="false"/>
                <w:color w:val="000000"/>
                <w:sz w:val="20"/>
              </w:rPr>
              <w:t>58'30"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w:t>
            </w:r>
            <w:r>
              <w:rPr>
                <w:rFonts w:ascii="Times New Roman"/>
                <w:b w:val="false"/>
                <w:i w:val="false"/>
                <w:color w:val="000000"/>
                <w:vertAlign w:val="superscript"/>
              </w:rPr>
              <w:t>о</w:t>
            </w:r>
            <w:r>
              <w:rPr>
                <w:rFonts w:ascii="Times New Roman"/>
                <w:b w:val="false"/>
                <w:i w:val="false"/>
                <w:color w:val="000000"/>
                <w:sz w:val="20"/>
              </w:rPr>
              <w:t>27'15" с.е. 53</w:t>
            </w:r>
            <w:r>
              <w:rPr>
                <w:rFonts w:ascii="Times New Roman"/>
                <w:b w:val="false"/>
                <w:i w:val="false"/>
                <w:color w:val="000000"/>
                <w:vertAlign w:val="superscript"/>
              </w:rPr>
              <w:t>о</w:t>
            </w:r>
            <w:r>
              <w:rPr>
                <w:rFonts w:ascii="Times New Roman"/>
                <w:b w:val="false"/>
                <w:i w:val="false"/>
                <w:color w:val="000000"/>
                <w:sz w:val="20"/>
              </w:rPr>
              <w:t>04'20"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w:t>
            </w:r>
            <w:r>
              <w:rPr>
                <w:rFonts w:ascii="Times New Roman"/>
                <w:b w:val="false"/>
                <w:i w:val="false"/>
                <w:color w:val="000000"/>
                <w:vertAlign w:val="superscript"/>
              </w:rPr>
              <w:t>о</w:t>
            </w:r>
            <w:r>
              <w:rPr>
                <w:rFonts w:ascii="Times New Roman"/>
                <w:b w:val="false"/>
                <w:i w:val="false"/>
                <w:color w:val="000000"/>
                <w:sz w:val="20"/>
              </w:rPr>
              <w:t>27'15" с.е. 53</w:t>
            </w:r>
            <w:r>
              <w:rPr>
                <w:rFonts w:ascii="Times New Roman"/>
                <w:b w:val="false"/>
                <w:i w:val="false"/>
                <w:color w:val="000000"/>
                <w:vertAlign w:val="superscript"/>
              </w:rPr>
              <w:t>о</w:t>
            </w:r>
            <w:r>
              <w:rPr>
                <w:rFonts w:ascii="Times New Roman"/>
                <w:b w:val="false"/>
                <w:i w:val="false"/>
                <w:color w:val="000000"/>
                <w:sz w:val="20"/>
              </w:rPr>
              <w:t>03'50"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w:t>
            </w:r>
            <w:r>
              <w:rPr>
                <w:rFonts w:ascii="Times New Roman"/>
                <w:b w:val="false"/>
                <w:i w:val="false"/>
                <w:color w:val="000000"/>
                <w:vertAlign w:val="superscript"/>
              </w:rPr>
              <w:t>о</w:t>
            </w:r>
            <w:r>
              <w:rPr>
                <w:rFonts w:ascii="Times New Roman"/>
                <w:b w:val="false"/>
                <w:i w:val="false"/>
                <w:color w:val="000000"/>
                <w:sz w:val="20"/>
              </w:rPr>
              <w:t>20'50" с.е. 53</w:t>
            </w:r>
            <w:r>
              <w:rPr>
                <w:rFonts w:ascii="Times New Roman"/>
                <w:b w:val="false"/>
                <w:i w:val="false"/>
                <w:color w:val="000000"/>
                <w:vertAlign w:val="superscript"/>
              </w:rPr>
              <w:t>о</w:t>
            </w:r>
            <w:r>
              <w:rPr>
                <w:rFonts w:ascii="Times New Roman"/>
                <w:b w:val="false"/>
                <w:i w:val="false"/>
                <w:color w:val="000000"/>
                <w:sz w:val="20"/>
              </w:rPr>
              <w:t>01'50"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w:t>
            </w:r>
            <w:r>
              <w:rPr>
                <w:rFonts w:ascii="Times New Roman"/>
                <w:b w:val="false"/>
                <w:i w:val="false"/>
                <w:color w:val="000000"/>
                <w:vertAlign w:val="superscript"/>
              </w:rPr>
              <w:t>о</w:t>
            </w:r>
            <w:r>
              <w:rPr>
                <w:rFonts w:ascii="Times New Roman"/>
                <w:b w:val="false"/>
                <w:i w:val="false"/>
                <w:color w:val="000000"/>
                <w:sz w:val="20"/>
              </w:rPr>
              <w:t>20'50" с.е. 52</w:t>
            </w:r>
            <w:r>
              <w:rPr>
                <w:rFonts w:ascii="Times New Roman"/>
                <w:b w:val="false"/>
                <w:i w:val="false"/>
                <w:color w:val="000000"/>
                <w:vertAlign w:val="superscript"/>
              </w:rPr>
              <w:t>о</w:t>
            </w:r>
            <w:r>
              <w:rPr>
                <w:rFonts w:ascii="Times New Roman"/>
                <w:b w:val="false"/>
                <w:i w:val="false"/>
                <w:color w:val="000000"/>
                <w:sz w:val="20"/>
              </w:rPr>
              <w:t>58'15"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w:t>
            </w:r>
            <w:r>
              <w:rPr>
                <w:rFonts w:ascii="Times New Roman"/>
                <w:b w:val="false"/>
                <w:i w:val="false"/>
                <w:color w:val="000000"/>
                <w:vertAlign w:val="superscript"/>
              </w:rPr>
              <w:t>о</w:t>
            </w:r>
            <w:r>
              <w:rPr>
                <w:rFonts w:ascii="Times New Roman"/>
                <w:b w:val="false"/>
                <w:i w:val="false"/>
                <w:color w:val="000000"/>
                <w:sz w:val="20"/>
              </w:rPr>
              <w:t>21'30" с.е. 52</w:t>
            </w:r>
            <w:r>
              <w:rPr>
                <w:rFonts w:ascii="Times New Roman"/>
                <w:b w:val="false"/>
                <w:i w:val="false"/>
                <w:color w:val="000000"/>
                <w:vertAlign w:val="superscript"/>
              </w:rPr>
              <w:t>о</w:t>
            </w:r>
            <w:r>
              <w:rPr>
                <w:rFonts w:ascii="Times New Roman"/>
                <w:b w:val="false"/>
                <w:i w:val="false"/>
                <w:color w:val="000000"/>
                <w:sz w:val="20"/>
              </w:rPr>
              <w:t>54'50"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w:t>
            </w:r>
            <w:r>
              <w:rPr>
                <w:rFonts w:ascii="Times New Roman"/>
                <w:b w:val="false"/>
                <w:i w:val="false"/>
                <w:color w:val="000000"/>
                <w:vertAlign w:val="superscript"/>
              </w:rPr>
              <w:t>о</w:t>
            </w:r>
            <w:r>
              <w:rPr>
                <w:rFonts w:ascii="Times New Roman"/>
                <w:b w:val="false"/>
                <w:i w:val="false"/>
                <w:color w:val="000000"/>
                <w:sz w:val="20"/>
              </w:rPr>
              <w:t>24'30" с.е. 52</w:t>
            </w:r>
            <w:r>
              <w:rPr>
                <w:rFonts w:ascii="Times New Roman"/>
                <w:b w:val="false"/>
                <w:i w:val="false"/>
                <w:color w:val="000000"/>
                <w:vertAlign w:val="superscript"/>
              </w:rPr>
              <w:t>о</w:t>
            </w:r>
            <w:r>
              <w:rPr>
                <w:rFonts w:ascii="Times New Roman"/>
                <w:b w:val="false"/>
                <w:i w:val="false"/>
                <w:color w:val="000000"/>
                <w:sz w:val="20"/>
              </w:rPr>
              <w:t>49'50"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w:t>
            </w:r>
            <w:r>
              <w:rPr>
                <w:rFonts w:ascii="Times New Roman"/>
                <w:b w:val="false"/>
                <w:i w:val="false"/>
                <w:color w:val="000000"/>
                <w:vertAlign w:val="superscript"/>
              </w:rPr>
              <w:t>о</w:t>
            </w:r>
            <w:r>
              <w:rPr>
                <w:rFonts w:ascii="Times New Roman"/>
                <w:b w:val="false"/>
                <w:i w:val="false"/>
                <w:color w:val="000000"/>
                <w:sz w:val="20"/>
              </w:rPr>
              <w:t>24'40" с.е. 52</w:t>
            </w:r>
            <w:r>
              <w:rPr>
                <w:rFonts w:ascii="Times New Roman"/>
                <w:b w:val="false"/>
                <w:i w:val="false"/>
                <w:color w:val="000000"/>
                <w:vertAlign w:val="superscript"/>
              </w:rPr>
              <w:t>о</w:t>
            </w:r>
            <w:r>
              <w:rPr>
                <w:rFonts w:ascii="Times New Roman"/>
                <w:b w:val="false"/>
                <w:i w:val="false"/>
                <w:color w:val="000000"/>
                <w:sz w:val="20"/>
              </w:rPr>
              <w:t>47'45"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w:t>
            </w:r>
            <w:r>
              <w:rPr>
                <w:rFonts w:ascii="Times New Roman"/>
                <w:b w:val="false"/>
                <w:i w:val="false"/>
                <w:color w:val="000000"/>
                <w:vertAlign w:val="superscript"/>
              </w:rPr>
              <w:t>о</w:t>
            </w:r>
            <w:r>
              <w:rPr>
                <w:rFonts w:ascii="Times New Roman"/>
                <w:b w:val="false"/>
                <w:i w:val="false"/>
                <w:color w:val="000000"/>
                <w:sz w:val="20"/>
              </w:rPr>
              <w:t>25'10" с.ш. 52</w:t>
            </w:r>
            <w:r>
              <w:rPr>
                <w:rFonts w:ascii="Times New Roman"/>
                <w:b w:val="false"/>
                <w:i w:val="false"/>
                <w:color w:val="000000"/>
                <w:vertAlign w:val="superscript"/>
              </w:rPr>
              <w:t>о</w:t>
            </w:r>
            <w:r>
              <w:rPr>
                <w:rFonts w:ascii="Times New Roman"/>
                <w:b w:val="false"/>
                <w:i w:val="false"/>
                <w:color w:val="000000"/>
                <w:sz w:val="20"/>
              </w:rPr>
              <w:t>45'50" в.д.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w:t>
            </w:r>
            <w:r>
              <w:rPr>
                <w:rFonts w:ascii="Times New Roman"/>
                <w:b w:val="false"/>
                <w:i w:val="false"/>
                <w:color w:val="000000"/>
                <w:vertAlign w:val="superscript"/>
              </w:rPr>
              <w:t>о</w:t>
            </w:r>
            <w:r>
              <w:rPr>
                <w:rFonts w:ascii="Times New Roman"/>
                <w:b w:val="false"/>
                <w:i w:val="false"/>
                <w:color w:val="000000"/>
                <w:sz w:val="20"/>
              </w:rPr>
              <w:t>27'00" с.е. 52</w:t>
            </w:r>
            <w:r>
              <w:rPr>
                <w:rFonts w:ascii="Times New Roman"/>
                <w:b w:val="false"/>
                <w:i w:val="false"/>
                <w:color w:val="000000"/>
                <w:vertAlign w:val="superscript"/>
              </w:rPr>
              <w:t>о</w:t>
            </w:r>
            <w:r>
              <w:rPr>
                <w:rFonts w:ascii="Times New Roman"/>
                <w:b w:val="false"/>
                <w:i w:val="false"/>
                <w:color w:val="000000"/>
                <w:sz w:val="20"/>
              </w:rPr>
              <w:t>41'20"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w:t>
            </w:r>
            <w:r>
              <w:rPr>
                <w:rFonts w:ascii="Times New Roman"/>
                <w:b w:val="false"/>
                <w:i w:val="false"/>
                <w:color w:val="000000"/>
                <w:vertAlign w:val="superscript"/>
              </w:rPr>
              <w:t>о</w:t>
            </w:r>
            <w:r>
              <w:rPr>
                <w:rFonts w:ascii="Times New Roman"/>
                <w:b w:val="false"/>
                <w:i w:val="false"/>
                <w:color w:val="000000"/>
                <w:sz w:val="20"/>
              </w:rPr>
              <w:t>28'15" с.е. 52</w:t>
            </w:r>
            <w:r>
              <w:rPr>
                <w:rFonts w:ascii="Times New Roman"/>
                <w:b w:val="false"/>
                <w:i w:val="false"/>
                <w:color w:val="000000"/>
                <w:vertAlign w:val="superscript"/>
              </w:rPr>
              <w:t>о</w:t>
            </w:r>
            <w:r>
              <w:rPr>
                <w:rFonts w:ascii="Times New Roman"/>
                <w:b w:val="false"/>
                <w:i w:val="false"/>
                <w:color w:val="000000"/>
                <w:sz w:val="20"/>
              </w:rPr>
              <w:t>39'20"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w:t>
            </w:r>
            <w:r>
              <w:rPr>
                <w:rFonts w:ascii="Times New Roman"/>
                <w:b w:val="false"/>
                <w:i w:val="false"/>
                <w:color w:val="000000"/>
                <w:vertAlign w:val="superscript"/>
              </w:rPr>
              <w:t>о</w:t>
            </w:r>
            <w:r>
              <w:rPr>
                <w:rFonts w:ascii="Times New Roman"/>
                <w:b w:val="false"/>
                <w:i w:val="false"/>
                <w:color w:val="000000"/>
                <w:sz w:val="20"/>
              </w:rPr>
              <w:t>28'45" с.е. 52</w:t>
            </w:r>
            <w:r>
              <w:rPr>
                <w:rFonts w:ascii="Times New Roman"/>
                <w:b w:val="false"/>
                <w:i w:val="false"/>
                <w:color w:val="000000"/>
                <w:vertAlign w:val="superscript"/>
              </w:rPr>
              <w:t>о</w:t>
            </w:r>
            <w:r>
              <w:rPr>
                <w:rFonts w:ascii="Times New Roman"/>
                <w:b w:val="false"/>
                <w:i w:val="false"/>
                <w:color w:val="000000"/>
                <w:sz w:val="20"/>
              </w:rPr>
              <w:t>38'20"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Қарамандыбас мұнай кен орны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29 мамырдағы № 40 келісімшарт</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5 қыркүйектегі № 254 (мұнай) және № 255 (мұнай) лицензия</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"Өзенмұнагаз" акционерлік қоғамы</w:t>
            </w:r>
          </w:p>
        </w:tc>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w:t>
            </w:r>
            <w:r>
              <w:rPr>
                <w:rFonts w:ascii="Times New Roman"/>
                <w:b w:val="false"/>
                <w:i w:val="false"/>
                <w:color w:val="000000"/>
                <w:vertAlign w:val="superscript"/>
              </w:rPr>
              <w:t>о</w:t>
            </w:r>
            <w:r>
              <w:rPr>
                <w:rFonts w:ascii="Times New Roman"/>
                <w:b w:val="false"/>
                <w:i w:val="false"/>
                <w:color w:val="000000"/>
                <w:sz w:val="20"/>
              </w:rPr>
              <w:t>32'00" с.е. 52</w:t>
            </w:r>
            <w:r>
              <w:rPr>
                <w:rFonts w:ascii="Times New Roman"/>
                <w:b w:val="false"/>
                <w:i w:val="false"/>
                <w:color w:val="000000"/>
                <w:vertAlign w:val="superscript"/>
              </w:rPr>
              <w:t>о</w:t>
            </w:r>
            <w:r>
              <w:rPr>
                <w:rFonts w:ascii="Times New Roman"/>
                <w:b w:val="false"/>
                <w:i w:val="false"/>
                <w:color w:val="000000"/>
                <w:sz w:val="20"/>
              </w:rPr>
              <w:t>31'30"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w:t>
            </w:r>
            <w:r>
              <w:rPr>
                <w:rFonts w:ascii="Times New Roman"/>
                <w:b w:val="false"/>
                <w:i w:val="false"/>
                <w:color w:val="000000"/>
                <w:vertAlign w:val="superscript"/>
              </w:rPr>
              <w:t>о</w:t>
            </w:r>
            <w:r>
              <w:rPr>
                <w:rFonts w:ascii="Times New Roman"/>
                <w:b w:val="false"/>
                <w:i w:val="false"/>
                <w:color w:val="000000"/>
                <w:sz w:val="20"/>
              </w:rPr>
              <w:t>32'15" с.е. 52</w:t>
            </w:r>
            <w:r>
              <w:rPr>
                <w:rFonts w:ascii="Times New Roman"/>
                <w:b w:val="false"/>
                <w:i w:val="false"/>
                <w:color w:val="000000"/>
                <w:vertAlign w:val="superscript"/>
              </w:rPr>
              <w:t>о</w:t>
            </w:r>
            <w:r>
              <w:rPr>
                <w:rFonts w:ascii="Times New Roman"/>
                <w:b w:val="false"/>
                <w:i w:val="false"/>
                <w:color w:val="000000"/>
                <w:sz w:val="20"/>
              </w:rPr>
              <w:t>32'00"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w:t>
            </w:r>
            <w:r>
              <w:rPr>
                <w:rFonts w:ascii="Times New Roman"/>
                <w:b w:val="false"/>
                <w:i w:val="false"/>
                <w:color w:val="000000"/>
                <w:vertAlign w:val="superscript"/>
              </w:rPr>
              <w:t>о</w:t>
            </w:r>
            <w:r>
              <w:rPr>
                <w:rFonts w:ascii="Times New Roman"/>
                <w:b w:val="false"/>
                <w:i w:val="false"/>
                <w:color w:val="000000"/>
                <w:sz w:val="20"/>
              </w:rPr>
              <w:t>30'45" с.е. 52</w:t>
            </w:r>
            <w:r>
              <w:rPr>
                <w:rFonts w:ascii="Times New Roman"/>
                <w:b w:val="false"/>
                <w:i w:val="false"/>
                <w:color w:val="000000"/>
                <w:vertAlign w:val="superscript"/>
              </w:rPr>
              <w:t>о</w:t>
            </w:r>
            <w:r>
              <w:rPr>
                <w:rFonts w:ascii="Times New Roman"/>
                <w:b w:val="false"/>
                <w:i w:val="false"/>
                <w:color w:val="000000"/>
                <w:sz w:val="20"/>
              </w:rPr>
              <w:t>37'40"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w:t>
            </w:r>
            <w:r>
              <w:rPr>
                <w:rFonts w:ascii="Times New Roman"/>
                <w:b w:val="false"/>
                <w:i w:val="false"/>
                <w:color w:val="000000"/>
                <w:vertAlign w:val="superscript"/>
              </w:rPr>
              <w:t>о</w:t>
            </w:r>
            <w:r>
              <w:rPr>
                <w:rFonts w:ascii="Times New Roman"/>
                <w:b w:val="false"/>
                <w:i w:val="false"/>
                <w:color w:val="000000"/>
                <w:sz w:val="20"/>
              </w:rPr>
              <w:t>30'15" с.е. 52</w:t>
            </w:r>
            <w:r>
              <w:rPr>
                <w:rFonts w:ascii="Times New Roman"/>
                <w:b w:val="false"/>
                <w:i w:val="false"/>
                <w:color w:val="000000"/>
                <w:vertAlign w:val="superscript"/>
              </w:rPr>
              <w:t>о</w:t>
            </w:r>
            <w:r>
              <w:rPr>
                <w:rFonts w:ascii="Times New Roman"/>
                <w:b w:val="false"/>
                <w:i w:val="false"/>
                <w:color w:val="000000"/>
                <w:sz w:val="20"/>
              </w:rPr>
              <w:t>40'45"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w:t>
            </w:r>
            <w:r>
              <w:rPr>
                <w:rFonts w:ascii="Times New Roman"/>
                <w:b w:val="false"/>
                <w:i w:val="false"/>
                <w:color w:val="000000"/>
                <w:vertAlign w:val="superscript"/>
              </w:rPr>
              <w:t>о</w:t>
            </w:r>
            <w:r>
              <w:rPr>
                <w:rFonts w:ascii="Times New Roman"/>
                <w:b w:val="false"/>
                <w:i w:val="false"/>
                <w:color w:val="000000"/>
                <w:sz w:val="20"/>
              </w:rPr>
              <w:t>29'30" с.е. 52</w:t>
            </w:r>
            <w:r>
              <w:rPr>
                <w:rFonts w:ascii="Times New Roman"/>
                <w:b w:val="false"/>
                <w:i w:val="false"/>
                <w:color w:val="000000"/>
                <w:vertAlign w:val="superscript"/>
              </w:rPr>
              <w:t>о</w:t>
            </w:r>
            <w:r>
              <w:rPr>
                <w:rFonts w:ascii="Times New Roman"/>
                <w:b w:val="false"/>
                <w:i w:val="false"/>
                <w:color w:val="000000"/>
                <w:sz w:val="20"/>
              </w:rPr>
              <w:t>41'00"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w:t>
            </w:r>
            <w:r>
              <w:rPr>
                <w:rFonts w:ascii="Times New Roman"/>
                <w:b w:val="false"/>
                <w:i w:val="false"/>
                <w:color w:val="000000"/>
                <w:vertAlign w:val="superscript"/>
              </w:rPr>
              <w:t>о</w:t>
            </w:r>
            <w:r>
              <w:rPr>
                <w:rFonts w:ascii="Times New Roman"/>
                <w:b w:val="false"/>
                <w:i w:val="false"/>
                <w:color w:val="000000"/>
                <w:sz w:val="20"/>
              </w:rPr>
              <w:t>30'00" с.е. 52</w:t>
            </w:r>
            <w:r>
              <w:rPr>
                <w:rFonts w:ascii="Times New Roman"/>
                <w:b w:val="false"/>
                <w:i w:val="false"/>
                <w:color w:val="000000"/>
                <w:vertAlign w:val="superscript"/>
              </w:rPr>
              <w:t>о</w:t>
            </w:r>
            <w:r>
              <w:rPr>
                <w:rFonts w:ascii="Times New Roman"/>
                <w:b w:val="false"/>
                <w:i w:val="false"/>
                <w:color w:val="000000"/>
                <w:sz w:val="20"/>
              </w:rPr>
              <w:t>38'55"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w:t>
            </w:r>
            <w:r>
              <w:rPr>
                <w:rFonts w:ascii="Times New Roman"/>
                <w:b w:val="false"/>
                <w:i w:val="false"/>
                <w:color w:val="000000"/>
                <w:vertAlign w:val="superscript"/>
              </w:rPr>
              <w:t>о</w:t>
            </w:r>
            <w:r>
              <w:rPr>
                <w:rFonts w:ascii="Times New Roman"/>
                <w:b w:val="false"/>
                <w:i w:val="false"/>
                <w:color w:val="000000"/>
                <w:sz w:val="20"/>
              </w:rPr>
              <w:t>28'45" с.е. 52</w:t>
            </w:r>
            <w:r>
              <w:rPr>
                <w:rFonts w:ascii="Times New Roman"/>
                <w:b w:val="false"/>
                <w:i w:val="false"/>
                <w:color w:val="000000"/>
                <w:vertAlign w:val="superscript"/>
              </w:rPr>
              <w:t>о</w:t>
            </w:r>
            <w:r>
              <w:rPr>
                <w:rFonts w:ascii="Times New Roman"/>
                <w:b w:val="false"/>
                <w:i w:val="false"/>
                <w:color w:val="000000"/>
                <w:sz w:val="20"/>
              </w:rPr>
              <w:t>38'20"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w:t>
            </w:r>
            <w:r>
              <w:rPr>
                <w:rFonts w:ascii="Times New Roman"/>
                <w:b w:val="false"/>
                <w:i w:val="false"/>
                <w:color w:val="000000"/>
                <w:vertAlign w:val="superscript"/>
              </w:rPr>
              <w:t>о</w:t>
            </w:r>
            <w:r>
              <w:rPr>
                <w:rFonts w:ascii="Times New Roman"/>
                <w:b w:val="false"/>
                <w:i w:val="false"/>
                <w:color w:val="000000"/>
                <w:sz w:val="20"/>
              </w:rPr>
              <w:t>28'15" с.е. 52</w:t>
            </w:r>
            <w:r>
              <w:rPr>
                <w:rFonts w:ascii="Times New Roman"/>
                <w:b w:val="false"/>
                <w:i w:val="false"/>
                <w:color w:val="000000"/>
                <w:vertAlign w:val="superscript"/>
              </w:rPr>
              <w:t>о</w:t>
            </w:r>
            <w:r>
              <w:rPr>
                <w:rFonts w:ascii="Times New Roman"/>
                <w:b w:val="false"/>
                <w:i w:val="false"/>
                <w:color w:val="000000"/>
                <w:sz w:val="20"/>
              </w:rPr>
              <w:t>39'20"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w:t>
            </w:r>
            <w:r>
              <w:rPr>
                <w:rFonts w:ascii="Times New Roman"/>
                <w:b w:val="false"/>
                <w:i w:val="false"/>
                <w:color w:val="000000"/>
                <w:vertAlign w:val="superscript"/>
              </w:rPr>
              <w:t>о</w:t>
            </w:r>
            <w:r>
              <w:rPr>
                <w:rFonts w:ascii="Times New Roman"/>
                <w:b w:val="false"/>
                <w:i w:val="false"/>
                <w:color w:val="000000"/>
                <w:sz w:val="20"/>
              </w:rPr>
              <w:t>28'10" с.е. 52</w:t>
            </w:r>
            <w:r>
              <w:rPr>
                <w:rFonts w:ascii="Times New Roman"/>
                <w:b w:val="false"/>
                <w:i w:val="false"/>
                <w:color w:val="000000"/>
                <w:vertAlign w:val="superscript"/>
              </w:rPr>
              <w:t>о</w:t>
            </w:r>
            <w:r>
              <w:rPr>
                <w:rFonts w:ascii="Times New Roman"/>
                <w:b w:val="false"/>
                <w:i w:val="false"/>
                <w:color w:val="000000"/>
                <w:sz w:val="20"/>
              </w:rPr>
              <w:t>39'10"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w:t>
            </w:r>
            <w:r>
              <w:rPr>
                <w:rFonts w:ascii="Times New Roman"/>
                <w:b w:val="false"/>
                <w:i w:val="false"/>
                <w:color w:val="000000"/>
                <w:vertAlign w:val="superscript"/>
              </w:rPr>
              <w:t>о</w:t>
            </w:r>
            <w:r>
              <w:rPr>
                <w:rFonts w:ascii="Times New Roman"/>
                <w:b w:val="false"/>
                <w:i w:val="false"/>
                <w:color w:val="000000"/>
                <w:sz w:val="20"/>
              </w:rPr>
              <w:t>28'00" с.е. 52</w:t>
            </w:r>
            <w:r>
              <w:rPr>
                <w:rFonts w:ascii="Times New Roman"/>
                <w:b w:val="false"/>
                <w:i w:val="false"/>
                <w:color w:val="000000"/>
                <w:vertAlign w:val="superscript"/>
              </w:rPr>
              <w:t>о</w:t>
            </w:r>
            <w:r>
              <w:rPr>
                <w:rFonts w:ascii="Times New Roman"/>
                <w:b w:val="false"/>
                <w:i w:val="false"/>
                <w:color w:val="000000"/>
                <w:sz w:val="20"/>
              </w:rPr>
              <w:t>37'20"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w:t>
            </w:r>
            <w:r>
              <w:rPr>
                <w:rFonts w:ascii="Times New Roman"/>
                <w:b w:val="false"/>
                <w:i w:val="false"/>
                <w:color w:val="000000"/>
                <w:vertAlign w:val="superscript"/>
              </w:rPr>
              <w:t>о</w:t>
            </w:r>
            <w:r>
              <w:rPr>
                <w:rFonts w:ascii="Times New Roman"/>
                <w:b w:val="false"/>
                <w:i w:val="false"/>
                <w:color w:val="000000"/>
                <w:sz w:val="20"/>
              </w:rPr>
              <w:t>29'00" с.е. 52</w:t>
            </w:r>
            <w:r>
              <w:rPr>
                <w:rFonts w:ascii="Times New Roman"/>
                <w:b w:val="false"/>
                <w:i w:val="false"/>
                <w:color w:val="000000"/>
                <w:vertAlign w:val="superscript"/>
              </w:rPr>
              <w:t>о</w:t>
            </w:r>
            <w:r>
              <w:rPr>
                <w:rFonts w:ascii="Times New Roman"/>
                <w:b w:val="false"/>
                <w:i w:val="false"/>
                <w:color w:val="000000"/>
                <w:sz w:val="20"/>
              </w:rPr>
              <w:t>34'45"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w:t>
            </w:r>
            <w:r>
              <w:rPr>
                <w:rFonts w:ascii="Times New Roman"/>
                <w:b w:val="false"/>
                <w:i w:val="false"/>
                <w:color w:val="000000"/>
                <w:vertAlign w:val="superscript"/>
              </w:rPr>
              <w:t>о</w:t>
            </w:r>
            <w:r>
              <w:rPr>
                <w:rFonts w:ascii="Times New Roman"/>
                <w:b w:val="false"/>
                <w:i w:val="false"/>
                <w:color w:val="000000"/>
                <w:sz w:val="20"/>
              </w:rPr>
              <w:t>29'00" с.е. 52</w:t>
            </w:r>
            <w:r>
              <w:rPr>
                <w:rFonts w:ascii="Times New Roman"/>
                <w:b w:val="false"/>
                <w:i w:val="false"/>
                <w:color w:val="000000"/>
                <w:vertAlign w:val="superscript"/>
              </w:rPr>
              <w:t>о</w:t>
            </w:r>
            <w:r>
              <w:rPr>
                <w:rFonts w:ascii="Times New Roman"/>
                <w:b w:val="false"/>
                <w:i w:val="false"/>
                <w:color w:val="000000"/>
                <w:sz w:val="20"/>
              </w:rPr>
              <w:t>34'45"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мұнай кен орны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1994 жылғы 4 қарашадағы № 18 келісімшарт</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31 наурыздағы № 71 (мұнай) және № 72 (мұнай) лицензия</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"Қуатамлонмұнай" біріккен кәсіпорны жауапкершілігі шектеулі серіктестігі</w:t>
            </w:r>
          </w:p>
        </w:tc>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w:t>
            </w:r>
            <w:r>
              <w:rPr>
                <w:rFonts w:ascii="Times New Roman"/>
                <w:b w:val="false"/>
                <w:i w:val="false"/>
                <w:color w:val="000000"/>
                <w:vertAlign w:val="superscript"/>
              </w:rPr>
              <w:t>о</w:t>
            </w:r>
            <w:r>
              <w:rPr>
                <w:rFonts w:ascii="Times New Roman"/>
                <w:b w:val="false"/>
                <w:i w:val="false"/>
                <w:color w:val="000000"/>
                <w:sz w:val="20"/>
              </w:rPr>
              <w:t>53'51" с.е. 65</w:t>
            </w:r>
            <w:r>
              <w:rPr>
                <w:rFonts w:ascii="Times New Roman"/>
                <w:b w:val="false"/>
                <w:i w:val="false"/>
                <w:color w:val="000000"/>
                <w:vertAlign w:val="superscript"/>
              </w:rPr>
              <w:t>о</w:t>
            </w:r>
            <w:r>
              <w:rPr>
                <w:rFonts w:ascii="Times New Roman"/>
                <w:b w:val="false"/>
                <w:i w:val="false"/>
                <w:color w:val="000000"/>
                <w:sz w:val="20"/>
              </w:rPr>
              <w:t>04'12"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r>
              <w:rPr>
                <w:rFonts w:ascii="Times New Roman"/>
                <w:b w:val="false"/>
                <w:i w:val="false"/>
                <w:color w:val="000000"/>
                <w:vertAlign w:val="superscript"/>
              </w:rPr>
              <w:t>о</w:t>
            </w:r>
            <w:r>
              <w:rPr>
                <w:rFonts w:ascii="Times New Roman"/>
                <w:b w:val="false"/>
                <w:i w:val="false"/>
                <w:color w:val="000000"/>
                <w:sz w:val="20"/>
              </w:rPr>
              <w:t>56'29" с.е. 65</w:t>
            </w:r>
            <w:r>
              <w:rPr>
                <w:rFonts w:ascii="Times New Roman"/>
                <w:b w:val="false"/>
                <w:i w:val="false"/>
                <w:color w:val="000000"/>
                <w:vertAlign w:val="superscript"/>
              </w:rPr>
              <w:t>о</w:t>
            </w:r>
            <w:r>
              <w:rPr>
                <w:rFonts w:ascii="Times New Roman"/>
                <w:b w:val="false"/>
                <w:i w:val="false"/>
                <w:color w:val="000000"/>
                <w:sz w:val="20"/>
              </w:rPr>
              <w:t>03'52"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w:t>
            </w:r>
            <w:r>
              <w:rPr>
                <w:rFonts w:ascii="Times New Roman"/>
                <w:b w:val="false"/>
                <w:i w:val="false"/>
                <w:color w:val="000000"/>
                <w:vertAlign w:val="superscript"/>
              </w:rPr>
              <w:t>о</w:t>
            </w:r>
            <w:r>
              <w:rPr>
                <w:rFonts w:ascii="Times New Roman"/>
                <w:b w:val="false"/>
                <w:i w:val="false"/>
                <w:color w:val="000000"/>
                <w:sz w:val="20"/>
              </w:rPr>
              <w:t>57'05" с.е. 65</w:t>
            </w:r>
            <w:r>
              <w:rPr>
                <w:rFonts w:ascii="Times New Roman"/>
                <w:b w:val="false"/>
                <w:i w:val="false"/>
                <w:color w:val="000000"/>
                <w:vertAlign w:val="superscript"/>
              </w:rPr>
              <w:t>о</w:t>
            </w:r>
            <w:r>
              <w:rPr>
                <w:rFonts w:ascii="Times New Roman"/>
                <w:b w:val="false"/>
                <w:i w:val="false"/>
                <w:color w:val="000000"/>
                <w:sz w:val="20"/>
              </w:rPr>
              <w:t>02'33"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r>
              <w:rPr>
                <w:rFonts w:ascii="Times New Roman"/>
                <w:b w:val="false"/>
                <w:i w:val="false"/>
                <w:color w:val="000000"/>
                <w:vertAlign w:val="superscript"/>
              </w:rPr>
              <w:t>о</w:t>
            </w:r>
            <w:r>
              <w:rPr>
                <w:rFonts w:ascii="Times New Roman"/>
                <w:b w:val="false"/>
                <w:i w:val="false"/>
                <w:color w:val="000000"/>
                <w:sz w:val="20"/>
              </w:rPr>
              <w:t>00'00" с.е. 65</w:t>
            </w:r>
            <w:r>
              <w:rPr>
                <w:rFonts w:ascii="Times New Roman"/>
                <w:b w:val="false"/>
                <w:i w:val="false"/>
                <w:color w:val="000000"/>
                <w:vertAlign w:val="superscript"/>
              </w:rPr>
              <w:t>о</w:t>
            </w:r>
            <w:r>
              <w:rPr>
                <w:rFonts w:ascii="Times New Roman"/>
                <w:b w:val="false"/>
                <w:i w:val="false"/>
                <w:color w:val="000000"/>
                <w:sz w:val="20"/>
              </w:rPr>
              <w:t>04'40"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w:t>
            </w:r>
            <w:r>
              <w:rPr>
                <w:rFonts w:ascii="Times New Roman"/>
                <w:b w:val="false"/>
                <w:i w:val="false"/>
                <w:color w:val="000000"/>
                <w:vertAlign w:val="superscript"/>
              </w:rPr>
              <w:t>о</w:t>
            </w:r>
            <w:r>
              <w:rPr>
                <w:rFonts w:ascii="Times New Roman"/>
                <w:b w:val="false"/>
                <w:i w:val="false"/>
                <w:color w:val="000000"/>
                <w:sz w:val="20"/>
              </w:rPr>
              <w:t>02'38" с.е. 65</w:t>
            </w:r>
            <w:r>
              <w:rPr>
                <w:rFonts w:ascii="Times New Roman"/>
                <w:b w:val="false"/>
                <w:i w:val="false"/>
                <w:color w:val="000000"/>
                <w:vertAlign w:val="superscript"/>
              </w:rPr>
              <w:t>о</w:t>
            </w:r>
            <w:r>
              <w:rPr>
                <w:rFonts w:ascii="Times New Roman"/>
                <w:b w:val="false"/>
                <w:i w:val="false"/>
                <w:color w:val="000000"/>
                <w:sz w:val="20"/>
              </w:rPr>
              <w:t>01'06"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w:t>
            </w:r>
            <w:r>
              <w:rPr>
                <w:rFonts w:ascii="Times New Roman"/>
                <w:b w:val="false"/>
                <w:i w:val="false"/>
                <w:color w:val="000000"/>
                <w:vertAlign w:val="superscript"/>
              </w:rPr>
              <w:t>о</w:t>
            </w:r>
            <w:r>
              <w:rPr>
                <w:rFonts w:ascii="Times New Roman"/>
                <w:b w:val="false"/>
                <w:i w:val="false"/>
                <w:color w:val="000000"/>
                <w:sz w:val="20"/>
              </w:rPr>
              <w:t>05'24" с.е. 65</w:t>
            </w:r>
            <w:r>
              <w:rPr>
                <w:rFonts w:ascii="Times New Roman"/>
                <w:b w:val="false"/>
                <w:i w:val="false"/>
                <w:color w:val="000000"/>
                <w:vertAlign w:val="superscript"/>
              </w:rPr>
              <w:t>о</w:t>
            </w:r>
            <w:r>
              <w:rPr>
                <w:rFonts w:ascii="Times New Roman"/>
                <w:b w:val="false"/>
                <w:i w:val="false"/>
                <w:color w:val="000000"/>
                <w:sz w:val="20"/>
              </w:rPr>
              <w:t>03'57"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w:t>
            </w:r>
            <w:r>
              <w:rPr>
                <w:rFonts w:ascii="Times New Roman"/>
                <w:b w:val="false"/>
                <w:i w:val="false"/>
                <w:color w:val="000000"/>
                <w:vertAlign w:val="superscript"/>
              </w:rPr>
              <w:t>о</w:t>
            </w:r>
            <w:r>
              <w:rPr>
                <w:rFonts w:ascii="Times New Roman"/>
                <w:b w:val="false"/>
                <w:i w:val="false"/>
                <w:color w:val="000000"/>
                <w:sz w:val="20"/>
              </w:rPr>
              <w:t>02'30" с.е. 65</w:t>
            </w:r>
            <w:r>
              <w:rPr>
                <w:rFonts w:ascii="Times New Roman"/>
                <w:b w:val="false"/>
                <w:i w:val="false"/>
                <w:color w:val="000000"/>
                <w:vertAlign w:val="superscript"/>
              </w:rPr>
              <w:t>о</w:t>
            </w:r>
            <w:r>
              <w:rPr>
                <w:rFonts w:ascii="Times New Roman"/>
                <w:b w:val="false"/>
                <w:i w:val="false"/>
                <w:color w:val="000000"/>
                <w:sz w:val="20"/>
              </w:rPr>
              <w:t>08'10"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w:t>
            </w:r>
            <w:r>
              <w:rPr>
                <w:rFonts w:ascii="Times New Roman"/>
                <w:b w:val="false"/>
                <w:i w:val="false"/>
                <w:color w:val="000000"/>
                <w:vertAlign w:val="superscript"/>
              </w:rPr>
              <w:t>о</w:t>
            </w:r>
            <w:r>
              <w:rPr>
                <w:rFonts w:ascii="Times New Roman"/>
                <w:b w:val="false"/>
                <w:i w:val="false"/>
                <w:color w:val="000000"/>
                <w:sz w:val="20"/>
              </w:rPr>
              <w:t>01'34" с.е. 65</w:t>
            </w:r>
            <w:r>
              <w:rPr>
                <w:rFonts w:ascii="Times New Roman"/>
                <w:b w:val="false"/>
                <w:i w:val="false"/>
                <w:color w:val="000000"/>
                <w:vertAlign w:val="superscript"/>
              </w:rPr>
              <w:t>о</w:t>
            </w:r>
            <w:r>
              <w:rPr>
                <w:rFonts w:ascii="Times New Roman"/>
                <w:b w:val="false"/>
                <w:i w:val="false"/>
                <w:color w:val="000000"/>
                <w:sz w:val="20"/>
              </w:rPr>
              <w:t>07'04"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w:t>
            </w:r>
            <w:r>
              <w:rPr>
                <w:rFonts w:ascii="Times New Roman"/>
                <w:b w:val="false"/>
                <w:i w:val="false"/>
                <w:color w:val="000000"/>
                <w:vertAlign w:val="superscript"/>
              </w:rPr>
              <w:t>о</w:t>
            </w:r>
            <w:r>
              <w:rPr>
                <w:rFonts w:ascii="Times New Roman"/>
                <w:b w:val="false"/>
                <w:i w:val="false"/>
                <w:color w:val="000000"/>
                <w:sz w:val="20"/>
              </w:rPr>
              <w:t>00'30" с.е. 65</w:t>
            </w:r>
            <w:r>
              <w:rPr>
                <w:rFonts w:ascii="Times New Roman"/>
                <w:b w:val="false"/>
                <w:i w:val="false"/>
                <w:color w:val="000000"/>
                <w:vertAlign w:val="superscript"/>
              </w:rPr>
              <w:t>о</w:t>
            </w:r>
            <w:r>
              <w:rPr>
                <w:rFonts w:ascii="Times New Roman"/>
                <w:b w:val="false"/>
                <w:i w:val="false"/>
                <w:color w:val="000000"/>
                <w:sz w:val="20"/>
              </w:rPr>
              <w:t>07'40"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w:t>
            </w:r>
            <w:r>
              <w:rPr>
                <w:rFonts w:ascii="Times New Roman"/>
                <w:b w:val="false"/>
                <w:i w:val="false"/>
                <w:color w:val="000000"/>
                <w:vertAlign w:val="superscript"/>
              </w:rPr>
              <w:t>о</w:t>
            </w:r>
            <w:r>
              <w:rPr>
                <w:rFonts w:ascii="Times New Roman"/>
                <w:b w:val="false"/>
                <w:i w:val="false"/>
                <w:color w:val="000000"/>
                <w:sz w:val="20"/>
              </w:rPr>
              <w:t>58'02" с.е. 65</w:t>
            </w:r>
            <w:r>
              <w:rPr>
                <w:rFonts w:ascii="Times New Roman"/>
                <w:b w:val="false"/>
                <w:i w:val="false"/>
                <w:color w:val="000000"/>
                <w:vertAlign w:val="superscript"/>
              </w:rPr>
              <w:t>о</w:t>
            </w:r>
            <w:r>
              <w:rPr>
                <w:rFonts w:ascii="Times New Roman"/>
                <w:b w:val="false"/>
                <w:i w:val="false"/>
                <w:color w:val="000000"/>
                <w:sz w:val="20"/>
              </w:rPr>
              <w:t>11'17"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w:t>
            </w:r>
            <w:r>
              <w:rPr>
                <w:rFonts w:ascii="Times New Roman"/>
                <w:b w:val="false"/>
                <w:i w:val="false"/>
                <w:color w:val="000000"/>
                <w:vertAlign w:val="superscript"/>
              </w:rPr>
              <w:t>о</w:t>
            </w:r>
            <w:r>
              <w:rPr>
                <w:rFonts w:ascii="Times New Roman"/>
                <w:b w:val="false"/>
                <w:i w:val="false"/>
                <w:color w:val="000000"/>
                <w:sz w:val="20"/>
              </w:rPr>
              <w:t>56'44" с.е. 65</w:t>
            </w:r>
            <w:r>
              <w:rPr>
                <w:rFonts w:ascii="Times New Roman"/>
                <w:b w:val="false"/>
                <w:i w:val="false"/>
                <w:color w:val="000000"/>
                <w:vertAlign w:val="superscript"/>
              </w:rPr>
              <w:t>о</w:t>
            </w:r>
            <w:r>
              <w:rPr>
                <w:rFonts w:ascii="Times New Roman"/>
                <w:b w:val="false"/>
                <w:i w:val="false"/>
                <w:color w:val="000000"/>
                <w:sz w:val="20"/>
              </w:rPr>
              <w:t>10'54"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w:t>
            </w:r>
            <w:r>
              <w:rPr>
                <w:rFonts w:ascii="Times New Roman"/>
                <w:b w:val="false"/>
                <w:i w:val="false"/>
                <w:color w:val="000000"/>
                <w:vertAlign w:val="superscript"/>
              </w:rPr>
              <w:t>о</w:t>
            </w:r>
            <w:r>
              <w:rPr>
                <w:rFonts w:ascii="Times New Roman"/>
                <w:b w:val="false"/>
                <w:i w:val="false"/>
                <w:color w:val="000000"/>
                <w:sz w:val="20"/>
              </w:rPr>
              <w:t>56'28" с.е. 65</w:t>
            </w:r>
            <w:r>
              <w:rPr>
                <w:rFonts w:ascii="Times New Roman"/>
                <w:b w:val="false"/>
                <w:i w:val="false"/>
                <w:color w:val="000000"/>
                <w:vertAlign w:val="superscript"/>
              </w:rPr>
              <w:t>о</w:t>
            </w:r>
            <w:r>
              <w:rPr>
                <w:rFonts w:ascii="Times New Roman"/>
                <w:b w:val="false"/>
                <w:i w:val="false"/>
                <w:color w:val="000000"/>
                <w:sz w:val="20"/>
              </w:rPr>
              <w:t>08'40"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w:t>
            </w:r>
            <w:r>
              <w:rPr>
                <w:rFonts w:ascii="Times New Roman"/>
                <w:b w:val="false"/>
                <w:i w:val="false"/>
                <w:color w:val="000000"/>
                <w:vertAlign w:val="superscript"/>
              </w:rPr>
              <w:t>о</w:t>
            </w:r>
            <w:r>
              <w:rPr>
                <w:rFonts w:ascii="Times New Roman"/>
                <w:b w:val="false"/>
                <w:i w:val="false"/>
                <w:color w:val="000000"/>
                <w:sz w:val="20"/>
              </w:rPr>
              <w:t>55'12" с.е. 65</w:t>
            </w:r>
            <w:r>
              <w:rPr>
                <w:rFonts w:ascii="Times New Roman"/>
                <w:b w:val="false"/>
                <w:i w:val="false"/>
                <w:color w:val="000000"/>
                <w:vertAlign w:val="superscript"/>
              </w:rPr>
              <w:t>о</w:t>
            </w:r>
            <w:r>
              <w:rPr>
                <w:rFonts w:ascii="Times New Roman"/>
                <w:b w:val="false"/>
                <w:i w:val="false"/>
                <w:color w:val="000000"/>
                <w:sz w:val="20"/>
              </w:rPr>
              <w:t>08'39"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w:t>
            </w:r>
            <w:r>
              <w:rPr>
                <w:rFonts w:ascii="Times New Roman"/>
                <w:b w:val="false"/>
                <w:i w:val="false"/>
                <w:color w:val="000000"/>
                <w:vertAlign w:val="superscript"/>
              </w:rPr>
              <w:t>о</w:t>
            </w:r>
            <w:r>
              <w:rPr>
                <w:rFonts w:ascii="Times New Roman"/>
                <w:b w:val="false"/>
                <w:i w:val="false"/>
                <w:color w:val="000000"/>
                <w:sz w:val="20"/>
              </w:rPr>
              <w:t>53'10" с.е. 65</w:t>
            </w:r>
            <w:r>
              <w:rPr>
                <w:rFonts w:ascii="Times New Roman"/>
                <w:b w:val="false"/>
                <w:i w:val="false"/>
                <w:color w:val="000000"/>
                <w:vertAlign w:val="superscript"/>
              </w:rPr>
              <w:t>о</w:t>
            </w:r>
            <w:r>
              <w:rPr>
                <w:rFonts w:ascii="Times New Roman"/>
                <w:b w:val="false"/>
                <w:i w:val="false"/>
                <w:color w:val="000000"/>
                <w:sz w:val="20"/>
              </w:rPr>
              <w:t>09'45"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w:t>
            </w:r>
            <w:r>
              <w:rPr>
                <w:rFonts w:ascii="Times New Roman"/>
                <w:b w:val="false"/>
                <w:i w:val="false"/>
                <w:color w:val="000000"/>
                <w:vertAlign w:val="superscript"/>
              </w:rPr>
              <w:t>о</w:t>
            </w:r>
            <w:r>
              <w:rPr>
                <w:rFonts w:ascii="Times New Roman"/>
                <w:b w:val="false"/>
                <w:i w:val="false"/>
                <w:color w:val="000000"/>
                <w:sz w:val="20"/>
              </w:rPr>
              <w:t>51'10" с.е. 65</w:t>
            </w:r>
            <w:r>
              <w:rPr>
                <w:rFonts w:ascii="Times New Roman"/>
                <w:b w:val="false"/>
                <w:i w:val="false"/>
                <w:color w:val="000000"/>
                <w:vertAlign w:val="superscript"/>
              </w:rPr>
              <w:t>о</w:t>
            </w:r>
            <w:r>
              <w:rPr>
                <w:rFonts w:ascii="Times New Roman"/>
                <w:b w:val="false"/>
                <w:i w:val="false"/>
                <w:color w:val="000000"/>
                <w:sz w:val="20"/>
              </w:rPr>
              <w:t>08'35"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w:t>
            </w:r>
            <w:r>
              <w:rPr>
                <w:rFonts w:ascii="Times New Roman"/>
                <w:b w:val="false"/>
                <w:i w:val="false"/>
                <w:color w:val="000000"/>
                <w:vertAlign w:val="superscript"/>
              </w:rPr>
              <w:t>о</w:t>
            </w:r>
            <w:r>
              <w:rPr>
                <w:rFonts w:ascii="Times New Roman"/>
                <w:b w:val="false"/>
                <w:i w:val="false"/>
                <w:color w:val="000000"/>
                <w:sz w:val="20"/>
              </w:rPr>
              <w:t>50'59" с.е. 65</w:t>
            </w:r>
            <w:r>
              <w:rPr>
                <w:rFonts w:ascii="Times New Roman"/>
                <w:b w:val="false"/>
                <w:i w:val="false"/>
                <w:color w:val="000000"/>
                <w:vertAlign w:val="superscript"/>
              </w:rPr>
              <w:t>о</w:t>
            </w:r>
            <w:r>
              <w:rPr>
                <w:rFonts w:ascii="Times New Roman"/>
                <w:b w:val="false"/>
                <w:i w:val="false"/>
                <w:color w:val="000000"/>
                <w:sz w:val="20"/>
              </w:rPr>
              <w:t>07'30"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 мұнай кен орны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1994 жылғы 4 қарашадағы № 18 келісімшарт</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31 наурыздағы № 71 (мұнай) және № 72 (мұнай) лицензия</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"Қуатамлонмұнай" біріккен кәсіпорны жауапкершілігі шектеулі серіктестігі</w:t>
            </w:r>
          </w:p>
        </w:tc>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w:t>
            </w:r>
            <w:r>
              <w:rPr>
                <w:rFonts w:ascii="Times New Roman"/>
                <w:b w:val="false"/>
                <w:i w:val="false"/>
                <w:color w:val="000000"/>
                <w:vertAlign w:val="superscript"/>
              </w:rPr>
              <w:t>о</w:t>
            </w:r>
            <w:r>
              <w:rPr>
                <w:rFonts w:ascii="Times New Roman"/>
                <w:b w:val="false"/>
                <w:i w:val="false"/>
                <w:color w:val="000000"/>
                <w:sz w:val="20"/>
              </w:rPr>
              <w:t>54'29" с.е. 65</w:t>
            </w:r>
            <w:r>
              <w:rPr>
                <w:rFonts w:ascii="Times New Roman"/>
                <w:b w:val="false"/>
                <w:i w:val="false"/>
                <w:color w:val="000000"/>
                <w:vertAlign w:val="superscript"/>
              </w:rPr>
              <w:t>о</w:t>
            </w:r>
            <w:r>
              <w:rPr>
                <w:rFonts w:ascii="Times New Roman"/>
                <w:b w:val="false"/>
                <w:i w:val="false"/>
                <w:color w:val="000000"/>
                <w:sz w:val="20"/>
              </w:rPr>
              <w:t>11'42"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r>
              <w:rPr>
                <w:rFonts w:ascii="Times New Roman"/>
                <w:b w:val="false"/>
                <w:i w:val="false"/>
                <w:color w:val="000000"/>
                <w:vertAlign w:val="superscript"/>
              </w:rPr>
              <w:t>о</w:t>
            </w:r>
            <w:r>
              <w:rPr>
                <w:rFonts w:ascii="Times New Roman"/>
                <w:b w:val="false"/>
                <w:i w:val="false"/>
                <w:color w:val="000000"/>
                <w:sz w:val="20"/>
              </w:rPr>
              <w:t>54'49" с.е. 65</w:t>
            </w:r>
            <w:r>
              <w:rPr>
                <w:rFonts w:ascii="Times New Roman"/>
                <w:b w:val="false"/>
                <w:i w:val="false"/>
                <w:color w:val="000000"/>
                <w:vertAlign w:val="superscript"/>
              </w:rPr>
              <w:t>о</w:t>
            </w:r>
            <w:r>
              <w:rPr>
                <w:rFonts w:ascii="Times New Roman"/>
                <w:b w:val="false"/>
                <w:i w:val="false"/>
                <w:color w:val="000000"/>
                <w:sz w:val="20"/>
              </w:rPr>
              <w:t>14'20"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w:t>
            </w:r>
            <w:r>
              <w:rPr>
                <w:rFonts w:ascii="Times New Roman"/>
                <w:b w:val="false"/>
                <w:i w:val="false"/>
                <w:color w:val="000000"/>
                <w:vertAlign w:val="superscript"/>
              </w:rPr>
              <w:t>о</w:t>
            </w:r>
            <w:r>
              <w:rPr>
                <w:rFonts w:ascii="Times New Roman"/>
                <w:b w:val="false"/>
                <w:i w:val="false"/>
                <w:color w:val="000000"/>
                <w:sz w:val="20"/>
              </w:rPr>
              <w:t>52'50" с.е. 65</w:t>
            </w:r>
            <w:r>
              <w:rPr>
                <w:rFonts w:ascii="Times New Roman"/>
                <w:b w:val="false"/>
                <w:i w:val="false"/>
                <w:color w:val="000000"/>
                <w:vertAlign w:val="superscript"/>
              </w:rPr>
              <w:t>о</w:t>
            </w:r>
            <w:r>
              <w:rPr>
                <w:rFonts w:ascii="Times New Roman"/>
                <w:b w:val="false"/>
                <w:i w:val="false"/>
                <w:color w:val="000000"/>
                <w:sz w:val="20"/>
              </w:rPr>
              <w:t>18'20"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w:t>
            </w:r>
            <w:r>
              <w:rPr>
                <w:rFonts w:ascii="Times New Roman"/>
                <w:b w:val="false"/>
                <w:i w:val="false"/>
                <w:color w:val="000000"/>
                <w:vertAlign w:val="superscript"/>
              </w:rPr>
              <w:t>о</w:t>
            </w:r>
            <w:r>
              <w:rPr>
                <w:rFonts w:ascii="Times New Roman"/>
                <w:b w:val="false"/>
                <w:i w:val="false"/>
                <w:color w:val="000000"/>
                <w:sz w:val="20"/>
              </w:rPr>
              <w:t>51'48" с.е. 65</w:t>
            </w:r>
            <w:r>
              <w:rPr>
                <w:rFonts w:ascii="Times New Roman"/>
                <w:b w:val="false"/>
                <w:i w:val="false"/>
                <w:color w:val="000000"/>
                <w:vertAlign w:val="superscript"/>
              </w:rPr>
              <w:t>о</w:t>
            </w:r>
            <w:r>
              <w:rPr>
                <w:rFonts w:ascii="Times New Roman"/>
                <w:b w:val="false"/>
                <w:i w:val="false"/>
                <w:color w:val="000000"/>
                <w:sz w:val="20"/>
              </w:rPr>
              <w:t>18'20"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w:t>
            </w:r>
            <w:r>
              <w:rPr>
                <w:rFonts w:ascii="Times New Roman"/>
                <w:b w:val="false"/>
                <w:i w:val="false"/>
                <w:color w:val="000000"/>
                <w:vertAlign w:val="superscript"/>
              </w:rPr>
              <w:t>о</w:t>
            </w:r>
            <w:r>
              <w:rPr>
                <w:rFonts w:ascii="Times New Roman"/>
                <w:b w:val="false"/>
                <w:i w:val="false"/>
                <w:color w:val="000000"/>
                <w:sz w:val="20"/>
              </w:rPr>
              <w:t>51'43" с.е. 65</w:t>
            </w:r>
            <w:r>
              <w:rPr>
                <w:rFonts w:ascii="Times New Roman"/>
                <w:b w:val="false"/>
                <w:i w:val="false"/>
                <w:color w:val="000000"/>
                <w:vertAlign w:val="superscript"/>
              </w:rPr>
              <w:t>о</w:t>
            </w:r>
            <w:r>
              <w:rPr>
                <w:rFonts w:ascii="Times New Roman"/>
                <w:b w:val="false"/>
                <w:i w:val="false"/>
                <w:color w:val="000000"/>
                <w:sz w:val="20"/>
              </w:rPr>
              <w:t>12'16"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949"/>
        <w:gridCol w:w="2458"/>
        <w:gridCol w:w="1381"/>
        <w:gridCol w:w="1876"/>
        <w:gridCol w:w="136"/>
        <w:gridCol w:w="1072"/>
        <w:gridCol w:w="221"/>
        <w:gridCol w:w="732"/>
      </w:tblGrid>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Қырықмылтық </w:t>
            </w:r>
            <w:r>
              <w:br/>
            </w:r>
            <w:r>
              <w:rPr>
                <w:rFonts w:ascii="Times New Roman"/>
                <w:b w:val="false"/>
                <w:i w:val="false"/>
                <w:color w:val="000000"/>
                <w:sz w:val="20"/>
              </w:rPr>
              <w:t>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1995 жылғы 10 тамыздағы № 29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r>
              <w:br/>
            </w:r>
            <w:r>
              <w:rPr>
                <w:rFonts w:ascii="Times New Roman"/>
                <w:b w:val="false"/>
                <w:i w:val="false"/>
                <w:color w:val="000000"/>
                <w:sz w:val="20"/>
              </w:rPr>
              <w:t>
сериялы жер</w:t>
            </w:r>
            <w:r>
              <w:br/>
            </w:r>
            <w:r>
              <w:rPr>
                <w:rFonts w:ascii="Times New Roman"/>
                <w:b w:val="false"/>
                <w:i w:val="false"/>
                <w:color w:val="000000"/>
                <w:sz w:val="20"/>
              </w:rPr>
              <w:t>
қойнауын пайдалану</w:t>
            </w:r>
            <w:r>
              <w:br/>
            </w:r>
            <w:r>
              <w:rPr>
                <w:rFonts w:ascii="Times New Roman"/>
                <w:b w:val="false"/>
                <w:i w:val="false"/>
                <w:color w:val="000000"/>
                <w:sz w:val="20"/>
              </w:rPr>
              <w:t>
құқығына арналған 1995 жылғы</w:t>
            </w:r>
            <w:r>
              <w:br/>
            </w:r>
            <w:r>
              <w:rPr>
                <w:rFonts w:ascii="Times New Roman"/>
                <w:b w:val="false"/>
                <w:i w:val="false"/>
                <w:color w:val="000000"/>
                <w:sz w:val="20"/>
              </w:rPr>
              <w:t>
10 тамыздағы</w:t>
            </w:r>
            <w:r>
              <w:br/>
            </w:r>
            <w:r>
              <w:rPr>
                <w:rFonts w:ascii="Times New Roman"/>
                <w:b w:val="false"/>
                <w:i w:val="false"/>
                <w:color w:val="000000"/>
                <w:sz w:val="20"/>
              </w:rPr>
              <w:t>
№ 95 (мұнай) лицензия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"ANACO"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w:t>
            </w:r>
            <w:r>
              <w:br/>
            </w:r>
            <w:r>
              <w:rPr>
                <w:rFonts w:ascii="Times New Roman"/>
                <w:b w:val="false"/>
                <w:i w:val="false"/>
                <w:color w:val="000000"/>
                <w:sz w:val="20"/>
              </w:rPr>
              <w:t>
орташа тәуліктік</w:t>
            </w:r>
            <w:r>
              <w:br/>
            </w:r>
            <w:r>
              <w:rPr>
                <w:rFonts w:ascii="Times New Roman"/>
                <w:b w:val="false"/>
                <w:i w:val="false"/>
                <w:color w:val="000000"/>
                <w:sz w:val="20"/>
              </w:rPr>
              <w:t>
дебеті тәулігіне 1,86 тоннаны құрайды</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47°31'00" с.е. 54°36'00"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47°32'00" с.е. 54°37'57"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47°31'40" с.е. 54°39'44"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47°30'40" с.е. 54°41'29"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47°29'44" с.е. 54°41'41"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47°28'51" с.е. 54°41'09"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47°27'36" с.е. 54°40'00"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47°27'10" с.е. 54°38'38"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47°27'15" с.е. 54°36'50"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47°27'29" с.е. 54°35'54"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47°28'30" с.е. 54°34'05"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Төбеарал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2002 жылғы 11</w:t>
            </w:r>
            <w:r>
              <w:br/>
            </w:r>
            <w:r>
              <w:rPr>
                <w:rFonts w:ascii="Times New Roman"/>
                <w:b w:val="false"/>
                <w:i w:val="false"/>
                <w:color w:val="000000"/>
                <w:sz w:val="20"/>
              </w:rPr>
              <w:t>
ақпандағы</w:t>
            </w:r>
            <w:r>
              <w:br/>
            </w:r>
            <w:r>
              <w:rPr>
                <w:rFonts w:ascii="Times New Roman"/>
                <w:b w:val="false"/>
                <w:i w:val="false"/>
                <w:color w:val="000000"/>
                <w:sz w:val="20"/>
              </w:rPr>
              <w:t>
№ 880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"Төбеарал Ойл"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w:t>
            </w:r>
            <w:r>
              <w:br/>
            </w:r>
            <w:r>
              <w:rPr>
                <w:rFonts w:ascii="Times New Roman"/>
                <w:b w:val="false"/>
                <w:i w:val="false"/>
                <w:color w:val="000000"/>
                <w:sz w:val="20"/>
              </w:rPr>
              <w:t>
орташа тәуліктік</w:t>
            </w:r>
            <w:r>
              <w:br/>
            </w:r>
            <w:r>
              <w:rPr>
                <w:rFonts w:ascii="Times New Roman"/>
                <w:b w:val="false"/>
                <w:i w:val="false"/>
                <w:color w:val="000000"/>
                <w:sz w:val="20"/>
              </w:rPr>
              <w:t>
дебеті тәулігіне 1,88 тоннаны құрайды</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46°44'05" с.е. 49°34'59"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46°44'05" с.е. 49°35'22"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46°43'52" с.е. 49°36'29"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46°43'38" с.е. 49°37'12"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46°43'23" с.е. 49°37'09"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46°43'25" с.е. 49°36'10"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46°43'16" с.е. 49°35'31"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46°43'23" с.е. 49°35'08"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46°43'41" с.е. 49°34'58"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2003 жылғы 17</w:t>
            </w:r>
            <w:r>
              <w:br/>
            </w:r>
            <w:r>
              <w:rPr>
                <w:rFonts w:ascii="Times New Roman"/>
                <w:b w:val="false"/>
                <w:i w:val="false"/>
                <w:color w:val="000000"/>
                <w:sz w:val="20"/>
              </w:rPr>
              <w:t>
наурыздағы</w:t>
            </w:r>
            <w:r>
              <w:br/>
            </w:r>
            <w:r>
              <w:rPr>
                <w:rFonts w:ascii="Times New Roman"/>
                <w:b w:val="false"/>
                <w:i w:val="false"/>
                <w:color w:val="000000"/>
                <w:sz w:val="20"/>
              </w:rPr>
              <w:t>
№ 1129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"Ком-Мұнай"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45°15'30" с.е. 53°39'35"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45°16'52" с.е. 53°41'42"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45°17'00" с.е. 53°44'30"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45°17'03" с.е. 53°46'30"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45°16'42" с.е. 53°46'54"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45°15'05" с.е. 53°45'43"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45°14'28" с.е. 53°42'51"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45°14'23" с.е. 53°41'00"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45°14'46" с.е. 53°39'56"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1998 жылғы 28</w:t>
            </w:r>
            <w:r>
              <w:br/>
            </w:r>
            <w:r>
              <w:rPr>
                <w:rFonts w:ascii="Times New Roman"/>
                <w:b w:val="false"/>
                <w:i w:val="false"/>
                <w:color w:val="000000"/>
                <w:sz w:val="20"/>
              </w:rPr>
              <w:t>
қаңтардағы</w:t>
            </w:r>
            <w:r>
              <w:br/>
            </w:r>
            <w:r>
              <w:rPr>
                <w:rFonts w:ascii="Times New Roman"/>
                <w:b w:val="false"/>
                <w:i w:val="false"/>
                <w:color w:val="000000"/>
                <w:sz w:val="20"/>
              </w:rPr>
              <w:t>
№ ГКИ-169</w:t>
            </w:r>
            <w:r>
              <w:br/>
            </w:r>
            <w:r>
              <w:rPr>
                <w:rFonts w:ascii="Times New Roman"/>
                <w:b w:val="false"/>
                <w:i w:val="false"/>
                <w:color w:val="000000"/>
                <w:sz w:val="20"/>
              </w:rPr>
              <w:t>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r>
              <w:br/>
            </w:r>
            <w:r>
              <w:rPr>
                <w:rFonts w:ascii="Times New Roman"/>
                <w:b w:val="false"/>
                <w:i w:val="false"/>
                <w:color w:val="000000"/>
                <w:sz w:val="20"/>
              </w:rPr>
              <w:t>
сериялы жер</w:t>
            </w:r>
            <w:r>
              <w:br/>
            </w:r>
            <w:r>
              <w:rPr>
                <w:rFonts w:ascii="Times New Roman"/>
                <w:b w:val="false"/>
                <w:i w:val="false"/>
                <w:color w:val="000000"/>
                <w:sz w:val="20"/>
              </w:rPr>
              <w:t>
қойнауын пайдалану</w:t>
            </w:r>
            <w:r>
              <w:br/>
            </w:r>
            <w:r>
              <w:rPr>
                <w:rFonts w:ascii="Times New Roman"/>
                <w:b w:val="false"/>
                <w:i w:val="false"/>
                <w:color w:val="000000"/>
                <w:sz w:val="20"/>
              </w:rPr>
              <w:t>
құқығына</w:t>
            </w:r>
            <w:r>
              <w:br/>
            </w:r>
            <w:r>
              <w:rPr>
                <w:rFonts w:ascii="Times New Roman"/>
                <w:b w:val="false"/>
                <w:i w:val="false"/>
                <w:color w:val="000000"/>
                <w:sz w:val="20"/>
              </w:rPr>
              <w:t>
арналған 1997 жылғы</w:t>
            </w:r>
            <w:r>
              <w:br/>
            </w:r>
            <w:r>
              <w:rPr>
                <w:rFonts w:ascii="Times New Roman"/>
                <w:b w:val="false"/>
                <w:i w:val="false"/>
                <w:color w:val="000000"/>
                <w:sz w:val="20"/>
              </w:rPr>
              <w:t>
25</w:t>
            </w:r>
            <w:r>
              <w:br/>
            </w:r>
            <w:r>
              <w:rPr>
                <w:rFonts w:ascii="Times New Roman"/>
                <w:b w:val="false"/>
                <w:i w:val="false"/>
                <w:color w:val="000000"/>
                <w:sz w:val="20"/>
              </w:rPr>
              <w:t>
шілдедегі</w:t>
            </w:r>
            <w:r>
              <w:br/>
            </w:r>
            <w:r>
              <w:rPr>
                <w:rFonts w:ascii="Times New Roman"/>
                <w:b w:val="false"/>
                <w:i w:val="false"/>
                <w:color w:val="000000"/>
                <w:sz w:val="20"/>
              </w:rPr>
              <w:t>
№ 1000 (мұнай) лицензия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 Ойл Корпорейшн"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43°24'52" с.е. 52°17'33"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43°21'57" с.е. 52°25'47"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43°20'21" с.е. 52°24'45"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43°23'17" с.е. 52°16'31"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мұнай кен орны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w:t>
            </w:r>
            <w:r>
              <w:br/>
            </w:r>
            <w:r>
              <w:rPr>
                <w:rFonts w:ascii="Times New Roman"/>
                <w:b w:val="false"/>
                <w:i w:val="false"/>
                <w:color w:val="000000"/>
                <w:sz w:val="20"/>
              </w:rPr>
              <w:t>
2000 жылғы 12 желтоқсандағы</w:t>
            </w:r>
            <w:r>
              <w:br/>
            </w:r>
            <w:r>
              <w:rPr>
                <w:rFonts w:ascii="Times New Roman"/>
                <w:b w:val="false"/>
                <w:i w:val="false"/>
                <w:color w:val="000000"/>
                <w:sz w:val="20"/>
              </w:rPr>
              <w:t>
№ 613 келісім-шарт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r>
              <w:br/>
            </w:r>
            <w:r>
              <w:rPr>
                <w:rFonts w:ascii="Times New Roman"/>
                <w:b w:val="false"/>
                <w:i w:val="false"/>
                <w:color w:val="000000"/>
                <w:sz w:val="20"/>
              </w:rPr>
              <w:t>
сериялы жер</w:t>
            </w:r>
            <w:r>
              <w:br/>
            </w:r>
            <w:r>
              <w:rPr>
                <w:rFonts w:ascii="Times New Roman"/>
                <w:b w:val="false"/>
                <w:i w:val="false"/>
                <w:color w:val="000000"/>
                <w:sz w:val="20"/>
              </w:rPr>
              <w:t>
қойнауын пайдалану</w:t>
            </w:r>
            <w:r>
              <w:br/>
            </w:r>
            <w:r>
              <w:rPr>
                <w:rFonts w:ascii="Times New Roman"/>
                <w:b w:val="false"/>
                <w:i w:val="false"/>
                <w:color w:val="000000"/>
                <w:sz w:val="20"/>
              </w:rPr>
              <w:t>
құқығына</w:t>
            </w:r>
            <w:r>
              <w:br/>
            </w:r>
            <w:r>
              <w:rPr>
                <w:rFonts w:ascii="Times New Roman"/>
                <w:b w:val="false"/>
                <w:i w:val="false"/>
                <w:color w:val="000000"/>
                <w:sz w:val="20"/>
              </w:rPr>
              <w:t>
арналған 1997 жылғы</w:t>
            </w:r>
            <w:r>
              <w:br/>
            </w:r>
            <w:r>
              <w:rPr>
                <w:rFonts w:ascii="Times New Roman"/>
                <w:b w:val="false"/>
                <w:i w:val="false"/>
                <w:color w:val="000000"/>
                <w:sz w:val="20"/>
              </w:rPr>
              <w:t>
25</w:t>
            </w:r>
            <w:r>
              <w:br/>
            </w:r>
            <w:r>
              <w:rPr>
                <w:rFonts w:ascii="Times New Roman"/>
                <w:b w:val="false"/>
                <w:i w:val="false"/>
                <w:color w:val="000000"/>
                <w:sz w:val="20"/>
              </w:rPr>
              <w:t>
шілдедегі № 1001 (мұнай) лицензия</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Ойл Корпорейшн" жауапкершілігі шектеулі серіктестігі</w:t>
            </w:r>
          </w:p>
        </w:tc>
        <w:tc>
          <w:tcPr>
            <w:tcW w:w="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43°27'05" с.е. 52°14'50"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43°27'15" с.е. 52°15'25"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45°26'45" с.е. 52°17'05"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43°25'50" с.е. 52°17'45"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43°25'40" с.е. 52°17'25"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43°25'50" с.е. 52°16'30"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43°26'40" с.е. 52°15'00"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