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a055" w14:textId="6eca0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Дала өрттерін, сондай-ақ мемлекеттік өртке қарсы қызмет бөлімшелері жоқ елді мекендерде өрттерді сөндіру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19 шілдедегі № 801 қаулысы. Күші жойылды - Қазақстан Республикасы Үкіметінің 2015 жылғы 18 маусымдағы № 457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"Азаматтық қорғау туралы" 2014 жылғы 11 сәуірдегі Қазақстан Республикасының Заңы 11-бабының </w:t>
      </w:r>
      <w:r>
        <w:rPr>
          <w:rFonts w:ascii="Times New Roman"/>
          <w:b w:val="false"/>
          <w:i w:val="false"/>
          <w:color w:val="000000"/>
          <w:sz w:val="28"/>
        </w:rPr>
        <w:t>54)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Дала өрттерін, сондай-ақ мемлекеттік өртке қарсы қызмет бөлімшелері жоқ елді мекендерде өрттерді сөндіру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Мыналардың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"Дала өрттерін, сондай-ақ мемлекеттік өрт сөндіру мекемелері құрылмаған елді мекендердегі өртті сөндіру ережесін бекіту туралы" Қазақстан Республикасы Үкіметінің 2007 жылғы 27 маусымдағы № 542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22, 248-құжат):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 өрт қауіпсіздігі саласындағы кейбір шешімдеріне өзгерістер мен толықтырулар енгізу туралы" Қазақстан Республикасы Үкіметінің 2008 жылғы 18 қарашадағы № 1068 қаулысымен бекітілген Қазақстан Республикасы Үкіметінің өрт қауіпсіздігі саласындағы кейбір шешімдеріне енгізілетін өзгерістер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36-тармағы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43, 492-құжат):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 К.Мәсімов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19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801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Дала өрттерін, сондай-ақ мемлекеттік өртке қарсы қызмет</w:t>
      </w:r>
      <w:r>
        <w:br/>
      </w:r>
      <w:r>
        <w:rPr>
          <w:rFonts w:ascii="Times New Roman"/>
          <w:b/>
          <w:i w:val="false"/>
          <w:color w:val="000000"/>
        </w:rPr>
        <w:t>
бөлімшелері жоқ елді мекендерде өрттерді сөндіру қағидалары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Дала өрттерін, сондай-ақ мемлекеттік өртке қарсы қызмет бөлімшелері жоқ елді мекендерде өрттерді сөндіру қағидалары дала өрттерінің, сондай-ақ мемлекеттік өртке қарсы қызмет бөлімшелері жоқ елді мекендерде өрттердің алдын алу және сөндіру жұмыстарын ұйымдастыру тәртібін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Дала өрттерін, сондай-ақ мемлекеттік өртке қарсы қызмет бөлімшелері жоқ елді мекендерде өрттерді сөндіруді тиісті аумақтағы жергілікті атқарушы органдар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Өрттерді байқаған кезде жергілікті атқарушы органдар мемлекеттік өртке қарсы қызметке хабарлайды және өрттерді сөндіруге өртке қарсы ерікті құралымдардың, сондай-ақ Қазақстан Республикасының Үкіметі бекітетін Жергілікті атқарушы органдардың мемлекеттік өртке қарсы қызмет бөлімшелері жоқ елді мекендерде өрт сөндіру бекеттерін құру, оларды материалдық-техникалық жарақтандыру қағидаларына сәйкес құрылған өрт сөндіру бекеттерінің күштері мен құралдарын тартуды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Ерікті өрт сөндірушілерді жинау тәрітбі мен оларды өрт орнына жеткізу тәсілін азаматтық қорғау саласындағы уәкілетті органның аумақтық бөлімшесімен келісім бойынша өртке қарсы ерікті құралымның басшысы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 Мемлекеттік өртке қарсы қызмет бөлімшелерінің күштері мен құралдары келгенге дейін жергілікті атқарушы органдар тиісті аумақта: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өрттер туралы барлық келіп түсетін ақпаратты жедел тексеруді және жинауды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шыққан өрттер, олардың ықтимал таралуы туралы халықты уақтылы хабардар етуді, сондай-ақ олардың салдарын шектеу жөнінде қажетті шаралар қабылдауды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өрт орнындағы жағдайдың барлық өзгерістері туралы жақын орналасқан мемлекеттік өртке қарсы қызмет бөлімшелерін уақтылы жедел хабардар етуді қамтамасыз етеді;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өрттерді сөндіру бойынша жалпы басшылықты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өртке қарсы қызмет бөлімшелері өртке келгенде өрт сөндіруге басшылық ету өртке қарсы қызмет гарнизонының аға лауазымды адамына жүктеледі.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Өрттерді сөндіру кезінде жергілікті атқарушы органдар тартылатын күштер мен құралдарын меншік нысанына қарамастан, Қазақстан Республикасының заңнамасына сәйкес жанар-жағармай материалдарымен, тамақ өнімдерімен және медициналық көмекпен қамтамасыз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Өрттердің алдын алуда және жоюда келісілген іс-қимылды жүзеге асыру мақсатында жергілікті атқарушы органдар азаматтық қорғау саласындағы уәкілетті органның аумақтық бөлімшелерімен бірлесіп, дала өрттерінің, сондай-ақ мемлекеттік өртке қарсы қызмет бөлімшелері жоқ елді мекендерде өрттердің алдын алу және сөндіру жөніндегі жыл сайынғы іс-шаралар жоспарларын, сондай-ақ тиісті аумақтарда дала өрттері туындаған жағдайда жер пайдаланушыларымен бірлескен іс-қимыл жасау жоспарларын әзірлейді және бекітеді.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