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cc36e" w14:textId="93cc3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"Тобыл" әлеуметтік-кәсіпкерлік корпорациясы" ұлттық компаниясы" акционерлік қоғамының 2014 - 2023 жылдарға арналған даму стратегиясын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2014 жылғы 21 шілдедегі № 814 қаулысы. Күші жойылды - Қазақстан Республикасы Үкіметінің 2018 жылғы 10 желтоқсандағы № 818 қаулысымен.</w:t>
      </w:r>
    </w:p>
    <w:p>
      <w:pPr>
        <w:spacing w:after="0"/>
        <w:ind w:left="0"/>
        <w:jc w:val="both"/>
      </w:pPr>
      <w:r>
        <w:rPr>
          <w:rFonts w:ascii="Times New Roman"/>
          <w:b w:val="false"/>
          <w:i w:val="false"/>
          <w:color w:val="ff0000"/>
          <w:sz w:val="28"/>
        </w:rPr>
        <w:t xml:space="preserve">
      Ескерту. Күші жойылды – ҚР Үкіметінің 10.12.2018 </w:t>
      </w:r>
      <w:r>
        <w:rPr>
          <w:rFonts w:ascii="Times New Roman"/>
          <w:b w:val="false"/>
          <w:i w:val="false"/>
          <w:color w:val="ff0000"/>
          <w:sz w:val="28"/>
        </w:rPr>
        <w:t>№ 818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"Мемлекеттік мүлік туралы" 2011 жылғы 1 наурыздағы Қазақстан Республикасының Заңы 184-бабының </w:t>
      </w:r>
      <w:r>
        <w:rPr>
          <w:rFonts w:ascii="Times New Roman"/>
          <w:b w:val="false"/>
          <w:i w:val="false"/>
          <w:color w:val="000000"/>
          <w:sz w:val="28"/>
        </w:rPr>
        <w:t>2-тармағына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"Тобыл" әлеуметтік-кәсіпкерлік корпорациясы" ұлттық компаниясы" акционерлік қоғамының 2014 – 2023 жылдарға арналған </w:t>
      </w:r>
      <w:r>
        <w:rPr>
          <w:rFonts w:ascii="Times New Roman"/>
          <w:b w:val="false"/>
          <w:i w:val="false"/>
          <w:color w:val="000000"/>
          <w:sz w:val="28"/>
        </w:rPr>
        <w:t>даму стратегиясы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2014 жылғы 21 шілдедегі</w:t>
            </w:r>
            <w:r>
              <w:br/>
            </w:r>
            <w:r>
              <w:rPr>
                <w:rFonts w:ascii="Times New Roman"/>
                <w:b w:val="false"/>
                <w:i w:val="false"/>
                <w:color w:val="000000"/>
                <w:sz w:val="20"/>
              </w:rPr>
              <w:t>№ 814 қаулысымен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"Тобыл" әлеуметтік-кәсіпкерлік корпорациясы" ұлттық компаниясы"</w:t>
      </w:r>
      <w:r>
        <w:br/>
      </w:r>
      <w:r>
        <w:rPr>
          <w:rFonts w:ascii="Times New Roman"/>
          <w:b/>
          <w:i w:val="false"/>
          <w:color w:val="000000"/>
        </w:rPr>
        <w:t>акционерлік қоғамының 2014 – 2023 жылдарға арналған даму</w:t>
      </w:r>
      <w:r>
        <w:br/>
      </w:r>
      <w:r>
        <w:rPr>
          <w:rFonts w:ascii="Times New Roman"/>
          <w:b/>
          <w:i w:val="false"/>
          <w:color w:val="000000"/>
        </w:rPr>
        <w:t>стратегиясы</w:t>
      </w:r>
    </w:p>
    <w:bookmarkEnd w:id="3"/>
    <w:p>
      <w:pPr>
        <w:spacing w:after="0"/>
        <w:ind w:left="0"/>
        <w:jc w:val="both"/>
      </w:pPr>
      <w:r>
        <w:rPr>
          <w:rFonts w:ascii="Times New Roman"/>
          <w:b w:val="false"/>
          <w:i w:val="false"/>
          <w:color w:val="000000"/>
          <w:sz w:val="28"/>
        </w:rPr>
        <w:t xml:space="preserve">
      Осы "Тобыл" әлеуметтік-кәсіпкерлік корпорациясы" ұлттық компаниясы" акционерлік қоғамының 2014 – 2023 жылдарға арналған даму стратегиясы (бұдан әрі – Стратегия) Қазақстан Республикасы Үкіметінің 2011 жылғы 31 қазандағы № 1236 қаулысымен бекітілген Акционері мемлекет болып табылатын ұлттық басқарушы холдингтердің, ұлттық холдингтердің, ұлттық компаниялардың </w:t>
      </w:r>
      <w:r>
        <w:rPr>
          <w:rFonts w:ascii="Times New Roman"/>
          <w:b w:val="false"/>
          <w:i w:val="false"/>
          <w:color w:val="000000"/>
          <w:sz w:val="28"/>
        </w:rPr>
        <w:t>даму стратегиялары</w:t>
      </w:r>
      <w:r>
        <w:rPr>
          <w:rFonts w:ascii="Times New Roman"/>
          <w:b w:val="false"/>
          <w:i w:val="false"/>
          <w:color w:val="000000"/>
          <w:sz w:val="28"/>
        </w:rPr>
        <w:t xml:space="preserve"> мен </w:t>
      </w:r>
      <w:r>
        <w:rPr>
          <w:rFonts w:ascii="Times New Roman"/>
          <w:b w:val="false"/>
          <w:i w:val="false"/>
          <w:color w:val="000000"/>
          <w:sz w:val="28"/>
        </w:rPr>
        <w:t>даму жоспарларын</w:t>
      </w:r>
      <w:r>
        <w:rPr>
          <w:rFonts w:ascii="Times New Roman"/>
          <w:b w:val="false"/>
          <w:i w:val="false"/>
          <w:color w:val="000000"/>
          <w:sz w:val="28"/>
        </w:rPr>
        <w:t xml:space="preserve"> әзірлеу, бекіту, сондай-ақ оларды іске асырудың мониторингі мен оны бағалау қағидаларына және Қазақстан Республикасы Үкіметінің 2012 жылғы 31 қазандағы № 1382 қаулысымен мақұлданған Әлеуметтік-кәсіпкерлік корпорацияларды дамыту </w:t>
      </w:r>
      <w:r>
        <w:rPr>
          <w:rFonts w:ascii="Times New Roman"/>
          <w:b w:val="false"/>
          <w:i w:val="false"/>
          <w:color w:val="000000"/>
          <w:sz w:val="28"/>
        </w:rPr>
        <w:t>тұжырымдамасына</w:t>
      </w:r>
      <w:r>
        <w:rPr>
          <w:rFonts w:ascii="Times New Roman"/>
          <w:b w:val="false"/>
          <w:i w:val="false"/>
          <w:color w:val="000000"/>
          <w:sz w:val="28"/>
        </w:rPr>
        <w:t xml:space="preserve"> (бұдан әрі – Тұжырымдама) сәйкес әзірленген.</w:t>
      </w:r>
    </w:p>
    <w:p>
      <w:pPr>
        <w:spacing w:after="0"/>
        <w:ind w:left="0"/>
        <w:jc w:val="both"/>
      </w:pPr>
      <w:r>
        <w:rPr>
          <w:rFonts w:ascii="Times New Roman"/>
          <w:b w:val="false"/>
          <w:i w:val="false"/>
          <w:color w:val="000000"/>
          <w:sz w:val="28"/>
        </w:rPr>
        <w:t>
      Стратегия "Тобыл" әлеуметтік-кәсіпкерлік корпорациясы" ұлттық компаниясы" акционерлік қоғамының (бұдан әрі – ӘКК) 2014 – 2023 жылдарға арналған миссиясын, пайымын, негізгі стратегиялық бағыттарын, мақсатын, міндеттерін, іс-шараларды және қызметінің түйінді көрсеткіштерін айқындайды.</w:t>
      </w:r>
    </w:p>
    <w:p>
      <w:pPr>
        <w:spacing w:after="0"/>
        <w:ind w:left="0"/>
        <w:jc w:val="both"/>
      </w:pPr>
      <w:r>
        <w:rPr>
          <w:rFonts w:ascii="Times New Roman"/>
          <w:b w:val="false"/>
          <w:i w:val="false"/>
          <w:color w:val="000000"/>
          <w:sz w:val="28"/>
        </w:rPr>
        <w:t xml:space="preserve">
      Стратегияның тұжырымдамалық сипаты бар және Стратегия келісіліп, бекітілгеннен кейін әзірленетін ұйымдастырушылық іс-шаралар мен құжаттамалық рәсімдердің сипатын қамтымайды. </w:t>
      </w:r>
    </w:p>
    <w:p>
      <w:pPr>
        <w:spacing w:after="0"/>
        <w:ind w:left="0"/>
        <w:jc w:val="both"/>
      </w:pPr>
      <w:r>
        <w:rPr>
          <w:rFonts w:ascii="Times New Roman"/>
          <w:b w:val="false"/>
          <w:i w:val="false"/>
          <w:color w:val="000000"/>
          <w:sz w:val="28"/>
        </w:rPr>
        <w:t>
      Стратегия кейінгі бағдарламалық құжаттарды, орта мерзімді даму жоспарларын, болжамды қаржы модельдерін, сондай-ақ ӘКК бюджетін әзірлеу үшін негіз болып табылады.</w:t>
      </w:r>
    </w:p>
    <w:p>
      <w:pPr>
        <w:spacing w:after="0"/>
        <w:ind w:left="0"/>
        <w:jc w:val="both"/>
      </w:pPr>
      <w:r>
        <w:rPr>
          <w:rFonts w:ascii="Times New Roman"/>
          <w:b w:val="false"/>
          <w:i w:val="false"/>
          <w:color w:val="000000"/>
          <w:sz w:val="28"/>
        </w:rPr>
        <w:t>
      Стратегия мақсаттар мен бағыттардың негізгі стратегиялық құжаттарда айқындалған республикалық және өңірлік даму басымдықтарына сәйкестігі, сондай-ақ Қазақстан Республикасының қолданыстағы заңдарының нормаларына сәйкестігі қағидатын пайдалана отырып әзірленген:</w:t>
      </w:r>
    </w:p>
    <w:p>
      <w:pPr>
        <w:spacing w:after="0"/>
        <w:ind w:left="0"/>
        <w:jc w:val="both"/>
      </w:pPr>
      <w:r>
        <w:rPr>
          <w:rFonts w:ascii="Times New Roman"/>
          <w:b w:val="false"/>
          <w:i w:val="false"/>
          <w:color w:val="000000"/>
          <w:sz w:val="28"/>
        </w:rPr>
        <w:t xml:space="preserve">
      1) Қазақстан Республикасының Президенті – Елбасы Н.Ә. Назарбаевтың "Қазақстан-2050" Стратегиясы: қалыптасқан мемлекеттің жаңа саяси бағыты" атты 2012 жылғы 14 желтоқсандағы Қазақстан халқына </w:t>
      </w:r>
      <w:r>
        <w:rPr>
          <w:rFonts w:ascii="Times New Roman"/>
          <w:b w:val="false"/>
          <w:i w:val="false"/>
          <w:color w:val="000000"/>
          <w:sz w:val="28"/>
        </w:rPr>
        <w:t>Жолдау</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"Қазақстанның 2030 жылға дейінгі Даму стратегиясын одан әрі іске асыру жөніндегі шаралар туралы" Қазақстан Республикасы Президентінің 2007 жылғы 6 сәуірдегі № 310 </w:t>
      </w:r>
      <w:r>
        <w:rPr>
          <w:rFonts w:ascii="Times New Roman"/>
          <w:b w:val="false"/>
          <w:i w:val="false"/>
          <w:color w:val="000000"/>
          <w:sz w:val="28"/>
        </w:rPr>
        <w:t>Жарлығы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3) "Қазақстан Республикасының 2020 жылға дейінгі Стратегиялық даму жоспары туралы" Қазақстан Республикасы Президентінің 2010 жылғы 1 ақпандағы № 922 </w:t>
      </w:r>
      <w:r>
        <w:rPr>
          <w:rFonts w:ascii="Times New Roman"/>
          <w:b w:val="false"/>
          <w:i w:val="false"/>
          <w:color w:val="000000"/>
          <w:sz w:val="28"/>
        </w:rPr>
        <w:t>Жарлығы</w:t>
      </w:r>
      <w:r>
        <w:rPr>
          <w:rFonts w:ascii="Times New Roman"/>
          <w:b w:val="false"/>
          <w:i w:val="false"/>
          <w:color w:val="000000"/>
          <w:sz w:val="28"/>
        </w:rPr>
        <w:t>;</w:t>
      </w:r>
    </w:p>
    <w:p>
      <w:pPr>
        <w:spacing w:after="0"/>
        <w:ind w:left="0"/>
        <w:jc w:val="both"/>
      </w:pPr>
      <w:r>
        <w:rPr>
          <w:rFonts w:ascii="Times New Roman"/>
          <w:b w:val="false"/>
          <w:i w:val="false"/>
          <w:color w:val="000000"/>
          <w:sz w:val="28"/>
        </w:rPr>
        <w:t>
      4) "Қазақстан Республикасының 2020 жылға дейінгі инновациялық даму тұжырымдамасын бекіту туралы" Қазақстан Республикасы Президентінің 2013 жылғы 4 маусымдағы № 579 Жарлығы;</w:t>
      </w:r>
    </w:p>
    <w:p>
      <w:pPr>
        <w:spacing w:after="0"/>
        <w:ind w:left="0"/>
        <w:jc w:val="both"/>
      </w:pPr>
      <w:r>
        <w:rPr>
          <w:rFonts w:ascii="Times New Roman"/>
          <w:b w:val="false"/>
          <w:i w:val="false"/>
          <w:color w:val="000000"/>
          <w:sz w:val="28"/>
        </w:rPr>
        <w:t xml:space="preserve">
      5) "Қазақстан Республикасындағы мемлекеттік жоспарлау жүйесі туралы" Қазақстан Республикасы Президентінің 2009 жылғы 18 маусымдағы № 827 </w:t>
      </w:r>
      <w:r>
        <w:rPr>
          <w:rFonts w:ascii="Times New Roman"/>
          <w:b w:val="false"/>
          <w:i w:val="false"/>
          <w:color w:val="000000"/>
          <w:sz w:val="28"/>
        </w:rPr>
        <w:t>Жарлығы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6) "Қазақстан Республикасындағы мемлекеттік жоспарлау жүйесінің одан әрі жұмыс істеуінің кейбір мәселелері туралы" Қазақстан Республикасы Президентінің 2010 жылғы 4 наурыздағы № 931 </w:t>
      </w:r>
      <w:r>
        <w:rPr>
          <w:rFonts w:ascii="Times New Roman"/>
          <w:b w:val="false"/>
          <w:i w:val="false"/>
          <w:color w:val="000000"/>
          <w:sz w:val="28"/>
        </w:rPr>
        <w:t>Жарлығы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7) "Қазақстан Республикасын үдемелі индустриялық-инновациялық дамыту жөніндегі 2010 – 2014 жылдарға арналған мемлекеттік бағдарлама туралы" Қазақстан Республикасы Президентінің 2010 жылғы 19 наурыздағы № 958 </w:t>
      </w:r>
      <w:r>
        <w:rPr>
          <w:rFonts w:ascii="Times New Roman"/>
          <w:b w:val="false"/>
          <w:i w:val="false"/>
          <w:color w:val="000000"/>
          <w:sz w:val="28"/>
        </w:rPr>
        <w:t>Жарлығы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8) "Әлеуметтік-кәсіпкерлік корпорацияларды дамыту тұжырымдамасын мақұлдау туралы" Қазақстан Республикасы Үкіметінің 2012 жылғы 31 қазандағы № 1382 </w:t>
      </w:r>
      <w:r>
        <w:rPr>
          <w:rFonts w:ascii="Times New Roman"/>
          <w:b w:val="false"/>
          <w:i w:val="false"/>
          <w:color w:val="000000"/>
          <w:sz w:val="28"/>
        </w:rPr>
        <w:t>қаулысы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9) "Қазақстан Республикасында инновацияларды дамыту және технологиялық жаңғыртуға жәрдемдесу жөніндегі 2010 – 2014 жылдарға арналған бағдарламаны бекіту туралы" Қазақстан Республикасы Үкіметінің 2010 жылғы 30 қарашадағы № 1308 </w:t>
      </w:r>
      <w:r>
        <w:rPr>
          <w:rFonts w:ascii="Times New Roman"/>
          <w:b w:val="false"/>
          <w:i w:val="false"/>
          <w:color w:val="000000"/>
          <w:sz w:val="28"/>
        </w:rPr>
        <w:t>қаулысы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10) "Бизнестің жол картасы 2020" бағдарламасын бекіту туралы" Қазақстан Республикасы Үкіметінің 2010 жылғы 13 сәуірдегі № 301 </w:t>
      </w:r>
      <w:r>
        <w:rPr>
          <w:rFonts w:ascii="Times New Roman"/>
          <w:b w:val="false"/>
          <w:i w:val="false"/>
          <w:color w:val="000000"/>
          <w:sz w:val="28"/>
        </w:rPr>
        <w:t>қаулысы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11) "Қазақстан Республикасында инвестицияларды тарту, арнайы экономикалық аймақтарды дамыту және экспортты ынталандыру жөніндегі 2010 – 2014 жылдарға арналған бағдарламаны бекіту туралы" Қазақстан Республикасы Үкіметінің 2010 жылғы 30 қазандағы № 1145 </w:t>
      </w:r>
      <w:r>
        <w:rPr>
          <w:rFonts w:ascii="Times New Roman"/>
          <w:b w:val="false"/>
          <w:i w:val="false"/>
          <w:color w:val="000000"/>
          <w:sz w:val="28"/>
        </w:rPr>
        <w:t>қаулысы</w:t>
      </w:r>
      <w:r>
        <w:rPr>
          <w:rFonts w:ascii="Times New Roman"/>
          <w:b w:val="false"/>
          <w:i w:val="false"/>
          <w:color w:val="000000"/>
          <w:sz w:val="28"/>
        </w:rPr>
        <w:t>;</w:t>
      </w:r>
    </w:p>
    <w:p>
      <w:pPr>
        <w:spacing w:after="0"/>
        <w:ind w:left="0"/>
        <w:jc w:val="both"/>
      </w:pPr>
      <w:r>
        <w:rPr>
          <w:rFonts w:ascii="Times New Roman"/>
          <w:b w:val="false"/>
          <w:i w:val="false"/>
          <w:color w:val="000000"/>
          <w:sz w:val="28"/>
        </w:rPr>
        <w:t>
      12) Қостанай облысы мәслихатының 2011 жылғы 12 қаңтардағы № 368 шешімімен бекітілген Қостанай облысының аумағын дамытудың 2011 – 2015 жылдарға арналған бағдарламасы (бұдан әрі – АДБ).</w:t>
      </w:r>
    </w:p>
    <w:bookmarkStart w:name="z6" w:id="4"/>
    <w:p>
      <w:pPr>
        <w:spacing w:after="0"/>
        <w:ind w:left="0"/>
        <w:jc w:val="both"/>
      </w:pPr>
      <w:r>
        <w:rPr>
          <w:rFonts w:ascii="Times New Roman"/>
          <w:b w:val="false"/>
          <w:i w:val="false"/>
          <w:color w:val="000000"/>
          <w:sz w:val="28"/>
        </w:rPr>
        <w:t>
      1. Ағымдағы жағдайды талдау</w:t>
      </w:r>
    </w:p>
    <w:bookmarkEnd w:id="4"/>
    <w:p>
      <w:pPr>
        <w:spacing w:after="0"/>
        <w:ind w:left="0"/>
        <w:jc w:val="both"/>
      </w:pPr>
      <w:r>
        <w:rPr>
          <w:rFonts w:ascii="Times New Roman"/>
          <w:b w:val="false"/>
          <w:i w:val="false"/>
          <w:color w:val="000000"/>
          <w:sz w:val="28"/>
        </w:rPr>
        <w:t>
      Сыртқы ортаны талдау</w:t>
      </w:r>
    </w:p>
    <w:p>
      <w:pPr>
        <w:spacing w:after="0"/>
        <w:ind w:left="0"/>
        <w:jc w:val="both"/>
      </w:pPr>
      <w:r>
        <w:rPr>
          <w:rFonts w:ascii="Times New Roman"/>
          <w:b w:val="false"/>
          <w:i w:val="false"/>
          <w:color w:val="000000"/>
          <w:sz w:val="28"/>
        </w:rPr>
        <w:t>
      ӘКК қызметінің аумағы – Қазақстан Республикасының Қостанай облысында (бұдан әрі – облыс). 2013 жылғы 1 қыркүйектегі жағдай бойынша облыс халқының жалпы саны 880,6 мың адамды құрады (оның ішінде 51,3 %-ы қала және 48,7 %-ы ауыл тұрғындары) немесе Қазақстан Республикасы тұрғындарының жалпы санының 5,2 %-ын құрайды. Облыс аумағының ауданы – 196 000 шаршы км (Қазақстан Республикасының жалпы аумағының – 7,2 %).</w:t>
      </w:r>
    </w:p>
    <w:p>
      <w:pPr>
        <w:spacing w:after="0"/>
        <w:ind w:left="0"/>
        <w:jc w:val="both"/>
      </w:pPr>
      <w:r>
        <w:rPr>
          <w:rFonts w:ascii="Times New Roman"/>
          <w:b w:val="false"/>
          <w:i w:val="false"/>
          <w:color w:val="000000"/>
          <w:sz w:val="28"/>
        </w:rPr>
        <w:t>
      Облыс географиялық жағынан қолайлы орналасқан. Астана қаласы, Ақмола, Ақтөбе, Қарағанды, Солтүстік Қазақстан облыстары сияқты әлеуетті сыйымды нарықтардың тікелей жақын орналасуы агроөнеркәсіптік кешен (бұдан әрі – АӨК), кен өндіру өнеркәсібі және машина жасау саласы өнімдерін өткізу үшін облыстың бәсекелестік артықшылықтарын қамтамасыз етеді. Облыстың Ресей Федерациясының үш облысымен (Қорған, Орынбор, Челябі) шекаралас көрші болуы экспортқа бағдарланған өндіріс пен шекара маңындағы сауданы дамытуға мүмкіндік береді.</w:t>
      </w:r>
    </w:p>
    <w:bookmarkStart w:name="z7" w:id="5"/>
    <w:p>
      <w:pPr>
        <w:spacing w:after="0"/>
        <w:ind w:left="0"/>
        <w:jc w:val="both"/>
      </w:pPr>
      <w:r>
        <w:rPr>
          <w:rFonts w:ascii="Times New Roman"/>
          <w:b w:val="false"/>
          <w:i w:val="false"/>
          <w:color w:val="000000"/>
          <w:sz w:val="28"/>
        </w:rPr>
        <w:t>
      Облыстың табиғи-ресурстық әлеуетін бағалау</w:t>
      </w:r>
    </w:p>
    <w:bookmarkEnd w:id="5"/>
    <w:p>
      <w:pPr>
        <w:spacing w:after="0"/>
        <w:ind w:left="0"/>
        <w:jc w:val="both"/>
      </w:pPr>
      <w:r>
        <w:rPr>
          <w:rFonts w:ascii="Times New Roman"/>
          <w:b w:val="false"/>
          <w:i w:val="false"/>
          <w:color w:val="000000"/>
          <w:sz w:val="28"/>
        </w:rPr>
        <w:t>
      Облыс жерінің жалпы ауданы 19 600 мың га құрайды. Ауыл шаруашылығы алқаптарының ауданы – 18 123,4 мың га, оның ішінде 5 659,3 мың га немесе ауыл шаруашылығы алқаптарының 31,2 %-ын егістік, 12 068 мың га (66,6 %) жайылым алып жатыр.</w:t>
      </w:r>
    </w:p>
    <w:p>
      <w:pPr>
        <w:spacing w:after="0"/>
        <w:ind w:left="0"/>
        <w:jc w:val="both"/>
      </w:pPr>
      <w:r>
        <w:rPr>
          <w:rFonts w:ascii="Times New Roman"/>
          <w:b w:val="false"/>
          <w:i w:val="false"/>
          <w:color w:val="000000"/>
          <w:sz w:val="28"/>
        </w:rPr>
        <w:t>
      Ауа-райының қолайлы болуы және құнарлы топырақ пен жайылым алқаптарының мол болуы облыста ауыл шаруашылығы (өсімдік шаруашылығы, мал шаруашылығы) өнімдерінің өндірісін басымдықпен дамытуға негіз болды. Ауыл шаруашылығының өндірістік мамандануы жағынан облыс астық-бидай өндірісі дамыған, тауарлық ірі мал шаруашылығы дамып келе жатқан аймаққа жатады.</w:t>
      </w:r>
    </w:p>
    <w:p>
      <w:pPr>
        <w:spacing w:after="0"/>
        <w:ind w:left="0"/>
        <w:jc w:val="both"/>
      </w:pPr>
      <w:r>
        <w:rPr>
          <w:rFonts w:ascii="Times New Roman"/>
          <w:b w:val="false"/>
          <w:i w:val="false"/>
          <w:color w:val="000000"/>
          <w:sz w:val="28"/>
        </w:rPr>
        <w:t>
      Облыстың жер қойнауы пайдалы қазбалардың барлық дерлік түріне бай, әсіресе, темір кені мол (магнетит кені – Қостанай темір кені бассейні: Соколов, Сарыбай, Қашар кен орындары, солитті қоңыр теміртас – Аят темір кені бассейні, Лисаковск кен орны). Магнетит кені мен қоңыр теміртастың жиынтық қоры 15,7 млрд. тоннаны құрайды.</w:t>
      </w:r>
    </w:p>
    <w:p>
      <w:pPr>
        <w:spacing w:after="0"/>
        <w:ind w:left="0"/>
        <w:jc w:val="both"/>
      </w:pPr>
      <w:r>
        <w:rPr>
          <w:rFonts w:ascii="Times New Roman"/>
          <w:b w:val="false"/>
          <w:i w:val="false"/>
          <w:color w:val="000000"/>
          <w:sz w:val="28"/>
        </w:rPr>
        <w:t>
      Тұтастай алғанда, бай табиғи ресурстарын, қолайлы ауа-райы жағдайларын және географиялық жағынан ыңғайлы орналасқанын ескерсек, бәсекеге қабілетті әлеуетті (әсіресе, ауыл шаруашылығы шикізатын өңдеу жөнінде, машина жасау өнімдерін шығару және құрылыс материалдарының өндірісін кеңейту жөнінде) өндірістер құру жағынан облыс әлеуетінің мол екені туралы тұжырым жасауға болады.</w:t>
      </w:r>
    </w:p>
    <w:bookmarkStart w:name="z8" w:id="6"/>
    <w:p>
      <w:pPr>
        <w:spacing w:after="0"/>
        <w:ind w:left="0"/>
        <w:jc w:val="both"/>
      </w:pPr>
      <w:r>
        <w:rPr>
          <w:rFonts w:ascii="Times New Roman"/>
          <w:b w:val="false"/>
          <w:i w:val="false"/>
          <w:color w:val="000000"/>
          <w:sz w:val="28"/>
        </w:rPr>
        <w:t>
      Облыстағы экономикалық ахуалды бағалау</w:t>
      </w:r>
    </w:p>
    <w:bookmarkEnd w:id="6"/>
    <w:p>
      <w:pPr>
        <w:spacing w:after="0"/>
        <w:ind w:left="0"/>
        <w:jc w:val="both"/>
      </w:pPr>
      <w:r>
        <w:rPr>
          <w:rFonts w:ascii="Times New Roman"/>
          <w:b w:val="false"/>
          <w:i w:val="false"/>
          <w:color w:val="000000"/>
          <w:sz w:val="28"/>
        </w:rPr>
        <w:t>
      Облыстың жалпы өңірлік өнімі (бұдан әрі – ЖӨӨ) 2010 – 2013 жылдары оң өсу үрдісінде болды: 2010 жыл – 856,7 млрд. теңге; 2011 жыл – 1 135,6 млрд. теңге; 2012 жыл – 1 156,2 млрд. теңге; 2013 жыл – 881,9 млрд. теңге. Бұл ретте, тау-кен металлургиясы өнеркәсібінің өндіріс көлемінің қысқаруы есебінен 2012 жылғы көрсеткішке қатысты 2013 жылы ЖӨӨ мәні 25,9 %-ға азайды.</w:t>
      </w:r>
    </w:p>
    <w:p>
      <w:pPr>
        <w:spacing w:after="0"/>
        <w:ind w:left="0"/>
        <w:jc w:val="both"/>
      </w:pPr>
      <w:r>
        <w:rPr>
          <w:rFonts w:ascii="Times New Roman"/>
          <w:b w:val="false"/>
          <w:i w:val="false"/>
          <w:color w:val="000000"/>
          <w:sz w:val="28"/>
        </w:rPr>
        <w:t>
      Соңғы жылдары Қазақстан Республикасының жалпы ішкі өнімінің (бұдан әрі – ЖІӨ) құрылымындағы ЖӨӨ үлесі орта есеппен 4 % болады. Белгілі бір дәрежеде бұл тренд ЖӨӨ құрылымымен және көлемімен айқындалады.</w:t>
      </w:r>
    </w:p>
    <w:p>
      <w:pPr>
        <w:spacing w:after="0"/>
        <w:ind w:left="0"/>
        <w:jc w:val="both"/>
      </w:pPr>
      <w:r>
        <w:rPr>
          <w:rFonts w:ascii="Times New Roman"/>
          <w:b w:val="false"/>
          <w:i w:val="false"/>
          <w:color w:val="000000"/>
          <w:sz w:val="28"/>
        </w:rPr>
        <w:t>
      ЖІӨ-дегі облыс үлесінің азаюы, негізінен, өнеркәсіп, сауда, көлік және байланыс секторларының үлес салмағының қысқаруы есебінен орын алып отыр. Бұл ретте, ЖӨӨ қалыптастыруға облыстың ауыл шаруашылығының үлесі айтарлықтай өсті.</w:t>
      </w:r>
    </w:p>
    <w:bookmarkStart w:name="z9" w:id="7"/>
    <w:p>
      <w:pPr>
        <w:spacing w:after="0"/>
        <w:ind w:left="0"/>
        <w:jc w:val="both"/>
      </w:pPr>
      <w:r>
        <w:rPr>
          <w:rFonts w:ascii="Times New Roman"/>
          <w:b w:val="false"/>
          <w:i w:val="false"/>
          <w:color w:val="000000"/>
          <w:sz w:val="28"/>
        </w:rPr>
        <w:t>
      Облыс экономикасының құрылымын талдау</w:t>
      </w:r>
    </w:p>
    <w:bookmarkEnd w:id="7"/>
    <w:p>
      <w:pPr>
        <w:spacing w:after="0"/>
        <w:ind w:left="0"/>
        <w:jc w:val="both"/>
      </w:pPr>
      <w:r>
        <w:rPr>
          <w:rFonts w:ascii="Times New Roman"/>
          <w:b w:val="false"/>
          <w:i w:val="false"/>
          <w:color w:val="000000"/>
          <w:sz w:val="28"/>
        </w:rPr>
        <w:t>
      Облыс экономикасының құрылымында пайдалы қазбаларды өндіру мен астық экспорты басым ресурстық бағдарлану айқын көрінеді. Өңдеуші өнеркәсіптің үлесі әлі де мейлінше төмен.</w:t>
      </w:r>
    </w:p>
    <w:p>
      <w:pPr>
        <w:spacing w:after="0"/>
        <w:ind w:left="0"/>
        <w:jc w:val="both"/>
      </w:pPr>
      <w:r>
        <w:rPr>
          <w:rFonts w:ascii="Times New Roman"/>
          <w:b w:val="false"/>
          <w:i w:val="false"/>
          <w:color w:val="000000"/>
          <w:sz w:val="28"/>
        </w:rPr>
        <w:t>
      Облыс дамуының ағымдағы кезеңінде ЖӨӨ негізгі көлемін қамтамасыз ететін экономикалық қызметтің басым түрі ауыл шаруашылығы болды, оның үлесіне 2010 – 2013 жылдары өндірілген ЖӨӨ-нің басым бөлігі тиесілі. Алайда, бұл саладағы басқару тиімділігінің төмен болуы ауыл шаруашылығының өзіндік бірегей әлеуетін толыққанды пайдалануға мүмкіндік бермейді. Еңбекті қажет ету деңгейінің жоғары болуы, негізгі құралдардың тозу дәрежесінің қомақты болуы, заманауи жаңа технологияларды енгізу деңгейінің жеткіліксіз болуы және қаржыландырудың тапшылығы облысты сыртқы сұранысқа байланысты маңызды тәуекелдерге ұшырауға бейім өнеркәсіптік өндіріс қызметінің нәтижелеріне тікелей тәуелді етеді.</w:t>
      </w:r>
    </w:p>
    <w:p>
      <w:pPr>
        <w:spacing w:after="0"/>
        <w:ind w:left="0"/>
        <w:jc w:val="both"/>
      </w:pPr>
      <w:r>
        <w:rPr>
          <w:rFonts w:ascii="Times New Roman"/>
          <w:b w:val="false"/>
          <w:i w:val="false"/>
          <w:color w:val="000000"/>
          <w:sz w:val="28"/>
        </w:rPr>
        <w:t>
      2013 жылғы қаңтар-тамыз кезеңіндегі облыс өнеркәсібінің құрылымын мынадай салалармен көрсетуге болады: кен өндіру, энергетика, сумен жабдықтау және өңдеуші өнеркәсіп салалары – тамақ өнеркәсібі, машина жасау және металл өңдеу, химия өнеркәсібі және құрылыс материалдарының өндірісі. Облыс өнеркәсібінің құрылымында кен өндіру өнеркәсібінің үлес салмағы 53 %-ды, өңдеуші өнеркәсіп – 41 %-ды, электрмен жабдықтау, газ, бу беру мен ауа баптау – 5 %-ды, сумен жабдықтау, кәріз жүйесі, қалдықтарды жинау мен бөлуді бақылау – 1 %-ды құрайды.</w:t>
      </w:r>
    </w:p>
    <w:bookmarkStart w:name="z10" w:id="8"/>
    <w:p>
      <w:pPr>
        <w:spacing w:after="0"/>
        <w:ind w:left="0"/>
        <w:jc w:val="both"/>
      </w:pPr>
      <w:r>
        <w:rPr>
          <w:rFonts w:ascii="Times New Roman"/>
          <w:b w:val="false"/>
          <w:i w:val="false"/>
          <w:color w:val="000000"/>
          <w:sz w:val="28"/>
        </w:rPr>
        <w:t>
      Облыс экономикасының басым салаларының жай-күйін бағалау</w:t>
      </w:r>
    </w:p>
    <w:bookmarkEnd w:id="8"/>
    <w:p>
      <w:pPr>
        <w:spacing w:after="0"/>
        <w:ind w:left="0"/>
        <w:jc w:val="both"/>
      </w:pPr>
      <w:r>
        <w:rPr>
          <w:rFonts w:ascii="Times New Roman"/>
          <w:b w:val="false"/>
          <w:i w:val="false"/>
          <w:color w:val="000000"/>
          <w:sz w:val="28"/>
        </w:rPr>
        <w:t>
      АӨК</w:t>
      </w:r>
    </w:p>
    <w:p>
      <w:pPr>
        <w:spacing w:after="0"/>
        <w:ind w:left="0"/>
        <w:jc w:val="both"/>
      </w:pPr>
      <w:r>
        <w:rPr>
          <w:rFonts w:ascii="Times New Roman"/>
          <w:b w:val="false"/>
          <w:i w:val="false"/>
          <w:color w:val="000000"/>
          <w:sz w:val="28"/>
        </w:rPr>
        <w:t>
      2010 – 2013 жылдар кезеңінде Қазақстан Республикасының жалпы ауыл шаруашылығы өнімінің көлеміндегі облыстың ауыл шаруашылығы өнімінің үлес салмағы орта есеппен 10 %-ды құрады.</w:t>
      </w:r>
    </w:p>
    <w:p>
      <w:pPr>
        <w:spacing w:after="0"/>
        <w:ind w:left="0"/>
        <w:jc w:val="both"/>
      </w:pPr>
      <w:r>
        <w:rPr>
          <w:rFonts w:ascii="Times New Roman"/>
          <w:b w:val="false"/>
          <w:i w:val="false"/>
          <w:color w:val="000000"/>
          <w:sz w:val="28"/>
        </w:rPr>
        <w:t>
      Облыстың ауыл шаруашылығы өнімінің (көрсетілетін қызметтерінің) жалпы шығарылымы мынаны құрады: 2010 жылы – 213 млрд. теңге; 2011 жылы – 394 млрд. теңге; 2012 жылы – 179 млрд. теңге; 2013 жылы – 266 млрд. теңге. Көрсеткіштердің мәні облыс экономикасының қаралып отырған секторының орнықты өскенін көрсетеді.</w:t>
      </w:r>
    </w:p>
    <w:p>
      <w:pPr>
        <w:spacing w:after="0"/>
        <w:ind w:left="0"/>
        <w:jc w:val="both"/>
      </w:pPr>
      <w:r>
        <w:rPr>
          <w:rFonts w:ascii="Times New Roman"/>
          <w:b w:val="false"/>
          <w:i w:val="false"/>
          <w:color w:val="000000"/>
          <w:sz w:val="28"/>
        </w:rPr>
        <w:t>
      2012 жылы дәнді және дәнді-бұршақты дақылдарды жалпы жинаудың 19,6 %-ы, ет өндірісінің 13 %-ы, сүт өндірісінің республикалық көлемінің 6,8 %-ы, жұмыртқа өндірісінің жалпы көлемінің 14,3 %-ы облыс үлесіне тиесілі болды.</w:t>
      </w:r>
    </w:p>
    <w:p>
      <w:pPr>
        <w:spacing w:after="0"/>
        <w:ind w:left="0"/>
        <w:jc w:val="both"/>
      </w:pPr>
      <w:r>
        <w:rPr>
          <w:rFonts w:ascii="Times New Roman"/>
          <w:b w:val="false"/>
          <w:i w:val="false"/>
          <w:color w:val="000000"/>
          <w:sz w:val="28"/>
        </w:rPr>
        <w:t>
      2013 жылғы 1 шілдедегі жағдай бойынша облыстың ауыл шаруашылығы секторында ауыл шаруашылығы өнімінің 6 390 өндірушісі, оның ішінде 865 ауыл шаруашылығы кәсіпорны мен 5 525 шаруа (фермер) қожалығы болды.</w:t>
      </w:r>
    </w:p>
    <w:p>
      <w:pPr>
        <w:spacing w:after="0"/>
        <w:ind w:left="0"/>
        <w:jc w:val="both"/>
      </w:pPr>
      <w:r>
        <w:rPr>
          <w:rFonts w:ascii="Times New Roman"/>
          <w:b w:val="false"/>
          <w:i w:val="false"/>
          <w:color w:val="000000"/>
          <w:sz w:val="28"/>
        </w:rPr>
        <w:t>
      Соңғы жылдары облыстың ауыл шаруашылығы саласы құрылымының 57,2 %-ын өсімдік шаруашылығы және 42,8 %-ын мал шаруашылығы иеленді.</w:t>
      </w:r>
    </w:p>
    <w:bookmarkStart w:name="z11" w:id="9"/>
    <w:p>
      <w:pPr>
        <w:spacing w:after="0"/>
        <w:ind w:left="0"/>
        <w:jc w:val="both"/>
      </w:pPr>
      <w:r>
        <w:rPr>
          <w:rFonts w:ascii="Times New Roman"/>
          <w:b w:val="false"/>
          <w:i w:val="false"/>
          <w:color w:val="000000"/>
          <w:sz w:val="28"/>
        </w:rPr>
        <w:t>
      Өсімдік шаруашылығы</w:t>
      </w:r>
    </w:p>
    <w:bookmarkEnd w:id="9"/>
    <w:p>
      <w:pPr>
        <w:spacing w:after="0"/>
        <w:ind w:left="0"/>
        <w:jc w:val="both"/>
      </w:pPr>
      <w:r>
        <w:rPr>
          <w:rFonts w:ascii="Times New Roman"/>
          <w:b w:val="false"/>
          <w:i w:val="false"/>
          <w:color w:val="000000"/>
          <w:sz w:val="28"/>
        </w:rPr>
        <w:t>
      Қазақстан Республикасының бүкіл егістік алқабының 24,3 %-ға жуығы облыс үлесіне тиесілі. Астық өнімдеріне жиынтық сұраныстың өсуі есебінен соңғы 4 жылда (2010 – 2013 жылдар) егістік алқаптары 5,4 %-ға ұлғайды.</w:t>
      </w:r>
    </w:p>
    <w:p>
      <w:pPr>
        <w:spacing w:after="0"/>
        <w:ind w:left="0"/>
        <w:jc w:val="both"/>
      </w:pPr>
      <w:r>
        <w:rPr>
          <w:rFonts w:ascii="Times New Roman"/>
          <w:b w:val="false"/>
          <w:i w:val="false"/>
          <w:color w:val="000000"/>
          <w:sz w:val="28"/>
        </w:rPr>
        <w:t>
      Дәнді, бұршақты және майлы дақылдардың егістік алқабы облыстың егістік алқабының 88,6 %-ын құрайды.</w:t>
      </w:r>
    </w:p>
    <w:p>
      <w:pPr>
        <w:spacing w:after="0"/>
        <w:ind w:left="0"/>
        <w:jc w:val="both"/>
      </w:pPr>
      <w:r>
        <w:rPr>
          <w:rFonts w:ascii="Times New Roman"/>
          <w:b w:val="false"/>
          <w:i w:val="false"/>
          <w:color w:val="000000"/>
          <w:sz w:val="28"/>
        </w:rPr>
        <w:t>
      2013 жылғы деректер бойынша облыстың егістік алқабының құрылымында: дәнді, бұршақты және майлы дақылдар 4 628,3 мың гектарды (88,6 %); көкөніс пен бақша дақылдары, тамыр жемістілер мен түйнек жемістілер 13,7 мың гектарды (0,3 %); жем-шөп дақылдары 580 мың гектарды (11,1 %), өзге дақылдар 0,2 мың гектарды алып жатыр.</w:t>
      </w:r>
    </w:p>
    <w:p>
      <w:pPr>
        <w:spacing w:after="0"/>
        <w:ind w:left="0"/>
        <w:jc w:val="both"/>
      </w:pPr>
      <w:r>
        <w:rPr>
          <w:rFonts w:ascii="Times New Roman"/>
          <w:b w:val="false"/>
          <w:i w:val="false"/>
          <w:color w:val="000000"/>
          <w:sz w:val="28"/>
        </w:rPr>
        <w:t>
      Қазақстан Республикасының дәнді және бұршақты дақылдарының (астыққа) жалпы құрылымында облыстың үлесі шамамен 25 %.</w:t>
      </w:r>
    </w:p>
    <w:p>
      <w:pPr>
        <w:spacing w:after="0"/>
        <w:ind w:left="0"/>
        <w:jc w:val="both"/>
      </w:pPr>
      <w:r>
        <w:rPr>
          <w:rFonts w:ascii="Times New Roman"/>
          <w:b w:val="false"/>
          <w:i w:val="false"/>
          <w:color w:val="000000"/>
          <w:sz w:val="28"/>
        </w:rPr>
        <w:t>
      1-кесте. Дәнді және бұршақты дақылдарды (астыққа) жалпы жинау, мың тонна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2"/>
        <w:gridCol w:w="2952"/>
        <w:gridCol w:w="2952"/>
        <w:gridCol w:w="2952"/>
        <w:gridCol w:w="2952"/>
      </w:tblGrid>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12 185,2</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26 960,5</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12 864,8</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18 231,1</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3 039,9</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7 912,7</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2 459,9</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4 267,5</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үлесі</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Соңғы жылдары дәнді дақылдардың құрылымында бидайдың үлес салмағының өсуімен қатар дәнді-бұршақты, жарма, мал жемі дақылдарына арналған егістік алқаптарының азаюы орын алды.</w:t>
      </w:r>
    </w:p>
    <w:p>
      <w:pPr>
        <w:spacing w:after="0"/>
        <w:ind w:left="0"/>
        <w:jc w:val="both"/>
      </w:pPr>
      <w:r>
        <w:rPr>
          <w:rFonts w:ascii="Times New Roman"/>
          <w:b w:val="false"/>
          <w:i w:val="false"/>
          <w:color w:val="000000"/>
          <w:sz w:val="28"/>
        </w:rPr>
        <w:t>
      Облысты қауіпті диқаншылық аймағына жатқызуға негіз болған ауа райы-климат жағдайларының күрделі болуы ауыл шаруашылығы дақылдарын өсірудің ғылыми тәсілдері мен практиктердің бай тәжірибесіне, қажетті амалдар мен құралдарды икемді пайдалану дағдысына негізделген заманауи технологияларды игеру қажеттігін айқындап берді.</w:t>
      </w:r>
    </w:p>
    <w:bookmarkStart w:name="z12" w:id="10"/>
    <w:p>
      <w:pPr>
        <w:spacing w:after="0"/>
        <w:ind w:left="0"/>
        <w:jc w:val="both"/>
      </w:pPr>
      <w:r>
        <w:rPr>
          <w:rFonts w:ascii="Times New Roman"/>
          <w:b w:val="false"/>
          <w:i w:val="false"/>
          <w:color w:val="000000"/>
          <w:sz w:val="28"/>
        </w:rPr>
        <w:t>
      Мал шаруашылығы</w:t>
      </w:r>
    </w:p>
    <w:bookmarkEnd w:id="10"/>
    <w:p>
      <w:pPr>
        <w:spacing w:after="0"/>
        <w:ind w:left="0"/>
        <w:jc w:val="both"/>
      </w:pPr>
      <w:r>
        <w:rPr>
          <w:rFonts w:ascii="Times New Roman"/>
          <w:b w:val="false"/>
          <w:i w:val="false"/>
          <w:color w:val="000000"/>
          <w:sz w:val="28"/>
        </w:rPr>
        <w:t>
      Ет және сүт өндірісі облыстағы мал шаруашылығын дамытудың негізгі бағыттары болып табылады.</w:t>
      </w:r>
    </w:p>
    <w:p>
      <w:pPr>
        <w:spacing w:after="0"/>
        <w:ind w:left="0"/>
        <w:jc w:val="both"/>
      </w:pPr>
      <w:r>
        <w:rPr>
          <w:rFonts w:ascii="Times New Roman"/>
          <w:b w:val="false"/>
          <w:i w:val="false"/>
          <w:color w:val="000000"/>
          <w:sz w:val="28"/>
        </w:rPr>
        <w:t>
      2013 жылғы 1 қыркүйектегі жағдай бойынша елдің ірі қара мал басының (бұдан әрі – ІҚМ) санындағы облыс үлесі 6 %-ды, қой-ешкі – 1,9 %-ды, шошқа – 18,3 %-ды, құс – 9,9 %-ды, жылқы – 4,7 %-ды, түйе – 0,1 %-ды құрады.</w:t>
      </w:r>
    </w:p>
    <w:p>
      <w:pPr>
        <w:spacing w:after="0"/>
        <w:ind w:left="0"/>
        <w:jc w:val="both"/>
      </w:pPr>
      <w:r>
        <w:rPr>
          <w:rFonts w:ascii="Times New Roman"/>
          <w:b w:val="false"/>
          <w:i w:val="false"/>
          <w:color w:val="000000"/>
          <w:sz w:val="28"/>
        </w:rPr>
        <w:t>
      2010 жылдан бастап 2012 жыл аралығындағы кезеңде ІҚМ мен шошқа санының азайғаны байқалып отыр, бұл тренд бүкіл республика бойынша орын алған және қыс мезгіліндегі жем-шөп тапшылығымен негізделген. Бұл ретте, 2013 жылы құс санының үлес салмағы неғұрлым жоғары (76 %) болған, мал басы мен құстың жалпы санының 6,3 %-ын қой-ешкі құрайды.</w:t>
      </w:r>
    </w:p>
    <w:p>
      <w:pPr>
        <w:spacing w:after="0"/>
        <w:ind w:left="0"/>
        <w:jc w:val="both"/>
      </w:pPr>
      <w:r>
        <w:rPr>
          <w:rFonts w:ascii="Times New Roman"/>
          <w:b w:val="false"/>
          <w:i w:val="false"/>
          <w:color w:val="000000"/>
          <w:sz w:val="28"/>
        </w:rPr>
        <w:t>
      2-кесте. Облыстағы мал басы мен құс саны, мың бас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4"/>
        <w:gridCol w:w="2884"/>
        <w:gridCol w:w="2884"/>
        <w:gridCol w:w="2884"/>
        <w:gridCol w:w="2884"/>
      </w:tblGrid>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570,70</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376,4</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394,4</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254,8</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Қой-ешкі</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349,8</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360,2</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357,5</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Жылқы </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Құс </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4 909,2</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4933,8</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4 632,8</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3 644,2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Түйе </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6 226,8</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6 010,4</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650,9 </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4 783,5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Соңғы жылдары Қазақстан Республикасының ет өндірісі құрылымындағы облыс үлесінің біршама азайғанын атап өткен жөн. Бұл, іске асырылып жатқан азық-түлік бағдарламаларына байланысты басқа облыстардағы серпінді өсу қарқынымен негізделген.</w:t>
      </w:r>
    </w:p>
    <w:p>
      <w:pPr>
        <w:spacing w:after="0"/>
        <w:ind w:left="0"/>
        <w:jc w:val="both"/>
      </w:pPr>
      <w:r>
        <w:rPr>
          <w:rFonts w:ascii="Times New Roman"/>
          <w:b w:val="false"/>
          <w:i w:val="false"/>
          <w:color w:val="000000"/>
          <w:sz w:val="28"/>
        </w:rPr>
        <w:t>
      Облыс бойынша жұмыртқа, сүт және жүн өндірісінің барлық түрінің саябырлауын да осы себептермен түсіндіруге болады.</w:t>
      </w:r>
    </w:p>
    <w:p>
      <w:pPr>
        <w:spacing w:after="0"/>
        <w:ind w:left="0"/>
        <w:jc w:val="both"/>
      </w:pPr>
      <w:r>
        <w:rPr>
          <w:rFonts w:ascii="Times New Roman"/>
          <w:b w:val="false"/>
          <w:i w:val="false"/>
          <w:color w:val="000000"/>
          <w:sz w:val="28"/>
        </w:rPr>
        <w:t>
      3-кесте. Мал шаруашылығы өнімдерінің негізгі түрлерінің өндірісі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6"/>
        <w:gridCol w:w="1583"/>
        <w:gridCol w:w="1583"/>
        <w:gridCol w:w="1583"/>
        <w:gridCol w:w="1233"/>
        <w:gridCol w:w="1001"/>
        <w:gridCol w:w="1233"/>
        <w:gridCol w:w="1002"/>
        <w:gridCol w:w="1233"/>
        <w:gridCol w:w="1003"/>
      </w:tblGrid>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(сойылған салмақта),</w:t>
            </w:r>
          </w:p>
          <w:p>
            <w:pPr>
              <w:spacing w:after="20"/>
              <w:ind w:left="20"/>
              <w:jc w:val="both"/>
            </w:pPr>
            <w:r>
              <w:rPr>
                <w:rFonts w:ascii="Times New Roman"/>
                <w:b w:val="false"/>
                <w:i w:val="false"/>
                <w:color w:val="000000"/>
                <w:sz w:val="20"/>
              </w:rPr>
              <w:t>
мың тонна</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939,4</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1 648,5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мың тонна</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5 232,5</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4 851,6</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579,2</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338,5</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 млн. дана</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3 718,5</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3 673,4</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3 884,4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552,5</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526,9</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463,6</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2010 – 2013 жылдардағы кезеңде облыс бойынша мал шаруашылығында малдың барлық түрі мен құс санының артуына, сиыр мен құстың өнімділігін жоғарылатуға, мал шаруашылығы өнімі мен шикізат көлемінің ұлғаюына қол жеткізілді. 2011 – 2012 жылдардағы кезеңде мал басы мен құс санының көрсеткіштері жем-шөп өндірісіндегі көлемнің жеткіліксіз болуына әкеп соқтырған ауа райы жағдайларының қолайсыз болуы есебінен азаю жағына қарай айтарлықтай өзгерістерге ұшырады. Ет, құс, сүт пен жұмыртқа өндірісінде облыстың мүмкіндігі анағұрлым жоғары.</w:t>
      </w:r>
    </w:p>
    <w:p>
      <w:pPr>
        <w:spacing w:after="0"/>
        <w:ind w:left="0"/>
        <w:jc w:val="both"/>
      </w:pPr>
      <w:r>
        <w:rPr>
          <w:rFonts w:ascii="Times New Roman"/>
          <w:b w:val="false"/>
          <w:i w:val="false"/>
          <w:color w:val="000000"/>
          <w:sz w:val="28"/>
        </w:rPr>
        <w:t>
      Ауыл шаруашылығы кәсіпорындары, негізінен, астық өндірісінің үлесі жоғары өсімдік шаруашылығының өнімдеріне маманданады, ал жем-шөп дақылдарына арналған аздаған алқап мал шаруашылығын дәйекті дамытуды қамтамасыз ете алмайды. Мұның өзі ауыл шаруашылығы кәсіпорындарында мал басын жинау деңгейінің төмен болуына, кейбір жағдайларда олардың мүлдем болмауына негіз болады.</w:t>
      </w:r>
    </w:p>
    <w:p>
      <w:pPr>
        <w:spacing w:after="0"/>
        <w:ind w:left="0"/>
        <w:jc w:val="both"/>
      </w:pPr>
      <w:r>
        <w:rPr>
          <w:rFonts w:ascii="Times New Roman"/>
          <w:b w:val="false"/>
          <w:i w:val="false"/>
          <w:color w:val="000000"/>
          <w:sz w:val="28"/>
        </w:rPr>
        <w:t>
      Қазіргі уақытта мал шаруашылығының асыл тұқымды зауыттары, асыл тұқымды аталықтары мен асыл тұқымды шаруашылықтары бар асыл тұқымды базасын қалпына келтіру жүзеге асырылуда.</w:t>
      </w:r>
    </w:p>
    <w:p>
      <w:pPr>
        <w:spacing w:after="0"/>
        <w:ind w:left="0"/>
        <w:jc w:val="both"/>
      </w:pPr>
      <w:r>
        <w:rPr>
          <w:rFonts w:ascii="Times New Roman"/>
          <w:b w:val="false"/>
          <w:i w:val="false"/>
          <w:color w:val="000000"/>
          <w:sz w:val="28"/>
        </w:rPr>
        <w:t>
      Облыс ауыл шаруашылығының негізгі проблемалары, оларды шешу мемлекет пен ауыл шаруашылығы субъектілерінің келешекте бірлескен күш-жігер жұмсауын талап етеді:</w:t>
      </w:r>
    </w:p>
    <w:p>
      <w:pPr>
        <w:spacing w:after="0"/>
        <w:ind w:left="0"/>
        <w:jc w:val="both"/>
      </w:pPr>
      <w:r>
        <w:rPr>
          <w:rFonts w:ascii="Times New Roman"/>
          <w:b w:val="false"/>
          <w:i w:val="false"/>
          <w:color w:val="000000"/>
          <w:sz w:val="28"/>
        </w:rPr>
        <w:t>
      1) материалдық-техникалық базаның қанағаттанғысыз жай-күйі, ауыл шаруашылығы өнімдерін өндіру мен қайта өңдеу технологиясының төмен деңгейі, бұл әлемдік нарықтың қажеттіліктері мен стандарттарына сәйкес келетін дайын өнім шығаруға мүмкіндік бермейді;</w:t>
      </w:r>
    </w:p>
    <w:p>
      <w:pPr>
        <w:spacing w:after="0"/>
        <w:ind w:left="0"/>
        <w:jc w:val="both"/>
      </w:pPr>
      <w:r>
        <w:rPr>
          <w:rFonts w:ascii="Times New Roman"/>
          <w:b w:val="false"/>
          <w:i w:val="false"/>
          <w:color w:val="000000"/>
          <w:sz w:val="28"/>
        </w:rPr>
        <w:t>
      2) шикізат дайындау және шалғайдағы жерлерден кейіннен шикізат өңделетін жерлерге оларды тасымалдау кезінде шығындардың көп болуы;</w:t>
      </w:r>
    </w:p>
    <w:p>
      <w:pPr>
        <w:spacing w:after="0"/>
        <w:ind w:left="0"/>
        <w:jc w:val="both"/>
      </w:pPr>
      <w:r>
        <w:rPr>
          <w:rFonts w:ascii="Times New Roman"/>
          <w:b w:val="false"/>
          <w:i w:val="false"/>
          <w:color w:val="000000"/>
          <w:sz w:val="28"/>
        </w:rPr>
        <w:t>
      3) ауыл шаруашылығының өнімдерін терең өңдеудің өндірістік процестерінің дамымауы;</w:t>
      </w:r>
    </w:p>
    <w:p>
      <w:pPr>
        <w:spacing w:after="0"/>
        <w:ind w:left="0"/>
        <w:jc w:val="both"/>
      </w:pPr>
      <w:r>
        <w:rPr>
          <w:rFonts w:ascii="Times New Roman"/>
          <w:b w:val="false"/>
          <w:i w:val="false"/>
          <w:color w:val="000000"/>
          <w:sz w:val="28"/>
        </w:rPr>
        <w:t>
      4) өндірістерді іске қосу және шикізат сатып алу үшін айналым қаражатының үнемі жетіспеуі, қаржы ресурстарына қолжетімділіктің шектеулі болуы, банктердің кепілдікпен қамтамасыз етуге қоятын талаптарының қатаң болуы;</w:t>
      </w:r>
    </w:p>
    <w:p>
      <w:pPr>
        <w:spacing w:after="0"/>
        <w:ind w:left="0"/>
        <w:jc w:val="both"/>
      </w:pPr>
      <w:r>
        <w:rPr>
          <w:rFonts w:ascii="Times New Roman"/>
          <w:b w:val="false"/>
          <w:i w:val="false"/>
          <w:color w:val="000000"/>
          <w:sz w:val="28"/>
        </w:rPr>
        <w:t>
      5) ауылдағы жұмыс жағдайларының тартымсыз болуына байланысты халықтың кетуімен негізделген кадр әлеуетінің төмен деңгейі.</w:t>
      </w:r>
    </w:p>
    <w:bookmarkStart w:name="z13" w:id="11"/>
    <w:p>
      <w:pPr>
        <w:spacing w:after="0"/>
        <w:ind w:left="0"/>
        <w:jc w:val="both"/>
      </w:pPr>
      <w:r>
        <w:rPr>
          <w:rFonts w:ascii="Times New Roman"/>
          <w:b w:val="false"/>
          <w:i w:val="false"/>
          <w:color w:val="000000"/>
          <w:sz w:val="28"/>
        </w:rPr>
        <w:t>
      Машина жасау саласы</w:t>
      </w:r>
    </w:p>
    <w:bookmarkEnd w:id="11"/>
    <w:p>
      <w:pPr>
        <w:spacing w:after="0"/>
        <w:ind w:left="0"/>
        <w:jc w:val="both"/>
      </w:pPr>
      <w:r>
        <w:rPr>
          <w:rFonts w:ascii="Times New Roman"/>
          <w:b w:val="false"/>
          <w:i w:val="false"/>
          <w:color w:val="000000"/>
          <w:sz w:val="28"/>
        </w:rPr>
        <w:t>
      2009 – 2012 жылдар кезеңінде облыстың өнеркәсіптік өнімі көлемінің құрылымындағы машина жасау саласы үлесінің даму серпіні мынадай түрде: 2009 жылы – 4,5 % 2010 жылы – 3 %; 2011 жылы – 3,2 %, 2012 жылы – 6,4 %, 2013 жылғы қаңтар-тамыз аралығындағы кезеңде – 7,4 %.</w:t>
      </w:r>
    </w:p>
    <w:p>
      <w:pPr>
        <w:spacing w:after="0"/>
        <w:ind w:left="0"/>
        <w:jc w:val="both"/>
      </w:pPr>
      <w:r>
        <w:rPr>
          <w:rFonts w:ascii="Times New Roman"/>
          <w:b w:val="false"/>
          <w:i w:val="false"/>
          <w:color w:val="000000"/>
          <w:sz w:val="28"/>
        </w:rPr>
        <w:t>
      Көрсеткіштерді талдау облыс өнеркәсібінің құрылымындағы саланың үлесі талданып отырған кезеңде өндірілген өнім көлемінің өсуі есебінен ұлғайғанын куәландырады.</w:t>
      </w:r>
    </w:p>
    <w:p>
      <w:pPr>
        <w:spacing w:after="0"/>
        <w:ind w:left="0"/>
        <w:jc w:val="both"/>
      </w:pPr>
      <w:r>
        <w:rPr>
          <w:rFonts w:ascii="Times New Roman"/>
          <w:b w:val="false"/>
          <w:i w:val="false"/>
          <w:color w:val="000000"/>
          <w:sz w:val="28"/>
        </w:rPr>
        <w:t>
      Облыста машина жасау өнімдерінің өндірісі көлемінің айтарлықтай өсуі, негізінен, автомобиль жасаудың дамуына байланысты. Автокөлік құралдары өндірісінің көлемі 2012 жылғы қаңтар-тамыз аралығындағы кезеңдегі 4 424,8 млн. теңгеден 2013 жылдың осындай кезеңінде 12 242 млн. теңгеге дейін ұлғайды.</w:t>
      </w:r>
    </w:p>
    <w:p>
      <w:pPr>
        <w:spacing w:after="0"/>
        <w:ind w:left="0"/>
        <w:jc w:val="both"/>
      </w:pPr>
      <w:r>
        <w:rPr>
          <w:rFonts w:ascii="Times New Roman"/>
          <w:b w:val="false"/>
          <w:i w:val="false"/>
          <w:color w:val="000000"/>
          <w:sz w:val="28"/>
        </w:rPr>
        <w:t>
      Облыстың машина жасау саласының негізін "Агромашхолдинг" акционерлік қоғамы (бұдан әрі – "Агромашхолдинг" АҚ), "СарыарқаАвтоПром" жауапкершілігі шектеулі серіктестігі (бұдан әрі – "СарыарқаАвтоПром" ЖШС), "Агротехмаш" жауапкершілігі шектеулі серіктестігі (бұдан әрі – "Агротехмаш" ЖШС), "Дормаш" жауапкершілігі шектеулі серіктестігі, "Болашақ А" жауапкершілігі шектеулі серіктестігі, "Дон Мар" жауапкершілігі шектеулі серіктестігі сияқты кәсіпорындар және басқалары құрайды.</w:t>
      </w:r>
    </w:p>
    <w:p>
      <w:pPr>
        <w:spacing w:after="0"/>
        <w:ind w:left="0"/>
        <w:jc w:val="both"/>
      </w:pPr>
      <w:r>
        <w:rPr>
          <w:rFonts w:ascii="Times New Roman"/>
          <w:b w:val="false"/>
          <w:i w:val="false"/>
          <w:color w:val="000000"/>
          <w:sz w:val="28"/>
        </w:rPr>
        <w:t>
      Негізінен, ауыл шаруашылығының топырақ өңдеу техникасына, жабдықтарға, қосалқы бөлшектерге, тораптар мен агрегаттарға қажеттілігін қамтамасыз етуге бағдарланған машина жасау кәсіпорындары 2013 жылдың талдау жасалып отырған кезеңінде 4-кестеге сәйкес 26 445 млн. теңге сомаға өнім шығарған немесе 2012 жылғы мәнге қатысты 130 %.</w:t>
      </w:r>
    </w:p>
    <w:p>
      <w:pPr>
        <w:spacing w:after="0"/>
        <w:ind w:left="0"/>
        <w:jc w:val="both"/>
      </w:pPr>
      <w:r>
        <w:rPr>
          <w:rFonts w:ascii="Times New Roman"/>
          <w:b w:val="false"/>
          <w:i w:val="false"/>
          <w:color w:val="000000"/>
          <w:sz w:val="28"/>
        </w:rPr>
        <w:t>
      Серпіннің оң болуын "Агромашхолдинг" АҚ мен "Агротехмаш" ЖШС сияқты ірі кәсіпорындардың ауыл шаруашылығы техникасы мен автомобиль шығару көлемін ұлғайтуымен түсіндіруге болады.</w:t>
      </w:r>
    </w:p>
    <w:p>
      <w:pPr>
        <w:spacing w:after="0"/>
        <w:ind w:left="0"/>
        <w:jc w:val="both"/>
      </w:pPr>
      <w:r>
        <w:rPr>
          <w:rFonts w:ascii="Times New Roman"/>
          <w:b w:val="false"/>
          <w:i w:val="false"/>
          <w:color w:val="000000"/>
          <w:sz w:val="28"/>
        </w:rPr>
        <w:t>
      4-кесте. Облыстың машина жасау өндірісінің көлемі, млн.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4612"/>
        <w:gridCol w:w="4613"/>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жылғы қаңтар-тамыз</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жылғы қаңтар-тамыз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жабдығының өндірісі</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Компьютерлер, электронды және оптикалық өнім өндірісі</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санаттарға қосылмаған машиналар мен жабдықтар өндірісі</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10 020</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7 966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құралдарының, трейлерлер мен жартылай тіркемелердің өндірісі</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4 414</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көлік құралдарының өндірісі</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жабдықтарды жөндеу және орнату</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5 798</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20 250</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26 445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Саланың қолайлы дамуымен бірге шешілмеген бірқатар проблемалар бар:</w:t>
      </w:r>
    </w:p>
    <w:p>
      <w:pPr>
        <w:spacing w:after="0"/>
        <w:ind w:left="0"/>
        <w:jc w:val="both"/>
      </w:pPr>
      <w:r>
        <w:rPr>
          <w:rFonts w:ascii="Times New Roman"/>
          <w:b w:val="false"/>
          <w:i w:val="false"/>
          <w:color w:val="000000"/>
          <w:sz w:val="28"/>
        </w:rPr>
        <w:t>
      1) қолда бар өндірістік қуаттардың толық пайдаланылмауы;</w:t>
      </w:r>
    </w:p>
    <w:p>
      <w:pPr>
        <w:spacing w:after="0"/>
        <w:ind w:left="0"/>
        <w:jc w:val="both"/>
      </w:pPr>
      <w:r>
        <w:rPr>
          <w:rFonts w:ascii="Times New Roman"/>
          <w:b w:val="false"/>
          <w:i w:val="false"/>
          <w:color w:val="000000"/>
          <w:sz w:val="28"/>
        </w:rPr>
        <w:t>
      2) саланың инвестициялық тартымдылығының төмен болуы және кәсіпорындарда айналым қаражатының үнемі тапшы болуы;</w:t>
      </w:r>
    </w:p>
    <w:p>
      <w:pPr>
        <w:spacing w:after="0"/>
        <w:ind w:left="0"/>
        <w:jc w:val="both"/>
      </w:pPr>
      <w:r>
        <w:rPr>
          <w:rFonts w:ascii="Times New Roman"/>
          <w:b w:val="false"/>
          <w:i w:val="false"/>
          <w:color w:val="000000"/>
          <w:sz w:val="28"/>
        </w:rPr>
        <w:t>
      3) ғылымды қажет ететін, жоғары технологиялы, қосылған құны жоғары өнімдердің өндірістегі үлесінің төмен болуы;</w:t>
      </w:r>
    </w:p>
    <w:p>
      <w:pPr>
        <w:spacing w:after="0"/>
        <w:ind w:left="0"/>
        <w:jc w:val="both"/>
      </w:pPr>
      <w:r>
        <w:rPr>
          <w:rFonts w:ascii="Times New Roman"/>
          <w:b w:val="false"/>
          <w:i w:val="false"/>
          <w:color w:val="000000"/>
          <w:sz w:val="28"/>
        </w:rPr>
        <w:t>
      4) өндірісті дамытуға алынатын қаржының пайыздық мөлшерлемелерінің жоғары болуы.</w:t>
      </w:r>
    </w:p>
    <w:bookmarkStart w:name="z14" w:id="12"/>
    <w:p>
      <w:pPr>
        <w:spacing w:after="0"/>
        <w:ind w:left="0"/>
        <w:jc w:val="both"/>
      </w:pPr>
      <w:r>
        <w:rPr>
          <w:rFonts w:ascii="Times New Roman"/>
          <w:b w:val="false"/>
          <w:i w:val="false"/>
          <w:color w:val="000000"/>
          <w:sz w:val="28"/>
        </w:rPr>
        <w:t>
      Тау-кен металлургиясы өнеркәсібі</w:t>
      </w:r>
    </w:p>
    <w:bookmarkEnd w:id="12"/>
    <w:p>
      <w:pPr>
        <w:spacing w:after="0"/>
        <w:ind w:left="0"/>
        <w:jc w:val="both"/>
      </w:pPr>
      <w:r>
        <w:rPr>
          <w:rFonts w:ascii="Times New Roman"/>
          <w:b w:val="false"/>
          <w:i w:val="false"/>
          <w:color w:val="000000"/>
          <w:sz w:val="28"/>
        </w:rPr>
        <w:t>
      Тау-кен металлургиясы өнеркәсібі – облыстың және тұтастай Қазақстанның неғұрлым серпінді дамып келе жатқан секторы. Облыстың өнеркәсіптік өндірісі көлемінің құрылымындағы тау-кен металлургиясы өнеркәсібінің үлесі 2010 – 2013 жылдардағы кезеңде мынадай түрде болды: 2010 жылы – 62,1 %, 2011 жылы – 65,2 %, 2012 жылы – 56,3 %, 2013 жылы – 51 %. 2013 жылы металл кенін өндіру көлемінің төмендеуі салдарынан саланың өнеркәсіптік өндірістің жалпы құрылымындағы үлесі азайды.</w:t>
      </w:r>
    </w:p>
    <w:p>
      <w:pPr>
        <w:spacing w:after="0"/>
        <w:ind w:left="0"/>
        <w:jc w:val="both"/>
      </w:pPr>
      <w:r>
        <w:rPr>
          <w:rFonts w:ascii="Times New Roman"/>
          <w:b w:val="false"/>
          <w:i w:val="false"/>
          <w:color w:val="000000"/>
          <w:sz w:val="28"/>
        </w:rPr>
        <w:t>
      Тау-кен металлургиясы өнеркәсібінің негізін "Соколов-Сарыбай кен байыту өндірістік бірлестігі" акционерлік қоғамы, "Варваринское" акционерлік қоғамы, "Қостанай минералдары" акционерлік қоғамы, "Метал Трэйдинг" жауапкершілігі шектеулі серіктестігі, "Өркен" жауапкершілігі шектеулі серіктестігі, "Қазақстан алюминийі" акционерлік қоғамының филиалы сияқты кәсіпорындар мен басқалары құрайды.</w:t>
      </w:r>
    </w:p>
    <w:p>
      <w:pPr>
        <w:spacing w:after="0"/>
        <w:ind w:left="0"/>
        <w:jc w:val="both"/>
      </w:pPr>
      <w:r>
        <w:rPr>
          <w:rFonts w:ascii="Times New Roman"/>
          <w:b w:val="false"/>
          <w:i w:val="false"/>
          <w:color w:val="000000"/>
          <w:sz w:val="28"/>
        </w:rPr>
        <w:t>
      Тау-кен металлургиясы өнеркәсібі облыс экономикасының жалпы жай-күйін айқындайды және облыстың өнеркәсіптік өндірісінің құрылымындағы үлестің айтарлықтай қомақты – 50 %-дан астам болуын қамтамасыз етеді, тау-кен металлургиясы өнеркәсібінің өнімдері – облыс экспортының негізгі бабы әрі валюталық түсімдердің басты көзі.</w:t>
      </w:r>
    </w:p>
    <w:p>
      <w:pPr>
        <w:spacing w:after="0"/>
        <w:ind w:left="0"/>
        <w:jc w:val="both"/>
      </w:pPr>
      <w:r>
        <w:rPr>
          <w:rFonts w:ascii="Times New Roman"/>
          <w:b w:val="false"/>
          <w:i w:val="false"/>
          <w:color w:val="000000"/>
          <w:sz w:val="28"/>
        </w:rPr>
        <w:t>
      5-кесте. Тау-кен металлургиясы өнеркәсібінің өндіріс көлемі, млн.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1"/>
        <w:gridCol w:w="2437"/>
        <w:gridCol w:w="2437"/>
        <w:gridCol w:w="2437"/>
        <w:gridCol w:w="2438"/>
      </w:tblGrid>
      <w:tr>
        <w:trPr>
          <w:trHeight w:val="30" w:hRule="atLeast"/>
        </w:trPr>
        <w:tc>
          <w:tcPr>
            <w:tcW w:w="2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өндіру өнеркәсібі өнімдерінің көлемі, оның ішінде</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279 936</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368 070</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271 849</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280 034</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мен лигнит өндіру</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кенін өндіру</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270 181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355 855</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256 289</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264 157</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өндіру өнеркәсібінің өзге салалары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9 637</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11 122</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13 590</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13 383</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мен табиғи газ өндіру саласындағы техникалық қызметтер</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1 019</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1 910</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2 487</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 өнеркәсібі өнімдерінің көлемі</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18 466</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24 247</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27 122</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өндіру өнеркәсібінің нақты индексінің көлемі, өткен жылға %-бен</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 өнеркәсібінің нақты индексінің көлемі, өткен жылға %-бен</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Тау-кен металлургиясы өнеркәсібінің өнім өндірісінің нақты индексінің көлемін талдаудаму серпінінің орнықсыз екенін көрсетеді. Негізгі экспорттық тауарларға (темір кені, жентек, асбест, мыс концентраты) әлемдік сұраныстың төмендеуіне байланысты өнімге деген сұраныстың саябырлауының әсерінен 2010 жылдан бері кен өндіру өнеркәсібінің өндіріс көлемінің заттай көрсеткіштерінің құлдырағаны байқалып отыр. Тау-кен металлургиясы өнеркәсібі өнімдерінің құрылымында металл кенін өндірудің үлесі неғұрлым жоғары. 2010 – 2013 жылдар аралығындағы кезеңде темір кенін өндірудің құндық мәндегі көлемі 6 024 млн. теңгеге азайды.</w:t>
      </w:r>
    </w:p>
    <w:p>
      <w:pPr>
        <w:spacing w:after="0"/>
        <w:ind w:left="0"/>
        <w:jc w:val="both"/>
      </w:pPr>
      <w:r>
        <w:rPr>
          <w:rFonts w:ascii="Times New Roman"/>
          <w:b w:val="false"/>
          <w:i w:val="false"/>
          <w:color w:val="000000"/>
          <w:sz w:val="28"/>
        </w:rPr>
        <w:t>
      Тұтастай алғанда, тау-кен металлургиясы өнеркәсібінің өндіріс көлемінің серпінін талдау кен өндірудің, концентраттар мен бастапқы металдар өндірісінің үлесі едәуір жоғары болғанымен, қосылған құны жоғары шығарылатын өнім тізбесінің өте шектеулі екенін көрсетіп отыр.</w:t>
      </w:r>
    </w:p>
    <w:p>
      <w:pPr>
        <w:spacing w:after="0"/>
        <w:ind w:left="0"/>
        <w:jc w:val="both"/>
      </w:pPr>
      <w:r>
        <w:rPr>
          <w:rFonts w:ascii="Times New Roman"/>
          <w:b w:val="false"/>
          <w:i w:val="false"/>
          <w:color w:val="000000"/>
          <w:sz w:val="28"/>
        </w:rPr>
        <w:t>
      Саланың қазіргі қалыптасып отырған құрылымында тау-кен металлургиясы өнеркәсібінің өнімдері өндірісінің көлемін металл кенінің жаңа кен орындарын игеру есебінен ұлғайтуға болады. Шикізат базасы сарқылған, пайдаланылатын шикізаттың кешенділігі төмен, негізгі өндірістік құралдардың тозу дәрежесі жоғары, қоршаған ортаның ластану деңгейі жоғары және технологиялық артта қалған, өндіруден бастап тауарлық әзірлік дәрежесі жоғары өнім шығарғанға дейінгі толық өндіріс циклі бар ықпалдастырылған кешендер жоқ, ішкі нарық сыйымдылығы шағын әрі бытыраңқы, өнім энергияны, еңбекті және материалдарды көп қажет ететін жағдайларда, дамудың бұл түрі Қазақстан Республикасын үдемелі индустриялық-инновациялық дамыту жөніндегі міндеттердің жүзеге асырылуын қиындатады.</w:t>
      </w:r>
    </w:p>
    <w:p>
      <w:pPr>
        <w:spacing w:after="0"/>
        <w:ind w:left="0"/>
        <w:jc w:val="both"/>
      </w:pPr>
      <w:r>
        <w:rPr>
          <w:rFonts w:ascii="Times New Roman"/>
          <w:b w:val="false"/>
          <w:i w:val="false"/>
          <w:color w:val="000000"/>
          <w:sz w:val="28"/>
        </w:rPr>
        <w:t>
      Осылайша, тау-кен металлургиясы өнеркәсібін технологиялық дамытудың перспективалы мүмкіндіктеріне мыналар жатады:</w:t>
      </w:r>
    </w:p>
    <w:p>
      <w:pPr>
        <w:spacing w:after="0"/>
        <w:ind w:left="0"/>
        <w:jc w:val="both"/>
      </w:pPr>
      <w:r>
        <w:rPr>
          <w:rFonts w:ascii="Times New Roman"/>
          <w:b w:val="false"/>
          <w:i w:val="false"/>
          <w:color w:val="000000"/>
          <w:sz w:val="28"/>
        </w:rPr>
        <w:t>
      1) қара металлургияда – металл кенінің шикізаттық базасын кеңейту, болат алу үшін сапасы жоғары шикізат шығару, өндірілетін өнімнің ішкі нарыққа жеткізілуін ынталандыру;</w:t>
      </w:r>
    </w:p>
    <w:p>
      <w:pPr>
        <w:spacing w:after="0"/>
        <w:ind w:left="0"/>
        <w:jc w:val="both"/>
      </w:pPr>
      <w:r>
        <w:rPr>
          <w:rFonts w:ascii="Times New Roman"/>
          <w:b w:val="false"/>
          <w:i w:val="false"/>
          <w:color w:val="000000"/>
          <w:sz w:val="28"/>
        </w:rPr>
        <w:t>
      2) түсті металлургияда – таза металдар мен олардан жасалған бұйымдар өндірісі.</w:t>
      </w:r>
    </w:p>
    <w:bookmarkStart w:name="z15" w:id="13"/>
    <w:p>
      <w:pPr>
        <w:spacing w:after="0"/>
        <w:ind w:left="0"/>
        <w:jc w:val="both"/>
      </w:pPr>
      <w:r>
        <w:rPr>
          <w:rFonts w:ascii="Times New Roman"/>
          <w:b w:val="false"/>
          <w:i w:val="false"/>
          <w:color w:val="000000"/>
          <w:sz w:val="28"/>
        </w:rPr>
        <w:t>
      Құрылыс индустриясы және құрылыс материалдарының өндірісі</w:t>
      </w:r>
    </w:p>
    <w:bookmarkEnd w:id="13"/>
    <w:p>
      <w:pPr>
        <w:spacing w:after="0"/>
        <w:ind w:left="0"/>
        <w:jc w:val="both"/>
      </w:pPr>
      <w:r>
        <w:rPr>
          <w:rFonts w:ascii="Times New Roman"/>
          <w:b w:val="false"/>
          <w:i w:val="false"/>
          <w:color w:val="000000"/>
          <w:sz w:val="28"/>
        </w:rPr>
        <w:t>
      Облыстағы құрылыс индустриясында құрылыс материалдарын шығаратын 125 кәсіпорын жұмыс істейді, олардың жартысынан астамы Қостанай қаласында орналасқан, оның ішінде: 9-ы – ірі, 12-сі – орта, 74-і – шағын, 30-ы – қосалқы кәсіпорындар. Кәсіпорындардың бәрі, негізінен, 7-кестеде көрсетілген құрылыс өнімдерінің өндірісіне бағдарланған.</w:t>
      </w:r>
    </w:p>
    <w:p>
      <w:pPr>
        <w:spacing w:after="0"/>
        <w:ind w:left="0"/>
        <w:jc w:val="both"/>
      </w:pPr>
      <w:r>
        <w:rPr>
          <w:rFonts w:ascii="Times New Roman"/>
          <w:b w:val="false"/>
          <w:i w:val="false"/>
          <w:color w:val="000000"/>
          <w:sz w:val="28"/>
        </w:rPr>
        <w:t>
      Облыстағы құрылыс индустриясы өнімдердің мынадай түрлерінің өндірісін қамтиды: табиғи құм; ағаш материалдары; ағаш шпалдар; терезелер мен оның жақтаулары; ағаш есіктер мен олардың жақтаулары; тұсқағаздар; құбырлар; түтікшелер; түтіктер; шлангілер және олардың пластмассадан жасалған фитингтері; есіктер; терезелер; жапқыштар; жалюзи; керамикалық кірпіш; бетон және бетоннан жасалған бұйымдар; бетоннан жасалған құрылыс конструкциялары; өңделген тас; металдан жасалған құрастырмалы құрылыс конструкциялары және басқалары.</w:t>
      </w:r>
    </w:p>
    <w:p>
      <w:pPr>
        <w:spacing w:after="0"/>
        <w:ind w:left="0"/>
        <w:jc w:val="both"/>
      </w:pPr>
      <w:r>
        <w:rPr>
          <w:rFonts w:ascii="Times New Roman"/>
          <w:b w:val="false"/>
          <w:i w:val="false"/>
          <w:color w:val="000000"/>
          <w:sz w:val="28"/>
        </w:rPr>
        <w:t>
      2013 жылғы қаңтар-сәуірде құрылыс материалдары өндірісінің көлемі 6 176,8 млн. теңгені құрады.</w:t>
      </w:r>
    </w:p>
    <w:p>
      <w:pPr>
        <w:spacing w:after="0"/>
        <w:ind w:left="0"/>
        <w:jc w:val="both"/>
      </w:pPr>
      <w:r>
        <w:rPr>
          <w:rFonts w:ascii="Times New Roman"/>
          <w:b w:val="false"/>
          <w:i w:val="false"/>
          <w:color w:val="000000"/>
          <w:sz w:val="28"/>
        </w:rPr>
        <w:t>
      2013 жылдың осындай кезеңіне қатысты талданып отырған кезеңде мынадай өндірістердің көлемі ұлғайды: резеңке және пластмасса бұйымдары 1610,3 млн. теңге деңгейінде қалыптасты, нақты көлем индексі (бұдан әрі – НКИ) – 155,1 %; өзге де бейметалл минералды өнім 2957,7 млн. теңгені құрады, НКИ – 128,1 %; жиһаз өндірісі 682,2 млн. теңге деңгейінде қалыптасты, НКИ – 113,4 %; жиһаздан басқа, ағаш және тоз бұйымдарының өндірісі, сабаннан және тоқуға арналған материалдардан жасалған бұйымдардың өндірісі 196,9 млн. теңгені құрады, НКИ – 106,2 %.</w:t>
      </w:r>
    </w:p>
    <w:p>
      <w:pPr>
        <w:spacing w:after="0"/>
        <w:ind w:left="0"/>
        <w:jc w:val="both"/>
      </w:pPr>
      <w:r>
        <w:rPr>
          <w:rFonts w:ascii="Times New Roman"/>
          <w:b w:val="false"/>
          <w:i w:val="false"/>
          <w:color w:val="000000"/>
          <w:sz w:val="28"/>
        </w:rPr>
        <w:t>
      2013 жылдың 4 айының қорытындысы бойынша отқа төзімді бұйымдар өндірісінің көлемі 2,7 есе, металдан жасалған құрастырмалы құрылыс конструкциялары – 2,5 есе, пластмассадан жасалған есіктер мен ұқсас бұйымдардың өндірісі – 2,2 есе, құрылыс мақсаттары үшін бетоннан жасалған бұйымдар – 2 есе, беті жалатылған болат табақтан жасалған терезелер, сэндвич-панельдер өндірісі 53,9 %-ға, бетоннан жасалған құрылыс конструкциялары 37,4 %-ға, тауарлық бетон 0,4 %-ға ұлғайды.</w:t>
      </w:r>
    </w:p>
    <w:p>
      <w:pPr>
        <w:spacing w:after="0"/>
        <w:ind w:left="0"/>
        <w:jc w:val="both"/>
      </w:pPr>
      <w:r>
        <w:rPr>
          <w:rFonts w:ascii="Times New Roman"/>
          <w:b w:val="false"/>
          <w:i w:val="false"/>
          <w:color w:val="000000"/>
          <w:sz w:val="28"/>
        </w:rPr>
        <w:t>
      Келтірілген деректер өндірілетін өнімнің өсу қарқынының қалыпты екенін, алайда құрылыс индустриясының шығарылатын өнімдері тізбесінің біршама шектеулі екенін айғақтайды.</w:t>
      </w:r>
    </w:p>
    <w:p>
      <w:pPr>
        <w:spacing w:after="0"/>
        <w:ind w:left="0"/>
        <w:jc w:val="both"/>
      </w:pPr>
      <w:r>
        <w:rPr>
          <w:rFonts w:ascii="Times New Roman"/>
          <w:b w:val="false"/>
          <w:i w:val="false"/>
          <w:color w:val="000000"/>
          <w:sz w:val="28"/>
        </w:rPr>
        <w:t>
      Ағымдағы жағдайды талдау облыстағы және Қазақстан Республикасындағы құрылыс индустриясы мен құрылыс материалдары өндірісінің дамуында жалпы мынадай проблемалар айқындалғанын көрсетті:</w:t>
      </w:r>
    </w:p>
    <w:p>
      <w:pPr>
        <w:spacing w:after="0"/>
        <w:ind w:left="0"/>
        <w:jc w:val="both"/>
      </w:pPr>
      <w:r>
        <w:rPr>
          <w:rFonts w:ascii="Times New Roman"/>
          <w:b w:val="false"/>
          <w:i w:val="false"/>
          <w:color w:val="000000"/>
          <w:sz w:val="28"/>
        </w:rPr>
        <w:t>
      1) өндірістерді жарақтандырудың техникалық деңгейінің төмен болуы;</w:t>
      </w:r>
    </w:p>
    <w:p>
      <w:pPr>
        <w:spacing w:after="0"/>
        <w:ind w:left="0"/>
        <w:jc w:val="both"/>
      </w:pPr>
      <w:r>
        <w:rPr>
          <w:rFonts w:ascii="Times New Roman"/>
          <w:b w:val="false"/>
          <w:i w:val="false"/>
          <w:color w:val="000000"/>
          <w:sz w:val="28"/>
        </w:rPr>
        <w:t>
      2) технологиялық жабдықтың тозу дәрежесінің жоғары болуы, негізгі қорлардың баяу жаңартылуы;</w:t>
      </w:r>
    </w:p>
    <w:p>
      <w:pPr>
        <w:spacing w:after="0"/>
        <w:ind w:left="0"/>
        <w:jc w:val="both"/>
      </w:pPr>
      <w:r>
        <w:rPr>
          <w:rFonts w:ascii="Times New Roman"/>
          <w:b w:val="false"/>
          <w:i w:val="false"/>
          <w:color w:val="000000"/>
          <w:sz w:val="28"/>
        </w:rPr>
        <w:t>
      3) кәсіпорындардың айналым қаражатының және өндірістерді жаңғырту мен техникалық қайта жарақтандыруға арналған жинақтардың жеткіліксіз болуы;</w:t>
      </w:r>
    </w:p>
    <w:p>
      <w:pPr>
        <w:spacing w:after="0"/>
        <w:ind w:left="0"/>
        <w:jc w:val="both"/>
      </w:pPr>
      <w:r>
        <w:rPr>
          <w:rFonts w:ascii="Times New Roman"/>
          <w:b w:val="false"/>
          <w:i w:val="false"/>
          <w:color w:val="000000"/>
          <w:sz w:val="28"/>
        </w:rPr>
        <w:t>
      4) энергия мен ресурсты көп қажет ету, соның салдарынан өнім өндірісінің өзіндік құнының жоғары болуы;</w:t>
      </w:r>
    </w:p>
    <w:p>
      <w:pPr>
        <w:spacing w:after="0"/>
        <w:ind w:left="0"/>
        <w:jc w:val="both"/>
      </w:pPr>
      <w:r>
        <w:rPr>
          <w:rFonts w:ascii="Times New Roman"/>
          <w:b w:val="false"/>
          <w:i w:val="false"/>
          <w:color w:val="000000"/>
          <w:sz w:val="28"/>
        </w:rPr>
        <w:t>
      5) импорт алмастыратын және экспортқа бағдарланған жаңа өндірістерді дамыту үшін инвестициялардың жеткіліксіз болуы.</w:t>
      </w:r>
    </w:p>
    <w:bookmarkStart w:name="z16" w:id="14"/>
    <w:p>
      <w:pPr>
        <w:spacing w:after="0"/>
        <w:ind w:left="0"/>
        <w:jc w:val="both"/>
      </w:pPr>
      <w:r>
        <w:rPr>
          <w:rFonts w:ascii="Times New Roman"/>
          <w:b w:val="false"/>
          <w:i w:val="false"/>
          <w:color w:val="000000"/>
          <w:sz w:val="28"/>
        </w:rPr>
        <w:t>
      Жеңіл өнеркәсіп</w:t>
      </w:r>
    </w:p>
    <w:bookmarkEnd w:id="14"/>
    <w:p>
      <w:pPr>
        <w:spacing w:after="0"/>
        <w:ind w:left="0"/>
        <w:jc w:val="both"/>
      </w:pPr>
      <w:r>
        <w:rPr>
          <w:rFonts w:ascii="Times New Roman"/>
          <w:b w:val="false"/>
          <w:i w:val="false"/>
          <w:color w:val="000000"/>
          <w:sz w:val="28"/>
        </w:rPr>
        <w:t>
      Облыстың жеңіл өнеркәсібінде тоқыма, тігін, трикотаж және аяқ киім өнімдерін шығаратын кәсіпорындар жұмыс істейді.</w:t>
      </w:r>
    </w:p>
    <w:p>
      <w:pPr>
        <w:spacing w:after="0"/>
        <w:ind w:left="0"/>
        <w:jc w:val="both"/>
      </w:pPr>
      <w:r>
        <w:rPr>
          <w:rFonts w:ascii="Times New Roman"/>
          <w:b w:val="false"/>
          <w:i w:val="false"/>
          <w:color w:val="000000"/>
          <w:sz w:val="28"/>
        </w:rPr>
        <w:t>
      Облыста жеңіл өнеркәсіпке жататын 22 кәсіпорын жұмыс істейді. Қазақстан Республикасының жеңіл өнеркәсібі кәсіпорындарының 6 %-ы облысқа тиесілі.</w:t>
      </w:r>
    </w:p>
    <w:p>
      <w:pPr>
        <w:spacing w:after="0"/>
        <w:ind w:left="0"/>
        <w:jc w:val="both"/>
      </w:pPr>
      <w:r>
        <w:rPr>
          <w:rFonts w:ascii="Times New Roman"/>
          <w:b w:val="false"/>
          <w:i w:val="false"/>
          <w:color w:val="000000"/>
          <w:sz w:val="28"/>
        </w:rPr>
        <w:t>
      Облыстың өңдеуші өнеркәсіп өндірісі көлемінің құрылымында жеңіл өнеркәсіптің алатын үлесі мардымсыз және 2010 жылғы 2,63 %-дан 2013 жылы 2,09 %-ға дейін төмендегені анықталып отыр.</w:t>
      </w:r>
    </w:p>
    <w:p>
      <w:pPr>
        <w:spacing w:after="0"/>
        <w:ind w:left="0"/>
        <w:jc w:val="both"/>
      </w:pPr>
      <w:r>
        <w:rPr>
          <w:rFonts w:ascii="Times New Roman"/>
          <w:b w:val="false"/>
          <w:i w:val="false"/>
          <w:color w:val="000000"/>
          <w:sz w:val="28"/>
        </w:rPr>
        <w:t>
      "Большевичка" тігін фабрикасы" акционерлік қоғамы, "Алпамыс" аяқ киім фабрикасы" жауапкершілігі шектеулі серіктестігі, "Қостанай киізден жасалған аяқ киім фабрикасы" жауапкершілігі шектеулі серіктестігі, "Қостанай иіру-тоқыма фабрикасы" жауапкершілігі шектеулі серіктестігі жеңіл өнеркәсіптегі неғұрлым ірі кәсіпорындар болып табылады.</w:t>
      </w:r>
    </w:p>
    <w:p>
      <w:pPr>
        <w:spacing w:after="0"/>
        <w:ind w:left="0"/>
        <w:jc w:val="both"/>
      </w:pPr>
      <w:r>
        <w:rPr>
          <w:rFonts w:ascii="Times New Roman"/>
          <w:b w:val="false"/>
          <w:i w:val="false"/>
          <w:color w:val="000000"/>
          <w:sz w:val="28"/>
        </w:rPr>
        <w:t>
      6-кесте. Жеңіл өнеркәсіп өнімдерінің өндірісі көлемінің серпіні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06"/>
        <w:gridCol w:w="2148"/>
        <w:gridCol w:w="2148"/>
        <w:gridCol w:w="2149"/>
        <w:gridCol w:w="2149"/>
      </w:tblGrid>
      <w:tr>
        <w:trPr>
          <w:trHeight w:val="30" w:hRule="atLeast"/>
        </w:trPr>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w:t>
            </w:r>
          </w:p>
        </w:tc>
      </w:tr>
      <w:tr>
        <w:trPr>
          <w:trHeight w:val="30" w:hRule="atLeast"/>
        </w:trPr>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млн. теңге, оның ішінде</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3 446</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3 841</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3 514</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4 703</w:t>
            </w:r>
          </w:p>
        </w:tc>
      </w:tr>
      <w:tr>
        <w:trPr>
          <w:trHeight w:val="30" w:hRule="atLeast"/>
        </w:trPr>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бұйымдарының өндірісі, млн. теңге</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1 430</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1 753</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1 630</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2 454</w:t>
            </w:r>
          </w:p>
        </w:tc>
      </w:tr>
      <w:tr>
        <w:trPr>
          <w:trHeight w:val="30" w:hRule="atLeast"/>
        </w:trPr>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бұйымдары өндірісінің нақты көлем индексі, өткен жылға %-бен</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r>
      <w:tr>
        <w:trPr>
          <w:trHeight w:val="30" w:hRule="atLeast"/>
        </w:trPr>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өндірісі, млн. теңге</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1 190</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1 328</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1 336</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1 719</w:t>
            </w:r>
          </w:p>
        </w:tc>
      </w:tr>
      <w:tr>
        <w:trPr>
          <w:trHeight w:val="30" w:hRule="atLeast"/>
        </w:trPr>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өндірісінің нақты көлем индексі, өткен жылға %-бен</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w:t>
            </w:r>
          </w:p>
        </w:tc>
      </w:tr>
      <w:tr>
        <w:trPr>
          <w:trHeight w:val="30" w:hRule="atLeast"/>
        </w:trPr>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мен оған жататын өнімдер өндірісі, млн. теңге</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мен оған жататын өнімдер өндірісінің нақты көлем индексі, өткен жылға %-бен</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Жеңіл өнеркәсіп өндірісінің көлемі бойынша 2010 жылдан бастап 2013 жыл арасы кезеңіндегі көрсеткіштерді талдау кезінде 2010 жылғы 3 446 млн. теңгеден 2013 жылы 4 703 млн. теңгеге дейін немесе 36,5 %-ға ұлғайғаны айқындалды. Көрсеткіштердің келтіріліп отырған серпіні өнім өндіру көлемінің өсу қарқыны мардымсыз екенін айғақтайды, бұл өңдеуші өнеркәсіп өнімдерін өндірудің жалпы құрылымындағы жеңіл өнеркәсіп үлесінің өсуін тежейді. Бұл саланың дамуына облысқа импортталатын осыған ұқсас өнімдермен салыстырғанда өнімдердің бағасы жағына бәсекеге қабілеттілігінің төмен болуы айтарлықтай дәрежеде тежеу болып отыр.</w:t>
      </w:r>
    </w:p>
    <w:p>
      <w:pPr>
        <w:spacing w:after="0"/>
        <w:ind w:left="0"/>
        <w:jc w:val="both"/>
      </w:pPr>
      <w:r>
        <w:rPr>
          <w:rFonts w:ascii="Times New Roman"/>
          <w:b w:val="false"/>
          <w:i w:val="false"/>
          <w:color w:val="000000"/>
          <w:sz w:val="28"/>
        </w:rPr>
        <w:t>
      2013 жылғы қаңтар-тамызда облыстың жеңіл өнеркәсіп кәсіпорындары қолданыстағы бағамен 3 068,4 млн. теңгеге өнім өндірді, оның ішінде: тоқыма бұйымдарын шығару бойынша – 1 571,4 млн. теңге, киім өндірісі бойынша 1 071,2 млн. теңге, былғары және оған жататын өнімдер өндірісі бойынша – 425,8 млн. теңге. Осылайша, 2012 жылмен салыстырғанда 2013 жылы өнім өндіру көлемінің орташа айлық көрсеткішінің 30,1 %-ға ұлғайғаны байқалды.</w:t>
      </w:r>
    </w:p>
    <w:p>
      <w:pPr>
        <w:spacing w:after="0"/>
        <w:ind w:left="0"/>
        <w:jc w:val="both"/>
      </w:pPr>
      <w:r>
        <w:rPr>
          <w:rFonts w:ascii="Times New Roman"/>
          <w:b w:val="false"/>
          <w:i w:val="false"/>
          <w:color w:val="000000"/>
          <w:sz w:val="28"/>
        </w:rPr>
        <w:t>
      Мыналар жеңіл өнеркәсіптің даму проблемаларына жатады:</w:t>
      </w:r>
    </w:p>
    <w:p>
      <w:pPr>
        <w:spacing w:after="0"/>
        <w:ind w:left="0"/>
        <w:jc w:val="both"/>
      </w:pPr>
      <w:r>
        <w:rPr>
          <w:rFonts w:ascii="Times New Roman"/>
          <w:b w:val="false"/>
          <w:i w:val="false"/>
          <w:color w:val="000000"/>
          <w:sz w:val="28"/>
        </w:rPr>
        <w:t>
      1) кәсіпорындардың негізгі қорларының қомақты бөлігінің техникалық тозуы, бұл саладағы еңбек өнімділігінің деңгейін төмендетеді;</w:t>
      </w:r>
    </w:p>
    <w:p>
      <w:pPr>
        <w:spacing w:after="0"/>
        <w:ind w:left="0"/>
        <w:jc w:val="both"/>
      </w:pPr>
      <w:r>
        <w:rPr>
          <w:rFonts w:ascii="Times New Roman"/>
          <w:b w:val="false"/>
          <w:i w:val="false"/>
          <w:color w:val="000000"/>
          <w:sz w:val="28"/>
        </w:rPr>
        <w:t>
      2) шикізатты бастапқы өңдеуді жүзеге асыратын кәсіпорындардың болмауы, бұл импорттық шикізатты пайдалануға және өнімнің өзіндік құнының ұлғаюына әкеп соқтырады;</w:t>
      </w:r>
    </w:p>
    <w:p>
      <w:pPr>
        <w:spacing w:after="0"/>
        <w:ind w:left="0"/>
        <w:jc w:val="both"/>
      </w:pPr>
      <w:r>
        <w:rPr>
          <w:rFonts w:ascii="Times New Roman"/>
          <w:b w:val="false"/>
          <w:i w:val="false"/>
          <w:color w:val="000000"/>
          <w:sz w:val="28"/>
        </w:rPr>
        <w:t>
      3) шикізат өңдеудің және өнім өндірудің заманауи технологияларының болмауы;</w:t>
      </w:r>
    </w:p>
    <w:p>
      <w:pPr>
        <w:spacing w:after="0"/>
        <w:ind w:left="0"/>
        <w:jc w:val="both"/>
      </w:pPr>
      <w:r>
        <w:rPr>
          <w:rFonts w:ascii="Times New Roman"/>
          <w:b w:val="false"/>
          <w:i w:val="false"/>
          <w:color w:val="000000"/>
          <w:sz w:val="28"/>
        </w:rPr>
        <w:t>
      4) бәсекеге қабілетті жаңа өндірістерді дамытуға бағытталған инвестициялық жобаларды іске асыру үшін қаржы қаражатының жеткіліксіз болуы.</w:t>
      </w:r>
    </w:p>
    <w:bookmarkStart w:name="z17" w:id="15"/>
    <w:p>
      <w:pPr>
        <w:spacing w:after="0"/>
        <w:ind w:left="0"/>
        <w:jc w:val="both"/>
      </w:pPr>
      <w:r>
        <w:rPr>
          <w:rFonts w:ascii="Times New Roman"/>
          <w:b w:val="false"/>
          <w:i w:val="false"/>
          <w:color w:val="000000"/>
          <w:sz w:val="28"/>
        </w:rPr>
        <w:t>
      Экономиканың басым салаларының даму болжамы және олардың облыстың әлеуметтік-экономикалық жағдайының жақсаруына әсері</w:t>
      </w:r>
    </w:p>
    <w:bookmarkEnd w:id="15"/>
    <w:p>
      <w:pPr>
        <w:spacing w:after="0"/>
        <w:ind w:left="0"/>
        <w:jc w:val="both"/>
      </w:pPr>
      <w:r>
        <w:rPr>
          <w:rFonts w:ascii="Times New Roman"/>
          <w:b w:val="false"/>
          <w:i w:val="false"/>
          <w:color w:val="000000"/>
          <w:sz w:val="28"/>
        </w:rPr>
        <w:t>
      Қазақстан Республикасы Статистика агенттігінің деректері бойынша 2013 жылғы қаңтар-желтоқсан кезеңіндегі ЖӨӨ өсу қарқыны 106,0 пайызды құрады. Қазақстан Республикасының Парламенті Мәжілісінің Қаржы және бюджет комитетінің 2012 – 2014 жылдарға арналған республикалық бюджеттің жобасына қорытындысының деректері бойынша 2013 жылы нақты ЖІӨ өсуі 6,5 %-ды, 2014 жылы 7,1 %-ды құрайды.</w:t>
      </w:r>
    </w:p>
    <w:p>
      <w:pPr>
        <w:spacing w:after="0"/>
        <w:ind w:left="0"/>
        <w:jc w:val="both"/>
      </w:pPr>
      <w:r>
        <w:rPr>
          <w:rFonts w:ascii="Times New Roman"/>
          <w:b w:val="false"/>
          <w:i w:val="false"/>
          <w:color w:val="000000"/>
          <w:sz w:val="28"/>
        </w:rPr>
        <w:t xml:space="preserve">
      ЖІӨ-нің өсуі ішінара ЖӨӨ-нің өсуімен қамтамасыз етіледі. Осы салалардың ЖӨӨ-дегі үлесінің ұлғаюы кірістердің жоғарылауына және экономикалық белсенді тұрғындардың жұмыспен қамтылуын қамтамасыз етуге ықпал етіп, азық-түлік қауіпсіздігін жоғарылатуға септігін тигізбек. Өндіріс көлемдерінің ұлғаюы бюджетке түсетін түсімдерді жоғарылатады, бұл мемлекеттің әлеуметтік міндеттемелерін қаржыландырудың өсуіне алып келеді. Осылайша, көрсетілген салаларды дамыту экономиканың бәсекеге қабілеттілігі мен облыс халқының тұрмыс деңгейін жоғарылатуға ықпалын тигізеді. </w:t>
      </w:r>
    </w:p>
    <w:bookmarkStart w:name="z18" w:id="16"/>
    <w:p>
      <w:pPr>
        <w:spacing w:after="0"/>
        <w:ind w:left="0"/>
        <w:jc w:val="both"/>
      </w:pPr>
      <w:r>
        <w:rPr>
          <w:rFonts w:ascii="Times New Roman"/>
          <w:b w:val="false"/>
          <w:i w:val="false"/>
          <w:color w:val="000000"/>
          <w:sz w:val="28"/>
        </w:rPr>
        <w:t>
      Облыстың экспорттық әлеуетін бағалау</w:t>
      </w:r>
    </w:p>
    <w:bookmarkEnd w:id="16"/>
    <w:p>
      <w:pPr>
        <w:spacing w:after="0"/>
        <w:ind w:left="0"/>
        <w:jc w:val="both"/>
      </w:pPr>
      <w:r>
        <w:rPr>
          <w:rFonts w:ascii="Times New Roman"/>
          <w:b w:val="false"/>
          <w:i w:val="false"/>
          <w:color w:val="000000"/>
          <w:sz w:val="28"/>
        </w:rPr>
        <w:t>
      Қазіргі уақытта облыс экспорты мейлінше шектеулі. Экспорттың негізгі баптары шикізат бағытындағы тауарларға тиесілі: темір кені өнімдері, асбест, астық және ұн. Ал импорт құрылымында жабдықтардың, көлік құралдарының, қара металдың және одан жасалған бұйымдардың, минералды отынның алатын үлесі неғұрлым жоғары.</w:t>
      </w:r>
    </w:p>
    <w:p>
      <w:pPr>
        <w:spacing w:after="0"/>
        <w:ind w:left="0"/>
        <w:jc w:val="both"/>
      </w:pPr>
      <w:r>
        <w:rPr>
          <w:rFonts w:ascii="Times New Roman"/>
          <w:b w:val="false"/>
          <w:i w:val="false"/>
          <w:color w:val="000000"/>
          <w:sz w:val="28"/>
        </w:rPr>
        <w:t>
      Сонымен қатар, астық экспорты бойынша ғана емес, өнім өндірісін кеңейту, оны облыс шегінен тыс экспорттау бойынша да облыс әлеуеті мейлінше жоғары.</w:t>
      </w:r>
    </w:p>
    <w:p>
      <w:pPr>
        <w:spacing w:after="0"/>
        <w:ind w:left="0"/>
        <w:jc w:val="both"/>
      </w:pPr>
      <w:r>
        <w:rPr>
          <w:rFonts w:ascii="Times New Roman"/>
          <w:b w:val="false"/>
          <w:i w:val="false"/>
          <w:color w:val="000000"/>
          <w:sz w:val="28"/>
        </w:rPr>
        <w:t>
      Жоғарыда келтірілгенді назарға алсақ, Қазақстан Республикасының басқа өңірлерімен қатар, Ресей Федерациясы (бұдан әрі – РФ) мен Қытайдың жақын орналасқан өңірлерінің көлемді нарықтары да АӨК өнімдерін өткізу нарығы бола алады.</w:t>
      </w:r>
    </w:p>
    <w:bookmarkStart w:name="z19" w:id="17"/>
    <w:p>
      <w:pPr>
        <w:spacing w:after="0"/>
        <w:ind w:left="0"/>
        <w:jc w:val="both"/>
      </w:pPr>
      <w:r>
        <w:rPr>
          <w:rFonts w:ascii="Times New Roman"/>
          <w:b w:val="false"/>
          <w:i w:val="false"/>
          <w:color w:val="000000"/>
          <w:sz w:val="28"/>
        </w:rPr>
        <w:t>
      Облыстағы инвестициялық ахуалды бағалау</w:t>
      </w:r>
    </w:p>
    <w:bookmarkEnd w:id="17"/>
    <w:p>
      <w:pPr>
        <w:spacing w:after="0"/>
        <w:ind w:left="0"/>
        <w:jc w:val="both"/>
      </w:pPr>
      <w:r>
        <w:rPr>
          <w:rFonts w:ascii="Times New Roman"/>
          <w:b w:val="false"/>
          <w:i w:val="false"/>
          <w:color w:val="000000"/>
          <w:sz w:val="28"/>
        </w:rPr>
        <w:t>
      2009 – 2012 жылдар кезеңіндегі инвестициялар көлемі серпінінің өсу үрдісі – оң. 2012 жылы облыстың негізгі капиталына 161,4 млрд. теңге инвестицияланды, бұл 2009 жылғы көрсеткіштен (122,2 млрд. теңге) 32,1 %-ға жоғары. Бұл ретте қорландыру көздері мен инвестицияларды талдау 2012 жылы мемлекеттік инвестициялар 32,1 млрд. теңгені (2011 жылы – 30,3 млрд. теңге), кәсіпорындар мен тұрғындардың меншікті қаражаты – 117,5 млрд. теңгені (2011 жылы – 114,2 млрд. теңге), қарыз қаражаты – 11,8 млрд. теңгені (2011 жылы – 6,2 млрд. теңге) құрағанын көрсетіп отыр. 2012 жылы шетелдік инвесторлар тарапынан негізгі капиталға инвестициялар жүзеге асырылған жоқ, ал 2011 жылы бұл мән 1 млн. теңгені құраған болатын.</w:t>
      </w:r>
    </w:p>
    <w:p>
      <w:pPr>
        <w:spacing w:after="0"/>
        <w:ind w:left="0"/>
        <w:jc w:val="both"/>
      </w:pPr>
      <w:r>
        <w:rPr>
          <w:rFonts w:ascii="Times New Roman"/>
          <w:b w:val="false"/>
          <w:i w:val="false"/>
          <w:color w:val="000000"/>
          <w:sz w:val="28"/>
        </w:rPr>
        <w:t>
      2013 жылғы қаңтар-тамыз кезеңінде негізгі капиталға инвестициялар 105,6 млрд. теңгені құрады. Тартылған шетелдік инвестициялар сомасы 21,3 млн. теңгені құрады.</w:t>
      </w:r>
    </w:p>
    <w:p>
      <w:pPr>
        <w:spacing w:after="0"/>
        <w:ind w:left="0"/>
        <w:jc w:val="both"/>
      </w:pPr>
      <w:r>
        <w:rPr>
          <w:rFonts w:ascii="Times New Roman"/>
          <w:b w:val="false"/>
          <w:i w:val="false"/>
          <w:color w:val="000000"/>
          <w:sz w:val="28"/>
        </w:rPr>
        <w:t>
      Тұтастай алғанда, инвестициялар көлемінің өсу қарқынының жеткіліксіз болуы Қазақстан Республикасының экспорттық өнімдерін өткізудің негізгі нарықтарындағы сыртқы ахуалдың қолайсыз болуына, сырттан қарыз алу көздерінің жабылуы салдарынан екінші деңгейдегі банктердің кредиттік белсенділігінің төмендеуіне байланысты.</w:t>
      </w:r>
    </w:p>
    <w:p>
      <w:pPr>
        <w:spacing w:after="0"/>
        <w:ind w:left="0"/>
        <w:jc w:val="both"/>
      </w:pPr>
      <w:r>
        <w:rPr>
          <w:rFonts w:ascii="Times New Roman"/>
          <w:b w:val="false"/>
          <w:i w:val="false"/>
          <w:color w:val="000000"/>
          <w:sz w:val="28"/>
        </w:rPr>
        <w:t>
      Бұл ретте, соңғы жылдардағы ЖӨӨ-ге жиынтық инвестициялардың ағымдағы үлесі орта есеппен 20-25 %-ды құрайды. Дамыған елдердің тәжірибесі көрсетіп отырғандай, облыстың орнықты экономикалық өсуін қамтамасыз ету үшін ЖӨӨ-ге инвестициялардың үлесі 30-40 % шегінде болуға тиіс.</w:t>
      </w:r>
    </w:p>
    <w:p>
      <w:pPr>
        <w:spacing w:after="0"/>
        <w:ind w:left="0"/>
        <w:jc w:val="both"/>
      </w:pPr>
      <w:r>
        <w:rPr>
          <w:rFonts w:ascii="Times New Roman"/>
          <w:b w:val="false"/>
          <w:i w:val="false"/>
          <w:color w:val="000000"/>
          <w:sz w:val="28"/>
        </w:rPr>
        <w:t>
      Салалық құрылымы жағынан 2013 жылғы қаңтар-тамыз аралығындағы кезеңдегі инвестициялардың қомақты бөлігі, негізінен, кен өндіру секторына, ауыл шаруашылығына, жылжымайтын мүлікпен жасалатын операциялар секторына, өңдеуші өнеркәсіпке жіберілді.</w:t>
      </w:r>
    </w:p>
    <w:p>
      <w:pPr>
        <w:spacing w:after="0"/>
        <w:ind w:left="0"/>
        <w:jc w:val="both"/>
      </w:pPr>
      <w:r>
        <w:rPr>
          <w:rFonts w:ascii="Times New Roman"/>
          <w:b w:val="false"/>
          <w:i w:val="false"/>
          <w:color w:val="000000"/>
          <w:sz w:val="28"/>
        </w:rPr>
        <w:t>
      7-кесте. Облыс капиталына құйылған инвестициялардың негізгі бағыттары, млн.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85"/>
        <w:gridCol w:w="7015"/>
      </w:tblGrid>
      <w:tr>
        <w:trPr>
          <w:trHeight w:val="30" w:hRule="atLeast"/>
        </w:trPr>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саласы</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жылғы қаңтар-тамыз</w:t>
            </w:r>
          </w:p>
        </w:tc>
      </w:tr>
      <w:tr>
        <w:trPr>
          <w:trHeight w:val="30" w:hRule="atLeast"/>
        </w:trPr>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аңшылық және орман шаруашылығы</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10 945</w:t>
            </w:r>
          </w:p>
        </w:tc>
      </w:tr>
      <w:tr>
        <w:trPr>
          <w:trHeight w:val="30" w:hRule="atLeast"/>
        </w:trPr>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63 364</w:t>
            </w:r>
          </w:p>
        </w:tc>
      </w:tr>
      <w:tr>
        <w:trPr>
          <w:trHeight w:val="30" w:hRule="atLeast"/>
        </w:trPr>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w:t>
            </w:r>
          </w:p>
        </w:tc>
      </w:tr>
      <w:tr>
        <w:trPr>
          <w:trHeight w:val="30" w:hRule="atLeast"/>
        </w:trPr>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және бөлшек сауда; автомобильдер мен мотоциклдерді жөндеу</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1 807</w:t>
            </w:r>
          </w:p>
        </w:tc>
      </w:tr>
      <w:tr>
        <w:trPr>
          <w:trHeight w:val="30" w:hRule="atLeast"/>
        </w:trPr>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Қонақүйлер мен мейрамханалар</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байланыс</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11 626</w:t>
            </w:r>
          </w:p>
        </w:tc>
      </w:tr>
      <w:tr>
        <w:trPr>
          <w:trHeight w:val="30" w:hRule="atLeast"/>
        </w:trPr>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және сақтандыру қызметі</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r>
      <w:tr>
        <w:trPr>
          <w:trHeight w:val="30" w:hRule="atLeast"/>
        </w:trPr>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мүлікпен жасалатын операциялар</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11 112</w:t>
            </w:r>
          </w:p>
        </w:tc>
      </w:tr>
      <w:tr>
        <w:trPr>
          <w:trHeight w:val="30" w:hRule="atLeast"/>
        </w:trPr>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1 797</w:t>
            </w:r>
          </w:p>
        </w:tc>
      </w:tr>
      <w:tr>
        <w:trPr>
          <w:trHeight w:val="30" w:hRule="atLeast"/>
        </w:trPr>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қызметтер көрсету</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r>
      <w:tr>
        <w:trPr>
          <w:trHeight w:val="30" w:hRule="atLeast"/>
        </w:trPr>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әлеуметтік және коммуналдық қызметтер көрсету</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Осылайша, өңдеуші өнеркәсіп саласына инвестицияларды қарқынды тартуға жәрдемдесу және экономиканың саудаланбайтын секторын (байланыс қызметтері, көліктік инфрақұрылым, құрылыс) дамыту арқылы облыс экономикасына инвестициялардың құйылу құрылымын оңтайландыру мемлекеттік билік органдары мен даму институттарының облыстың инвестициялық әлеуетінің сапасын жақсарту бөлігіндегі басым міндетіне айналуға тиіс.</w:t>
      </w:r>
    </w:p>
    <w:p>
      <w:pPr>
        <w:spacing w:after="0"/>
        <w:ind w:left="0"/>
        <w:jc w:val="both"/>
      </w:pPr>
      <w:r>
        <w:rPr>
          <w:rFonts w:ascii="Times New Roman"/>
          <w:b w:val="false"/>
          <w:i w:val="false"/>
          <w:color w:val="000000"/>
          <w:sz w:val="28"/>
        </w:rPr>
        <w:t>
      Жоғарыда баяндалғанды ескерсек, ұлттық экономикаға инвестициялар тартуға, облыс аумағына инвестициялық ресурстардың құйылуының өсуін қамтамасыз етуге бағытталған мемлекеттік даму институттарының рөлі айтарлықтай өсе түседі.</w:t>
      </w:r>
    </w:p>
    <w:p>
      <w:pPr>
        <w:spacing w:after="0"/>
        <w:ind w:left="0"/>
        <w:jc w:val="both"/>
      </w:pPr>
      <w:r>
        <w:rPr>
          <w:rFonts w:ascii="Times New Roman"/>
          <w:b w:val="false"/>
          <w:i w:val="false"/>
          <w:color w:val="000000"/>
          <w:sz w:val="28"/>
        </w:rPr>
        <w:t>
      Экспортқа бағдарланған және жоғары технологиялы шикізаттық өндірістерге тікелей инвестициялар үшін тартымды жағдайлар жасау мақсатында 2012 жылғы сәуірден бері ӘКК ұйымдық құрылымында Инвестициялар тарту және инновацияларды қолдау орталығы (бұдан әрі – Орталық) жұмыс істейді. Инвестициялар тарту бөлігінде Орталықтың негізгі міндеттері:</w:t>
      </w:r>
    </w:p>
    <w:p>
      <w:pPr>
        <w:spacing w:after="0"/>
        <w:ind w:left="0"/>
        <w:jc w:val="both"/>
      </w:pPr>
      <w:r>
        <w:rPr>
          <w:rFonts w:ascii="Times New Roman"/>
          <w:b w:val="false"/>
          <w:i w:val="false"/>
          <w:color w:val="000000"/>
          <w:sz w:val="28"/>
        </w:rPr>
        <w:t>
      1) өңірге инвестициялар тарту үшін инвесторлар іздеу;</w:t>
      </w:r>
    </w:p>
    <w:p>
      <w:pPr>
        <w:spacing w:after="0"/>
        <w:ind w:left="0"/>
        <w:jc w:val="both"/>
      </w:pPr>
      <w:r>
        <w:rPr>
          <w:rFonts w:ascii="Times New Roman"/>
          <w:b w:val="false"/>
          <w:i w:val="false"/>
          <w:color w:val="000000"/>
          <w:sz w:val="28"/>
        </w:rPr>
        <w:t>
      2) инвесторлардың жобаларын өңірлік деңгейде сервистік қолдау және сүйемелдеу.</w:t>
      </w:r>
    </w:p>
    <w:bookmarkStart w:name="z20" w:id="18"/>
    <w:p>
      <w:pPr>
        <w:spacing w:after="0"/>
        <w:ind w:left="0"/>
        <w:jc w:val="both"/>
      </w:pPr>
      <w:r>
        <w:rPr>
          <w:rFonts w:ascii="Times New Roman"/>
          <w:b w:val="false"/>
          <w:i w:val="false"/>
          <w:color w:val="000000"/>
          <w:sz w:val="28"/>
        </w:rPr>
        <w:t>
      Орталықтың функциялары:</w:t>
      </w:r>
    </w:p>
    <w:bookmarkEnd w:id="18"/>
    <w:p>
      <w:pPr>
        <w:spacing w:after="0"/>
        <w:ind w:left="0"/>
        <w:jc w:val="both"/>
      </w:pPr>
      <w:r>
        <w:rPr>
          <w:rFonts w:ascii="Times New Roman"/>
          <w:b w:val="false"/>
          <w:i w:val="false"/>
          <w:color w:val="000000"/>
          <w:sz w:val="28"/>
        </w:rPr>
        <w:t>
      1) өңір үшін отандық және шетелдік инвесторларды, қазақстандық және шетелдік тараптар арасында бірлескен кәсіпорындар құру үшін әлеуетті әріптестерді іздеу;</w:t>
      </w:r>
    </w:p>
    <w:p>
      <w:pPr>
        <w:spacing w:after="0"/>
        <w:ind w:left="0"/>
        <w:jc w:val="both"/>
      </w:pPr>
      <w:r>
        <w:rPr>
          <w:rFonts w:ascii="Times New Roman"/>
          <w:b w:val="false"/>
          <w:i w:val="false"/>
          <w:color w:val="000000"/>
          <w:sz w:val="28"/>
        </w:rPr>
        <w:t>
      2) әлеуетті инвесторлар үшін өңірде "бірінші терезе" функцияларын жүзеге асыру;</w:t>
      </w:r>
    </w:p>
    <w:p>
      <w:pPr>
        <w:spacing w:after="0"/>
        <w:ind w:left="0"/>
        <w:jc w:val="both"/>
      </w:pPr>
      <w:r>
        <w:rPr>
          <w:rFonts w:ascii="Times New Roman"/>
          <w:b w:val="false"/>
          <w:i w:val="false"/>
          <w:color w:val="000000"/>
          <w:sz w:val="28"/>
        </w:rPr>
        <w:t>
      3) инвесторлар үшін өңірлік деңгейде мемлекеттік қолдау құралдарын іске асыруға жәрдемдесу;</w:t>
      </w:r>
    </w:p>
    <w:p>
      <w:pPr>
        <w:spacing w:after="0"/>
        <w:ind w:left="0"/>
        <w:jc w:val="both"/>
      </w:pPr>
      <w:r>
        <w:rPr>
          <w:rFonts w:ascii="Times New Roman"/>
          <w:b w:val="false"/>
          <w:i w:val="false"/>
          <w:color w:val="000000"/>
          <w:sz w:val="28"/>
        </w:rPr>
        <w:t>
      4) әлеуетті инвесторлар үшін перспективалы және қолданыстағы жобалар бойынша өңірлік дерекқорды қалыптастыру және енгізу;</w:t>
      </w:r>
    </w:p>
    <w:p>
      <w:pPr>
        <w:spacing w:after="0"/>
        <w:ind w:left="0"/>
        <w:jc w:val="both"/>
      </w:pPr>
      <w:r>
        <w:rPr>
          <w:rFonts w:ascii="Times New Roman"/>
          <w:b w:val="false"/>
          <w:i w:val="false"/>
          <w:color w:val="000000"/>
          <w:sz w:val="28"/>
        </w:rPr>
        <w:t>
      5) Орталық құзыретінің шегінде облыс аумағында инвестициялық жобалардың іске асырылуын мониторингтеу;</w:t>
      </w:r>
    </w:p>
    <w:p>
      <w:pPr>
        <w:spacing w:after="0"/>
        <w:ind w:left="0"/>
        <w:jc w:val="both"/>
      </w:pPr>
      <w:r>
        <w:rPr>
          <w:rFonts w:ascii="Times New Roman"/>
          <w:b w:val="false"/>
          <w:i w:val="false"/>
          <w:color w:val="000000"/>
          <w:sz w:val="28"/>
        </w:rPr>
        <w:t>
      6) жеке инвестор мен мемлекет, қазақстандық және шетелдік бизнес өкілдері арасында диалог алаңқайын құру;</w:t>
      </w:r>
    </w:p>
    <w:p>
      <w:pPr>
        <w:spacing w:after="0"/>
        <w:ind w:left="0"/>
        <w:jc w:val="both"/>
      </w:pPr>
      <w:r>
        <w:rPr>
          <w:rFonts w:ascii="Times New Roman"/>
          <w:b w:val="false"/>
          <w:i w:val="false"/>
          <w:color w:val="000000"/>
          <w:sz w:val="28"/>
        </w:rPr>
        <w:t>
      7) инвесторлардың проблемалы мәселелерін өңірлік деңгейде шешуге қатысу, инвесторлардың мүддесін қорғау;</w:t>
      </w:r>
    </w:p>
    <w:p>
      <w:pPr>
        <w:spacing w:after="0"/>
        <w:ind w:left="0"/>
        <w:jc w:val="both"/>
      </w:pPr>
      <w:r>
        <w:rPr>
          <w:rFonts w:ascii="Times New Roman"/>
          <w:b w:val="false"/>
          <w:i w:val="false"/>
          <w:color w:val="000000"/>
          <w:sz w:val="28"/>
        </w:rPr>
        <w:t>
      8) инвесторларды, уәкілетті мемлекеттік органдарды, жұмылдырылған даму институттарын және өзге де мүдделі ұйымдарды ақпараттық-талдамалық қамтамасыз ету;</w:t>
      </w:r>
    </w:p>
    <w:p>
      <w:pPr>
        <w:spacing w:after="0"/>
        <w:ind w:left="0"/>
        <w:jc w:val="both"/>
      </w:pPr>
      <w:r>
        <w:rPr>
          <w:rFonts w:ascii="Times New Roman"/>
          <w:b w:val="false"/>
          <w:i w:val="false"/>
          <w:color w:val="000000"/>
          <w:sz w:val="28"/>
        </w:rPr>
        <w:t>
      9) жергілікті кәсіпкерлер үшін инвестициялар тартуға және оларды тиімді пайдалануға қатысты оқыту семинарларын өткізу;</w:t>
      </w:r>
    </w:p>
    <w:p>
      <w:pPr>
        <w:spacing w:after="0"/>
        <w:ind w:left="0"/>
        <w:jc w:val="both"/>
      </w:pPr>
      <w:r>
        <w:rPr>
          <w:rFonts w:ascii="Times New Roman"/>
          <w:b w:val="false"/>
          <w:i w:val="false"/>
          <w:color w:val="000000"/>
          <w:sz w:val="28"/>
        </w:rPr>
        <w:t>
      10) инвесторлардың уәкілетті мемлекеттік органдармен, даму институттарымен келіссөздерін, кездесулерін, "дөңгелек үстелдерін" ұйымдастыру;</w:t>
      </w:r>
    </w:p>
    <w:p>
      <w:pPr>
        <w:spacing w:after="0"/>
        <w:ind w:left="0"/>
        <w:jc w:val="both"/>
      </w:pPr>
      <w:r>
        <w:rPr>
          <w:rFonts w:ascii="Times New Roman"/>
          <w:b w:val="false"/>
          <w:i w:val="false"/>
          <w:color w:val="000000"/>
          <w:sz w:val="28"/>
        </w:rPr>
        <w:t>
      11) қазақстандық және шетелдік тараптардың қатысуымен инвестициялық форумдар/көрмелер ұйымдастыру;</w:t>
      </w:r>
    </w:p>
    <w:p>
      <w:pPr>
        <w:spacing w:after="0"/>
        <w:ind w:left="0"/>
        <w:jc w:val="both"/>
      </w:pPr>
      <w:r>
        <w:rPr>
          <w:rFonts w:ascii="Times New Roman"/>
          <w:b w:val="false"/>
          <w:i w:val="false"/>
          <w:color w:val="000000"/>
          <w:sz w:val="28"/>
        </w:rPr>
        <w:t>
      12) халықаралық инвестициялық іс-шараларда өңір мүддесін білдіру;</w:t>
      </w:r>
    </w:p>
    <w:p>
      <w:pPr>
        <w:spacing w:after="0"/>
        <w:ind w:left="0"/>
        <w:jc w:val="both"/>
      </w:pPr>
      <w:r>
        <w:rPr>
          <w:rFonts w:ascii="Times New Roman"/>
          <w:b w:val="false"/>
          <w:i w:val="false"/>
          <w:color w:val="000000"/>
          <w:sz w:val="28"/>
        </w:rPr>
        <w:t>
      13) қазақстандық және шетелдік тараптар арасында бірлескен кәсіпорындар құру үшін әлеуетті әріптестер іздеу;</w:t>
      </w:r>
    </w:p>
    <w:p>
      <w:pPr>
        <w:spacing w:after="0"/>
        <w:ind w:left="0"/>
        <w:jc w:val="both"/>
      </w:pPr>
      <w:r>
        <w:rPr>
          <w:rFonts w:ascii="Times New Roman"/>
          <w:b w:val="false"/>
          <w:i w:val="false"/>
          <w:color w:val="000000"/>
          <w:sz w:val="28"/>
        </w:rPr>
        <w:t>
      14) Орталық құзыретінің шегінде мемлекеттік органдар, жергілікті кәсіпорындар мен инвесторлар арасында шарттарға, меморандумдарға, келісімдерге қол қоюға жәрдемдесу;</w:t>
      </w:r>
    </w:p>
    <w:p>
      <w:pPr>
        <w:spacing w:after="0"/>
        <w:ind w:left="0"/>
        <w:jc w:val="both"/>
      </w:pPr>
      <w:r>
        <w:rPr>
          <w:rFonts w:ascii="Times New Roman"/>
          <w:b w:val="false"/>
          <w:i w:val="false"/>
          <w:color w:val="000000"/>
          <w:sz w:val="28"/>
        </w:rPr>
        <w:t>
      15) инвесторларды сервистік қолдау шеңберінде өзге де қызметтер көрсету.</w:t>
      </w:r>
    </w:p>
    <w:p>
      <w:pPr>
        <w:spacing w:after="0"/>
        <w:ind w:left="0"/>
        <w:jc w:val="both"/>
      </w:pPr>
      <w:r>
        <w:rPr>
          <w:rFonts w:ascii="Times New Roman"/>
          <w:b w:val="false"/>
          <w:i w:val="false"/>
          <w:color w:val="000000"/>
          <w:sz w:val="28"/>
        </w:rPr>
        <w:t>
      Облыстың инвестициялық әлеуетін дамытудың негізгі проблемаларына мыналар жатады:</w:t>
      </w:r>
    </w:p>
    <w:p>
      <w:pPr>
        <w:spacing w:after="0"/>
        <w:ind w:left="0"/>
        <w:jc w:val="both"/>
      </w:pPr>
      <w:r>
        <w:rPr>
          <w:rFonts w:ascii="Times New Roman"/>
          <w:b w:val="false"/>
          <w:i w:val="false"/>
          <w:color w:val="000000"/>
          <w:sz w:val="28"/>
        </w:rPr>
        <w:t>
      1) өңірдің инвестициялық мүмкіндіктері туралы хабардар болудың жеткіліксіздігі салдарынан стратегиялық инвесторлар белсенділігінің төмен болуы;</w:t>
      </w:r>
    </w:p>
    <w:p>
      <w:pPr>
        <w:spacing w:after="0"/>
        <w:ind w:left="0"/>
        <w:jc w:val="both"/>
      </w:pPr>
      <w:r>
        <w:rPr>
          <w:rFonts w:ascii="Times New Roman"/>
          <w:b w:val="false"/>
          <w:i w:val="false"/>
          <w:color w:val="000000"/>
          <w:sz w:val="28"/>
        </w:rPr>
        <w:t>
      2) кредиттік ресурстарға және ұзақ мерзімді қаржыландырудың басқа құралдарына қолжетімділіктің шектеулі болуы;</w:t>
      </w:r>
    </w:p>
    <w:p>
      <w:pPr>
        <w:spacing w:after="0"/>
        <w:ind w:left="0"/>
        <w:jc w:val="both"/>
      </w:pPr>
      <w:r>
        <w:rPr>
          <w:rFonts w:ascii="Times New Roman"/>
          <w:b w:val="false"/>
          <w:i w:val="false"/>
          <w:color w:val="000000"/>
          <w:sz w:val="28"/>
        </w:rPr>
        <w:t>
      3) перспективалы жобаларды қорландыруды өңірлік үйлестіру орталығының болмауы.</w:t>
      </w:r>
    </w:p>
    <w:p>
      <w:pPr>
        <w:spacing w:after="0"/>
        <w:ind w:left="0"/>
        <w:jc w:val="both"/>
      </w:pPr>
      <w:r>
        <w:rPr>
          <w:rFonts w:ascii="Times New Roman"/>
          <w:b w:val="false"/>
          <w:i w:val="false"/>
          <w:color w:val="000000"/>
          <w:sz w:val="28"/>
        </w:rPr>
        <w:t>
      Негізгі тұжырымдар:</w:t>
      </w:r>
    </w:p>
    <w:p>
      <w:pPr>
        <w:spacing w:after="0"/>
        <w:ind w:left="0"/>
        <w:jc w:val="both"/>
      </w:pPr>
      <w:r>
        <w:rPr>
          <w:rFonts w:ascii="Times New Roman"/>
          <w:b w:val="false"/>
          <w:i w:val="false"/>
          <w:color w:val="000000"/>
          <w:sz w:val="28"/>
        </w:rPr>
        <w:t>
      1) дәстүрлі көздерден инвестициялар тарта отырып, жалпы экономикалық ахуалдың нашарлауына байланысты облыс кәсіпорындарының инвестициялық қызметті, оның ішінде мемлекеттік ресурстар есебінен қаржыландырудың баламалы нұсқаларын іздеуге деген қажеттілігі айтарлықтай ұлғайды;</w:t>
      </w:r>
    </w:p>
    <w:p>
      <w:pPr>
        <w:spacing w:after="0"/>
        <w:ind w:left="0"/>
        <w:jc w:val="both"/>
      </w:pPr>
      <w:r>
        <w:rPr>
          <w:rFonts w:ascii="Times New Roman"/>
          <w:b w:val="false"/>
          <w:i w:val="false"/>
          <w:color w:val="000000"/>
          <w:sz w:val="28"/>
        </w:rPr>
        <w:t>
      2) дәйекті экономикалық дамуды қамтамасыз ету үшін облысқа құйылатын инвестициялар өсімінің жоғары қарқынын қалпына келтіру қажет, бұл экономиканың нақты секторының қажеттіліктерін қамтамасыз етуге және кеңейтілген өндіріс үшін жағдайлар жасауға мүмкіндік береді;</w:t>
      </w:r>
    </w:p>
    <w:p>
      <w:pPr>
        <w:spacing w:after="0"/>
        <w:ind w:left="0"/>
        <w:jc w:val="both"/>
      </w:pPr>
      <w:r>
        <w:rPr>
          <w:rFonts w:ascii="Times New Roman"/>
          <w:b w:val="false"/>
          <w:i w:val="false"/>
          <w:color w:val="000000"/>
          <w:sz w:val="28"/>
        </w:rPr>
        <w:t>
      3) негізгі капиталға құйылатын инвестициялардың ағымдағы құрылымы облыс экономикасын дамытуда шикізаттық секторға қарай теңгерімсіздік сақталып отырғанын көрсетеді. Ал облыс экономикасын қалпына келтіру және орнықты экономикалық өсудің сапасын қамтамасыз ету үшін экономиканың басым салаларында шикізатты терең қайта өңдеу жөніндегі өндірістерді артықшылықпен дамыту талап етіледі.</w:t>
      </w:r>
    </w:p>
    <w:bookmarkStart w:name="z21" w:id="19"/>
    <w:p>
      <w:pPr>
        <w:spacing w:after="0"/>
        <w:ind w:left="0"/>
        <w:jc w:val="both"/>
      </w:pPr>
      <w:r>
        <w:rPr>
          <w:rFonts w:ascii="Times New Roman"/>
          <w:b w:val="false"/>
          <w:i w:val="false"/>
          <w:color w:val="000000"/>
          <w:sz w:val="28"/>
        </w:rPr>
        <w:t>
      Облыстағы инновациялық белсенділікті бағалау</w:t>
      </w:r>
    </w:p>
    <w:bookmarkEnd w:id="19"/>
    <w:p>
      <w:pPr>
        <w:spacing w:after="0"/>
        <w:ind w:left="0"/>
        <w:jc w:val="both"/>
      </w:pPr>
      <w:r>
        <w:rPr>
          <w:rFonts w:ascii="Times New Roman"/>
          <w:b w:val="false"/>
          <w:i w:val="false"/>
          <w:color w:val="000000"/>
          <w:sz w:val="28"/>
        </w:rPr>
        <w:t>
      Қазіргі уақытта облыс аумағында 2010 – 2014 жылдарға арналған Индустрияландыру картасының шеңберінде 83 инвестициялық жоба іске асырылуда, инвестицияларының жалпы көлемі 393,9 млрд. теңге, бұлар жоғары технологиялы жаңа өндірістер құру немесе жұмыс істеп тұрған өндірістерді жаңғырту есебінен ЖӨӨ өсуін қамтамасыз етуге арналған.</w:t>
      </w:r>
    </w:p>
    <w:p>
      <w:pPr>
        <w:spacing w:after="0"/>
        <w:ind w:left="0"/>
        <w:jc w:val="both"/>
      </w:pPr>
      <w:r>
        <w:rPr>
          <w:rFonts w:ascii="Times New Roman"/>
          <w:b w:val="false"/>
          <w:i w:val="false"/>
          <w:color w:val="000000"/>
          <w:sz w:val="28"/>
        </w:rPr>
        <w:t>
      Ауыл шаруашылығы ғылымдары, техникалық ғылымдар, қоғамдық ғылымдар және жаратылыстану ғылымдары саласындағы зерттеулер облыстың ғылыми ұйымдарының ғылыми-техникалық қызметінің басым бағыттары болып табылады.</w:t>
      </w:r>
    </w:p>
    <w:p>
      <w:pPr>
        <w:spacing w:after="0"/>
        <w:ind w:left="0"/>
        <w:jc w:val="both"/>
      </w:pPr>
      <w:r>
        <w:rPr>
          <w:rFonts w:ascii="Times New Roman"/>
          <w:b w:val="false"/>
          <w:i w:val="false"/>
          <w:color w:val="000000"/>
          <w:sz w:val="28"/>
        </w:rPr>
        <w:t>
      Өнімдік және процестік инновациялар бойынша облыс кәсіпорындарының инновациялық белсенділігі 2011 жылы 4,8 % болса, 2012 жылы 7,1 % болды. 2011 жылмен салыстырғанда инновациялық өнім көлемі 2,4 есе ұлғайып, 29 769,7 млн. теңгені құрады. Инновациялық сипатта 576,6 млн. теңгеге қызметтер көрсетілген.</w:t>
      </w:r>
    </w:p>
    <w:p>
      <w:pPr>
        <w:spacing w:after="0"/>
        <w:ind w:left="0"/>
        <w:jc w:val="both"/>
      </w:pPr>
      <w:r>
        <w:rPr>
          <w:rFonts w:ascii="Times New Roman"/>
          <w:b w:val="false"/>
          <w:i w:val="false"/>
          <w:color w:val="000000"/>
          <w:sz w:val="28"/>
        </w:rPr>
        <w:t>
      Өнеркәсіптік кәсіпорындардың инновациялық өнімі толығымен инновациялық технологияларды пайдалануға негізделген.</w:t>
      </w:r>
    </w:p>
    <w:p>
      <w:pPr>
        <w:spacing w:after="0"/>
        <w:ind w:left="0"/>
        <w:jc w:val="both"/>
      </w:pPr>
      <w:r>
        <w:rPr>
          <w:rFonts w:ascii="Times New Roman"/>
          <w:b w:val="false"/>
          <w:i w:val="false"/>
          <w:color w:val="000000"/>
          <w:sz w:val="28"/>
        </w:rPr>
        <w:t>
      Өңірлік инновациялық жүйенің қызметін үйлестіру мақсатында 2012 жылғы сәуірде ӘКК-нің ұйымдық құрылымында инвестициялар тарту және инновацияларды қолдау орталығы (өңірлік инновациялар кеңсесі) құрылды. Құрылымдық бөлімше инновациялық процестердің интеграторы болып табылады, сондай-ақ облыстағы инновациялық инфрақұрылымның қызметін және перспективалық инновациялық жобаларды қолдауды жүзеге асырады.</w:t>
      </w:r>
    </w:p>
    <w:p>
      <w:pPr>
        <w:spacing w:after="0"/>
        <w:ind w:left="0"/>
        <w:jc w:val="both"/>
      </w:pPr>
      <w:r>
        <w:rPr>
          <w:rFonts w:ascii="Times New Roman"/>
          <w:b w:val="false"/>
          <w:i w:val="false"/>
          <w:color w:val="000000"/>
          <w:sz w:val="28"/>
        </w:rPr>
        <w:t>
      Облыстағы инновациялық қызметтің дамуын тежейтін негізгі факторлар ретінде мыналарды атап өтуге болады: кәсіпорындардың инновациялық белсенділігінің төмен болуы және инновацияларға сұраныстың болмауы, инновациялық ортаның дамымауы, инновациялық өнім мен инновациялық қызметтер көрсету көлемінің төмен болуы, инновациялық инфрақұрылымның дамымауы, инновациялық өнім үлесінің төмен болуы, инновациялық шағын компанияларды қаржыландыру үшін венчурлік капитал нарығының дамымауы, кәсіпорындардың бастапқы технологиялық және басқарушылық деңгейінің төмен болуы, инновацияларды енгізу арқылы еңбек өнімділігін жоғарылату мүмкіндіктері туралы хабардар болудың жеткіліксіздігі, ғылым мен өндіріс арасында алшақтықтың қалыптасуы, бизнес өкілдерінің ғылыми қоғамдастықпен өзара іс-қимыл жасауының тиімді тетігінің болмауы.</w:t>
      </w:r>
    </w:p>
    <w:bookmarkStart w:name="z22" w:id="20"/>
    <w:p>
      <w:pPr>
        <w:spacing w:after="0"/>
        <w:ind w:left="0"/>
        <w:jc w:val="both"/>
      </w:pPr>
      <w:r>
        <w:rPr>
          <w:rFonts w:ascii="Times New Roman"/>
          <w:b w:val="false"/>
          <w:i w:val="false"/>
          <w:color w:val="000000"/>
          <w:sz w:val="28"/>
        </w:rPr>
        <w:t>
      Сыртқы орта факторларының ықпалы</w:t>
      </w:r>
    </w:p>
    <w:bookmarkEnd w:id="20"/>
    <w:p>
      <w:pPr>
        <w:spacing w:after="0"/>
        <w:ind w:left="0"/>
        <w:jc w:val="both"/>
      </w:pPr>
      <w:r>
        <w:rPr>
          <w:rFonts w:ascii="Times New Roman"/>
          <w:b w:val="false"/>
          <w:i w:val="false"/>
          <w:color w:val="000000"/>
          <w:sz w:val="28"/>
        </w:rPr>
        <w:t>
      Саяси-құқықтық факторлар</w:t>
      </w:r>
    </w:p>
    <w:p>
      <w:pPr>
        <w:spacing w:after="0"/>
        <w:ind w:left="0"/>
        <w:jc w:val="both"/>
      </w:pPr>
      <w:r>
        <w:rPr>
          <w:rFonts w:ascii="Times New Roman"/>
          <w:b w:val="false"/>
          <w:i w:val="false"/>
          <w:color w:val="000000"/>
          <w:sz w:val="28"/>
        </w:rPr>
        <w:t>
      Орнықты ішкі саяси жағдайлар, сондай-ақ сырттан төнетін қауіптің болмауы және Қазақстан Республикасының халықаралық қатынасындағы көп бағыттылық облыс экономикасының қарқынды әрі серпінді дамуына ықпал етеді. Бұдан басқа, мемлекет халық шаруашылығының салаларын, оның ішінде АӨК-ті, машина жасау саласы мен құрылыс индустриясын дамытуға қолайлы ықпалын тигізетін шаралар кешенін қабылдауда. ӘКК өз қызметінде 1994 жылғы 27 желтоқсандағы Қазақстан Республикасы Азаматтық кодексінің және 2008 жылғы 10 желтоқсандағы Қазақстан Республикасы Салық кодексінің, "Акционерлік қоғамдар туралы" 2003 жылғы 13 мамырдағы Қазақстан Республикасы Заңының (бұдан әрі – "Акционерлік қоғамдар туралы" Заң) құқықтық нормаларын басшылыққа алады, мұның өзі қызметтің құқықтық негізін қамтамасыз етеді.</w:t>
      </w:r>
    </w:p>
    <w:bookmarkStart w:name="z23" w:id="21"/>
    <w:p>
      <w:pPr>
        <w:spacing w:after="0"/>
        <w:ind w:left="0"/>
        <w:jc w:val="both"/>
      </w:pPr>
      <w:r>
        <w:rPr>
          <w:rFonts w:ascii="Times New Roman"/>
          <w:b w:val="false"/>
          <w:i w:val="false"/>
          <w:color w:val="000000"/>
          <w:sz w:val="28"/>
        </w:rPr>
        <w:t>
      Шаруашылық факторлар</w:t>
      </w:r>
    </w:p>
    <w:bookmarkEnd w:id="21"/>
    <w:p>
      <w:pPr>
        <w:spacing w:after="0"/>
        <w:ind w:left="0"/>
        <w:jc w:val="both"/>
      </w:pPr>
      <w:r>
        <w:rPr>
          <w:rFonts w:ascii="Times New Roman"/>
          <w:b w:val="false"/>
          <w:i w:val="false"/>
          <w:color w:val="000000"/>
          <w:sz w:val="28"/>
        </w:rPr>
        <w:t>
      Қазақстан Республикасының 2020 жылға дейінгі стратегиялық даму жоспарына сәйкес 2010 жылдан бастап ЖІӨ-нің өсу қарқыны мен ұлттық экономикаға құйылатын инвестицияларды біртіндеп ұлғайту жоспарланып, бұл экономиканың басым салаларын дамытуға ықпал ететін белсенді инвестициялық саясат жүргізуге мүмкіндік бермек.</w:t>
      </w:r>
    </w:p>
    <w:p>
      <w:pPr>
        <w:spacing w:after="0"/>
        <w:ind w:left="0"/>
        <w:jc w:val="both"/>
      </w:pPr>
      <w:r>
        <w:rPr>
          <w:rFonts w:ascii="Times New Roman"/>
          <w:b w:val="false"/>
          <w:i w:val="false"/>
          <w:color w:val="000000"/>
          <w:sz w:val="28"/>
        </w:rPr>
        <w:t>
      Дәйекті экономикалық өзгерістер Қазақстанның, оның ішінде Қостанай облысының экономикасын серпінді дамытуға мүмкіндік береді. Өз кезегінде, Қостанай облысының серпінді дамуы әлемдік қаржы нарығында болжанбаған қолайсыз оқиғалар болмаған жағдайда, ӘКК қызметіне оң әсерін тигізеді.</w:t>
      </w:r>
    </w:p>
    <w:bookmarkStart w:name="z24" w:id="22"/>
    <w:p>
      <w:pPr>
        <w:spacing w:after="0"/>
        <w:ind w:left="0"/>
        <w:jc w:val="both"/>
      </w:pPr>
      <w:r>
        <w:rPr>
          <w:rFonts w:ascii="Times New Roman"/>
          <w:b w:val="false"/>
          <w:i w:val="false"/>
          <w:color w:val="000000"/>
          <w:sz w:val="28"/>
        </w:rPr>
        <w:t>
      Демографиялық факторлар</w:t>
      </w:r>
    </w:p>
    <w:bookmarkEnd w:id="22"/>
    <w:p>
      <w:pPr>
        <w:spacing w:after="0"/>
        <w:ind w:left="0"/>
        <w:jc w:val="both"/>
      </w:pPr>
      <w:r>
        <w:rPr>
          <w:rFonts w:ascii="Times New Roman"/>
          <w:b w:val="false"/>
          <w:i w:val="false"/>
          <w:color w:val="000000"/>
          <w:sz w:val="28"/>
        </w:rPr>
        <w:t>
      Әлемдік демографияда басты екі үрдіс бар – өмір сүру ұзақтығын жалпы ұлғайту және өлім деңгейін төмендету. Осылайша, халық санының жалпы өскені байқалып отыр, оның қажеттіліктерін қанағаттандыру үшін азық-түлік өндірісін перманентті ұлғайту және тыныс-тіршілікті қамтамасыз ететін инфрақұрылымды дамыту талап етіледі. Осының нәтижесінде инвестициялық қаражат іздестіру қажеттілігі туындайды. Осыған байланысты ӘКК облыстың экономикалық әлеуетін және әлеуметтік-экономикалық дамыту жөніндегі мемлекет міндеттерін шешу үшін өзінің тұрақты қызметін қамтамасыз етуге қабілетті.</w:t>
      </w:r>
    </w:p>
    <w:bookmarkStart w:name="z25" w:id="23"/>
    <w:p>
      <w:pPr>
        <w:spacing w:after="0"/>
        <w:ind w:left="0"/>
        <w:jc w:val="both"/>
      </w:pPr>
      <w:r>
        <w:rPr>
          <w:rFonts w:ascii="Times New Roman"/>
          <w:b w:val="false"/>
          <w:i w:val="false"/>
          <w:color w:val="000000"/>
          <w:sz w:val="28"/>
        </w:rPr>
        <w:t>
      Технологиялық факторлар</w:t>
      </w:r>
    </w:p>
    <w:bookmarkEnd w:id="23"/>
    <w:p>
      <w:pPr>
        <w:spacing w:after="0"/>
        <w:ind w:left="0"/>
        <w:jc w:val="both"/>
      </w:pPr>
      <w:r>
        <w:rPr>
          <w:rFonts w:ascii="Times New Roman"/>
          <w:b w:val="false"/>
          <w:i w:val="false"/>
          <w:color w:val="000000"/>
          <w:sz w:val="28"/>
        </w:rPr>
        <w:t>
      Өндірістің тиімділігі және техникалық жаңарту, өнімдердің жаңа түрлерінің өндірісін игеру жылдамдығы мен ең жаңа технологияларды тарту облыс экономикасының технологиялық дамуына ықпал ететін негізгі факторлар болып табылады. Облыста жаңа технологияларды енгізудің ағымдағы жай-күйі қажетті деңгейге сәйкес келмейді және ЖӨӨ орнықты өсуін, жаңа тауарларды әзірлеуді және енгізуді, оларды бәсекеге қабілеттіліктің неғұрлым жоғары деңгейіне шығаруды қамтамасыз етпейді.</w:t>
      </w:r>
    </w:p>
    <w:p>
      <w:pPr>
        <w:spacing w:after="0"/>
        <w:ind w:left="0"/>
        <w:jc w:val="both"/>
      </w:pPr>
      <w:r>
        <w:rPr>
          <w:rFonts w:ascii="Times New Roman"/>
          <w:b w:val="false"/>
          <w:i w:val="false"/>
          <w:color w:val="000000"/>
          <w:sz w:val="28"/>
        </w:rPr>
        <w:t>
      Осыған байланысты, әлеуметтік-кәсіпкерлік корпорациялар қызметінің негізгі міндеті ретінде жұмыс істеп тұрған өндірістерді жаңғырту арқылы облыстың өнеркәсіптік өндірісінің технологиялылығының деңгейін жоғарылату өндірілетін өнімге сұранысты ұлғайтатыны және оның бәсекеге қабілеттілігін жоғарылататыны сөзсіз.</w:t>
      </w:r>
    </w:p>
    <w:bookmarkStart w:name="z26" w:id="24"/>
    <w:p>
      <w:pPr>
        <w:spacing w:after="0"/>
        <w:ind w:left="0"/>
        <w:jc w:val="both"/>
      </w:pPr>
      <w:r>
        <w:rPr>
          <w:rFonts w:ascii="Times New Roman"/>
          <w:b w:val="false"/>
          <w:i w:val="false"/>
          <w:color w:val="000000"/>
          <w:sz w:val="28"/>
        </w:rPr>
        <w:t>
      Экологиялық факторлар</w:t>
      </w:r>
    </w:p>
    <w:bookmarkEnd w:id="24"/>
    <w:p>
      <w:pPr>
        <w:spacing w:after="0"/>
        <w:ind w:left="0"/>
        <w:jc w:val="both"/>
      </w:pPr>
      <w:r>
        <w:rPr>
          <w:rFonts w:ascii="Times New Roman"/>
          <w:b w:val="false"/>
          <w:i w:val="false"/>
          <w:color w:val="000000"/>
          <w:sz w:val="28"/>
        </w:rPr>
        <w:t>
      Климаттық жағдайлардың қатаң болуы облыста жұмыс істейтін компаниялардың қызметі тиімділігінің төмендеуіне ықпалын тигізуі мүмкін. Атап айтқанда, ауыл шаруашылығы бағытындағы кәсіпорындар үшін өнімнің шықпай қалу, ауыл шаруашылығы малдарының қырылу ықтималдығы артады, машина жасау кәсіпорындары үшін технологиялық жабдықтың істен шығу қаупі артады, құрылыс саласы, тау-кен металлургиясы өнеркәсібі мен көлік-коммуникация кешені үшін ғимараттардың, құрылыстардың, жабдықтар мен көлік-коммуникациясы инфрақұрылымының тозу деңгейі жоғарылайды. Көрсетілген мән-жайлар облыстың әлеуметтік-экономикалық дамуының орнықтылығына ықпалын тигізуі мүмкін.</w:t>
      </w:r>
    </w:p>
    <w:bookmarkStart w:name="z27" w:id="25"/>
    <w:p>
      <w:pPr>
        <w:spacing w:after="0"/>
        <w:ind w:left="0"/>
        <w:jc w:val="both"/>
      </w:pPr>
      <w:r>
        <w:rPr>
          <w:rFonts w:ascii="Times New Roman"/>
          <w:b w:val="false"/>
          <w:i w:val="false"/>
          <w:color w:val="000000"/>
          <w:sz w:val="28"/>
        </w:rPr>
        <w:t>
      Ішкі ортаны талдау</w:t>
      </w:r>
    </w:p>
    <w:bookmarkEnd w:id="25"/>
    <w:bookmarkStart w:name="z28" w:id="26"/>
    <w:p>
      <w:pPr>
        <w:spacing w:after="0"/>
        <w:ind w:left="0"/>
        <w:jc w:val="both"/>
      </w:pPr>
      <w:r>
        <w:rPr>
          <w:rFonts w:ascii="Times New Roman"/>
          <w:b w:val="false"/>
          <w:i w:val="false"/>
          <w:color w:val="000000"/>
          <w:sz w:val="28"/>
        </w:rPr>
        <w:t>
      ӘКК дамуының негізгі кезеңдері</w:t>
      </w:r>
    </w:p>
    <w:bookmarkEnd w:id="26"/>
    <w:p>
      <w:pPr>
        <w:spacing w:after="0"/>
        <w:ind w:left="0"/>
        <w:jc w:val="both"/>
      </w:pPr>
      <w:r>
        <w:rPr>
          <w:rFonts w:ascii="Times New Roman"/>
          <w:b w:val="false"/>
          <w:i w:val="false"/>
          <w:color w:val="000000"/>
          <w:sz w:val="28"/>
        </w:rPr>
        <w:t>
      Әлеуметтік-кәсіпкерлік корпорациялардың құрылуы</w:t>
      </w:r>
    </w:p>
    <w:p>
      <w:pPr>
        <w:spacing w:after="0"/>
        <w:ind w:left="0"/>
        <w:jc w:val="both"/>
      </w:pPr>
      <w:r>
        <w:rPr>
          <w:rFonts w:ascii="Times New Roman"/>
          <w:b w:val="false"/>
          <w:i w:val="false"/>
          <w:color w:val="000000"/>
          <w:sz w:val="28"/>
        </w:rPr>
        <w:t xml:space="preserve">
      ӘКК "Каспий", "Тобыл" және "Батыс" әлеуметтік-кәсіпкерлік корпорацияларын құру және олардың қызметін қамтамасыз ету жөніндегі шаралар туралы" Қазақстан Республикасы Президентінің 2007 жылғы </w:t>
      </w:r>
    </w:p>
    <w:p>
      <w:pPr>
        <w:spacing w:after="0"/>
        <w:ind w:left="0"/>
        <w:jc w:val="both"/>
      </w:pPr>
      <w:r>
        <w:rPr>
          <w:rFonts w:ascii="Times New Roman"/>
          <w:b w:val="false"/>
          <w:i w:val="false"/>
          <w:color w:val="000000"/>
          <w:sz w:val="28"/>
        </w:rPr>
        <w:t>
      17 қыркүйектегі № 407 Жарлығына сәйкес 2007 жылғы 8 қазанда құрылған.</w:t>
      </w:r>
    </w:p>
    <w:p>
      <w:pPr>
        <w:spacing w:after="0"/>
        <w:ind w:left="0"/>
        <w:jc w:val="both"/>
      </w:pPr>
      <w:r>
        <w:rPr>
          <w:rFonts w:ascii="Times New Roman"/>
          <w:b w:val="false"/>
          <w:i w:val="false"/>
          <w:color w:val="000000"/>
          <w:sz w:val="28"/>
        </w:rPr>
        <w:t xml:space="preserve">
      ӘКК әрекет еткен жылдары ӘКК қалыптасуының ұйымдастырушылық кезеңі, негізінен, аяқталды: </w:t>
      </w:r>
    </w:p>
    <w:p>
      <w:pPr>
        <w:spacing w:after="0"/>
        <w:ind w:left="0"/>
        <w:jc w:val="both"/>
      </w:pPr>
      <w:r>
        <w:rPr>
          <w:rFonts w:ascii="Times New Roman"/>
          <w:b w:val="false"/>
          <w:i w:val="false"/>
          <w:color w:val="000000"/>
          <w:sz w:val="28"/>
        </w:rPr>
        <w:t>
      1) ӘКК-де құрылған корпоративтік басқару жүйесі ӘКК қызметін регламенттейтін заңнамалық және өзге де құқықтық актілерде баяндалған ережелер мен талаптарға толық сәйкес келеді;</w:t>
      </w:r>
    </w:p>
    <w:p>
      <w:pPr>
        <w:spacing w:after="0"/>
        <w:ind w:left="0"/>
        <w:jc w:val="both"/>
      </w:pPr>
      <w:r>
        <w:rPr>
          <w:rFonts w:ascii="Times New Roman"/>
          <w:b w:val="false"/>
          <w:i w:val="false"/>
          <w:color w:val="000000"/>
          <w:sz w:val="28"/>
        </w:rPr>
        <w:t xml:space="preserve">
      2) ұйымдық құрылымы мен еңбекақы төлеу жүйесі қалыптастырылды; </w:t>
      </w:r>
    </w:p>
    <w:p>
      <w:pPr>
        <w:spacing w:after="0"/>
        <w:ind w:left="0"/>
        <w:jc w:val="both"/>
      </w:pPr>
      <w:r>
        <w:rPr>
          <w:rFonts w:ascii="Times New Roman"/>
          <w:b w:val="false"/>
          <w:i w:val="false"/>
          <w:color w:val="000000"/>
          <w:sz w:val="28"/>
        </w:rPr>
        <w:t>
      3) ӘКК қызметін регламенттейтін нормативтік құжаттар пакеті әзірленді;</w:t>
      </w:r>
    </w:p>
    <w:p>
      <w:pPr>
        <w:spacing w:after="0"/>
        <w:ind w:left="0"/>
        <w:jc w:val="both"/>
      </w:pPr>
      <w:r>
        <w:rPr>
          <w:rFonts w:ascii="Times New Roman"/>
          <w:b w:val="false"/>
          <w:i w:val="false"/>
          <w:color w:val="000000"/>
          <w:sz w:val="28"/>
        </w:rPr>
        <w:t>
      4) жарғылық қызметті жүргізуге арналған бастапқы ресурстар қалыптастырылды (қаржы активтері, жер, жер қойнауы, мүлік, акциялардың мемлекеттік пакеттері және мемлекеттің жекелеген кәсіпорындарға қатысу үлестері).</w:t>
      </w:r>
    </w:p>
    <w:bookmarkStart w:name="z29" w:id="27"/>
    <w:p>
      <w:pPr>
        <w:spacing w:after="0"/>
        <w:ind w:left="0"/>
        <w:jc w:val="both"/>
      </w:pPr>
      <w:r>
        <w:rPr>
          <w:rFonts w:ascii="Times New Roman"/>
          <w:b w:val="false"/>
          <w:i w:val="false"/>
          <w:color w:val="000000"/>
          <w:sz w:val="28"/>
        </w:rPr>
        <w:t>
      Елді экономикалық дамытудың қазіргі заманғы мемлекеттік саясатындағы әлеуметтік-кәсіпкерлік корпорациялардың рөлі</w:t>
      </w:r>
    </w:p>
    <w:bookmarkEnd w:id="27"/>
    <w:p>
      <w:pPr>
        <w:spacing w:after="0"/>
        <w:ind w:left="0"/>
        <w:jc w:val="both"/>
      </w:pPr>
      <w:r>
        <w:rPr>
          <w:rFonts w:ascii="Times New Roman"/>
          <w:b w:val="false"/>
          <w:i w:val="false"/>
          <w:color w:val="000000"/>
          <w:sz w:val="28"/>
        </w:rPr>
        <w:t>
      2010 жылғы 29 қаңтарда "Жаңа онжылдық – жаңа экономикалық өрлеу – Қазақстанның жаңа мүмкіндіктері" атты Қазақстан халқына Жолдауында Президент әлеуметтік-кәсіпкерлік корпорацияларды жергілікті атқарушы органдардың қарамағына беру туралы тапсырма берді.</w:t>
      </w:r>
    </w:p>
    <w:p>
      <w:pPr>
        <w:spacing w:after="0"/>
        <w:ind w:left="0"/>
        <w:jc w:val="both"/>
      </w:pPr>
      <w:r>
        <w:rPr>
          <w:rFonts w:ascii="Times New Roman"/>
          <w:b w:val="false"/>
          <w:i w:val="false"/>
          <w:color w:val="000000"/>
          <w:sz w:val="28"/>
        </w:rPr>
        <w:t>
      "Әлеуметтік-кәсіпкерлік корпорациялардың мәселелері туралы" Қазақстан Республикасы Үкіметінің 2010 жылғы 31 наурыздағы № 266 қаулысына сәйкес әлеуметтік-кәсіпкерлік корпорациялар акцияларының мемлекеттік пакеттері 50 пайыздық тең үлестермен Қостанай және Солтүстік Қазақстан облыстарының коммуналдық меншіктеріне берілді.</w:t>
      </w:r>
    </w:p>
    <w:p>
      <w:pPr>
        <w:spacing w:after="0"/>
        <w:ind w:left="0"/>
        <w:jc w:val="both"/>
      </w:pPr>
      <w:r>
        <w:rPr>
          <w:rFonts w:ascii="Times New Roman"/>
          <w:b w:val="false"/>
          <w:i w:val="false"/>
          <w:color w:val="000000"/>
          <w:sz w:val="28"/>
        </w:rPr>
        <w:t>
      Мемлекет басшысының өңірлердегі кәсіпкерлікті дамыту жөніндегі тапсырмасын іске асыру мақсатында 2010 жылғы 1 сәуірде әлеуметтік-кәсіпкерлік корпорациялар облыс әкімдіктерінің қарамағына берілді және Қазақстан Республикасы Үкіметінің 2010 жылғы 13 сәуірдегі № 301 қаулысымен бекітілген "Бизнестің жол картасы 2020" кәсіпкерлікті дамыту жөніндегі бірыңғай бюджеттік мемлекеттік бағдарламаны (бұдан әрі – Бизнестің жол картасы 2020) елдің әрбір өңірінде жеке-жеке практикалық іске асыруды қамтамасыз етуге бағдарланған.</w:t>
      </w:r>
    </w:p>
    <w:p>
      <w:pPr>
        <w:spacing w:after="0"/>
        <w:ind w:left="0"/>
        <w:jc w:val="both"/>
      </w:pPr>
      <w:r>
        <w:rPr>
          <w:rFonts w:ascii="Times New Roman"/>
          <w:b w:val="false"/>
          <w:i w:val="false"/>
          <w:color w:val="000000"/>
          <w:sz w:val="28"/>
        </w:rPr>
        <w:t>
      2010 жылғы 1 қазанда акционерлер "Тобыл" әлеуметтік-кәсіпкерлік корпорациясы" ұлттық компаниясы" акционерлік қоғамын (бұдан әрі – "Тобыл" ӘКК" ҰК" АҚ) ӘКК-ге және "Солтүстік" әлеуметтік-кәсіпкерлік корпорациясы" акционерлік қоғамына бөлу жолымен ерікті түрде қайта ұйымдастыру туралы шешім қабылдады.</w:t>
      </w:r>
    </w:p>
    <w:p>
      <w:pPr>
        <w:spacing w:after="0"/>
        <w:ind w:left="0"/>
        <w:jc w:val="both"/>
      </w:pPr>
      <w:r>
        <w:rPr>
          <w:rFonts w:ascii="Times New Roman"/>
          <w:b w:val="false"/>
          <w:i w:val="false"/>
          <w:color w:val="000000"/>
          <w:sz w:val="28"/>
        </w:rPr>
        <w:t>
      ӘКК 2010 жылғы 31 желтоқсанда тіркелді, оның жалғыз акционері мемлекеттің атынан Қостанай облысының әкімдігі болып табылады.</w:t>
      </w:r>
    </w:p>
    <w:p>
      <w:pPr>
        <w:spacing w:after="0"/>
        <w:ind w:left="0"/>
        <w:jc w:val="both"/>
      </w:pPr>
      <w:r>
        <w:rPr>
          <w:rFonts w:ascii="Times New Roman"/>
          <w:b w:val="false"/>
          <w:i w:val="false"/>
          <w:color w:val="000000"/>
          <w:sz w:val="28"/>
        </w:rPr>
        <w:t>
      Тұтастай алғанда, корпорациялардың дамуындағы жаңа кезең Қазақстан Республикасындағы шағын және орта бизнестің дамуын жандандыру жөніндегі жоспарларды іске асыруға қатысуға байланысты.</w:t>
      </w:r>
    </w:p>
    <w:p>
      <w:pPr>
        <w:spacing w:after="0"/>
        <w:ind w:left="0"/>
        <w:jc w:val="both"/>
      </w:pPr>
      <w:r>
        <w:rPr>
          <w:rFonts w:ascii="Times New Roman"/>
          <w:b w:val="false"/>
          <w:i w:val="false"/>
          <w:color w:val="000000"/>
          <w:sz w:val="28"/>
        </w:rPr>
        <w:t>
      Сондай-ақ, ӘКК мынадай мемлекеттік бағдарламалар мен нысаналы мемлекеттік іс-шараларды іске асыруға қатысады:</w:t>
      </w:r>
    </w:p>
    <w:p>
      <w:pPr>
        <w:spacing w:after="0"/>
        <w:ind w:left="0"/>
        <w:jc w:val="both"/>
      </w:pPr>
      <w:r>
        <w:rPr>
          <w:rFonts w:ascii="Times New Roman"/>
          <w:b w:val="false"/>
          <w:i w:val="false"/>
          <w:color w:val="000000"/>
          <w:sz w:val="28"/>
        </w:rPr>
        <w:t>
      1) салалық бағдарламаларды қоса алғанда, ҮИИДМБ;</w:t>
      </w:r>
    </w:p>
    <w:p>
      <w:pPr>
        <w:spacing w:after="0"/>
        <w:ind w:left="0"/>
        <w:jc w:val="both"/>
      </w:pPr>
      <w:r>
        <w:rPr>
          <w:rFonts w:ascii="Times New Roman"/>
          <w:b w:val="false"/>
          <w:i w:val="false"/>
          <w:color w:val="000000"/>
          <w:sz w:val="28"/>
        </w:rPr>
        <w:t>
      2) Қазақстан Республикасы Үкіметінің 2011 жылғы 30 сәуірдегі № 473 қаулысымен бекітілген Қазақстан Республикасының тұрғын үй-коммуналдық шаруашылығын жаңғыртудың 2011 – 2020 жылдарға арналған бағдарламасы (бұдан әрі – ТКЖ жаңғырту бағдарламасы);</w:t>
      </w:r>
    </w:p>
    <w:p>
      <w:pPr>
        <w:spacing w:after="0"/>
        <w:ind w:left="0"/>
        <w:jc w:val="both"/>
      </w:pPr>
      <w:r>
        <w:rPr>
          <w:rFonts w:ascii="Times New Roman"/>
          <w:b w:val="false"/>
          <w:i w:val="false"/>
          <w:color w:val="000000"/>
          <w:sz w:val="28"/>
        </w:rPr>
        <w:t>
      3) Қазақстан Республикасы Үкіметінің 2013 жылғы 19 маусымдағы № 636 қаулысымен бекітілген Жұмыспен қамту 2020 жол картасы (бұдан әрі – Жұмыспен қамту 2020 бағдарламасы);</w:t>
      </w:r>
    </w:p>
    <w:p>
      <w:pPr>
        <w:spacing w:after="0"/>
        <w:ind w:left="0"/>
        <w:jc w:val="both"/>
      </w:pPr>
      <w:r>
        <w:rPr>
          <w:rFonts w:ascii="Times New Roman"/>
          <w:b w:val="false"/>
          <w:i w:val="false"/>
          <w:color w:val="000000"/>
          <w:sz w:val="28"/>
        </w:rPr>
        <w:t>
      4) Бизнестің жол картасы 2020;</w:t>
      </w:r>
    </w:p>
    <w:p>
      <w:pPr>
        <w:spacing w:after="0"/>
        <w:ind w:left="0"/>
        <w:jc w:val="both"/>
      </w:pPr>
      <w:r>
        <w:rPr>
          <w:rFonts w:ascii="Times New Roman"/>
          <w:b w:val="false"/>
          <w:i w:val="false"/>
          <w:color w:val="000000"/>
          <w:sz w:val="28"/>
        </w:rPr>
        <w:t>
      5) Моноқалаларды дамыту бағдарламасы;</w:t>
      </w:r>
    </w:p>
    <w:p>
      <w:pPr>
        <w:spacing w:after="0"/>
        <w:ind w:left="0"/>
        <w:jc w:val="both"/>
      </w:pPr>
      <w:r>
        <w:rPr>
          <w:rFonts w:ascii="Times New Roman"/>
          <w:b w:val="false"/>
          <w:i w:val="false"/>
          <w:color w:val="000000"/>
          <w:sz w:val="28"/>
        </w:rPr>
        <w:t>
      6) Қазақстан Республикасы Үкіметінің 2010 жылғы 14 сәуірдегі № 303 қаулысымен бекітілген 2010 – 2014 жылдарға арналған Қазақстанды индустрияландыру картасы (бұдан әрі – Индустрияландыру картасы);</w:t>
      </w:r>
    </w:p>
    <w:p>
      <w:pPr>
        <w:spacing w:after="0"/>
        <w:ind w:left="0"/>
        <w:jc w:val="both"/>
      </w:pPr>
      <w:r>
        <w:rPr>
          <w:rFonts w:ascii="Times New Roman"/>
          <w:b w:val="false"/>
          <w:i w:val="false"/>
          <w:color w:val="000000"/>
          <w:sz w:val="28"/>
        </w:rPr>
        <w:t>
      7) азық-түлік тауарларының бағасын тұрақтандыру жөніндегі шаралар кешені;</w:t>
      </w:r>
    </w:p>
    <w:p>
      <w:pPr>
        <w:spacing w:after="0"/>
        <w:ind w:left="0"/>
        <w:jc w:val="both"/>
      </w:pPr>
      <w:r>
        <w:rPr>
          <w:rFonts w:ascii="Times New Roman"/>
          <w:b w:val="false"/>
          <w:i w:val="false"/>
          <w:color w:val="000000"/>
          <w:sz w:val="28"/>
        </w:rPr>
        <w:t>
      8) сервистік-дайындау орталықтарын құруға және дамытуға бағытталған шаралар кешені;</w:t>
      </w:r>
    </w:p>
    <w:p>
      <w:pPr>
        <w:spacing w:after="0"/>
        <w:ind w:left="0"/>
        <w:jc w:val="both"/>
      </w:pPr>
      <w:r>
        <w:rPr>
          <w:rFonts w:ascii="Times New Roman"/>
          <w:b w:val="false"/>
          <w:i w:val="false"/>
          <w:color w:val="000000"/>
          <w:sz w:val="28"/>
        </w:rPr>
        <w:t>
      9) Қазақстан Республикасы Ауыл шаруашылығы министрлігі, Қостанай облысының әкімдігі мен "ҚазАгро" ұлттық басқарушы холдингі" акционерлік қоғамы арасындағы көктемгі егіс және егін жинау жұмыстарын қаржыландыру жөніндегі бірлескен қызмет туралы меморандум шеңберінде ауыл шаруашылығы тауарларын өндірушілердің міндеттемелерін орындау үшін "Азық-түлік келісімшарт корпорациясы" ұлттық компаниясы" акционерлік қоғамының пайдасына төлем кепілдіктерін беру.</w:t>
      </w:r>
    </w:p>
    <w:p>
      <w:pPr>
        <w:spacing w:after="0"/>
        <w:ind w:left="0"/>
        <w:jc w:val="both"/>
      </w:pPr>
      <w:r>
        <w:rPr>
          <w:rFonts w:ascii="Times New Roman"/>
          <w:b w:val="false"/>
          <w:i w:val="false"/>
          <w:color w:val="000000"/>
          <w:sz w:val="28"/>
        </w:rPr>
        <w:t>
      Тиісінше, стратегиялық перспективада ӘКК қызметі бәсекеге қабілеттілікті жоғарылату және экономиканы әртараптандыруды қамтамасыз ету бөлігінде мемлекет бастамаларын іске асыруға, сондай-ақ облыстың әлеуметтік-экономикалық дамуына қатысуға бағдарланатын болады.</w:t>
      </w:r>
    </w:p>
    <w:bookmarkStart w:name="z30" w:id="28"/>
    <w:p>
      <w:pPr>
        <w:spacing w:after="0"/>
        <w:ind w:left="0"/>
        <w:jc w:val="both"/>
      </w:pPr>
      <w:r>
        <w:rPr>
          <w:rFonts w:ascii="Times New Roman"/>
          <w:b w:val="false"/>
          <w:i w:val="false"/>
          <w:color w:val="000000"/>
          <w:sz w:val="28"/>
        </w:rPr>
        <w:t>
      ӘКК корпоративтік басқару жүйесін талдау</w:t>
      </w:r>
    </w:p>
    <w:bookmarkEnd w:id="28"/>
    <w:p>
      <w:pPr>
        <w:spacing w:after="0"/>
        <w:ind w:left="0"/>
        <w:jc w:val="both"/>
      </w:pPr>
      <w:r>
        <w:rPr>
          <w:rFonts w:ascii="Times New Roman"/>
          <w:b w:val="false"/>
          <w:i w:val="false"/>
          <w:color w:val="000000"/>
          <w:sz w:val="28"/>
        </w:rPr>
        <w:t>
      ӘКК ұйымдық құрылымы ішкі және сыртқы болып бөлінеді.</w:t>
      </w:r>
    </w:p>
    <w:p>
      <w:pPr>
        <w:spacing w:after="0"/>
        <w:ind w:left="0"/>
        <w:jc w:val="both"/>
      </w:pPr>
      <w:r>
        <w:rPr>
          <w:rFonts w:ascii="Times New Roman"/>
          <w:b w:val="false"/>
          <w:i w:val="false"/>
          <w:color w:val="000000"/>
          <w:sz w:val="28"/>
        </w:rPr>
        <w:t>
      Ішкі ұйымдық құрылым – ӘКК құрылымдық бөлімшелерінің және олардың өзара байланысының жиынтығы, ӘКК қызметінің стратегиялық мақсаттары мен міндеттеріне тиімді қол жеткізуге арналған.</w:t>
      </w:r>
    </w:p>
    <w:p>
      <w:pPr>
        <w:spacing w:after="0"/>
        <w:ind w:left="0"/>
        <w:jc w:val="both"/>
      </w:pPr>
      <w:r>
        <w:rPr>
          <w:rFonts w:ascii="Times New Roman"/>
          <w:b w:val="false"/>
          <w:i w:val="false"/>
          <w:color w:val="000000"/>
          <w:sz w:val="28"/>
        </w:rPr>
        <w:t>
      ӘКК құрылымы мынадай:</w:t>
      </w:r>
    </w:p>
    <w:p>
      <w:pPr>
        <w:spacing w:after="0"/>
        <w:ind w:left="0"/>
        <w:jc w:val="both"/>
      </w:pPr>
      <w:r>
        <w:rPr>
          <w:rFonts w:ascii="Times New Roman"/>
          <w:b w:val="false"/>
          <w:i w:val="false"/>
          <w:color w:val="000000"/>
          <w:sz w:val="28"/>
        </w:rPr>
        <w:t>
      1) жоғары орган – жалғыз акционер (бұдан әрі – акционер);</w:t>
      </w:r>
    </w:p>
    <w:p>
      <w:pPr>
        <w:spacing w:after="0"/>
        <w:ind w:left="0"/>
        <w:jc w:val="both"/>
      </w:pPr>
      <w:r>
        <w:rPr>
          <w:rFonts w:ascii="Times New Roman"/>
          <w:b w:val="false"/>
          <w:i w:val="false"/>
          <w:color w:val="000000"/>
          <w:sz w:val="28"/>
        </w:rPr>
        <w:t>
      2) басқару органы – директорлар кеңесі;</w:t>
      </w:r>
    </w:p>
    <w:p>
      <w:pPr>
        <w:spacing w:after="0"/>
        <w:ind w:left="0"/>
        <w:jc w:val="both"/>
      </w:pPr>
      <w:r>
        <w:rPr>
          <w:rFonts w:ascii="Times New Roman"/>
          <w:b w:val="false"/>
          <w:i w:val="false"/>
          <w:color w:val="000000"/>
          <w:sz w:val="28"/>
        </w:rPr>
        <w:t>
      3) алқалы атқарушы орган – басқарма;</w:t>
      </w:r>
    </w:p>
    <w:p>
      <w:pPr>
        <w:spacing w:after="0"/>
        <w:ind w:left="0"/>
        <w:jc w:val="both"/>
      </w:pPr>
      <w:r>
        <w:rPr>
          <w:rFonts w:ascii="Times New Roman"/>
          <w:b w:val="false"/>
          <w:i w:val="false"/>
          <w:color w:val="000000"/>
          <w:sz w:val="28"/>
        </w:rPr>
        <w:t>
      4) қоғамның қаржы-шаруашылық қызметін бақылауды жүзеге асыратын орган – ішкі аудит қызметі.</w:t>
      </w:r>
    </w:p>
    <w:p>
      <w:pPr>
        <w:spacing w:after="0"/>
        <w:ind w:left="0"/>
        <w:jc w:val="both"/>
      </w:pPr>
      <w:r>
        <w:rPr>
          <w:rFonts w:ascii="Times New Roman"/>
          <w:b w:val="false"/>
          <w:i w:val="false"/>
          <w:color w:val="000000"/>
          <w:sz w:val="28"/>
        </w:rPr>
        <w:t>
      Директорлар кеңесі ӘКК қызметіне жалпы басшылықты жүзеге асырады.</w:t>
      </w:r>
    </w:p>
    <w:p>
      <w:pPr>
        <w:spacing w:after="0"/>
        <w:ind w:left="0"/>
        <w:jc w:val="both"/>
      </w:pPr>
      <w:r>
        <w:rPr>
          <w:rFonts w:ascii="Times New Roman"/>
          <w:b w:val="false"/>
          <w:i w:val="false"/>
          <w:color w:val="000000"/>
          <w:sz w:val="28"/>
        </w:rPr>
        <w:t>
      Басқарма ӘКК-нің ағымдағы қызметін жедел басқару бойынша шешімдер қабылдайды, акционердің және директорлар кеңесінің шешімдерін орындайды.</w:t>
      </w:r>
    </w:p>
    <w:p>
      <w:pPr>
        <w:spacing w:after="0"/>
        <w:ind w:left="0"/>
        <w:jc w:val="both"/>
      </w:pPr>
      <w:r>
        <w:rPr>
          <w:rFonts w:ascii="Times New Roman"/>
          <w:b w:val="false"/>
          <w:i w:val="false"/>
          <w:color w:val="000000"/>
          <w:sz w:val="28"/>
        </w:rPr>
        <w:t>
      Ішкі аудит қызметі ӘКК қаржы-шаруашылық қызметін және ішкі бақылау жүйесінің жұмыс істеуін бақылауды жүзеге асыру, ішкі аудит жүргізу және жай-күйіне объективті бағалау жүргізіп, оны жетілдіру жөнінде ұсынымдар беру мақсатында құрылған.</w:t>
      </w:r>
    </w:p>
    <w:p>
      <w:pPr>
        <w:spacing w:after="0"/>
        <w:ind w:left="0"/>
        <w:jc w:val="both"/>
      </w:pPr>
      <w:r>
        <w:rPr>
          <w:rFonts w:ascii="Times New Roman"/>
          <w:b w:val="false"/>
          <w:i w:val="false"/>
          <w:color w:val="000000"/>
          <w:sz w:val="28"/>
        </w:rPr>
        <w:t>
      ӘКК-дегі корпоративтік басқару жүйесі, бір жағынан, құрамына акционердің өкілдері мен тәуелсіз директорлар кіретін директорлар кеңесі арқылы, екінші жағынан, басқару органдарына қатысу жолымен ӘКК-нің қатысуы арқылы құрылатын мамандандырылған еншілес компанияларды және қоржынды компанияларды басқару арқылы іске асырылады.</w:t>
      </w:r>
    </w:p>
    <w:p>
      <w:pPr>
        <w:spacing w:after="0"/>
        <w:ind w:left="0"/>
        <w:jc w:val="both"/>
      </w:pPr>
      <w:r>
        <w:rPr>
          <w:rFonts w:ascii="Times New Roman"/>
          <w:b w:val="false"/>
          <w:i w:val="false"/>
          <w:color w:val="000000"/>
          <w:sz w:val="28"/>
        </w:rPr>
        <w:t>
      Сыртқы ұйымдық құрылым – оларға қатысты ӘКК құқық иеленуші не қоржынды инвестор болып табылатын, стратегиялық мақсаттар мен міндеттерге тиімді қол жеткізу мақсатында құрылған және жұмыс істейтін мамандандырылған еншілес компаниялар мен қоржынды компаниялар жиынтығы.</w:t>
      </w:r>
    </w:p>
    <w:p>
      <w:pPr>
        <w:spacing w:after="0"/>
        <w:ind w:left="0"/>
        <w:jc w:val="both"/>
      </w:pPr>
      <w:r>
        <w:rPr>
          <w:rFonts w:ascii="Times New Roman"/>
          <w:b w:val="false"/>
          <w:i w:val="false"/>
          <w:color w:val="000000"/>
          <w:sz w:val="28"/>
        </w:rPr>
        <w:t>
      ӘКК бизнес-жобаларды іске асыру үшін өз қызметін әріптестермен бірге жүзеге асыратын 21 қоржынды компанияның қатысушысы болып табылады.</w:t>
      </w:r>
    </w:p>
    <w:p>
      <w:pPr>
        <w:spacing w:after="0"/>
        <w:ind w:left="0"/>
        <w:jc w:val="both"/>
      </w:pPr>
      <w:r>
        <w:rPr>
          <w:rFonts w:ascii="Times New Roman"/>
          <w:b w:val="false"/>
          <w:i w:val="false"/>
          <w:color w:val="000000"/>
          <w:sz w:val="28"/>
        </w:rPr>
        <w:t>
      Мамандандырылған еншілес ұйымдарды ӘКК экономиканың тиісті салаларындағы бизнес-жобалардың практикалық тұрғыдан іске асырылуын басқару үшін ӘКК-нің инвестициялық қызметінің қағидаттары мен басымдықтарын ескере отырып құрады. Қазіргі уақытта ӘКК құрылымында мамандандырылған еншілес ұйымдар жоқ.</w:t>
      </w:r>
    </w:p>
    <w:p>
      <w:pPr>
        <w:spacing w:after="0"/>
        <w:ind w:left="0"/>
        <w:jc w:val="both"/>
      </w:pPr>
      <w:r>
        <w:rPr>
          <w:rFonts w:ascii="Times New Roman"/>
          <w:b w:val="false"/>
          <w:i w:val="false"/>
          <w:color w:val="000000"/>
          <w:sz w:val="28"/>
        </w:rPr>
        <w:t>
      ӘКК басқару органдарының, мамандандырылған еншілес ұйымдардың және қоржынды компаниялардың өзара іс-қимыл жасау деңгейін жоғарылату әрі оларды дамудың сапалы жаңа деңгейіне шығару мақсатында ӘКК мамандандырылған еншілес ұйымдарда (құрылған жағдайда) және қоржынды компанияларда корпоративтік басқарудың ең үздік практикаларын енгізу және жетілдіру жөнінде жұмыс жүргізеді. Бұл шаралар бизнес-жобалары іске асыру тиімділігін жоғарылатуға және қоржынды компаниялар құнының өсуін қамтамасыз етуге мүмкіндік береді.</w:t>
      </w:r>
    </w:p>
    <w:p>
      <w:pPr>
        <w:spacing w:after="0"/>
        <w:ind w:left="0"/>
        <w:jc w:val="both"/>
      </w:pPr>
      <w:r>
        <w:rPr>
          <w:rFonts w:ascii="Times New Roman"/>
          <w:b w:val="false"/>
          <w:i w:val="false"/>
          <w:color w:val="000000"/>
          <w:sz w:val="28"/>
        </w:rPr>
        <w:t>
      Корпоративтік басқару рейтингін беру мақсатында ӘКК-дегі корпоративтік басқару практикасына бағалау жүргізілген жоқ. Тиісінше, аталған рейтингтің ағымдағы мәні айқындалмаған.</w:t>
      </w:r>
    </w:p>
    <w:p>
      <w:pPr>
        <w:spacing w:after="0"/>
        <w:ind w:left="0"/>
        <w:jc w:val="both"/>
      </w:pPr>
      <w:r>
        <w:rPr>
          <w:rFonts w:ascii="Times New Roman"/>
          <w:b w:val="false"/>
          <w:i w:val="false"/>
          <w:color w:val="000000"/>
          <w:sz w:val="28"/>
        </w:rPr>
        <w:t>
      Корпоративтік басқару жүйесін дамыту Корпоративтік басқару кодексінде, Жарғыда және ӘКК-нің ішкі нормативтік құжаттарында регламенттелген.</w:t>
      </w:r>
    </w:p>
    <w:p>
      <w:pPr>
        <w:spacing w:after="0"/>
        <w:ind w:left="0"/>
        <w:jc w:val="both"/>
      </w:pPr>
      <w:r>
        <w:rPr>
          <w:rFonts w:ascii="Times New Roman"/>
          <w:b w:val="false"/>
          <w:i w:val="false"/>
          <w:color w:val="000000"/>
          <w:sz w:val="28"/>
        </w:rPr>
        <w:t>
      Менеджмент шешімдерінің барынша ашықтығын және негізділігін қамтамасыз ету мақсатында ӘКК өз қызметі туралы ӘКК-нің интернет-ресурсында (www.spk-tobol.kz) көрініс табатын ақпараттың қолжетімділігі мен сапасын жақсарту саясатын ұстанады. Бұл ретте, ӘКК-нің интернет-ресурсы 2012 жылы 22 529 рет қаралған, 2011 жылғы осыған ұқсас көрсеткіштен 2 955 рет артық қаралған (2011 жылы – 19 574 рет қаралған). Корпоративтік сайтты пайдаланушылар тарапынан барынша жоғары қызығушылық 2009 жылы байқалған – 36 203 рет қаралған, 2010 жылы олардың саны 21 012 дейін төмендеген. 2013 жылғы 1 қыркүйектегі жағдай бойынша қараушылар саны 12 382-ні құрайды.</w:t>
      </w:r>
    </w:p>
    <w:p>
      <w:pPr>
        <w:spacing w:after="0"/>
        <w:ind w:left="0"/>
        <w:jc w:val="both"/>
      </w:pPr>
      <w:r>
        <w:rPr>
          <w:rFonts w:ascii="Times New Roman"/>
          <w:b w:val="false"/>
          <w:i w:val="false"/>
          <w:color w:val="000000"/>
          <w:sz w:val="28"/>
        </w:rPr>
        <w:t>
      2009 – 2012 жылдар аралығындағы кезеңде облыстың шағын және орта кәсіпкерлік субъектілерінің тарапынан бірлескен ынтымақтастық жөнінде 113 бірлік көлемінде өтінім келіп түсті, оның ішінде: 2009 жылы – 9, 2010 жылы – 56, 2011 жылы – 9, 2012 жылы – 39 өтінім. Осылайша, өтінімдер санының өсу үрдісінің оң қарқыны байқалмайды. Көрсетілген қызметтердің сапасы туралы өңір кәсіпкерлеріне сауалнама жүргізілген жоқ.</w:t>
      </w:r>
    </w:p>
    <w:p>
      <w:pPr>
        <w:spacing w:after="0"/>
        <w:ind w:left="0"/>
        <w:jc w:val="both"/>
      </w:pPr>
      <w:r>
        <w:rPr>
          <w:rFonts w:ascii="Times New Roman"/>
          <w:b w:val="false"/>
          <w:i w:val="false"/>
          <w:color w:val="000000"/>
          <w:sz w:val="28"/>
        </w:rPr>
        <w:t>
      Сыртқы тараптармен өзара іс-қимыл жасау жөніндегі көрсеткіштерді талдау ӘКК қызметіне өңірдің шағын және орта кәсіпкерлік субъектілерінің қызығушылығы жеткіліксіз екенін көрсетті.</w:t>
      </w:r>
    </w:p>
    <w:p>
      <w:pPr>
        <w:spacing w:after="0"/>
        <w:ind w:left="0"/>
        <w:jc w:val="both"/>
      </w:pPr>
      <w:r>
        <w:rPr>
          <w:rFonts w:ascii="Times New Roman"/>
          <w:b w:val="false"/>
          <w:i w:val="false"/>
          <w:color w:val="000000"/>
          <w:sz w:val="28"/>
        </w:rPr>
        <w:t>
      Жыл сайын ӘКК-де аудиторлық компаниялар қаржы-шаруашылық қызметке аудит жүргізеді.</w:t>
      </w:r>
    </w:p>
    <w:p>
      <w:pPr>
        <w:spacing w:after="0"/>
        <w:ind w:left="0"/>
        <w:jc w:val="both"/>
      </w:pPr>
      <w:r>
        <w:rPr>
          <w:rFonts w:ascii="Times New Roman"/>
          <w:b w:val="false"/>
          <w:i w:val="false"/>
          <w:color w:val="000000"/>
          <w:sz w:val="28"/>
        </w:rPr>
        <w:t>
      ӘКК дивидендтік саясаты "Акционерлік қоғамдар туралы" Заңға, Қазақстан Республикасының мемлекеттік акциялар пакетін иелену және пайдалану құқығын жүзеге асыру мәселелерін регламенттейтін нормативтік құқықтық актілеріне және ӘКК Жарғысына сәйкес әзірленген.</w:t>
      </w:r>
    </w:p>
    <w:p>
      <w:pPr>
        <w:spacing w:after="0"/>
        <w:ind w:left="0"/>
        <w:jc w:val="both"/>
      </w:pPr>
      <w:r>
        <w:rPr>
          <w:rFonts w:ascii="Times New Roman"/>
          <w:b w:val="false"/>
          <w:i w:val="false"/>
          <w:color w:val="000000"/>
          <w:sz w:val="28"/>
        </w:rPr>
        <w:t>
      2008 – 2009 жылдары "Тобыл" ӘКК" ҰК" АҚ қызметіне ИСО 9001: 2008 халықаралық сапа стандарттарын енгізу жөнінде жұмыс жүргізілді, соның нәтижесінде сапа менеджменті жүйесі (бұдан әрі – СМЖ) жолға қойылды. "Тобыл" ӘКК" ҰК" АҚ қайта ұйымдастыру нәтижесінде 2011 жылы ӘКК сертификаттық аудит өткізіп, СМЖ халықаралық сәйкестік сертификатын алды.</w:t>
      </w:r>
    </w:p>
    <w:p>
      <w:pPr>
        <w:spacing w:after="0"/>
        <w:ind w:left="0"/>
        <w:jc w:val="both"/>
      </w:pPr>
      <w:r>
        <w:rPr>
          <w:rFonts w:ascii="Times New Roman"/>
          <w:b w:val="false"/>
          <w:i w:val="false"/>
          <w:color w:val="000000"/>
          <w:sz w:val="28"/>
        </w:rPr>
        <w:t>
      2010 жылғы қаңтар – 2013 жылғы қыркүйек аралығындағы кезеңдегі қаржы-шаруашылық қызметінің қорытындыларын талдау</w:t>
      </w:r>
    </w:p>
    <w:p>
      <w:pPr>
        <w:spacing w:after="0"/>
        <w:ind w:left="0"/>
        <w:jc w:val="both"/>
      </w:pPr>
      <w:r>
        <w:rPr>
          <w:rFonts w:ascii="Times New Roman"/>
          <w:b w:val="false"/>
          <w:i w:val="false"/>
          <w:color w:val="000000"/>
          <w:sz w:val="28"/>
        </w:rPr>
        <w:t>
      ӘКК-нің 2012 жылғы қаржы-шаруашылық қызметінің нәтижелері бойынша таза пайда 160 млн. теңгені құрады (2011 жылы – 133 млн. теңге, 2010 жылы – 24 млн. теңге). 2012 жылы бір қызметкерге шаққандағы ӘКК-нің таза пайдасы 3,4 млн. теңгені құрады (2011 жылы – 3,0 млн. теңге, 2010 жылы – 0,8 млн. теңге). Бұл ретте активтер рентабельділігінің көрсеткіші (ROA) 2,3 %-ға тең (2011 жылы – 3,2 %, 2010 жылы – 0,5 %), ал инвестициялар рентабельділігі көрсеткішінің мәні – 3,2 % (2011 жылы – 5,6 %, 2010 жылы – 2,4 %).</w:t>
      </w:r>
    </w:p>
    <w:p>
      <w:pPr>
        <w:spacing w:after="0"/>
        <w:ind w:left="0"/>
        <w:jc w:val="both"/>
      </w:pPr>
      <w:r>
        <w:rPr>
          <w:rFonts w:ascii="Times New Roman"/>
          <w:b w:val="false"/>
          <w:i w:val="false"/>
          <w:color w:val="000000"/>
          <w:sz w:val="28"/>
        </w:rPr>
        <w:t>
      2012 жылы таза пайда мәні, оның ішінде бір қызметкерге шаққандағы ӘКК-нің таза пайдасы 2010 жылдың осыған ұқсас көрсеткішіне қатысты 6 еседен астам өсті, бұған жобалық қуатқа шығу және қаржыландырылған бірқатар бизнес-жобалардан алғашқы пайда алу септігін тигізді. Өз кезегінде, активтер рентабельділігі және инвестициялар рентабельділігі көрсеткіштерінің де мәні оң және өсу серпіні көрсетіп отыр, сол арқылы ӘКК-нің қаржылық, материалдық емес және еңбек ресурстарын пайдаланудың тиімділік дәрежесін кешенді түрде көрсетеді.</w:t>
      </w:r>
    </w:p>
    <w:p>
      <w:pPr>
        <w:spacing w:after="0"/>
        <w:ind w:left="0"/>
        <w:jc w:val="both"/>
      </w:pPr>
      <w:r>
        <w:rPr>
          <w:rFonts w:ascii="Times New Roman"/>
          <w:b w:val="false"/>
          <w:i w:val="false"/>
          <w:color w:val="000000"/>
          <w:sz w:val="28"/>
        </w:rPr>
        <w:t>
      2013 жылғы 1 қазандағы жағдай бойынша ӘКК теңгерімінің валютасы 7 003 млн. теңгені құрады.</w:t>
      </w:r>
    </w:p>
    <w:p>
      <w:pPr>
        <w:spacing w:after="0"/>
        <w:ind w:left="0"/>
        <w:jc w:val="both"/>
      </w:pPr>
      <w:r>
        <w:rPr>
          <w:rFonts w:ascii="Times New Roman"/>
          <w:b w:val="false"/>
          <w:i w:val="false"/>
          <w:color w:val="000000"/>
          <w:sz w:val="28"/>
        </w:rPr>
        <w:t>
      ӘКК активтерінің 63 %-ын инвестициялар алады, оның ішінде 693 млн. теңгесін немесе 9,89 %-ын қысқа мерзімді қаржылық инвестициялар құрайды.</w:t>
      </w:r>
    </w:p>
    <w:p>
      <w:pPr>
        <w:spacing w:after="0"/>
        <w:ind w:left="0"/>
        <w:jc w:val="both"/>
      </w:pPr>
      <w:r>
        <w:rPr>
          <w:rFonts w:ascii="Times New Roman"/>
          <w:b w:val="false"/>
          <w:i w:val="false"/>
          <w:color w:val="000000"/>
          <w:sz w:val="28"/>
        </w:rPr>
        <w:t>
      Жарғылық капитал 5 340 млн. теңгені құрады.</w:t>
      </w:r>
    </w:p>
    <w:p>
      <w:pPr>
        <w:spacing w:after="0"/>
        <w:ind w:left="0"/>
        <w:jc w:val="both"/>
      </w:pPr>
      <w:r>
        <w:rPr>
          <w:rFonts w:ascii="Times New Roman"/>
          <w:b w:val="false"/>
          <w:i w:val="false"/>
          <w:color w:val="000000"/>
          <w:sz w:val="28"/>
        </w:rPr>
        <w:t>
      2013 жылдың 9 айында қаржы-шаруашылық қызмет қорытындылары бойынша 244,2 млн. теңге мөлшерінде пайда алынды.</w:t>
      </w:r>
    </w:p>
    <w:p>
      <w:pPr>
        <w:spacing w:after="0"/>
        <w:ind w:left="0"/>
        <w:jc w:val="both"/>
      </w:pPr>
      <w:r>
        <w:rPr>
          <w:rFonts w:ascii="Times New Roman"/>
          <w:b w:val="false"/>
          <w:i w:val="false"/>
          <w:color w:val="000000"/>
          <w:sz w:val="28"/>
        </w:rPr>
        <w:t>
      ӘКК-нің негізгі қаржылық нәтижелерін талдау қазіргі уақытта ӘКК қалыптасу және мемлекеттен берілген активтерді айналымға қабылдау кезеңінен өтіп жатқанын көрсетеді. Активтердің құрылымы қомақты инвестицияларды талап ететін активтер болып табылады. Берілген активтерден түсетін пайда инвестициялаудың 1 – 10 жылдық кезеңі өткеннен кейін ғана шоғырлана бастайды.</w:t>
      </w:r>
    </w:p>
    <w:p>
      <w:pPr>
        <w:spacing w:after="0"/>
        <w:ind w:left="0"/>
        <w:jc w:val="both"/>
      </w:pPr>
      <w:r>
        <w:rPr>
          <w:rFonts w:ascii="Times New Roman"/>
          <w:b w:val="false"/>
          <w:i w:val="false"/>
          <w:color w:val="000000"/>
          <w:sz w:val="28"/>
        </w:rPr>
        <w:t>
      Есепті кезеңде ӘКК қызметін қаржыландырудың жалғыз көзі – жарғылық капиталды толықтыруға және белгілі бір инвестициялық жобаларды қаржыландыруға бөлінген республикалық бюджет қаражаты.</w:t>
      </w:r>
    </w:p>
    <w:bookmarkStart w:name="z31" w:id="29"/>
    <w:p>
      <w:pPr>
        <w:spacing w:after="0"/>
        <w:ind w:left="0"/>
        <w:jc w:val="both"/>
      </w:pPr>
      <w:r>
        <w:rPr>
          <w:rFonts w:ascii="Times New Roman"/>
          <w:b w:val="false"/>
          <w:i w:val="false"/>
          <w:color w:val="000000"/>
          <w:sz w:val="28"/>
        </w:rPr>
        <w:t>
      ӘКК инвестициялық қызметінің қағидаттары</w:t>
      </w:r>
    </w:p>
    <w:bookmarkEnd w:id="29"/>
    <w:p>
      <w:pPr>
        <w:spacing w:after="0"/>
        <w:ind w:left="0"/>
        <w:jc w:val="both"/>
      </w:pPr>
      <w:r>
        <w:rPr>
          <w:rFonts w:ascii="Times New Roman"/>
          <w:b w:val="false"/>
          <w:i w:val="false"/>
          <w:color w:val="000000"/>
          <w:sz w:val="28"/>
        </w:rPr>
        <w:t>
      ӘКК инвестициялық қызметі ӘКК ішкі құжаттарымен және Қазақстан Республикасының заңнамалық актілерімен реттеледі.</w:t>
      </w:r>
    </w:p>
    <w:p>
      <w:pPr>
        <w:spacing w:after="0"/>
        <w:ind w:left="0"/>
        <w:jc w:val="both"/>
      </w:pPr>
      <w:r>
        <w:rPr>
          <w:rFonts w:ascii="Times New Roman"/>
          <w:b w:val="false"/>
          <w:i w:val="false"/>
          <w:color w:val="000000"/>
          <w:sz w:val="28"/>
        </w:rPr>
        <w:t>
      Инвестициялық қызметті жүзеге асырудың негізгі нысаны бизнес-әріптестермен бірлескен кәсіпорындар құру/жұмыс істеп тұрған заңды тұлғадан акцияларды/қатысу үлестерін сатып алу болып табылады.</w:t>
      </w:r>
    </w:p>
    <w:p>
      <w:pPr>
        <w:spacing w:after="0"/>
        <w:ind w:left="0"/>
        <w:jc w:val="both"/>
      </w:pPr>
      <w:r>
        <w:rPr>
          <w:rFonts w:ascii="Times New Roman"/>
          <w:b w:val="false"/>
          <w:i w:val="false"/>
          <w:color w:val="000000"/>
          <w:sz w:val="28"/>
        </w:rPr>
        <w:t>
      Негізгі қаржы құралымен қатар ӘКК мынадай нысандардағы инвестициялық қызметті жүзеге асыра алады:</w:t>
      </w:r>
    </w:p>
    <w:p>
      <w:pPr>
        <w:spacing w:after="0"/>
        <w:ind w:left="0"/>
        <w:jc w:val="both"/>
      </w:pPr>
      <w:r>
        <w:rPr>
          <w:rFonts w:ascii="Times New Roman"/>
          <w:b w:val="false"/>
          <w:i w:val="false"/>
          <w:color w:val="000000"/>
          <w:sz w:val="28"/>
        </w:rPr>
        <w:t>
      1) бизнес-әріптестерге қарыздар беру;</w:t>
      </w:r>
    </w:p>
    <w:p>
      <w:pPr>
        <w:spacing w:after="0"/>
        <w:ind w:left="0"/>
        <w:jc w:val="both"/>
      </w:pPr>
      <w:r>
        <w:rPr>
          <w:rFonts w:ascii="Times New Roman"/>
          <w:b w:val="false"/>
          <w:i w:val="false"/>
          <w:color w:val="000000"/>
          <w:sz w:val="28"/>
        </w:rPr>
        <w:t>
      2) ӘКК активін бизнес-әріптестерге қаржылық лизингке беру;</w:t>
      </w:r>
    </w:p>
    <w:p>
      <w:pPr>
        <w:spacing w:after="0"/>
        <w:ind w:left="0"/>
        <w:jc w:val="both"/>
      </w:pPr>
      <w:r>
        <w:rPr>
          <w:rFonts w:ascii="Times New Roman"/>
          <w:b w:val="false"/>
          <w:i w:val="false"/>
          <w:color w:val="000000"/>
          <w:sz w:val="28"/>
        </w:rPr>
        <w:t>
      3) ӘКК активін сенімгерлікпен басқаруға, жалға, кейіннен сатып алатын жалға алу (иелену, құру) және (немесе) беру, сондай-ақ ӘКК активін сату.</w:t>
      </w:r>
    </w:p>
    <w:p>
      <w:pPr>
        <w:spacing w:after="0"/>
        <w:ind w:left="0"/>
        <w:jc w:val="both"/>
      </w:pPr>
      <w:r>
        <w:rPr>
          <w:rFonts w:ascii="Times New Roman"/>
          <w:b w:val="false"/>
          <w:i w:val="false"/>
          <w:color w:val="000000"/>
          <w:sz w:val="28"/>
        </w:rPr>
        <w:t>
      ӘКК-нің бизнес-жобада болу мерзімі 10 (он) жылдан, қаржылық лизинг нысанындағы бизнес-жоба бойынша – 12 (он екі) жылдан, активті кейіннен сатып алатын жалға беру бойынша – 15 (он бес) жылдан аспауға тиіс. Жер қойнауын пайдалану жөніндегі бизнес-жобалар бұған кірмейді, ӘКК-нің оларға қатысу мерзімі жеке белгіленеді.</w:t>
      </w:r>
    </w:p>
    <w:p>
      <w:pPr>
        <w:spacing w:after="0"/>
        <w:ind w:left="0"/>
        <w:jc w:val="both"/>
      </w:pPr>
      <w:r>
        <w:rPr>
          <w:rFonts w:ascii="Times New Roman"/>
          <w:b w:val="false"/>
          <w:i w:val="false"/>
          <w:color w:val="000000"/>
          <w:sz w:val="28"/>
        </w:rPr>
        <w:t>
      ӘКК жобаларды тартылған ақша қаражатын пайдалана отырып қаржыландырған не іске асыру үшін ӘКК-ге республикалық немесе жергілікті бюджеттен қаражат бөлінетін нысаналы сипаттағы жобалар қаржыландырылған жағдайда, негізгі шарттар өзгертілуі мүмкін.</w:t>
      </w:r>
    </w:p>
    <w:p>
      <w:pPr>
        <w:spacing w:after="0"/>
        <w:ind w:left="0"/>
        <w:jc w:val="both"/>
      </w:pPr>
      <w:r>
        <w:rPr>
          <w:rFonts w:ascii="Times New Roman"/>
          <w:b w:val="false"/>
          <w:i w:val="false"/>
          <w:color w:val="000000"/>
          <w:sz w:val="28"/>
        </w:rPr>
        <w:t>
      Қарыз берген кезде қарыз алушыға қойылатын талаптардың ең жоғары жалпы мөлшері ӘКК-нің меншікті капиталы мөлшерінің 25 %-ынан (қоржынды компаниялар үшін – 50 %-ынан) аспауға тиіс.</w:t>
      </w:r>
    </w:p>
    <w:p>
      <w:pPr>
        <w:spacing w:after="0"/>
        <w:ind w:left="0"/>
        <w:jc w:val="both"/>
      </w:pPr>
      <w:r>
        <w:rPr>
          <w:rFonts w:ascii="Times New Roman"/>
          <w:b w:val="false"/>
          <w:i w:val="false"/>
          <w:color w:val="000000"/>
          <w:sz w:val="28"/>
        </w:rPr>
        <w:t>
      Бірлескен кәсіпорындар құрған немесе жұмыс істеп тұрған кәсіпорындағы қатысу үлесін сатып алған кезде ӘКК үлесі 49 %-дан аспауға тиіс. ӘКК бизнес-жобаға ақша қаражатымен қатысқан жағдайда, бизнес-әріптестің активтерден басқа, ӘКК-нің қатысу мөлшерінің 15 %-нан кем болмайтындай ақша қаражатымен қатысуы міндетті шарт болып табылады.</w:t>
      </w:r>
    </w:p>
    <w:p>
      <w:pPr>
        <w:spacing w:after="0"/>
        <w:ind w:left="0"/>
        <w:jc w:val="both"/>
      </w:pPr>
      <w:r>
        <w:rPr>
          <w:rFonts w:ascii="Times New Roman"/>
          <w:b w:val="false"/>
          <w:i w:val="false"/>
          <w:color w:val="000000"/>
          <w:sz w:val="28"/>
        </w:rPr>
        <w:t>
      Жоспарланып отырған бизнес-жоба ӘКК инвестициялық қызметінің негізгі бағыттарына сәйкес келуге тиіс, оның үстіне, жоспарланып отырған бизнес-жобаның рентабельділігі өндіріс салалары бөлінісінде ӘКК-нің ішкі құжаттарында айқындалған рентабельділіктің жобалық деңгейіне сәйкес келуге тиіс.</w:t>
      </w:r>
    </w:p>
    <w:p>
      <w:pPr>
        <w:spacing w:after="0"/>
        <w:ind w:left="0"/>
        <w:jc w:val="both"/>
      </w:pPr>
      <w:r>
        <w:rPr>
          <w:rFonts w:ascii="Times New Roman"/>
          <w:b w:val="false"/>
          <w:i w:val="false"/>
          <w:color w:val="000000"/>
          <w:sz w:val="28"/>
        </w:rPr>
        <w:t>
      Бизнес-жобаларды оларға ӘКК-нің қатысуы тұрғысынан қараған кезде инвестициялық салымдардың тиімділігін бағалау үшін халықаралық практикада жалпыға бірдей қабылданған көрсеткіштер пайдаланылады.</w:t>
      </w:r>
    </w:p>
    <w:p>
      <w:pPr>
        <w:spacing w:after="0"/>
        <w:ind w:left="0"/>
        <w:jc w:val="both"/>
      </w:pPr>
      <w:r>
        <w:rPr>
          <w:rFonts w:ascii="Times New Roman"/>
          <w:b w:val="false"/>
          <w:i w:val="false"/>
          <w:color w:val="000000"/>
          <w:sz w:val="28"/>
        </w:rPr>
        <w:t>
      Сондай-ақ, инвестициялық жобаларды оларға қатысу тұрғысынан қараған кезде ӘКК еңбек өнімділігінің, энергия тиімділігінің және экспортқа бағдарлануының мәні неғұрлым жоғары жобаларға басымдық беруге ұмтылатын болады.</w:t>
      </w:r>
    </w:p>
    <w:p>
      <w:pPr>
        <w:spacing w:after="0"/>
        <w:ind w:left="0"/>
        <w:jc w:val="both"/>
      </w:pPr>
      <w:r>
        <w:rPr>
          <w:rFonts w:ascii="Times New Roman"/>
          <w:b w:val="false"/>
          <w:i w:val="false"/>
          <w:color w:val="000000"/>
          <w:sz w:val="28"/>
        </w:rPr>
        <w:t>
      Тиімсіз бизнес-жобаларға қарсы әрекет ету және инвестициялық қоржынның сапасын жақсарту/қолдау мақсатында ӘКК-де тәуекелдерді басқару жүйесі ойдағыдай жұмыс істейді.</w:t>
      </w:r>
    </w:p>
    <w:bookmarkStart w:name="z32" w:id="30"/>
    <w:p>
      <w:pPr>
        <w:spacing w:after="0"/>
        <w:ind w:left="0"/>
        <w:jc w:val="both"/>
      </w:pPr>
      <w:r>
        <w:rPr>
          <w:rFonts w:ascii="Times New Roman"/>
          <w:b w:val="false"/>
          <w:i w:val="false"/>
          <w:color w:val="000000"/>
          <w:sz w:val="28"/>
        </w:rPr>
        <w:t>
      ӘКК инвестициялық қоржынының құрылымын талдау</w:t>
      </w:r>
    </w:p>
    <w:bookmarkEnd w:id="30"/>
    <w:p>
      <w:pPr>
        <w:spacing w:after="0"/>
        <w:ind w:left="0"/>
        <w:jc w:val="both"/>
      </w:pPr>
      <w:r>
        <w:rPr>
          <w:rFonts w:ascii="Times New Roman"/>
          <w:b w:val="false"/>
          <w:i w:val="false"/>
          <w:color w:val="000000"/>
          <w:sz w:val="28"/>
        </w:rPr>
        <w:t>
      Инвестициялық қоржынның өсу қарқыны ӘКК инвестициялық қызметінің дәрежесін сипаттайтын маңызды көрсеткіштердің бірі болып табылады, талданып отырған кезеңде (2008 – 2012 жылдар) ол мынаны құрады:</w:t>
      </w:r>
    </w:p>
    <w:p>
      <w:pPr>
        <w:spacing w:after="0"/>
        <w:ind w:left="0"/>
        <w:jc w:val="both"/>
      </w:pPr>
      <w:r>
        <w:rPr>
          <w:rFonts w:ascii="Times New Roman"/>
          <w:b w:val="false"/>
          <w:i w:val="false"/>
          <w:color w:val="000000"/>
          <w:sz w:val="28"/>
        </w:rPr>
        <w:t>
      8-кесте. ӘКК инвестициялық қоржыны көлемінің өзгеруі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1"/>
        <w:gridCol w:w="2197"/>
        <w:gridCol w:w="2198"/>
        <w:gridCol w:w="2198"/>
        <w:gridCol w:w="2198"/>
        <w:gridCol w:w="2198"/>
      </w:tblGrid>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01.01.2009 жыл</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01.01.2010 жыл</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01.01.2011 жыл</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01.01.2012 жыл</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01.01.2013 жыл</w:t>
            </w: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қоржын көлемі, млн. теңге</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756,0</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1 283,9</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3 474,3</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4 960</w:t>
            </w: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қоржын өсімі, өткен жылға %-бен</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Келтірілген деректерден мынаны көруге болады, 2008 жылға қатысты 2009 жылы инвестициялық қоржынның өсімі 440 %-ды құраған, өсу 2008 жылдың соңында және 2009 жылы капиталдандырылған нысаналы қаражатты игеру есебінен орын алды. 2009 жылға қатысты 2010 жылы инвестициялар көлемінің аз ғана ұлғаюы активтердің жаңадан құрылған "Солтүстік" ӘКК" АҚ-ға берілуімен негізделген. 2010 жылға қатысты</w:t>
      </w:r>
    </w:p>
    <w:p>
      <w:pPr>
        <w:spacing w:after="0"/>
        <w:ind w:left="0"/>
        <w:jc w:val="both"/>
      </w:pPr>
      <w:r>
        <w:rPr>
          <w:rFonts w:ascii="Times New Roman"/>
          <w:b w:val="false"/>
          <w:i w:val="false"/>
          <w:color w:val="000000"/>
          <w:sz w:val="28"/>
        </w:rPr>
        <w:t>
      2011 жылы инвестициялық қоржынның 170 % мөлшерінде айтарлықтай өсуін ӘКК-нің 2 360 млн. теңге сомасына республикалық бюджеттен бөлінген қаражат есебінен капиталдандырылған "Қостанай қаласында автомобильдер өндірісі" ең ірі әрі капиталды қажет ететін инвестициялық жобаны іске асыра бастауымен түсіндіруге болады. Соңғы жылы инвестициялық қоржынның өсу қарқыны оңтайлы мәнге ие болды.</w:t>
      </w:r>
    </w:p>
    <w:p>
      <w:pPr>
        <w:spacing w:after="0"/>
        <w:ind w:left="0"/>
        <w:jc w:val="both"/>
      </w:pPr>
      <w:r>
        <w:rPr>
          <w:rFonts w:ascii="Times New Roman"/>
          <w:b w:val="false"/>
          <w:i w:val="false"/>
          <w:color w:val="000000"/>
          <w:sz w:val="28"/>
        </w:rPr>
        <w:t>
      Бұл ретте инвестициялар арақатынасының көрсеткіші 2009 жылы – 1,73 теңгені, 2010 жылы – 3,50 теңгені, 2011 жылы – 0,15 теңгені, 2012 жылы – 5,45 теңгені құрады. 2011 жылы көрсеткіштің 0,15 теңгеге дейін төмендеуі "Қостанай қаласында автомобильдер өндірісі" жобасын іске асырудың бастапқы кезеңінде ӘКК-нің қомақты қаражатының пайдаланылуына байланысты.</w:t>
      </w:r>
    </w:p>
    <w:p>
      <w:pPr>
        <w:spacing w:after="0"/>
        <w:ind w:left="0"/>
        <w:jc w:val="both"/>
      </w:pPr>
      <w:r>
        <w:rPr>
          <w:rFonts w:ascii="Times New Roman"/>
          <w:b w:val="false"/>
          <w:i w:val="false"/>
          <w:color w:val="000000"/>
          <w:sz w:val="28"/>
        </w:rPr>
        <w:t>
      ӘКК инвестициялық қоржыны әртараптандырылған және активтердің бірнеше санаты бойынша бөлінген, оның ішінде мемлекеттік меншіктен берілген компания активтерін басқаруға қатысу:</w:t>
      </w:r>
    </w:p>
    <w:p>
      <w:pPr>
        <w:spacing w:after="0"/>
        <w:ind w:left="0"/>
        <w:jc w:val="both"/>
      </w:pPr>
      <w:r>
        <w:rPr>
          <w:rFonts w:ascii="Times New Roman"/>
          <w:b w:val="false"/>
          <w:i w:val="false"/>
          <w:color w:val="000000"/>
          <w:sz w:val="28"/>
        </w:rPr>
        <w:t>
      1) "Қостанай ұн тарту комбинаты" акционерлік қоғамы;</w:t>
      </w:r>
    </w:p>
    <w:p>
      <w:pPr>
        <w:spacing w:after="0"/>
        <w:ind w:left="0"/>
        <w:jc w:val="both"/>
      </w:pPr>
      <w:r>
        <w:rPr>
          <w:rFonts w:ascii="Times New Roman"/>
          <w:b w:val="false"/>
          <w:i w:val="false"/>
          <w:color w:val="000000"/>
          <w:sz w:val="28"/>
        </w:rPr>
        <w:t>
      2) "Жаркөл элеваторы" акционерлік қоғамы.</w:t>
      </w:r>
    </w:p>
    <w:p>
      <w:pPr>
        <w:spacing w:after="0"/>
        <w:ind w:left="0"/>
        <w:jc w:val="both"/>
      </w:pPr>
      <w:r>
        <w:rPr>
          <w:rFonts w:ascii="Times New Roman"/>
          <w:b w:val="false"/>
          <w:i w:val="false"/>
          <w:color w:val="000000"/>
          <w:sz w:val="28"/>
        </w:rPr>
        <w:t>
      2013 жылғы 1 қазандағы жағдай бойынша ӘКК инвестициялық қоржыны 4 470 млн. теңгені құрайды, ол іске асырылып жатқан 47 бизнес-жобадан тұрады, жалпы құны 313,1 млрд. теңгеге жуық.</w:t>
      </w:r>
    </w:p>
    <w:p>
      <w:pPr>
        <w:spacing w:after="0"/>
        <w:ind w:left="0"/>
        <w:jc w:val="both"/>
      </w:pPr>
      <w:r>
        <w:rPr>
          <w:rFonts w:ascii="Times New Roman"/>
          <w:b w:val="false"/>
          <w:i w:val="false"/>
          <w:color w:val="000000"/>
          <w:sz w:val="28"/>
        </w:rPr>
        <w:t>
      Жер қойнауын пайдалану саласында 19 бизнес-жоба. Бизнес-жобалардың жалпы құны – 296 438,1 млн. теңге;</w:t>
      </w:r>
    </w:p>
    <w:p>
      <w:pPr>
        <w:spacing w:after="0"/>
        <w:ind w:left="0"/>
        <w:jc w:val="both"/>
      </w:pPr>
      <w:r>
        <w:rPr>
          <w:rFonts w:ascii="Times New Roman"/>
          <w:b w:val="false"/>
          <w:i w:val="false"/>
          <w:color w:val="000000"/>
          <w:sz w:val="28"/>
        </w:rPr>
        <w:t>
      АӨК-дегі 15 бизнес-жоба. Бизнес-жобалардың жалпы құны – 1 105,78 млн. теңге;</w:t>
      </w:r>
    </w:p>
    <w:p>
      <w:pPr>
        <w:spacing w:after="0"/>
        <w:ind w:left="0"/>
        <w:jc w:val="both"/>
      </w:pPr>
      <w:r>
        <w:rPr>
          <w:rFonts w:ascii="Times New Roman"/>
          <w:b w:val="false"/>
          <w:i w:val="false"/>
          <w:color w:val="000000"/>
          <w:sz w:val="28"/>
        </w:rPr>
        <w:t>
      Өнеркәсіп саласында 10 бизнес-жоба. Бизнес-жобалардың жалпы құны – 14 827,4 млн. теңге;</w:t>
      </w:r>
    </w:p>
    <w:p>
      <w:pPr>
        <w:spacing w:after="0"/>
        <w:ind w:left="0"/>
        <w:jc w:val="both"/>
      </w:pPr>
      <w:r>
        <w:rPr>
          <w:rFonts w:ascii="Times New Roman"/>
          <w:b w:val="false"/>
          <w:i w:val="false"/>
          <w:color w:val="000000"/>
          <w:sz w:val="28"/>
        </w:rPr>
        <w:t>
      Тұрғын үй құрылысы саласында 2 бизнес-жоба. Бизнес-жобалардың жалпы құны – 638,7 млн. теңге;</w:t>
      </w:r>
    </w:p>
    <w:p>
      <w:pPr>
        <w:spacing w:after="0"/>
        <w:ind w:left="0"/>
        <w:jc w:val="both"/>
      </w:pPr>
      <w:r>
        <w:rPr>
          <w:rFonts w:ascii="Times New Roman"/>
          <w:b w:val="false"/>
          <w:i w:val="false"/>
          <w:color w:val="000000"/>
          <w:sz w:val="28"/>
        </w:rPr>
        <w:t>
      Микрокредит ұйымдарын дамыту саласында 1 бизнес-жоба. Бизнес-жобаның жалпы құны – 120,4 млн. теңге.</w:t>
      </w:r>
    </w:p>
    <w:p>
      <w:pPr>
        <w:spacing w:after="0"/>
        <w:ind w:left="0"/>
        <w:jc w:val="both"/>
      </w:pPr>
      <w:r>
        <w:rPr>
          <w:rFonts w:ascii="Times New Roman"/>
          <w:b w:val="false"/>
          <w:i w:val="false"/>
          <w:color w:val="000000"/>
          <w:sz w:val="28"/>
        </w:rPr>
        <w:t>
      Бизнес-жобаларды іске асыру үшін қаржыландырудың (активтерді берудің) мынадай құралдары пайдаланылды: бірлескен кәсіпорындар құру – 29 бизнес-жоба, оның ішінде 5 бизнес-жоба аралас қаржыландырылады (бірлескен кәсіпорындар құру және қарыз беру) және 8 бизнес-жоба жер қойнауын пайдалану саласында бірлескен кәсіпорындар құру сатысында, қарыз беру – 14, қаржылық лизинг – 3, жалға беру – 1.</w:t>
      </w:r>
    </w:p>
    <w:p>
      <w:pPr>
        <w:spacing w:after="0"/>
        <w:ind w:left="0"/>
        <w:jc w:val="both"/>
      </w:pPr>
      <w:r>
        <w:rPr>
          <w:rFonts w:ascii="Times New Roman"/>
          <w:b w:val="false"/>
          <w:i w:val="false"/>
          <w:color w:val="000000"/>
          <w:sz w:val="28"/>
        </w:rPr>
        <w:t>
      Он бір бизнес-жоба (5-еуі АӨК-те, 2-еуі жер қойнауын пайдалану саласында, 3-еуі – өнеркәсіп саласында және 1-еуі тұрғын үй құрылысы саласында) іске асырылды және өзіндік қызмет сатысына өтті.</w:t>
      </w:r>
    </w:p>
    <w:p>
      <w:pPr>
        <w:spacing w:after="0"/>
        <w:ind w:left="0"/>
        <w:jc w:val="both"/>
      </w:pPr>
      <w:r>
        <w:rPr>
          <w:rFonts w:ascii="Times New Roman"/>
          <w:b w:val="false"/>
          <w:i w:val="false"/>
          <w:color w:val="000000"/>
          <w:sz w:val="28"/>
        </w:rPr>
        <w:t>
      Жер қойнауын пайдалану саласында ӘКК жалпы сомасы 296,4 млрд. теңге 19 жобаны іске асыруда, оның ішінде 10 жоба іске асыру сатысында (ӘКК қатысу үлесі 25 %-дан аспайтын бірлескен кәсіпорындар құрылды, оларға жер қойнауын пайдалануға арналған келісімшарттар берілді) және 9 жоба 65,7 млрд. теңге жалпы сомаға жер қойнауын пайдалану құқығын алу сатысында. Жер қойнауын пайдалану саласындағы жобалар, негізінен, қатты пайдалы қазбалардың кен орындарын барлау және өндіру саласында іске асырылады.</w:t>
      </w:r>
    </w:p>
    <w:p>
      <w:pPr>
        <w:spacing w:after="0"/>
        <w:ind w:left="0"/>
        <w:jc w:val="both"/>
      </w:pPr>
      <w:r>
        <w:rPr>
          <w:rFonts w:ascii="Times New Roman"/>
          <w:b w:val="false"/>
          <w:i w:val="false"/>
          <w:color w:val="000000"/>
          <w:sz w:val="28"/>
        </w:rPr>
        <w:t>
      Машина жасау саласындағы қоржынды компания – "СарыарқаАвтоПром" ЖШС ӘКК-нің ең ірі бизнес-жобасы – "Қостанай қаласында автомобильдер өндірісі" жобасын іске асыруда. Өндірістік қуаты жылына 25 000 автомобильді құрайды. Бизнес-жобаның құны 13 511,4 млн. теңгені құрайды. 2011 жылы ӘКК бизнес-жобаны іске асыруға 2 360 млн. теңге инвестициялады. 1 949 млн. теңге мөлшерінде қарыздар түрінде инвестицияланған қаражатты қайтару 2018 жылы жүзеге асырылады, ал құны 411 млн. теңге болатын жобалық компанияға ӘКК-нің қатысу үлесін сату көзделмеген.</w:t>
      </w:r>
    </w:p>
    <w:p>
      <w:pPr>
        <w:spacing w:after="0"/>
        <w:ind w:left="0"/>
        <w:jc w:val="both"/>
      </w:pPr>
      <w:r>
        <w:rPr>
          <w:rFonts w:ascii="Times New Roman"/>
          <w:b w:val="false"/>
          <w:i w:val="false"/>
          <w:color w:val="000000"/>
          <w:sz w:val="28"/>
        </w:rPr>
        <w:t>
      ӘКК картон және жұмыртқаға арналған науа шығару жөніндегі бірлескен кәсіпорын құру жолымен өңірдің дамуына жәрдем көрсетеді. Картонның меншікті өндірісі гофраланатын өнімнің өзіндік құнын 30 %-ға төмендетуге мүмкіндік береді, сондай-ақ гофроыдыс өндірісін айына 500 мың шаршы м дейін ұлғайтуға мүмкіндік береді. 2010 жылы жобаны іске асыру басталған кезден бері ӘКК инвестициялары 212,6 млн. теңгеден асты, оның ішінде 15 млн. теңгесі (жарғылық капиталға ӘКК қатысу үлесінің 25 %-ы) бірлескен кәсіпорынның жарғылық капиталына салым ретінде енгізілді, қарыз түрінде жаңа жабдық сатып алуға және жұмыс істеп тұрғандарын жаңғыртуға 197,6 млн. теңге бөлінді. Шағын қалаларды дамыту бағдарламасы шеңберіндегі бұл жоба Лисаков қаласын дамытудың кешенді жоспарына сәйкес "зәкірлік" инвестициялық жобалардың қатарына қосылған.</w:t>
      </w:r>
    </w:p>
    <w:p>
      <w:pPr>
        <w:spacing w:after="0"/>
        <w:ind w:left="0"/>
        <w:jc w:val="both"/>
      </w:pPr>
      <w:r>
        <w:rPr>
          <w:rFonts w:ascii="Times New Roman"/>
          <w:b w:val="false"/>
          <w:i w:val="false"/>
          <w:color w:val="000000"/>
          <w:sz w:val="28"/>
        </w:rPr>
        <w:t>
      АӨК секторын дамыту мақсатында ӘКК 2011 жылы "Ұзынкөл ауданының Ершовка ауылында қуаты жылына 1 миллион дана тауарлық жұмыртқа болатын құс фабрикасын ұйымдастыру" бизнес-жобасын қаржыландырды. 10 млн. теңге сомасындағы ақша қаражатын ӘКК қарыз түрінде берді. Бизнес-әріптес – дара кәсіпкер И.В. Горбатенков 3 000 мекиен тауық сатып алды.</w:t>
      </w:r>
    </w:p>
    <w:p>
      <w:pPr>
        <w:spacing w:after="0"/>
        <w:ind w:left="0"/>
        <w:jc w:val="both"/>
      </w:pPr>
      <w:r>
        <w:rPr>
          <w:rFonts w:ascii="Times New Roman"/>
          <w:b w:val="false"/>
          <w:i w:val="false"/>
          <w:color w:val="000000"/>
          <w:sz w:val="28"/>
        </w:rPr>
        <w:t>
      Шошқа өсіру кешендерінің желісін салуға және оларды жаңғыртуға жалпы сомасы 74 млн. теңге қаражат инвестицияланды. Шошқа еті өндірісінің жылдық көлемі 368 тоннаға жуық.</w:t>
      </w:r>
    </w:p>
    <w:p>
      <w:pPr>
        <w:spacing w:after="0"/>
        <w:ind w:left="0"/>
        <w:jc w:val="both"/>
      </w:pPr>
      <w:r>
        <w:rPr>
          <w:rFonts w:ascii="Times New Roman"/>
          <w:b w:val="false"/>
          <w:i w:val="false"/>
          <w:color w:val="000000"/>
          <w:sz w:val="28"/>
        </w:rPr>
        <w:t>
      "Итсары–2005" жауапкершілігі шектеулі серіктестігінің (бұдан әрі – "Итсары–2005" ЖШС) асыл тұқымды мал басын сатып алуы үшін 50 млн. теңге мөлшеріндегі қаражат инвестицияланды, ӘКК-нің қарыз қаражатының есебінен "Итсары–2005" ЖШС Әулиекөл тұқымының 92 баса ІҚМ сатып алды, кәсіпорын мал басын молықтырып, ет сатуды жоспарлап отыр. 2013 – 2020 жылдар аралығындағы кезеңде 573 бас ІҚМ өткізу көзделген.</w:t>
      </w:r>
    </w:p>
    <w:p>
      <w:pPr>
        <w:spacing w:after="0"/>
        <w:ind w:left="0"/>
        <w:jc w:val="both"/>
      </w:pPr>
      <w:r>
        <w:rPr>
          <w:rFonts w:ascii="Times New Roman"/>
          <w:b w:val="false"/>
          <w:i w:val="false"/>
          <w:color w:val="000000"/>
          <w:sz w:val="28"/>
        </w:rPr>
        <w:t>
      "Энергосила Казахстан" жауапкершілігі шектеулі серіктестігімен бірге Қостанай қаласында майлы дақылдардың тұқымынан май өндіру жөніндегі бірлескен кәсіпорын құрылды. Оның жоспарланып отырған өндірістік қуаты – жылына 2 609 тонна май. Бизнес-жобаның құны – 111 млн. теңге. 2011 жылы ӘКК бірлескен кәсіпорынның жарғылық капиталына 5,7 млн. теңге сомасында салым құйды (жарғылық капиталға ӘКК қатысуының 19 %-ы), сондай-ақ 81 млн. теңге сомасында қаражат бөлініп, өндірістік жабдықтарды сатып алуға жұмсалды.</w:t>
      </w:r>
    </w:p>
    <w:p>
      <w:pPr>
        <w:spacing w:after="0"/>
        <w:ind w:left="0"/>
        <w:jc w:val="both"/>
      </w:pPr>
      <w:r>
        <w:rPr>
          <w:rFonts w:ascii="Times New Roman"/>
          <w:b w:val="false"/>
          <w:i w:val="false"/>
          <w:color w:val="000000"/>
          <w:sz w:val="28"/>
        </w:rPr>
        <w:t>
      2010 – 2014 жылдарға арналған өңірлік индустрияландыру картасына ӘКК қатысуымен іске асырылатын инвестициялық жобалар қосылған:</w:t>
      </w:r>
    </w:p>
    <w:p>
      <w:pPr>
        <w:spacing w:after="0"/>
        <w:ind w:left="0"/>
        <w:jc w:val="both"/>
      </w:pPr>
      <w:r>
        <w:rPr>
          <w:rFonts w:ascii="Times New Roman"/>
          <w:b w:val="false"/>
          <w:i w:val="false"/>
          <w:color w:val="000000"/>
          <w:sz w:val="28"/>
        </w:rPr>
        <w:t>
      1) "Қостанай қаласында автомобильдер өндірісі", өндірістік қуаты – жылына 25 000 автомобиль, іске асыру құны – 13 511,4 млн. теңге ("СарыарқаАвтоПром" ЖШС);</w:t>
      </w:r>
    </w:p>
    <w:p>
      <w:pPr>
        <w:spacing w:after="0"/>
        <w:ind w:left="0"/>
        <w:jc w:val="both"/>
      </w:pPr>
      <w:r>
        <w:rPr>
          <w:rFonts w:ascii="Times New Roman"/>
          <w:b w:val="false"/>
          <w:i w:val="false"/>
          <w:color w:val="000000"/>
          <w:sz w:val="28"/>
        </w:rPr>
        <w:t>
      2) Лисаков қаласында қуаты тәулігіне 28 тонна картон өндірісін және қуаты тәулігіне 20 мың дана жұмыртқаға арналған науа өндірісін ұйымдастыру ("Лисаков карто-қағаз кешені" жауапкершілігі шектеулі серіктестігі);</w:t>
      </w:r>
    </w:p>
    <w:p>
      <w:pPr>
        <w:spacing w:after="0"/>
        <w:ind w:left="0"/>
        <w:jc w:val="both"/>
      </w:pPr>
      <w:r>
        <w:rPr>
          <w:rFonts w:ascii="Times New Roman"/>
          <w:b w:val="false"/>
          <w:i w:val="false"/>
          <w:color w:val="000000"/>
          <w:sz w:val="28"/>
        </w:rPr>
        <w:t>
      3) Федоров ауданы Федоров ауылында жылына 1 296 тонна өсімдік майы мен жылына 3 024 тонна зығыр ұнын шығаратын зауыт салу ("Жаркөл 007" жауапкершілігі шектеулі серіктестігі);</w:t>
      </w:r>
    </w:p>
    <w:p>
      <w:pPr>
        <w:spacing w:after="0"/>
        <w:ind w:left="0"/>
        <w:jc w:val="both"/>
      </w:pPr>
      <w:r>
        <w:rPr>
          <w:rFonts w:ascii="Times New Roman"/>
          <w:b w:val="false"/>
          <w:i w:val="false"/>
          <w:color w:val="000000"/>
          <w:sz w:val="28"/>
        </w:rPr>
        <w:t>
      4) Ұзынкөл ауданының Ершовка ауылында қуаты жылына 1 миллион дана тауарлық жұмыртқа болатын құс фабрикасын салу (дара кәсіпкер "Горбатенков И.В.");</w:t>
      </w:r>
    </w:p>
    <w:p>
      <w:pPr>
        <w:spacing w:after="0"/>
        <w:ind w:left="0"/>
        <w:jc w:val="both"/>
      </w:pPr>
      <w:r>
        <w:rPr>
          <w:rFonts w:ascii="Times New Roman"/>
          <w:b w:val="false"/>
          <w:i w:val="false"/>
          <w:color w:val="000000"/>
          <w:sz w:val="28"/>
        </w:rPr>
        <w:t>
      5) Қостанай қаласында қуаты жылына 2 609 тонна болатын күнбағыс майы өндірісін ұйымдастыру ("Қостанай май зауыты" жауапкершілігі шектеулі серіктестігі);</w:t>
      </w:r>
    </w:p>
    <w:p>
      <w:pPr>
        <w:spacing w:after="0"/>
        <w:ind w:left="0"/>
        <w:jc w:val="both"/>
      </w:pPr>
      <w:r>
        <w:rPr>
          <w:rFonts w:ascii="Times New Roman"/>
          <w:b w:val="false"/>
          <w:i w:val="false"/>
          <w:color w:val="000000"/>
          <w:sz w:val="28"/>
        </w:rPr>
        <w:t>
      6) А.И. Лисовпен бірге Денисов ауданында 1 500 басқа арналған шошқа өсіру кешенін құру ("Лига–2010" жауапкершілігі шектеулі серіктестігі);</w:t>
      </w:r>
    </w:p>
    <w:p>
      <w:pPr>
        <w:spacing w:after="0"/>
        <w:ind w:left="0"/>
        <w:jc w:val="both"/>
      </w:pPr>
      <w:r>
        <w:rPr>
          <w:rFonts w:ascii="Times New Roman"/>
          <w:b w:val="false"/>
          <w:i w:val="false"/>
          <w:color w:val="000000"/>
          <w:sz w:val="28"/>
        </w:rPr>
        <w:t>
      7) 500 бас ІҚМ арналған сүт-тауар фермасын құру ("Сорочинское–2030" жауапкершілігі шектеулі серіктестігі).</w:t>
      </w:r>
    </w:p>
    <w:p>
      <w:pPr>
        <w:spacing w:after="0"/>
        <w:ind w:left="0"/>
        <w:jc w:val="both"/>
      </w:pPr>
      <w:r>
        <w:rPr>
          <w:rFonts w:ascii="Times New Roman"/>
          <w:b w:val="false"/>
          <w:i w:val="false"/>
          <w:color w:val="000000"/>
          <w:sz w:val="28"/>
        </w:rPr>
        <w:t>
      Облыстың сервистік-дайындау орталықтарының желісі құрылуда, олар облыстың ұсақ ауыл шаруашылығы құрылымдарын біріктіріп, олардың жаңа даму деңгейіне шығуына мүмкіндік береді.</w:t>
      </w:r>
    </w:p>
    <w:p>
      <w:pPr>
        <w:spacing w:after="0"/>
        <w:ind w:left="0"/>
        <w:jc w:val="both"/>
      </w:pPr>
      <w:r>
        <w:rPr>
          <w:rFonts w:ascii="Times New Roman"/>
          <w:b w:val="false"/>
          <w:i w:val="false"/>
          <w:color w:val="000000"/>
          <w:sz w:val="28"/>
        </w:rPr>
        <w:t>
      ӘКК қаражатының есебінен Қостанай қаласында көп пәтерлі үш тұрғын үй салынып, 15 328,6 шаршы метр тұрғын үй немесе 219 пәтер пайдалануға берілді. ӘКК инвестицияларының жалпы құны бір миллиард теңгеден асты.</w:t>
      </w:r>
    </w:p>
    <w:p>
      <w:pPr>
        <w:spacing w:after="0"/>
        <w:ind w:left="0"/>
        <w:jc w:val="both"/>
      </w:pPr>
      <w:r>
        <w:rPr>
          <w:rFonts w:ascii="Times New Roman"/>
          <w:b w:val="false"/>
          <w:i w:val="false"/>
          <w:color w:val="000000"/>
          <w:sz w:val="28"/>
        </w:rPr>
        <w:t>
      Сондай-ақ, ӘКК инвестициялық қоржыны оңалтуға (сауықтыруға) арналған, республикалық және коммуналдық меншіктен берілген мынадай активтерді қамтиды:</w:t>
      </w:r>
    </w:p>
    <w:p>
      <w:pPr>
        <w:spacing w:after="0"/>
        <w:ind w:left="0"/>
        <w:jc w:val="both"/>
      </w:pPr>
      <w:r>
        <w:rPr>
          <w:rFonts w:ascii="Times New Roman"/>
          <w:b w:val="false"/>
          <w:i w:val="false"/>
          <w:color w:val="000000"/>
          <w:sz w:val="28"/>
        </w:rPr>
        <w:t>
      1) "Жоғары Тобыл балық питомнигі" республикалық мемлекеттік қазыналық кәсіпорны" мүліктік кешені. Жоғары Тобыл және Қаратомар су қоймаларында балық өсіруге арналған мемлекеттік тапсырыс тоқтаған жағдайларда, 2009 жылы ӘКК бірлескен кәсіпорынның жарғылық капиталына құны 18,7 млн. теңге болатын өндірістік активтер түрінде үлес құюды жүзеге асырды, бұл жарғылық капиталдың 49 %-ын құрады. Бизнес-әріптеспен бірге құрылған бірлескен кәсіпорынға 95,1 млн. теңге инвестицияланды, мұның өзі облыстағы жалғыз балық питомнигінің қызметін сақтап қалуға мүмкіндік берді;</w:t>
      </w:r>
    </w:p>
    <w:p>
      <w:pPr>
        <w:spacing w:after="0"/>
        <w:ind w:left="0"/>
        <w:jc w:val="both"/>
      </w:pPr>
      <w:r>
        <w:rPr>
          <w:rFonts w:ascii="Times New Roman"/>
          <w:b w:val="false"/>
          <w:i w:val="false"/>
          <w:color w:val="000000"/>
          <w:sz w:val="28"/>
        </w:rPr>
        <w:t>
      2) құрылысы аяқталмаған объекті – Арқалық қаласындағы 500 тонналық көкөніс сақтау қоймасы. Құрылысы 2006 жылы басталып, бюджеттен қаржыландырудың болмауына байланысты тоқтап тұрған бұл объект жарғылық капиталға жарна түрінде 2010 жылы ӘКК-ге берілді. Құрылысты аяқтау үшін ӘКК 24 млн. теңге инвестициялады. 2011 жылы көкөніс сақтау қоймасы пайдалануға беріліп, "Арқалық азық-түлік компаниясы" жауапкершілігі шектеулі серіктестігіне сенімгерлікпен басқаруға берілді.</w:t>
      </w:r>
    </w:p>
    <w:p>
      <w:pPr>
        <w:spacing w:after="0"/>
        <w:ind w:left="0"/>
        <w:jc w:val="both"/>
      </w:pPr>
      <w:r>
        <w:rPr>
          <w:rFonts w:ascii="Times New Roman"/>
          <w:b w:val="false"/>
          <w:i w:val="false"/>
          <w:color w:val="000000"/>
          <w:sz w:val="28"/>
        </w:rPr>
        <w:t xml:space="preserve">
      ТКШ жаңғырту бағдарламасын іске асыру шеңберінде ӘКК 2011 жылы Қазақстан Республикасы Үкіметінің 2011 жылғы 23 маусымдағы № 692 қаулысының негізінде Қазақстан Республикасы Үкіметінің резервінен 120 млн. теңге сомасында, ал 2012 жылы Қостанай облысы әкімдігінің 2012 жылғы 16 сәуірдегі № 185 қаулысының негізінде 312,5 млн. теңге сомасында нысаналы трансферт алды. Бөлінген қаражат есебінен Қостанай қаласында және облыс қалаларында шатыр жөндеу, қасбетті жылылау, жертөле үй-жайларының таратушы инженерлік желілерін жөндеу, көп пәтерлі тұрғын үйлердің кіреберістерін жөндеу жұмыстары жүргізіледі. </w:t>
      </w:r>
    </w:p>
    <w:p>
      <w:pPr>
        <w:spacing w:after="0"/>
        <w:ind w:left="0"/>
        <w:jc w:val="both"/>
      </w:pPr>
      <w:r>
        <w:rPr>
          <w:rFonts w:ascii="Times New Roman"/>
          <w:b w:val="false"/>
          <w:i w:val="false"/>
          <w:color w:val="000000"/>
          <w:sz w:val="28"/>
        </w:rPr>
        <w:t>
      Облыста 2011 – 2012 жылдарға арналған Жұмыспен қамту жол картасы 2020 бағдарламасының екінші бағытын іске асыру мақсатында ӘКК уәкілетті өңірлік ұйым болып айқындалған. Облыс әкімдігі 2011 жылы ӘКК-ге 2 млн. теңге мөлшерінде, 2012 жылы 174 млн. теңге мөлшерінде бюджеттік кредит берді, оларды ӘКК өз кезегінде микрокредит ұйымдарын айқындау жөніндегі конкурстың жеңімпаздары – тиісінше "Амангелді–қаржы" кредиттік серіктестігіне және "Союз–Кредит" микрокредит ұйымы" (133,5 млн. теңге), "Солтүстік Қазақстан микрокредит беру қоры" (28,5 млн. теңге), "Сенім" микрокредит ұйымы" (12 млн. теңге) жауапкершілігі шектеулі серіктестіктеріне берді.</w:t>
      </w:r>
    </w:p>
    <w:p>
      <w:pPr>
        <w:spacing w:after="0"/>
        <w:ind w:left="0"/>
        <w:jc w:val="both"/>
      </w:pPr>
      <w:r>
        <w:rPr>
          <w:rFonts w:ascii="Times New Roman"/>
          <w:b w:val="false"/>
          <w:i w:val="false"/>
          <w:color w:val="000000"/>
          <w:sz w:val="28"/>
        </w:rPr>
        <w:t>
      Азық-түлік тауарларының бағасын тұрақтандыру жөніндегі шаралар кешенін іске асыру шеңберінде ӘКК (қарыз алушы) "Азық-түлік келісімшарт корпорациясы" ұлттық компаниясы" акционерлік қоғамымен 200 млн. теңге сомаға қарыз шартын жасасты, оның нысаналы мақсаты азық-түлік тауарларының өңірлік тұрақтандыру қорын қалыптастыру, сақтау және пайдалану болып табылады. 2012 – 2015 жылдар аралығындағы кезеңде тұрақтандыру қорын қалыптастыруға "Қостанай облысы әкімдігінің ауыл шаруашылығы басқармасы" мемлекеттік мекемесі көрсететін қызметтерді сатып алу туралы 2012 жылғы 18 қазандағы № 110 шартқа қол қою арқылы 705,8 млн. теңге жіберілді.</w:t>
      </w:r>
    </w:p>
    <w:p>
      <w:pPr>
        <w:spacing w:after="0"/>
        <w:ind w:left="0"/>
        <w:jc w:val="both"/>
      </w:pPr>
      <w:r>
        <w:rPr>
          <w:rFonts w:ascii="Times New Roman"/>
          <w:b w:val="false"/>
          <w:i w:val="false"/>
          <w:color w:val="000000"/>
          <w:sz w:val="28"/>
        </w:rPr>
        <w:t>
      Қазақстан Республикасы Ауыл шаруашылығы министрлігі, Қостанай облысының әкімдігі және "ҚазАгро" ұлттық басқарушы холдингі" акционерлік қоғамы арасында жасалған көктемгі егіс және егін жинау жұмыстарын қаржыландыру жөніндегі бірлескен қызмет туралы меморандумға сәйкес ӘКК 2011 жылы ауыл шаруашылығы тауарларын өндірушілердің міндеттемелерін орындау үшін "Азық-түлік келісімшарт корпорациясы" ұлттық компаниясы" акционерлік қоғамының пайдасына 6 719,6 млн. теңге сомаға, 2012 жылы 4 522,6 млн. теңге сомаға төлем кепілдіктерін берді, 2013 жылғы 1 маусымдағы жағдай бойынша 4 128,1 млн. теңге берілген.</w:t>
      </w:r>
    </w:p>
    <w:p>
      <w:pPr>
        <w:spacing w:after="0"/>
        <w:ind w:left="0"/>
        <w:jc w:val="both"/>
      </w:pPr>
      <w:r>
        <w:rPr>
          <w:rFonts w:ascii="Times New Roman"/>
          <w:b w:val="false"/>
          <w:i w:val="false"/>
          <w:color w:val="000000"/>
          <w:sz w:val="28"/>
        </w:rPr>
        <w:t>
      Облыс экономикасының дамуына жәрдемдесумен қатар ӘКК әлеуметтік-экономикалық саланы дамытуға және әлеуметтік проблемаларды шешуге қатысады, атап айтқанда ӘКК қызметінің кезеңінде:</w:t>
      </w:r>
    </w:p>
    <w:p>
      <w:pPr>
        <w:spacing w:after="0"/>
        <w:ind w:left="0"/>
        <w:jc w:val="both"/>
      </w:pPr>
      <w:r>
        <w:rPr>
          <w:rFonts w:ascii="Times New Roman"/>
          <w:b w:val="false"/>
          <w:i w:val="false"/>
          <w:color w:val="000000"/>
          <w:sz w:val="28"/>
        </w:rPr>
        <w:t>
      1) бизнес-жобаларды іске асыру арқылы 242 жұмыс орны құрылды (бизнес-жобалардың өндірістік қуатқа шығу шамасына қарай қосымша шамамен 2 814 жұмыс орны құрылмақ);</w:t>
      </w:r>
    </w:p>
    <w:p>
      <w:pPr>
        <w:spacing w:after="0"/>
        <w:ind w:left="0"/>
        <w:jc w:val="both"/>
      </w:pPr>
      <w:r>
        <w:rPr>
          <w:rFonts w:ascii="Times New Roman"/>
          <w:b w:val="false"/>
          <w:i w:val="false"/>
          <w:color w:val="000000"/>
          <w:sz w:val="28"/>
        </w:rPr>
        <w:t xml:space="preserve">
      2) жер қойнауын пайдалану саласындағы бизнес-жобаларды іске асырудан облыс бюджетіне әлеуметтік жобаларды қаржыландыру үшін </w:t>
      </w:r>
    </w:p>
    <w:p>
      <w:pPr>
        <w:spacing w:after="0"/>
        <w:ind w:left="0"/>
        <w:jc w:val="both"/>
      </w:pPr>
      <w:r>
        <w:rPr>
          <w:rFonts w:ascii="Times New Roman"/>
          <w:b w:val="false"/>
          <w:i w:val="false"/>
          <w:color w:val="000000"/>
          <w:sz w:val="28"/>
        </w:rPr>
        <w:t>
      73,2 млн. теңге аударылды;</w:t>
      </w:r>
    </w:p>
    <w:p>
      <w:pPr>
        <w:spacing w:after="0"/>
        <w:ind w:left="0"/>
        <w:jc w:val="both"/>
      </w:pPr>
      <w:r>
        <w:rPr>
          <w:rFonts w:ascii="Times New Roman"/>
          <w:b w:val="false"/>
          <w:i w:val="false"/>
          <w:color w:val="000000"/>
          <w:sz w:val="28"/>
        </w:rPr>
        <w:t>
      3) 93,4 млн. теңге мөлшерінде облыс халқының әлеуметтік қорғалмаған топтарына көмек көрсетілді;</w:t>
      </w:r>
    </w:p>
    <w:p>
      <w:pPr>
        <w:spacing w:after="0"/>
        <w:ind w:left="0"/>
        <w:jc w:val="both"/>
      </w:pPr>
      <w:r>
        <w:rPr>
          <w:rFonts w:ascii="Times New Roman"/>
          <w:b w:val="false"/>
          <w:i w:val="false"/>
          <w:color w:val="000000"/>
          <w:sz w:val="28"/>
        </w:rPr>
        <w:t>
      4) 15 328,6 шаршы метр тұрғын үй пайдалануға берілді.</w:t>
      </w:r>
    </w:p>
    <w:p>
      <w:pPr>
        <w:spacing w:after="0"/>
        <w:ind w:left="0"/>
        <w:jc w:val="both"/>
      </w:pPr>
      <w:r>
        <w:rPr>
          <w:rFonts w:ascii="Times New Roman"/>
          <w:b w:val="false"/>
          <w:i w:val="false"/>
          <w:color w:val="000000"/>
          <w:sz w:val="28"/>
        </w:rPr>
        <w:t>
      Бұдан басқа, ӘКК қаржы-шаруашылық қызметінің нәтижелері бойынша бір жылдағы таза пайданың кемінде 10 %-ы облыстың әлеуметтік проблемаларын шешу үшін ӘКК-нің дивидендтік саясатының шеңберінде акционерге дивиденд төлеуге жұмсалатын болады. Сонымен қатар, жер қойнауын пайдалану саласындағы бизнес-жобаларды іске асыру есебінен ӘКК қоржынды компаниялардың келісімшарттық қызметі бойынша жылдық жиынтық табыстың кемінде бір пайызы мөлшерінде ғылыми-зерттеу, ғылыми-техникалық және (немесе) тәжірибелік-конструкторлық жұмыстарды, қазақстандық өнім берушілер өндіретін тауарларды, жұмыстар мен көрсетілетін қызметтерді қаржыландыруды жүзеге асыратын болады.</w:t>
      </w:r>
    </w:p>
    <w:p>
      <w:pPr>
        <w:spacing w:after="0"/>
        <w:ind w:left="0"/>
        <w:jc w:val="both"/>
      </w:pPr>
      <w:r>
        <w:rPr>
          <w:rFonts w:ascii="Times New Roman"/>
          <w:b w:val="false"/>
          <w:i w:val="false"/>
          <w:color w:val="000000"/>
          <w:sz w:val="28"/>
        </w:rPr>
        <w:t>
      ӘКК SWOT-талдау</w:t>
      </w:r>
    </w:p>
    <w:p>
      <w:pPr>
        <w:spacing w:after="0"/>
        <w:ind w:left="0"/>
        <w:jc w:val="both"/>
      </w:pPr>
      <w:r>
        <w:rPr>
          <w:rFonts w:ascii="Times New Roman"/>
          <w:b w:val="false"/>
          <w:i w:val="false"/>
          <w:color w:val="000000"/>
          <w:sz w:val="28"/>
        </w:rPr>
        <w:t>
      9-кесте. SWOT-талдау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2"/>
        <w:gridCol w:w="6971"/>
        <w:gridCol w:w="4657"/>
      </w:tblGrid>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параметрлері</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Мықты тұстары</w:t>
            </w:r>
          </w:p>
        </w:tc>
        <w:tc>
          <w:tcPr>
            <w:tcW w:w="4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Осал тұстары</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Ұлттық компания мәртебесі.</w:t>
            </w:r>
          </w:p>
          <w:p>
            <w:pPr>
              <w:spacing w:after="20"/>
              <w:ind w:left="20"/>
              <w:jc w:val="both"/>
            </w:pPr>
            <w:r>
              <w:rPr>
                <w:rFonts w:ascii="Times New Roman"/>
                <w:b w:val="false"/>
                <w:i w:val="false"/>
                <w:color w:val="000000"/>
                <w:sz w:val="20"/>
              </w:rPr>
              <w:t>
2. Минералдық-шикізат базасын және мемлекеттік активтерді шаруашылық айналымға тарту мүмкіндігі.</w:t>
            </w:r>
          </w:p>
          <w:p>
            <w:pPr>
              <w:spacing w:after="20"/>
              <w:ind w:left="20"/>
              <w:jc w:val="both"/>
            </w:pPr>
            <w:r>
              <w:rPr>
                <w:rFonts w:ascii="Times New Roman"/>
                <w:b w:val="false"/>
                <w:i w:val="false"/>
                <w:color w:val="000000"/>
                <w:sz w:val="20"/>
              </w:rPr>
              <w:t>
3. ИСО 9001: 2008 (СМЖ) халықаралық стандарттарына сәйкес келетін сапа менеджменті жүйесінің болуы.</w:t>
            </w:r>
          </w:p>
        </w:tc>
        <w:tc>
          <w:tcPr>
            <w:tcW w:w="4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Мемлекеттік-жекешелік әріптестік тетігін іске асыру шарттарында жұмыс істеу тәжірибесінің аз болуы.</w:t>
            </w:r>
          </w:p>
          <w:p>
            <w:pPr>
              <w:spacing w:after="20"/>
              <w:ind w:left="20"/>
              <w:jc w:val="both"/>
            </w:pPr>
            <w:r>
              <w:rPr>
                <w:rFonts w:ascii="Times New Roman"/>
                <w:b w:val="false"/>
                <w:i w:val="false"/>
                <w:color w:val="000000"/>
                <w:sz w:val="20"/>
              </w:rPr>
              <w:t>
2. Коммерциялық және коммерциялық емес мақсаттардың араласып кетуі, бұл ӘКК алдындағы басымдықты айқындауға мүмкіндік бермейді.</w:t>
            </w:r>
          </w:p>
          <w:p>
            <w:pPr>
              <w:spacing w:after="20"/>
              <w:ind w:left="20"/>
              <w:jc w:val="both"/>
            </w:pPr>
            <w:r>
              <w:rPr>
                <w:rFonts w:ascii="Times New Roman"/>
                <w:b w:val="false"/>
                <w:i w:val="false"/>
                <w:color w:val="000000"/>
                <w:sz w:val="20"/>
              </w:rPr>
              <w:t>
3. Басқа даму институттарымен өзара іс-қимыл жасаудың жеткіліксіздігі.</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операциялық қызмет </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ӘКК бизнес-жобаларының қоржыны қалыптастырылған.</w:t>
            </w:r>
          </w:p>
          <w:p>
            <w:pPr>
              <w:spacing w:after="20"/>
              <w:ind w:left="20"/>
              <w:jc w:val="both"/>
            </w:pPr>
            <w:r>
              <w:rPr>
                <w:rFonts w:ascii="Times New Roman"/>
                <w:b w:val="false"/>
                <w:i w:val="false"/>
                <w:color w:val="000000"/>
                <w:sz w:val="20"/>
              </w:rPr>
              <w:t>
2. Маркетингтік зерттеулер базасы қалыптастырылған.</w:t>
            </w:r>
          </w:p>
          <w:p>
            <w:pPr>
              <w:spacing w:after="20"/>
              <w:ind w:left="20"/>
              <w:jc w:val="both"/>
            </w:pPr>
            <w:r>
              <w:rPr>
                <w:rFonts w:ascii="Times New Roman"/>
                <w:b w:val="false"/>
                <w:i w:val="false"/>
                <w:color w:val="000000"/>
                <w:sz w:val="20"/>
              </w:rPr>
              <w:t>
3. Бизнес-жобалардың техникалық- экономикалық негіздемесі мен техникалық- экономикалық қорытындысы әзірленген.</w:t>
            </w:r>
          </w:p>
        </w:tc>
        <w:tc>
          <w:tcPr>
            <w:tcW w:w="4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Жеке меншік капиталды тарту тәжірибесі мен тетігінің болмауы.</w:t>
            </w:r>
          </w:p>
          <w:p>
            <w:pPr>
              <w:spacing w:after="20"/>
              <w:ind w:left="20"/>
              <w:jc w:val="both"/>
            </w:pPr>
            <w:r>
              <w:rPr>
                <w:rFonts w:ascii="Times New Roman"/>
                <w:b w:val="false"/>
                <w:i w:val="false"/>
                <w:color w:val="000000"/>
                <w:sz w:val="20"/>
              </w:rPr>
              <w:t>
2. Инновациялық, технологиялық және инженерлік сипаттағы инвестициялық салымдар үлесінің төмен болуы.</w:t>
            </w:r>
          </w:p>
          <w:p>
            <w:pPr>
              <w:spacing w:after="20"/>
              <w:ind w:left="20"/>
              <w:jc w:val="both"/>
            </w:pPr>
            <w:r>
              <w:rPr>
                <w:rFonts w:ascii="Times New Roman"/>
                <w:b w:val="false"/>
                <w:i w:val="false"/>
                <w:color w:val="000000"/>
                <w:sz w:val="20"/>
              </w:rPr>
              <w:t>
3. Қоржында ұзақ мерзімді бизнес-жобалар үлесінің қомақты болуы, осыған байланысты қазіргі кезеңде инвестициялық қызметтен әлеуметтік әсер алу қиын.</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 тиімділігінің оң көрсеткіштері.</w:t>
            </w:r>
          </w:p>
          <w:p>
            <w:pPr>
              <w:spacing w:after="20"/>
              <w:ind w:left="20"/>
              <w:jc w:val="both"/>
            </w:pPr>
            <w:r>
              <w:rPr>
                <w:rFonts w:ascii="Times New Roman"/>
                <w:b w:val="false"/>
                <w:i w:val="false"/>
                <w:color w:val="000000"/>
                <w:sz w:val="20"/>
              </w:rPr>
              <w:t>
2. Операциялық және қаржылық қызметтен түсетін оң ақша ағындары.</w:t>
            </w:r>
          </w:p>
        </w:tc>
        <w:tc>
          <w:tcPr>
            <w:tcW w:w="4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АӨК, құрылыс индустриясы және машина жасау жобаларына инвестицияларды жүзеге асыру кезінде қаржылық тәуекелдің жоғары болуы.</w:t>
            </w:r>
          </w:p>
          <w:p>
            <w:pPr>
              <w:spacing w:after="20"/>
              <w:ind w:left="20"/>
              <w:jc w:val="both"/>
            </w:pPr>
            <w:r>
              <w:rPr>
                <w:rFonts w:ascii="Times New Roman"/>
                <w:b w:val="false"/>
                <w:i w:val="false"/>
                <w:color w:val="000000"/>
                <w:sz w:val="20"/>
              </w:rPr>
              <w:t>
2. Жобалық компаниялардың қаржылық қызметін модельдеуде тәжірибенің болмауы.</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шетелдік компаниялармен ынтымақтастық жолға қойылған және дамытылуда.</w:t>
            </w:r>
          </w:p>
        </w:tc>
        <w:tc>
          <w:tcPr>
            <w:tcW w:w="4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ӘКК-нің іске асырылатын және жоспарланатын бизнес-жобаларына қатысу мүмкіндігіне қатысты әлеуетті инвесторлардың қызығушылық танытпауы.</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Бәсекелестік</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ӘКК әрқилы мемлекеттік инвестициялық бағдарламаларды іске асырудың бірыңғай үйлестірушісі әрі интеграторы ретінде әрекет ете алады, бүгінде олардың операторы ретінде әртүрлі институттар мен ведомстволар әрекет етеді.</w:t>
            </w:r>
          </w:p>
        </w:tc>
        <w:tc>
          <w:tcPr>
            <w:tcW w:w="4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қызметтер нарығында қызмет түрі ұқсас басқа қатысушылардың болуы.</w:t>
            </w:r>
          </w:p>
          <w:p>
            <w:pPr>
              <w:spacing w:after="20"/>
              <w:ind w:left="20"/>
              <w:jc w:val="both"/>
            </w:pPr>
            <w:r>
              <w:rPr>
                <w:rFonts w:ascii="Times New Roman"/>
                <w:b w:val="false"/>
                <w:i w:val="false"/>
                <w:color w:val="000000"/>
                <w:sz w:val="20"/>
              </w:rPr>
              <w:t>
2. Ұзақ мерзімді қаржыландыру нарығының дамымауы.</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Сұраныс</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Инвестициялар тартуға сұраныстың жоғары болуы.</w:t>
            </w:r>
          </w:p>
          <w:p>
            <w:pPr>
              <w:spacing w:after="20"/>
              <w:ind w:left="20"/>
              <w:jc w:val="both"/>
            </w:pPr>
            <w:r>
              <w:rPr>
                <w:rFonts w:ascii="Times New Roman"/>
                <w:b w:val="false"/>
                <w:i w:val="false"/>
                <w:color w:val="000000"/>
                <w:sz w:val="20"/>
              </w:rPr>
              <w:t>
2. Ауыл шаруашылығының тиімділігін жоғарылату есебінен тамақ өнімдеріне деген ішкі сұранысты қанағаттандыру мүмкіндігі.</w:t>
            </w:r>
          </w:p>
        </w:tc>
        <w:tc>
          <w:tcPr>
            <w:tcW w:w="4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экономикасы салаларының өнімдеріне деген сұраныстың төмендеуіне байланысты жұмыссыздық деңгейінің өсуі нәтижесінде төлемге қабілетті сұраныстың төмендеу тәуекелі.</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 ынтымақтастық нысандарын кеңейту мүмкіндіктері.</w:t>
            </w:r>
          </w:p>
        </w:tc>
        <w:tc>
          <w:tcPr>
            <w:tcW w:w="4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Өндіруші салалар өнімдері бағасының өсуі, бұл тұтынушылық қабілеттің құлдырауына әкеп соқтыруы мүмкін.</w:t>
            </w:r>
          </w:p>
          <w:p>
            <w:pPr>
              <w:spacing w:after="20"/>
              <w:ind w:left="20"/>
              <w:jc w:val="both"/>
            </w:pPr>
            <w:r>
              <w:rPr>
                <w:rFonts w:ascii="Times New Roman"/>
                <w:b w:val="false"/>
                <w:i w:val="false"/>
                <w:color w:val="000000"/>
                <w:sz w:val="20"/>
              </w:rPr>
              <w:t>
2. Қаржы нарықтарындағы ахуалдың тұрақсыз болуына байланысты инвестицияларды ұсынудың төмендеуі.</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Экономикалық құрамдас </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Пайдаланылмайтын ауыл шаруашылығы алқаптарын айналымға тарту есебінен жаңа өндірістер құру мүмкіндігі.</w:t>
            </w:r>
          </w:p>
          <w:p>
            <w:pPr>
              <w:spacing w:after="20"/>
              <w:ind w:left="20"/>
              <w:jc w:val="both"/>
            </w:pPr>
            <w:r>
              <w:rPr>
                <w:rFonts w:ascii="Times New Roman"/>
                <w:b w:val="false"/>
                <w:i w:val="false"/>
                <w:color w:val="000000"/>
                <w:sz w:val="20"/>
              </w:rPr>
              <w:t>
2. Пайдалы қазбаларды өндіру көлемін ұлғайтудағы және құрылыс материалдары өнеркәсібін дамытудағы болжанып отырған мүмкіндіктер.</w:t>
            </w:r>
          </w:p>
        </w:tc>
        <w:tc>
          <w:tcPr>
            <w:tcW w:w="4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Екінші деңгейдегі банктердің кредиттік саясатты қатаңдатуы.</w:t>
            </w:r>
          </w:p>
          <w:p>
            <w:pPr>
              <w:spacing w:after="20"/>
              <w:ind w:left="20"/>
              <w:jc w:val="both"/>
            </w:pPr>
            <w:r>
              <w:rPr>
                <w:rFonts w:ascii="Times New Roman"/>
                <w:b w:val="false"/>
                <w:i w:val="false"/>
                <w:color w:val="000000"/>
                <w:sz w:val="20"/>
              </w:rPr>
              <w:t>
2. Облыстың қызметтің екі түріне мамандануы оның экономикасын тым болмаса бір саладағы құлдырауға байланысты ауқымды экономикалық құлдырау тәуекеліне бейім етеді.</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және құқықтық</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актілерге өзгерістер енгізу жөнінде ұсынымдар мен ұсыныстар әзірлеу арқылы ӘКК-нің басқа даму институттарымен өзара іс-қимыл жасауы саласындағы заңнамалық базаны жетілдіруге қатысу.</w:t>
            </w:r>
          </w:p>
        </w:tc>
        <w:tc>
          <w:tcPr>
            <w:tcW w:w="4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және реттеуші салалардың өзгеру ықпалына ұшырау тәуекелінің жоғары болуы.</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Ғылыми-техникалық</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пен басқарудың инновациялық технологияларын енгізу жолымен ғылыми-техникалық әлеуетті жоғарылату.</w:t>
            </w:r>
          </w:p>
        </w:tc>
        <w:tc>
          <w:tcPr>
            <w:tcW w:w="4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Мамандану салаларының қажетті техникалық жарақтандырылуының артта қалуы және болмауы.</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Әлеуметтік-мәдени</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пайданың бір бөлігін облыстың әлеуметтік проблемаларын шешуге жіберу, сондай-ақ кәсіпкерлік қызметтің тиімділігін жоғарылату мақсатында бизнеске қаржылай емес қолдау көрсету.</w:t>
            </w:r>
          </w:p>
        </w:tc>
        <w:tc>
          <w:tcPr>
            <w:tcW w:w="4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Кәсіпкерлік қызметте халық белсенділігінің төмен болуы.</w:t>
            </w:r>
          </w:p>
          <w:p>
            <w:pPr>
              <w:spacing w:after="20"/>
              <w:ind w:left="20"/>
              <w:jc w:val="both"/>
            </w:pPr>
            <w:r>
              <w:rPr>
                <w:rFonts w:ascii="Times New Roman"/>
                <w:b w:val="false"/>
                <w:i w:val="false"/>
                <w:color w:val="000000"/>
                <w:sz w:val="20"/>
              </w:rPr>
              <w:t>
2. Еңбек нарығының теңгерімсіздігі.</w:t>
            </w:r>
          </w:p>
        </w:tc>
      </w:tr>
    </w:tbl>
    <w:p>
      <w:pPr>
        <w:spacing w:after="0"/>
        <w:ind w:left="0"/>
        <w:jc w:val="left"/>
      </w:pPr>
      <w:r>
        <w:br/>
      </w:r>
      <w:r>
        <w:rPr>
          <w:rFonts w:ascii="Times New Roman"/>
          <w:b w:val="false"/>
          <w:i w:val="false"/>
          <w:color w:val="000000"/>
          <w:sz w:val="28"/>
        </w:rPr>
        <w:t>
</w:t>
      </w:r>
    </w:p>
    <w:bookmarkStart w:name="z33" w:id="31"/>
    <w:p>
      <w:pPr>
        <w:spacing w:after="0"/>
        <w:ind w:left="0"/>
        <w:jc w:val="both"/>
      </w:pPr>
      <w:r>
        <w:rPr>
          <w:rFonts w:ascii="Times New Roman"/>
          <w:b w:val="false"/>
          <w:i w:val="false"/>
          <w:color w:val="000000"/>
          <w:sz w:val="28"/>
        </w:rPr>
        <w:t>
      Стратегиялық дамудағы шектеулер мен мүмкіндіктер</w:t>
      </w:r>
    </w:p>
    <w:bookmarkEnd w:id="31"/>
    <w:p>
      <w:pPr>
        <w:spacing w:after="0"/>
        <w:ind w:left="0"/>
        <w:jc w:val="both"/>
      </w:pPr>
      <w:r>
        <w:rPr>
          <w:rFonts w:ascii="Times New Roman"/>
          <w:b w:val="false"/>
          <w:i w:val="false"/>
          <w:color w:val="000000"/>
          <w:sz w:val="28"/>
        </w:rPr>
        <w:t>
      Мықты және осал тұстарды, мүмкіндіктер мен қауіптерді құрылымдалған талдау ӘКК дамуындағы негізгі шектеулерді анықтауға мүмкіндік берді:</w:t>
      </w:r>
    </w:p>
    <w:p>
      <w:pPr>
        <w:spacing w:after="0"/>
        <w:ind w:left="0"/>
        <w:jc w:val="both"/>
      </w:pPr>
      <w:r>
        <w:rPr>
          <w:rFonts w:ascii="Times New Roman"/>
          <w:b w:val="false"/>
          <w:i w:val="false"/>
          <w:color w:val="000000"/>
          <w:sz w:val="28"/>
        </w:rPr>
        <w:t>
      1) облыстың инвестициялық әлеуетінің даму деңгейінің төмен болуы;</w:t>
      </w:r>
    </w:p>
    <w:p>
      <w:pPr>
        <w:spacing w:after="0"/>
        <w:ind w:left="0"/>
        <w:jc w:val="both"/>
      </w:pPr>
      <w:r>
        <w:rPr>
          <w:rFonts w:ascii="Times New Roman"/>
          <w:b w:val="false"/>
          <w:i w:val="false"/>
          <w:color w:val="000000"/>
          <w:sz w:val="28"/>
        </w:rPr>
        <w:t>
      2) халықтың кәсіпкерлік белсенділігінің төмен деңгейі;</w:t>
      </w:r>
    </w:p>
    <w:p>
      <w:pPr>
        <w:spacing w:after="0"/>
        <w:ind w:left="0"/>
        <w:jc w:val="both"/>
      </w:pPr>
      <w:r>
        <w:rPr>
          <w:rFonts w:ascii="Times New Roman"/>
          <w:b w:val="false"/>
          <w:i w:val="false"/>
          <w:color w:val="000000"/>
          <w:sz w:val="28"/>
        </w:rPr>
        <w:t>
      3) облыс экономикасы құрылымында шикізаттық құрамдастың үстем болуы;</w:t>
      </w:r>
    </w:p>
    <w:p>
      <w:pPr>
        <w:spacing w:after="0"/>
        <w:ind w:left="0"/>
        <w:jc w:val="both"/>
      </w:pPr>
      <w:r>
        <w:rPr>
          <w:rFonts w:ascii="Times New Roman"/>
          <w:b w:val="false"/>
          <w:i w:val="false"/>
          <w:color w:val="000000"/>
          <w:sz w:val="28"/>
        </w:rPr>
        <w:t>
      4) демографиялық ахуалдың қолайсыз болуы;</w:t>
      </w:r>
    </w:p>
    <w:p>
      <w:pPr>
        <w:spacing w:after="0"/>
        <w:ind w:left="0"/>
        <w:jc w:val="both"/>
      </w:pPr>
      <w:r>
        <w:rPr>
          <w:rFonts w:ascii="Times New Roman"/>
          <w:b w:val="false"/>
          <w:i w:val="false"/>
          <w:color w:val="000000"/>
          <w:sz w:val="28"/>
        </w:rPr>
        <w:t>
      5) нысаналы аудитория тарапынан мемлекеттік даму институттары қызметінің кәсіпқойлығы мен тиімділігіне сенімсіздік.</w:t>
      </w:r>
    </w:p>
    <w:p>
      <w:pPr>
        <w:spacing w:after="0"/>
        <w:ind w:left="0"/>
        <w:jc w:val="both"/>
      </w:pPr>
      <w:r>
        <w:rPr>
          <w:rFonts w:ascii="Times New Roman"/>
          <w:b w:val="false"/>
          <w:i w:val="false"/>
          <w:color w:val="000000"/>
          <w:sz w:val="28"/>
        </w:rPr>
        <w:t>
      ӘКК одан әрі дамуы үшін неғұрлым қолайлы мүмкіндіктерге мыналар жатады:</w:t>
      </w:r>
    </w:p>
    <w:p>
      <w:pPr>
        <w:spacing w:after="0"/>
        <w:ind w:left="0"/>
        <w:jc w:val="both"/>
      </w:pPr>
      <w:r>
        <w:rPr>
          <w:rFonts w:ascii="Times New Roman"/>
          <w:b w:val="false"/>
          <w:i w:val="false"/>
          <w:color w:val="000000"/>
          <w:sz w:val="28"/>
        </w:rPr>
        <w:t xml:space="preserve">
      1) мемлекеттен берілген өкілдіктердің және қызметтік мемлекеттік қолдаудың болуы; </w:t>
      </w:r>
    </w:p>
    <w:p>
      <w:pPr>
        <w:spacing w:after="0"/>
        <w:ind w:left="0"/>
        <w:jc w:val="both"/>
      </w:pPr>
      <w:r>
        <w:rPr>
          <w:rFonts w:ascii="Times New Roman"/>
          <w:b w:val="false"/>
          <w:i w:val="false"/>
          <w:color w:val="000000"/>
          <w:sz w:val="28"/>
        </w:rPr>
        <w:t>
      2) дәнді дақылдарды, ет-сүт өнімдерін терең өңдеу өнімдерін әлемдік және ішкі тұтынудың ұзақ мерзімді өсу үрдісі;</w:t>
      </w:r>
    </w:p>
    <w:p>
      <w:pPr>
        <w:spacing w:after="0"/>
        <w:ind w:left="0"/>
        <w:jc w:val="both"/>
      </w:pPr>
      <w:r>
        <w:rPr>
          <w:rFonts w:ascii="Times New Roman"/>
          <w:b w:val="false"/>
          <w:i w:val="false"/>
          <w:color w:val="000000"/>
          <w:sz w:val="28"/>
        </w:rPr>
        <w:t>
      3) стратегиялық инвесторлар тарапынан облысқа азық-түлік ресурстарының жеткізушісі ретінде қызығушылықтың өсуі;</w:t>
      </w:r>
    </w:p>
    <w:p>
      <w:pPr>
        <w:spacing w:after="0"/>
        <w:ind w:left="0"/>
        <w:jc w:val="both"/>
      </w:pPr>
      <w:r>
        <w:rPr>
          <w:rFonts w:ascii="Times New Roman"/>
          <w:b w:val="false"/>
          <w:i w:val="false"/>
          <w:color w:val="000000"/>
          <w:sz w:val="28"/>
        </w:rPr>
        <w:t>
      4) облысты капиталдандырудың өсуіне ықпал ететін "серпінді" инвестициялық жобалардың, өңіраралық жобалардың және ірі бизнесті дамытудың өңірлік стратегияларының іске асырылуы;</w:t>
      </w:r>
    </w:p>
    <w:p>
      <w:pPr>
        <w:spacing w:after="0"/>
        <w:ind w:left="0"/>
        <w:jc w:val="both"/>
      </w:pPr>
      <w:r>
        <w:rPr>
          <w:rFonts w:ascii="Times New Roman"/>
          <w:b w:val="false"/>
          <w:i w:val="false"/>
          <w:color w:val="000000"/>
          <w:sz w:val="28"/>
        </w:rPr>
        <w:t>
      5) азық-түлік және құрылыс өнімдерін өткізудің әлеуетті сыйымды нарықтарының жақын орналасуы;</w:t>
      </w:r>
    </w:p>
    <w:p>
      <w:pPr>
        <w:spacing w:after="0"/>
        <w:ind w:left="0"/>
        <w:jc w:val="both"/>
      </w:pPr>
      <w:r>
        <w:rPr>
          <w:rFonts w:ascii="Times New Roman"/>
          <w:b w:val="false"/>
          <w:i w:val="false"/>
          <w:color w:val="000000"/>
          <w:sz w:val="28"/>
        </w:rPr>
        <w:t>
      6) облыстың көлік жүйесінің жаһандық көлік-логистика желісіне ықпалдасуы;</w:t>
      </w:r>
    </w:p>
    <w:p>
      <w:pPr>
        <w:spacing w:after="0"/>
        <w:ind w:left="0"/>
        <w:jc w:val="both"/>
      </w:pPr>
      <w:r>
        <w:rPr>
          <w:rFonts w:ascii="Times New Roman"/>
          <w:b w:val="false"/>
          <w:i w:val="false"/>
          <w:color w:val="000000"/>
          <w:sz w:val="28"/>
        </w:rPr>
        <w:t>
      7) экспортқа бағдарланған өндірістердің дамуы және экспорттың әртараптандырылуы.</w:t>
      </w:r>
    </w:p>
    <w:p>
      <w:pPr>
        <w:spacing w:after="0"/>
        <w:ind w:left="0"/>
        <w:jc w:val="both"/>
      </w:pPr>
      <w:r>
        <w:rPr>
          <w:rFonts w:ascii="Times New Roman"/>
          <w:b w:val="false"/>
          <w:i w:val="false"/>
          <w:color w:val="000000"/>
          <w:sz w:val="28"/>
        </w:rPr>
        <w:t>
      ӘКК-нің бірқатар сөзсіз мықты тұстары бар, оларды одан әрі өсу мен даму үшін тірек нүктелері ретінде пайдалануға болады және пайдаланылуға тиіс. Орын алып отырған осал тұстарын да жоюға болады.</w:t>
      </w:r>
    </w:p>
    <w:p>
      <w:pPr>
        <w:spacing w:after="0"/>
        <w:ind w:left="0"/>
        <w:jc w:val="both"/>
      </w:pPr>
      <w:r>
        <w:rPr>
          <w:rFonts w:ascii="Times New Roman"/>
          <w:b w:val="false"/>
          <w:i w:val="false"/>
          <w:color w:val="000000"/>
          <w:sz w:val="28"/>
        </w:rPr>
        <w:t>
      Келешектегі қызмет ӘКК-нің мықты тұстарын мүмкіндіктерді іске асыру, ӘКК-нің осал тұстарымен жұмыс істеу жөніндегі шараларға бастамашылық ету және қауіптерді нивелирлеу үшін пайдалануға бағытталатын болады.</w:t>
      </w:r>
    </w:p>
    <w:p>
      <w:pPr>
        <w:spacing w:after="0"/>
        <w:ind w:left="0"/>
        <w:jc w:val="both"/>
      </w:pPr>
      <w:r>
        <w:rPr>
          <w:rFonts w:ascii="Times New Roman"/>
          <w:b w:val="false"/>
          <w:i w:val="false"/>
          <w:color w:val="000000"/>
          <w:sz w:val="28"/>
        </w:rPr>
        <w:t>
      Мыналар ӘКК-ні одан әрі дамытудың аса маңызды қозғаушы күштері болып табылады: облыстың экономикалық базасын дамыту және әртараптандыру, сыртқы орта өзгерістерін есепке алу және оған бейімделу, ӘКК қызметінің тиімділігін жоғарылату.</w:t>
      </w:r>
    </w:p>
    <w:bookmarkStart w:name="z34" w:id="32"/>
    <w:p>
      <w:pPr>
        <w:spacing w:after="0"/>
        <w:ind w:left="0"/>
        <w:jc w:val="both"/>
      </w:pPr>
      <w:r>
        <w:rPr>
          <w:rFonts w:ascii="Times New Roman"/>
          <w:b w:val="false"/>
          <w:i w:val="false"/>
          <w:color w:val="000000"/>
          <w:sz w:val="28"/>
        </w:rPr>
        <w:t>
      ӘКК үшін басым экономика секторлары</w:t>
      </w:r>
    </w:p>
    <w:bookmarkEnd w:id="32"/>
    <w:p>
      <w:pPr>
        <w:spacing w:after="0"/>
        <w:ind w:left="0"/>
        <w:jc w:val="both"/>
      </w:pPr>
      <w:r>
        <w:rPr>
          <w:rFonts w:ascii="Times New Roman"/>
          <w:b w:val="false"/>
          <w:i w:val="false"/>
          <w:color w:val="000000"/>
          <w:sz w:val="28"/>
        </w:rPr>
        <w:t>
      ӘКК үшін басым экономика секторларын айқындау облыста қалыптасқан экономикалық мамандануды және ҮИИДМБ мен АДБ жазылған мемлекеттік индустриялық-инновациялық саясаттың негізгі бағыттарын ескере отырып жүзеге асырылды.</w:t>
      </w:r>
    </w:p>
    <w:p>
      <w:pPr>
        <w:spacing w:after="0"/>
        <w:ind w:left="0"/>
        <w:jc w:val="both"/>
      </w:pPr>
      <w:r>
        <w:rPr>
          <w:rFonts w:ascii="Times New Roman"/>
          <w:b w:val="false"/>
          <w:i w:val="false"/>
          <w:color w:val="000000"/>
          <w:sz w:val="28"/>
        </w:rPr>
        <w:t>
      ӘКК бизнеспен бірге инвестициялық жобаларды іске асыруға қатысу, шетелдік инвесторларды тарту, индустриялық аймақтарды, технопарктерді, бизнес-инкубаторларды дамытуды үйлестіру, желілік жобаларды көбейту және дамыту арқылы күш-жігері мен ресурстарын облыс экономикасын индустриялық дамытудың басым секторларын дамыту шеңберінде шоғырландыруды жоспарлап отыр, оған мыналар жатады:</w:t>
      </w:r>
    </w:p>
    <w:bookmarkStart w:name="z35" w:id="33"/>
    <w:p>
      <w:pPr>
        <w:spacing w:after="0"/>
        <w:ind w:left="0"/>
        <w:jc w:val="both"/>
      </w:pPr>
      <w:r>
        <w:rPr>
          <w:rFonts w:ascii="Times New Roman"/>
          <w:b w:val="false"/>
          <w:i w:val="false"/>
          <w:color w:val="000000"/>
          <w:sz w:val="28"/>
        </w:rPr>
        <w:t>
      АӨК және ауыл шаруашылығы тауарларын өңдеу</w:t>
      </w:r>
    </w:p>
    <w:bookmarkEnd w:id="33"/>
    <w:p>
      <w:pPr>
        <w:spacing w:after="0"/>
        <w:ind w:left="0"/>
        <w:jc w:val="both"/>
      </w:pPr>
      <w:r>
        <w:rPr>
          <w:rFonts w:ascii="Times New Roman"/>
          <w:b w:val="false"/>
          <w:i w:val="false"/>
          <w:color w:val="000000"/>
          <w:sz w:val="28"/>
        </w:rPr>
        <w:t>
      Аграрлық секторды және ауыл шаруашылығы өнімдерін терең өңдеуді дамыту АӨК үшін күш-жігері мен ресурстарын жұмсайтын ұзақ мерзімді перспективаға арналған басым бағыт болып табылады.</w:t>
      </w:r>
    </w:p>
    <w:p>
      <w:pPr>
        <w:spacing w:after="0"/>
        <w:ind w:left="0"/>
        <w:jc w:val="both"/>
      </w:pPr>
      <w:r>
        <w:rPr>
          <w:rFonts w:ascii="Times New Roman"/>
          <w:b w:val="false"/>
          <w:i w:val="false"/>
          <w:color w:val="000000"/>
          <w:sz w:val="28"/>
        </w:rPr>
        <w:t xml:space="preserve">
      ӘКК агроөнеркәсіптік кешенді техникалық және технологиялық қайта жарақтандыру, нарықты отандық өндірістің отандық азық-түлік өнімдерімен молықтыру, шаруашылық жүргізу жағдайларын жақсарту және ауыл шаруашылығы өндірісін ірілендіру есебінен тауарлық өнімнің өсуі үшін ынталандыру, АӨК кәсіпорындары мен жеңіл өнеркәсіп саласын қажетті шикізатпен қамтамасыз ету үшін сервистік-дайындау орталықтарының (оның ішінде, ет-сүт бағытындағы және жүн жинайтын) желісін құру және кеңейту арқылы АӨК сапалы дамытуға ықпал етуді жоспарлап отыр. Астық пен оның терең өңделген өнімдерінің, ет пен ет өнімдерінің, майлы дақылдардың, жеміс-көкөніс өнімдерінің, сүт пен сүт өнімдерінің, жүн мен оның терең өңделген өнімдерінің өндірісі мен экспортын дамыту, құс шаруашылығын дамыту АӨК секторындағы басты бағыттардың біріне айналмақ. </w:t>
      </w:r>
    </w:p>
    <w:bookmarkStart w:name="z36" w:id="34"/>
    <w:p>
      <w:pPr>
        <w:spacing w:after="0"/>
        <w:ind w:left="0"/>
        <w:jc w:val="both"/>
      </w:pPr>
      <w:r>
        <w:rPr>
          <w:rFonts w:ascii="Times New Roman"/>
          <w:b w:val="false"/>
          <w:i w:val="false"/>
          <w:color w:val="000000"/>
          <w:sz w:val="28"/>
        </w:rPr>
        <w:t>
      Машина жасау</w:t>
      </w:r>
    </w:p>
    <w:bookmarkEnd w:id="34"/>
    <w:p>
      <w:pPr>
        <w:spacing w:after="0"/>
        <w:ind w:left="0"/>
        <w:jc w:val="both"/>
      </w:pPr>
      <w:r>
        <w:rPr>
          <w:rFonts w:ascii="Times New Roman"/>
          <w:b w:val="false"/>
          <w:i w:val="false"/>
          <w:color w:val="000000"/>
          <w:sz w:val="28"/>
        </w:rPr>
        <w:t>
      АӨК-ті, тау-кен металлургиясы өнеркәсібін және құрылыс индустриясын дамыту кезінде ауыл шаруашылығы саласын, өңдеуші өнеркәсіпті және құрылыс материалдары өндірісін тиісті техникамен және жабдықтармен жарақтандыру қажеттігі туындайды. Кластерлік тәсіл негізінде бірыңғай экономикалық нарық құруға ұмтылу жағдайларында машина жасау саласын дамыту ішкі нарықтың қажеттіліктерін барынша қанағаттандыруды және қосылған құны жоғары соңғы өнім өндірісін ұлғайту есебінен экспортты кеңейтуді қамтамасыз етуге тиіс.</w:t>
      </w:r>
    </w:p>
    <w:p>
      <w:pPr>
        <w:spacing w:after="0"/>
        <w:ind w:left="0"/>
        <w:jc w:val="both"/>
      </w:pPr>
      <w:r>
        <w:rPr>
          <w:rFonts w:ascii="Times New Roman"/>
          <w:b w:val="false"/>
          <w:i w:val="false"/>
          <w:color w:val="000000"/>
          <w:sz w:val="28"/>
        </w:rPr>
        <w:t>
      ӘКК күш-жігері көліктік және ауыл шаруашылығы машинасын жасауда номенклатура мен шығарылатын өнім өндірісінің көлемін ұлғайтуды қамтамасыз етуге, жұмыс істеп тұрған автоқұрастыру өндірістерінің оқшауландырылу деңгейін жоғарылатуға, машина жасау өнімдерінің қосылған құнын ұлғайтуға және еңбек өнімділігін арттыруға бағытталатын болады.</w:t>
      </w:r>
    </w:p>
    <w:bookmarkStart w:name="z37" w:id="35"/>
    <w:p>
      <w:pPr>
        <w:spacing w:after="0"/>
        <w:ind w:left="0"/>
        <w:jc w:val="both"/>
      </w:pPr>
      <w:r>
        <w:rPr>
          <w:rFonts w:ascii="Times New Roman"/>
          <w:b w:val="false"/>
          <w:i w:val="false"/>
          <w:color w:val="000000"/>
          <w:sz w:val="28"/>
        </w:rPr>
        <w:t>
      Тау-кен металлургиясы өнеркәсібі</w:t>
      </w:r>
    </w:p>
    <w:bookmarkEnd w:id="35"/>
    <w:p>
      <w:pPr>
        <w:spacing w:after="0"/>
        <w:ind w:left="0"/>
        <w:jc w:val="both"/>
      </w:pPr>
      <w:r>
        <w:rPr>
          <w:rFonts w:ascii="Times New Roman"/>
          <w:b w:val="false"/>
          <w:i w:val="false"/>
          <w:color w:val="000000"/>
          <w:sz w:val="28"/>
        </w:rPr>
        <w:t>
      Сонымен қатар, ӘКК-нің күш-жігері облыс мамандануының дәстүрлі саласы – тау-кен металлургиясы өнеркәсібін дамытуға да шоғырландырылатын болады. Бұл сала облыс экономикасының жалпы жай-күйіне ықпалын тигізеді және облыстағы жалпы салықтық емес түсімдердің қомақты үлесін қамтамасыз етеді. Тау-кен металлургиясы өнеркәсібі – облыс экспортының басты бабы және валюталық түсімдердің негізгі көзі. Тау-кен металлургиясы өнеркәсібін дамыту үшін ӘКК-нің негізгі күш-жігері металл кендерін өндіру үшін шикізат базасын кеңейтуге, кейіннен қайта өңделетін металлургия өндірістерін құруға, шағын және орта бизнес кәсіпорындарының базалық металдар негізінде жоғары дәрежеде өңделетін соңғы өнімдер өндірісін ұйымдастыруына бағытталатын болады.</w:t>
      </w:r>
    </w:p>
    <w:bookmarkStart w:name="z38" w:id="36"/>
    <w:p>
      <w:pPr>
        <w:spacing w:after="0"/>
        <w:ind w:left="0"/>
        <w:jc w:val="both"/>
      </w:pPr>
      <w:r>
        <w:rPr>
          <w:rFonts w:ascii="Times New Roman"/>
          <w:b w:val="false"/>
          <w:i w:val="false"/>
          <w:color w:val="000000"/>
          <w:sz w:val="28"/>
        </w:rPr>
        <w:t>
      Құрылыс индустриясы және құрылыс материалдарының өндірісі</w:t>
      </w:r>
    </w:p>
    <w:bookmarkEnd w:id="36"/>
    <w:p>
      <w:pPr>
        <w:spacing w:after="0"/>
        <w:ind w:left="0"/>
        <w:jc w:val="both"/>
      </w:pPr>
      <w:r>
        <w:rPr>
          <w:rFonts w:ascii="Times New Roman"/>
          <w:b w:val="false"/>
          <w:i w:val="false"/>
          <w:color w:val="000000"/>
          <w:sz w:val="28"/>
        </w:rPr>
        <w:t>
      Жалпы Қазақстан Республикасының және атап айтқанда, облыстың құрылыс индустриясының өнеркәсіптік базасы өнімнің көлемі мен номенклатурасы бойынша құрылыс саласының қажеттіліктерін қанағаттандырмайды. Құрылыс индустриясы мен құрылыс материалдарының өндірісін дамытудағы ӘКК-нің негізгі міндеті бәсекеге қабілетті, энергия үнемдеуші құрылыс материалдарының, қосылған құны жоғары бұйымдар мен конструкциялардың өндірістерін дамыту болмақ. Сондай-ақ күш-жігер құрылыс секторының қажеттіліктерін қамтамасыз ету үшін меншікті өндірістік базаның: заманауи цемент зауыттарының, табақ шыны, әрлеу материалдарының, темір-бетон және керамикалық бұйымдар өндірісінің жеткіліксіз дамуы немесе болмауы жөніндегі проблемаларды шешуге бағытталатын болады.</w:t>
      </w:r>
    </w:p>
    <w:bookmarkStart w:name="z39" w:id="37"/>
    <w:p>
      <w:pPr>
        <w:spacing w:after="0"/>
        <w:ind w:left="0"/>
        <w:jc w:val="both"/>
      </w:pPr>
      <w:r>
        <w:rPr>
          <w:rFonts w:ascii="Times New Roman"/>
          <w:b w:val="false"/>
          <w:i w:val="false"/>
          <w:color w:val="000000"/>
          <w:sz w:val="28"/>
        </w:rPr>
        <w:t>
      Жеңіл өнеркәсіп</w:t>
      </w:r>
    </w:p>
    <w:bookmarkEnd w:id="37"/>
    <w:p>
      <w:pPr>
        <w:spacing w:after="0"/>
        <w:ind w:left="0"/>
        <w:jc w:val="both"/>
      </w:pPr>
      <w:r>
        <w:rPr>
          <w:rFonts w:ascii="Times New Roman"/>
          <w:b w:val="false"/>
          <w:i w:val="false"/>
          <w:color w:val="000000"/>
          <w:sz w:val="28"/>
        </w:rPr>
        <w:t>
      Облыстың жеңіл өнеркәсібінің өңдеуші өнеркәсіптің өндіріс көлемінің құрылымында алатын үлесі мардымсыз, алайда бұл саланың экспорттық әлеуеті қомақты, сондай-ақ АӨК саласында өндірілетін өнімнің жалпы қосылған құнының ұлғаюына ықпал етеді. Технологиялық тұрғыдан жеңіл өнеркәсіп АӨК-пен неғұрлым байланысты екенін ескерсек, оның дамуы облыстың ауыл шаруашылығы өндірісінің аса маңызды бағыттарын қалпына келтіруге және дамытуға белгілі бір дәрежеде ықпал етпек, соның арқасында өңір ішіндегі төлемге қабілеттілік жоғарылайды.</w:t>
      </w:r>
    </w:p>
    <w:p>
      <w:pPr>
        <w:spacing w:after="0"/>
        <w:ind w:left="0"/>
        <w:jc w:val="both"/>
      </w:pPr>
      <w:r>
        <w:rPr>
          <w:rFonts w:ascii="Times New Roman"/>
          <w:b w:val="false"/>
          <w:i w:val="false"/>
          <w:color w:val="000000"/>
          <w:sz w:val="28"/>
        </w:rPr>
        <w:t>
      Осылайша, жеңіл өнеркәсіп саласын дамытудағы АӨК негізгі міндеті шикізатты қайта өңдеу, жұмыс істеп тұрған кәсіпорындардың технологиялық жабдығын қайта жаңғырту, қосылған құны жоғары және сыртқы нарықтарға шығу перспективасы бар өнім өндіру есебінен ішкі нарықтың жеңіл өнеркәсіп өнімдеріне деген қажеттілігін қанағаттандыру үшін жағдайлар жасау болып табылады.</w:t>
      </w:r>
    </w:p>
    <w:p>
      <w:pPr>
        <w:spacing w:after="0"/>
        <w:ind w:left="0"/>
        <w:jc w:val="both"/>
      </w:pPr>
      <w:r>
        <w:rPr>
          <w:rFonts w:ascii="Times New Roman"/>
          <w:b w:val="false"/>
          <w:i w:val="false"/>
          <w:color w:val="000000"/>
          <w:sz w:val="28"/>
        </w:rPr>
        <w:t xml:space="preserve">
      Экономиканың басым салаларында жүргізілетін инвестициялық қызметпен қатар, ӘКК басым салалар қатарына қосылмаған, бірақ облыстың әлеуемттік-экономикалық дамуы үшін зор маңызы бар экономика салаларындағы бизнес-жобаларды іске асыруға қатысатын болады. </w:t>
      </w:r>
    </w:p>
    <w:bookmarkStart w:name="z40" w:id="38"/>
    <w:p>
      <w:pPr>
        <w:spacing w:after="0"/>
        <w:ind w:left="0"/>
        <w:jc w:val="both"/>
      </w:pPr>
      <w:r>
        <w:rPr>
          <w:rFonts w:ascii="Times New Roman"/>
          <w:b w:val="false"/>
          <w:i w:val="false"/>
          <w:color w:val="000000"/>
          <w:sz w:val="28"/>
        </w:rPr>
        <w:t>
      2. Миссиясы мен пайымы.</w:t>
      </w:r>
    </w:p>
    <w:bookmarkEnd w:id="38"/>
    <w:p>
      <w:pPr>
        <w:spacing w:after="0"/>
        <w:ind w:left="0"/>
        <w:jc w:val="both"/>
      </w:pPr>
      <w:r>
        <w:rPr>
          <w:rFonts w:ascii="Times New Roman"/>
          <w:b w:val="false"/>
          <w:i w:val="false"/>
          <w:color w:val="000000"/>
          <w:sz w:val="28"/>
        </w:rPr>
        <w:t>
      ӘКК миссиясы – мемлекет пен бизнестің әріптестігі қағидаттарында Қостанай облысының әлеуметтік-экономикалық дамуына жәрдемдесу.</w:t>
      </w:r>
    </w:p>
    <w:p>
      <w:pPr>
        <w:spacing w:after="0"/>
        <w:ind w:left="0"/>
        <w:jc w:val="both"/>
      </w:pPr>
      <w:r>
        <w:rPr>
          <w:rFonts w:ascii="Times New Roman"/>
          <w:b w:val="false"/>
          <w:i w:val="false"/>
          <w:color w:val="000000"/>
          <w:sz w:val="28"/>
        </w:rPr>
        <w:t>
      ӘКК пайымы – активтерді тиімді басқаратын, өңірдің өсу нүктелерінде экономикалық белсенділікті, оның ішінде инвестициялар тарту арқылы ынталандыратын және бәсекеге қабілетті орнықты өндірістерді қалыптастырудың катализаторы ретінде әрекет ететін өңірлік даму институты.</w:t>
      </w:r>
    </w:p>
    <w:p>
      <w:pPr>
        <w:spacing w:after="0"/>
        <w:ind w:left="0"/>
        <w:jc w:val="both"/>
      </w:pPr>
      <w:r>
        <w:rPr>
          <w:rFonts w:ascii="Times New Roman"/>
          <w:b w:val="false"/>
          <w:i w:val="false"/>
          <w:color w:val="000000"/>
          <w:sz w:val="28"/>
        </w:rPr>
        <w:t>
      ӘКК мақсаты – өңірдің өсу нүктелерінде бизнес-бастамаларды қолдау және экономикалық белсенділікті ынталандыру болып табылады.</w:t>
      </w:r>
    </w:p>
    <w:p>
      <w:pPr>
        <w:spacing w:after="0"/>
        <w:ind w:left="0"/>
        <w:jc w:val="both"/>
      </w:pPr>
      <w:r>
        <w:rPr>
          <w:rFonts w:ascii="Times New Roman"/>
          <w:b w:val="false"/>
          <w:i w:val="false"/>
          <w:color w:val="000000"/>
          <w:sz w:val="28"/>
        </w:rPr>
        <w:t>
      ӘКК негізгі міндеттері:</w:t>
      </w:r>
    </w:p>
    <w:p>
      <w:pPr>
        <w:spacing w:after="0"/>
        <w:ind w:left="0"/>
        <w:jc w:val="both"/>
      </w:pPr>
      <w:r>
        <w:rPr>
          <w:rFonts w:ascii="Times New Roman"/>
          <w:b w:val="false"/>
          <w:i w:val="false"/>
          <w:color w:val="000000"/>
          <w:sz w:val="28"/>
        </w:rPr>
        <w:t>
      1) өңір экономикасының басым секторларында (өсу нүктелерінде) бәсекеге қабілетті өндірістердің жаңаларын құру және жұмыс істеп тұрғандарын жаңғырту;</w:t>
      </w:r>
    </w:p>
    <w:p>
      <w:pPr>
        <w:spacing w:after="0"/>
        <w:ind w:left="0"/>
        <w:jc w:val="both"/>
      </w:pPr>
      <w:r>
        <w:rPr>
          <w:rFonts w:ascii="Times New Roman"/>
          <w:b w:val="false"/>
          <w:i w:val="false"/>
          <w:color w:val="000000"/>
          <w:sz w:val="28"/>
        </w:rPr>
        <w:t>
      2) мемлекеттік активтердің іскери айналымға тартылуын қамтамасыз ету, проблемалы активтерді сауықтыру және олардың базасында бәсекеге қабілетті өндірістерді дамыту;</w:t>
      </w:r>
    </w:p>
    <w:p>
      <w:pPr>
        <w:spacing w:after="0"/>
        <w:ind w:left="0"/>
        <w:jc w:val="both"/>
      </w:pPr>
      <w:r>
        <w:rPr>
          <w:rFonts w:ascii="Times New Roman"/>
          <w:b w:val="false"/>
          <w:i w:val="false"/>
          <w:color w:val="000000"/>
          <w:sz w:val="28"/>
        </w:rPr>
        <w:t>
      3) өндірістік және басқарушылық озық технологиялар мен стандарттарды енгізу;</w:t>
      </w:r>
    </w:p>
    <w:p>
      <w:pPr>
        <w:spacing w:after="0"/>
        <w:ind w:left="0"/>
        <w:jc w:val="both"/>
      </w:pPr>
      <w:r>
        <w:rPr>
          <w:rFonts w:ascii="Times New Roman"/>
          <w:b w:val="false"/>
          <w:i w:val="false"/>
          <w:color w:val="000000"/>
          <w:sz w:val="28"/>
        </w:rPr>
        <w:t>
      4) активтердің құнын ұлғайту;</w:t>
      </w:r>
    </w:p>
    <w:p>
      <w:pPr>
        <w:spacing w:after="0"/>
        <w:ind w:left="0"/>
        <w:jc w:val="both"/>
      </w:pPr>
      <w:r>
        <w:rPr>
          <w:rFonts w:ascii="Times New Roman"/>
          <w:b w:val="false"/>
          <w:i w:val="false"/>
          <w:color w:val="000000"/>
          <w:sz w:val="28"/>
        </w:rPr>
        <w:t>
      5) жаңадан басталған бизнесті қолдау инфрақұрылымын дамыту (бизнес-инкубаторлар, технопарктер, индустриялық аймақтар);</w:t>
      </w:r>
    </w:p>
    <w:p>
      <w:pPr>
        <w:spacing w:after="0"/>
        <w:ind w:left="0"/>
        <w:jc w:val="both"/>
      </w:pPr>
      <w:r>
        <w:rPr>
          <w:rFonts w:ascii="Times New Roman"/>
          <w:b w:val="false"/>
          <w:i w:val="false"/>
          <w:color w:val="000000"/>
          <w:sz w:val="28"/>
        </w:rPr>
        <w:t>
      6) басым салаларда кластерлерді дамыту, сондай-ақ өңірлердің жүйе түзуші және ірі компанияларының айналасынан ШОБ дамыту жөніндегі әріптестік бағдарламаларын үйлестіру арқылы өңірлердегі бизнес-бастамаларды қолдау;</w:t>
      </w:r>
    </w:p>
    <w:p>
      <w:pPr>
        <w:spacing w:after="0"/>
        <w:ind w:left="0"/>
        <w:jc w:val="both"/>
      </w:pPr>
      <w:r>
        <w:rPr>
          <w:rFonts w:ascii="Times New Roman"/>
          <w:b w:val="false"/>
          <w:i w:val="false"/>
          <w:color w:val="000000"/>
          <w:sz w:val="28"/>
        </w:rPr>
        <w:t>
      7) ӘКК қызметінің шеңберінде бизнеске қаржылай емес қолдау көрсету;</w:t>
      </w:r>
    </w:p>
    <w:p>
      <w:pPr>
        <w:spacing w:after="0"/>
        <w:ind w:left="0"/>
        <w:jc w:val="both"/>
      </w:pPr>
      <w:r>
        <w:rPr>
          <w:rFonts w:ascii="Times New Roman"/>
          <w:b w:val="false"/>
          <w:i w:val="false"/>
          <w:color w:val="000000"/>
          <w:sz w:val="28"/>
        </w:rPr>
        <w:t>
      8) бизнес-жобаларды іске асыру үшін мемлекеттік даму институттарымен ынтымақтастықты өрістету;</w:t>
      </w:r>
    </w:p>
    <w:p>
      <w:pPr>
        <w:spacing w:after="0"/>
        <w:ind w:left="0"/>
        <w:jc w:val="both"/>
      </w:pPr>
      <w:r>
        <w:rPr>
          <w:rFonts w:ascii="Times New Roman"/>
          <w:b w:val="false"/>
          <w:i w:val="false"/>
          <w:color w:val="000000"/>
          <w:sz w:val="28"/>
        </w:rPr>
        <w:t>
      9) қоржынды компаниялар арасындағы коммуникация мен дағды алмасуды дамыту;</w:t>
      </w:r>
    </w:p>
    <w:p>
      <w:pPr>
        <w:spacing w:after="0"/>
        <w:ind w:left="0"/>
        <w:jc w:val="both"/>
      </w:pPr>
      <w:r>
        <w:rPr>
          <w:rFonts w:ascii="Times New Roman"/>
          <w:b w:val="false"/>
          <w:i w:val="false"/>
          <w:color w:val="000000"/>
          <w:sz w:val="28"/>
        </w:rPr>
        <w:t>
      10) өнімді ішкі және сыртқы нарықтарда неғұрлым белсенді ілгерілету үшін өнім брендингіне жәрдемдесу;</w:t>
      </w:r>
    </w:p>
    <w:p>
      <w:pPr>
        <w:spacing w:after="0"/>
        <w:ind w:left="0"/>
        <w:jc w:val="both"/>
      </w:pPr>
      <w:r>
        <w:rPr>
          <w:rFonts w:ascii="Times New Roman"/>
          <w:b w:val="false"/>
          <w:i w:val="false"/>
          <w:color w:val="000000"/>
          <w:sz w:val="28"/>
        </w:rPr>
        <w:t>
      11) перспективалы жобаларды іске асыру үшін өңірлерге отандық және шетелдік инвесторларды тарту, оның ішінде мемлекеттік-жекешелік әріптестік қағидаттарында тарту;</w:t>
      </w:r>
    </w:p>
    <w:p>
      <w:pPr>
        <w:spacing w:after="0"/>
        <w:ind w:left="0"/>
        <w:jc w:val="both"/>
      </w:pPr>
      <w:r>
        <w:rPr>
          <w:rFonts w:ascii="Times New Roman"/>
          <w:b w:val="false"/>
          <w:i w:val="false"/>
          <w:color w:val="000000"/>
          <w:sz w:val="28"/>
        </w:rPr>
        <w:t>
      12) үлестік қаржыландыру, активтер түрінде қатысу арқылы инвесторларға жобаларды іске асыруда, сондай-ақ мемлекеттік және салалық бағдарламалар шеңберінде қаржы алуда жәрдем көрсету;</w:t>
      </w:r>
    </w:p>
    <w:p>
      <w:pPr>
        <w:spacing w:after="0"/>
        <w:ind w:left="0"/>
        <w:jc w:val="both"/>
      </w:pPr>
      <w:r>
        <w:rPr>
          <w:rFonts w:ascii="Times New Roman"/>
          <w:b w:val="false"/>
          <w:i w:val="false"/>
          <w:color w:val="000000"/>
          <w:sz w:val="28"/>
        </w:rPr>
        <w:t>
      13) өңірлердің негізгі мамандануын ескере отырып, өңірлік даму карталарын әзірлеу және инвесторлар тарту үшін перспективалы әрі бәсекеге қабілетті жобалардың тізбесін қалыптастыру.</w:t>
      </w:r>
    </w:p>
    <w:bookmarkStart w:name="z41" w:id="39"/>
    <w:p>
      <w:pPr>
        <w:spacing w:after="0"/>
        <w:ind w:left="0"/>
        <w:jc w:val="both"/>
      </w:pPr>
      <w:r>
        <w:rPr>
          <w:rFonts w:ascii="Times New Roman"/>
          <w:b w:val="false"/>
          <w:i w:val="false"/>
          <w:color w:val="000000"/>
          <w:sz w:val="28"/>
        </w:rPr>
        <w:t>
      ӘКК негізгі функциялары</w:t>
      </w:r>
    </w:p>
    <w:bookmarkEnd w:id="39"/>
    <w:p>
      <w:pPr>
        <w:spacing w:after="0"/>
        <w:ind w:left="0"/>
        <w:jc w:val="both"/>
      </w:pPr>
      <w:r>
        <w:rPr>
          <w:rFonts w:ascii="Times New Roman"/>
          <w:b w:val="false"/>
          <w:i w:val="false"/>
          <w:color w:val="000000"/>
          <w:sz w:val="28"/>
        </w:rPr>
        <w:t>
      Меншікті жобаларды басқару процестерін, бірлескен жобаларды іске асыру шеңберінде өзара іс-қимыл жасау процестерін оңтайландыру мақсатында мынадай функциялар айқындалған:</w:t>
      </w:r>
    </w:p>
    <w:p>
      <w:pPr>
        <w:spacing w:after="0"/>
        <w:ind w:left="0"/>
        <w:jc w:val="both"/>
      </w:pPr>
      <w:r>
        <w:rPr>
          <w:rFonts w:ascii="Times New Roman"/>
          <w:b w:val="false"/>
          <w:i w:val="false"/>
          <w:color w:val="000000"/>
          <w:sz w:val="28"/>
        </w:rPr>
        <w:t>
      1) ұйымдастырушылық функция – берілген активтерді басқару және одан әрі дамыту, жобалар мен инвесторларды консультативтік сүйемелдеу;</w:t>
      </w:r>
    </w:p>
    <w:p>
      <w:pPr>
        <w:spacing w:after="0"/>
        <w:ind w:left="0"/>
        <w:jc w:val="both"/>
      </w:pPr>
      <w:r>
        <w:rPr>
          <w:rFonts w:ascii="Times New Roman"/>
          <w:b w:val="false"/>
          <w:i w:val="false"/>
          <w:color w:val="000000"/>
          <w:sz w:val="28"/>
        </w:rPr>
        <w:t>
      2) инвестициялық функция – меншікті қаражат есебінен инвестициялық қызмет, инвестициялар тарту жөніндегі жұмыс;</w:t>
      </w:r>
    </w:p>
    <w:p>
      <w:pPr>
        <w:spacing w:after="0"/>
        <w:ind w:left="0"/>
        <w:jc w:val="both"/>
      </w:pPr>
      <w:r>
        <w:rPr>
          <w:rFonts w:ascii="Times New Roman"/>
          <w:b w:val="false"/>
          <w:i w:val="false"/>
          <w:color w:val="000000"/>
          <w:sz w:val="28"/>
        </w:rPr>
        <w:t xml:space="preserve">
      ӘКК-нің қызметі тиісті аумақтарды дамыту бағдарламаларында айқындалған экономиканың басым салаларында өз өңірі үшін перспективалы, тіршілікке бейім, бәсекеге қабілетті және инновациялық жобаларды іске асыруға бағытталған. </w:t>
      </w:r>
    </w:p>
    <w:p>
      <w:pPr>
        <w:spacing w:after="0"/>
        <w:ind w:left="0"/>
        <w:jc w:val="both"/>
      </w:pPr>
      <w:r>
        <w:rPr>
          <w:rFonts w:ascii="Times New Roman"/>
          <w:b w:val="false"/>
          <w:i w:val="false"/>
          <w:color w:val="000000"/>
          <w:sz w:val="28"/>
        </w:rPr>
        <w:t xml:space="preserve">
      Жекелеген мемлекеттік бағдарламаларды іске асырушы – ҮИИДМБ, Индустрияландыру картасы, "БЖК 2020" бағдарламасы және т.б. шеңберінде өңірлік жобаларды іске асыруға жәрдемдесу. </w:t>
      </w:r>
    </w:p>
    <w:bookmarkStart w:name="z42" w:id="40"/>
    <w:p>
      <w:pPr>
        <w:spacing w:after="0"/>
        <w:ind w:left="0"/>
        <w:jc w:val="both"/>
      </w:pPr>
      <w:r>
        <w:rPr>
          <w:rFonts w:ascii="Times New Roman"/>
          <w:b w:val="false"/>
          <w:i w:val="false"/>
          <w:color w:val="000000"/>
          <w:sz w:val="28"/>
        </w:rPr>
        <w:t>
      3. Қызметтің стратегиялық бағыттары (бұдан әрі – ҚСБ), мақсаттары, қызметтің түйінді көрсеткіштері және олар бойынша межеленген нәтижелер.</w:t>
      </w:r>
    </w:p>
    <w:bookmarkEnd w:id="40"/>
    <w:p>
      <w:pPr>
        <w:spacing w:after="0"/>
        <w:ind w:left="0"/>
        <w:jc w:val="both"/>
      </w:pPr>
      <w:r>
        <w:rPr>
          <w:rFonts w:ascii="Times New Roman"/>
          <w:b w:val="false"/>
          <w:i w:val="false"/>
          <w:color w:val="000000"/>
          <w:sz w:val="28"/>
        </w:rPr>
        <w:t>
      ӘКК алдында қойылған міндеттер шеңберінде мынадай қызметтің басым бағыттары айқындалды:</w:t>
      </w:r>
    </w:p>
    <w:p>
      <w:pPr>
        <w:spacing w:after="0"/>
        <w:ind w:left="0"/>
        <w:jc w:val="both"/>
      </w:pPr>
      <w:r>
        <w:rPr>
          <w:rFonts w:ascii="Times New Roman"/>
          <w:b w:val="false"/>
          <w:i w:val="false"/>
          <w:color w:val="000000"/>
          <w:sz w:val="28"/>
        </w:rPr>
        <w:t>
      1) коммерциялық қызметтің тиімділігін жоғарылату;</w:t>
      </w:r>
    </w:p>
    <w:p>
      <w:pPr>
        <w:spacing w:after="0"/>
        <w:ind w:left="0"/>
        <w:jc w:val="both"/>
      </w:pPr>
      <w:r>
        <w:rPr>
          <w:rFonts w:ascii="Times New Roman"/>
          <w:b w:val="false"/>
          <w:i w:val="false"/>
          <w:color w:val="000000"/>
          <w:sz w:val="28"/>
        </w:rPr>
        <w:t>
      2) өңірлік инновациялық жүйені дамыту және облысқа инвестициялардың құйылуын ынталандыру;</w:t>
      </w:r>
    </w:p>
    <w:p>
      <w:pPr>
        <w:spacing w:after="0"/>
        <w:ind w:left="0"/>
        <w:jc w:val="both"/>
      </w:pPr>
      <w:r>
        <w:rPr>
          <w:rFonts w:ascii="Times New Roman"/>
          <w:b w:val="false"/>
          <w:i w:val="false"/>
          <w:color w:val="000000"/>
          <w:sz w:val="28"/>
        </w:rPr>
        <w:t>
      3) ӘКК тиімді қызметін қамтамасыз ететін ішкі ортаны дамыту.</w:t>
      </w:r>
    </w:p>
    <w:bookmarkStart w:name="z43" w:id="41"/>
    <w:p>
      <w:pPr>
        <w:spacing w:after="0"/>
        <w:ind w:left="0"/>
        <w:jc w:val="both"/>
      </w:pPr>
      <w:r>
        <w:rPr>
          <w:rFonts w:ascii="Times New Roman"/>
          <w:b w:val="false"/>
          <w:i w:val="false"/>
          <w:color w:val="000000"/>
          <w:sz w:val="28"/>
        </w:rPr>
        <w:t>
      1-ҚСБ. "Коммерциялық қызметтің тиімділігін жоғарылату"</w:t>
      </w:r>
    </w:p>
    <w:bookmarkEnd w:id="41"/>
    <w:bookmarkStart w:name="z44" w:id="42"/>
    <w:p>
      <w:pPr>
        <w:spacing w:after="0"/>
        <w:ind w:left="0"/>
        <w:jc w:val="both"/>
      </w:pPr>
      <w:r>
        <w:rPr>
          <w:rFonts w:ascii="Times New Roman"/>
          <w:b w:val="false"/>
          <w:i w:val="false"/>
          <w:color w:val="000000"/>
          <w:sz w:val="28"/>
        </w:rPr>
        <w:t>
      1-мақсат. Тиімділігі жоғары бизнес-жобаларға құйылатын инвестицияларды ұлғайту.</w:t>
      </w:r>
    </w:p>
    <w:bookmarkEnd w:id="42"/>
    <w:p>
      <w:pPr>
        <w:spacing w:after="0"/>
        <w:ind w:left="0"/>
        <w:jc w:val="both"/>
      </w:pPr>
      <w:r>
        <w:rPr>
          <w:rFonts w:ascii="Times New Roman"/>
          <w:b w:val="false"/>
          <w:i w:val="false"/>
          <w:color w:val="000000"/>
          <w:sz w:val="28"/>
        </w:rPr>
        <w:t>
      Міндеттер:</w:t>
      </w:r>
    </w:p>
    <w:p>
      <w:pPr>
        <w:spacing w:after="0"/>
        <w:ind w:left="0"/>
        <w:jc w:val="both"/>
      </w:pPr>
      <w:r>
        <w:rPr>
          <w:rFonts w:ascii="Times New Roman"/>
          <w:b w:val="false"/>
          <w:i w:val="false"/>
          <w:color w:val="000000"/>
          <w:sz w:val="28"/>
        </w:rPr>
        <w:t>
      1) тиімділік дәрежесі жоғары жаңадан құрылған және жаңғыртылған өндірістер санын ұлғайту.</w:t>
      </w:r>
    </w:p>
    <w:p>
      <w:pPr>
        <w:spacing w:after="0"/>
        <w:ind w:left="0"/>
        <w:jc w:val="both"/>
      </w:pPr>
      <w:r>
        <w:rPr>
          <w:rFonts w:ascii="Times New Roman"/>
          <w:b w:val="false"/>
          <w:i w:val="false"/>
          <w:color w:val="000000"/>
          <w:sz w:val="28"/>
        </w:rPr>
        <w:t>
      Бұл міндетті шешу үшін жобалық қуатқа шыққан пайдалы бизнес-жобалардың санын ұлғайту қажет, олар облыстағы өндіріс көлемі мен еңбек өнімділігін ұлғайтуға жәрдем көрсетеді;</w:t>
      </w:r>
    </w:p>
    <w:p>
      <w:pPr>
        <w:spacing w:after="0"/>
        <w:ind w:left="0"/>
        <w:jc w:val="both"/>
      </w:pPr>
      <w:r>
        <w:rPr>
          <w:rFonts w:ascii="Times New Roman"/>
          <w:b w:val="false"/>
          <w:i w:val="false"/>
          <w:color w:val="000000"/>
          <w:sz w:val="28"/>
        </w:rPr>
        <w:t>
      2) инвестициялық көлемін ұлғайту.</w:t>
      </w:r>
    </w:p>
    <w:p>
      <w:pPr>
        <w:spacing w:after="0"/>
        <w:ind w:left="0"/>
        <w:jc w:val="both"/>
      </w:pPr>
      <w:r>
        <w:rPr>
          <w:rFonts w:ascii="Times New Roman"/>
          <w:b w:val="false"/>
          <w:i w:val="false"/>
          <w:color w:val="000000"/>
          <w:sz w:val="28"/>
        </w:rPr>
        <w:t>
      Іс-шаралар:</w:t>
      </w:r>
    </w:p>
    <w:p>
      <w:pPr>
        <w:spacing w:after="0"/>
        <w:ind w:left="0"/>
        <w:jc w:val="both"/>
      </w:pPr>
      <w:r>
        <w:rPr>
          <w:rFonts w:ascii="Times New Roman"/>
          <w:b w:val="false"/>
          <w:i w:val="false"/>
          <w:color w:val="000000"/>
          <w:sz w:val="28"/>
        </w:rPr>
        <w:t>
      1) бизнес-жобаларға құйылатын инвестициялар көлемін ұлғайту;</w:t>
      </w:r>
    </w:p>
    <w:p>
      <w:pPr>
        <w:spacing w:after="0"/>
        <w:ind w:left="0"/>
        <w:jc w:val="both"/>
      </w:pPr>
      <w:r>
        <w:rPr>
          <w:rFonts w:ascii="Times New Roman"/>
          <w:b w:val="false"/>
          <w:i w:val="false"/>
          <w:color w:val="000000"/>
          <w:sz w:val="28"/>
        </w:rPr>
        <w:t>
      2) мемлекеттік активтердің іскерлік айналымға тартылуын қамтамасыз ету;</w:t>
      </w:r>
    </w:p>
    <w:p>
      <w:pPr>
        <w:spacing w:after="0"/>
        <w:ind w:left="0"/>
        <w:jc w:val="both"/>
      </w:pPr>
      <w:r>
        <w:rPr>
          <w:rFonts w:ascii="Times New Roman"/>
          <w:b w:val="false"/>
          <w:i w:val="false"/>
          <w:color w:val="000000"/>
          <w:sz w:val="28"/>
        </w:rPr>
        <w:t>
      3) ғылыми-зерттеу, ғылыми-техникалық және (немесе) тәжірибелік-конструкторлық жұмыстарға арналған қаржыландыру сомасының өсуін қамтамасыз ету үшін жер қойнауын пайдалану саласындағы бизнес-жобалардың санын ұлғайту;</w:t>
      </w:r>
    </w:p>
    <w:p>
      <w:pPr>
        <w:spacing w:after="0"/>
        <w:ind w:left="0"/>
        <w:jc w:val="both"/>
      </w:pPr>
      <w:r>
        <w:rPr>
          <w:rFonts w:ascii="Times New Roman"/>
          <w:b w:val="false"/>
          <w:i w:val="false"/>
          <w:color w:val="000000"/>
          <w:sz w:val="28"/>
        </w:rPr>
        <w:t>
      4) бизнес-жобаларды іске асыру үшін бюджеттен тыс инвестицияларды тартуды қамтамасыз ету;</w:t>
      </w:r>
    </w:p>
    <w:p>
      <w:pPr>
        <w:spacing w:after="0"/>
        <w:ind w:left="0"/>
        <w:jc w:val="both"/>
      </w:pPr>
      <w:r>
        <w:rPr>
          <w:rFonts w:ascii="Times New Roman"/>
          <w:b w:val="false"/>
          <w:i w:val="false"/>
          <w:color w:val="000000"/>
          <w:sz w:val="28"/>
        </w:rPr>
        <w:t>
      5) бизнес-жобаларды іске асыру үшін мемлекеттік даму институттарымен ынтымақтастықты кеңейту;</w:t>
      </w:r>
    </w:p>
    <w:p>
      <w:pPr>
        <w:spacing w:after="0"/>
        <w:ind w:left="0"/>
        <w:jc w:val="both"/>
      </w:pPr>
      <w:r>
        <w:rPr>
          <w:rFonts w:ascii="Times New Roman"/>
          <w:b w:val="false"/>
          <w:i w:val="false"/>
          <w:color w:val="000000"/>
          <w:sz w:val="28"/>
        </w:rPr>
        <w:t>
      6) ӘКК іске асыратын бизнес-жобалар санын ұлғайту;</w:t>
      </w:r>
    </w:p>
    <w:p>
      <w:pPr>
        <w:spacing w:after="0"/>
        <w:ind w:left="0"/>
        <w:jc w:val="both"/>
      </w:pPr>
      <w:r>
        <w:rPr>
          <w:rFonts w:ascii="Times New Roman"/>
          <w:b w:val="false"/>
          <w:i w:val="false"/>
          <w:color w:val="000000"/>
          <w:sz w:val="28"/>
        </w:rPr>
        <w:t>
      7) ӘКК бастамашылық ететін бизнес-жобалар санын ұлғайту;</w:t>
      </w:r>
    </w:p>
    <w:p>
      <w:pPr>
        <w:spacing w:after="0"/>
        <w:ind w:left="0"/>
        <w:jc w:val="both"/>
      </w:pPr>
      <w:r>
        <w:rPr>
          <w:rFonts w:ascii="Times New Roman"/>
          <w:b w:val="false"/>
          <w:i w:val="false"/>
          <w:color w:val="000000"/>
          <w:sz w:val="28"/>
        </w:rPr>
        <w:t>
      8) облыс аумағында экономиканың басым секторларында ірі бизнес-жобалардың бастамашыларымен өзара іс-қимыл жасауды жолға қою;</w:t>
      </w:r>
    </w:p>
    <w:p>
      <w:pPr>
        <w:spacing w:after="0"/>
        <w:ind w:left="0"/>
        <w:jc w:val="both"/>
      </w:pPr>
      <w:r>
        <w:rPr>
          <w:rFonts w:ascii="Times New Roman"/>
          <w:b w:val="false"/>
          <w:i w:val="false"/>
          <w:color w:val="000000"/>
          <w:sz w:val="28"/>
        </w:rPr>
        <w:t>
      9) экономиканың басым секторларында кластерлерді дамыту, сондай-ақ өңірдің жүйе түзуші және ірі компанияларының айналасынан шағын және орта бизнесті дамыту жөніндегі әріптестік бағдарламаларды үйлестіру;</w:t>
      </w:r>
    </w:p>
    <w:p>
      <w:pPr>
        <w:spacing w:after="0"/>
        <w:ind w:left="0"/>
        <w:jc w:val="both"/>
      </w:pPr>
      <w:r>
        <w:rPr>
          <w:rFonts w:ascii="Times New Roman"/>
          <w:b w:val="false"/>
          <w:i w:val="false"/>
          <w:color w:val="000000"/>
          <w:sz w:val="28"/>
        </w:rPr>
        <w:t>
      10) мемлекет қолдайтын өңірлік бизнес-жобаларды және жекелеген мемлекеттік бағдарламалар мен нысаналы мемлекеттік іс-шараларды іске асыруға жәрдемдесу;</w:t>
      </w:r>
    </w:p>
    <w:p>
      <w:pPr>
        <w:spacing w:after="0"/>
        <w:ind w:left="0"/>
        <w:jc w:val="both"/>
      </w:pPr>
      <w:r>
        <w:rPr>
          <w:rFonts w:ascii="Times New Roman"/>
          <w:b w:val="false"/>
          <w:i w:val="false"/>
          <w:color w:val="000000"/>
          <w:sz w:val="28"/>
        </w:rPr>
        <w:t>
      11) инвестициялық қоржынды қалыптастыруды қамтамасыз ететін ресурстық базаны ұлғайту;</w:t>
      </w:r>
    </w:p>
    <w:p>
      <w:pPr>
        <w:spacing w:after="0"/>
        <w:ind w:left="0"/>
        <w:jc w:val="both"/>
      </w:pPr>
      <w:r>
        <w:rPr>
          <w:rFonts w:ascii="Times New Roman"/>
          <w:b w:val="false"/>
          <w:i w:val="false"/>
          <w:color w:val="000000"/>
          <w:sz w:val="28"/>
        </w:rPr>
        <w:t>
      12) қайта инвестицияланатын пайда көлемін ұлғайту;</w:t>
      </w:r>
    </w:p>
    <w:p>
      <w:pPr>
        <w:spacing w:after="0"/>
        <w:ind w:left="0"/>
        <w:jc w:val="both"/>
      </w:pPr>
      <w:r>
        <w:rPr>
          <w:rFonts w:ascii="Times New Roman"/>
          <w:b w:val="false"/>
          <w:i w:val="false"/>
          <w:color w:val="000000"/>
          <w:sz w:val="28"/>
        </w:rPr>
        <w:t>
      13) ӘКК бизнес-жобаларын қаржыландыруға республикалық бюджет қаражатын тартудың тиімді тетіктерін енгізу;</w:t>
      </w:r>
    </w:p>
    <w:p>
      <w:pPr>
        <w:spacing w:after="0"/>
        <w:ind w:left="0"/>
        <w:jc w:val="both"/>
      </w:pPr>
      <w:r>
        <w:rPr>
          <w:rFonts w:ascii="Times New Roman"/>
          <w:b w:val="false"/>
          <w:i w:val="false"/>
          <w:color w:val="000000"/>
          <w:sz w:val="28"/>
        </w:rPr>
        <w:t>
      14) капитал нарықтарында ӘКК-нің орта және ұзақ мерзімді қарыз алу бағдарламаларын іске асыру (бағалы қағаздар шығаруды қоса алғанда).</w:t>
      </w:r>
    </w:p>
    <w:p>
      <w:pPr>
        <w:spacing w:after="0"/>
        <w:ind w:left="0"/>
        <w:jc w:val="both"/>
      </w:pPr>
      <w:r>
        <w:rPr>
          <w:rFonts w:ascii="Times New Roman"/>
          <w:b w:val="false"/>
          <w:i w:val="false"/>
          <w:color w:val="000000"/>
          <w:sz w:val="28"/>
        </w:rPr>
        <w:t>
      Қызметтің түйінді көрсеткіштері:</w:t>
      </w:r>
    </w:p>
    <w:p>
      <w:pPr>
        <w:spacing w:after="0"/>
        <w:ind w:left="0"/>
        <w:jc w:val="both"/>
      </w:pPr>
      <w:r>
        <w:rPr>
          <w:rFonts w:ascii="Times New Roman"/>
          <w:b w:val="false"/>
          <w:i w:val="false"/>
          <w:color w:val="000000"/>
          <w:sz w:val="28"/>
        </w:rPr>
        <w:t>
      1) ӘКК инвестициялық қоржынының бір жылдағы көлемі;</w:t>
      </w:r>
    </w:p>
    <w:p>
      <w:pPr>
        <w:spacing w:after="0"/>
        <w:ind w:left="0"/>
        <w:jc w:val="both"/>
      </w:pPr>
      <w:r>
        <w:rPr>
          <w:rFonts w:ascii="Times New Roman"/>
          <w:b w:val="false"/>
          <w:i w:val="false"/>
          <w:color w:val="000000"/>
          <w:sz w:val="28"/>
        </w:rPr>
        <w:t>
      2) инвестициялар арақатынасының көрсеткіші;</w:t>
      </w:r>
    </w:p>
    <w:p>
      <w:pPr>
        <w:spacing w:after="0"/>
        <w:ind w:left="0"/>
        <w:jc w:val="both"/>
      </w:pPr>
      <w:r>
        <w:rPr>
          <w:rFonts w:ascii="Times New Roman"/>
          <w:b w:val="false"/>
          <w:i w:val="false"/>
          <w:color w:val="000000"/>
          <w:sz w:val="28"/>
        </w:rPr>
        <w:t>
      3) инвестициялардың рентабельділігі.</w:t>
      </w:r>
    </w:p>
    <w:p>
      <w:pPr>
        <w:spacing w:after="0"/>
        <w:ind w:left="0"/>
        <w:jc w:val="both"/>
      </w:pPr>
      <w:r>
        <w:rPr>
          <w:rFonts w:ascii="Times New Roman"/>
          <w:b w:val="false"/>
          <w:i w:val="false"/>
          <w:color w:val="000000"/>
          <w:sz w:val="28"/>
        </w:rPr>
        <w:t>
      Межеленген нәтижелер:</w:t>
      </w:r>
    </w:p>
    <w:p>
      <w:pPr>
        <w:spacing w:after="0"/>
        <w:ind w:left="0"/>
        <w:jc w:val="both"/>
      </w:pPr>
      <w:r>
        <w:rPr>
          <w:rFonts w:ascii="Times New Roman"/>
          <w:b w:val="false"/>
          <w:i w:val="false"/>
          <w:color w:val="000000"/>
          <w:sz w:val="28"/>
        </w:rPr>
        <w:t>
      Тиімділігі жоғары бизнес-жобаларға құйылатын инвестицияларды ұлғайту жөніндегі мақсатқа қол жеткізу нәтижесінде ӘКК инвестициялық қоржынының көлемі 2018 жылы 5 510 млн. теңгеге дейін, 2023 жылы 6 920 млн. теңгеге дейін ұлғаяды, бұл экономиканың шикізат емес секторларына құйылатын отандық және шетелдік инвестицияларды 2014 жылы кемінде 15 %-ға және 2020 жылға қарай кемінде 30 %-ға ұлғайту жөніндегі мемлекеттік міндеттерді орындауға қатысуға ықпал етеді. Бизнес-жобаларды іске асыру ӘКК-ге жаңа өндірістер құруға және жұмыс істеп тұрған өндірістердің көлемін ұлғайтуға мүмкіндік береді, мұның өзі 2011 жылғы көрсеткішке қатысты бизнес-жобалардағы еңбек өнімділігін 2015 жылға қарай 1,5 есе, ал 2020 жылға қарай 2 есе ұлғайтуға мүмкіндік бермек. Бизнес-жобаларды іске асыру үшін бизнес-әріптестер тарапынан ӘКК салған әрбір 1 теңгеге қатысты 2018 жылы кемінде 1,1 теңге, ал 2023 жылы кемінде 1,2 теңге қаражат тартылады. ӘКК инвестицияларының рентабельділігі 2018 жылы 4,3 %-ға дейін, 2023 жылы 6,7 %-ға дейін ұлғайтылмақ. Инвестициялық пакет құрылымындағы жер қойнауын пайдалану саласындағы бизнес-жобалар санының өсуі ғылыми-зерттеу, ғылыми-техникалық және (немесе) тәжірибелік-конструкторлық жұмыстарды қаржыландыруға жұмсалатын жыл сайынғы ақша аударымдарының мөлшерін ұлғайтуға мүмкіндік береді. Бизнес-жобаларды іске асыру есебінен жұмыс орындары құрылып, ішкі нарықты отандық тауарлармен және көрсетілетін қызметтермен молықтыру жүргізіледі, бюджетке түсетін салықтық түсімдер ұлғайтылады. Сол арқылы облыстың әлеуметтік-экономикалық дамуына жәрдем көрсетілмек. Көрсетілген көрсеткіштерге қол жеткізу ЖӨӨ-нің өсуіне мультипликативтік әсерін тигізеді.</w:t>
      </w:r>
    </w:p>
    <w:p>
      <w:pPr>
        <w:spacing w:after="0"/>
        <w:ind w:left="0"/>
        <w:jc w:val="both"/>
      </w:pPr>
      <w:r>
        <w:rPr>
          <w:rFonts w:ascii="Times New Roman"/>
          <w:b w:val="false"/>
          <w:i w:val="false"/>
          <w:color w:val="000000"/>
          <w:sz w:val="28"/>
        </w:rPr>
        <w:t>
      2-мақсат. ӘКК кірістілігін ұлғайту</w:t>
      </w:r>
    </w:p>
    <w:p>
      <w:pPr>
        <w:spacing w:after="0"/>
        <w:ind w:left="0"/>
        <w:jc w:val="both"/>
      </w:pPr>
      <w:r>
        <w:rPr>
          <w:rFonts w:ascii="Times New Roman"/>
          <w:b w:val="false"/>
          <w:i w:val="false"/>
          <w:color w:val="000000"/>
          <w:sz w:val="28"/>
        </w:rPr>
        <w:t>
      Міндеттер:</w:t>
      </w:r>
    </w:p>
    <w:p>
      <w:pPr>
        <w:spacing w:after="0"/>
        <w:ind w:left="0"/>
        <w:jc w:val="both"/>
      </w:pPr>
      <w:r>
        <w:rPr>
          <w:rFonts w:ascii="Times New Roman"/>
          <w:b w:val="false"/>
          <w:i w:val="false"/>
          <w:color w:val="000000"/>
          <w:sz w:val="28"/>
        </w:rPr>
        <w:t>
      1) кірістілікті ұлғайту;</w:t>
      </w:r>
    </w:p>
    <w:p>
      <w:pPr>
        <w:spacing w:after="0"/>
        <w:ind w:left="0"/>
        <w:jc w:val="both"/>
      </w:pPr>
      <w:r>
        <w:rPr>
          <w:rFonts w:ascii="Times New Roman"/>
          <w:b w:val="false"/>
          <w:i w:val="false"/>
          <w:color w:val="000000"/>
          <w:sz w:val="28"/>
        </w:rPr>
        <w:t>
      2) ӘКК қызметінің рентабельділігін ұлғайту.</w:t>
      </w:r>
    </w:p>
    <w:p>
      <w:pPr>
        <w:spacing w:after="0"/>
        <w:ind w:left="0"/>
        <w:jc w:val="both"/>
      </w:pPr>
      <w:r>
        <w:rPr>
          <w:rFonts w:ascii="Times New Roman"/>
          <w:b w:val="false"/>
          <w:i w:val="false"/>
          <w:color w:val="000000"/>
          <w:sz w:val="28"/>
        </w:rPr>
        <w:t>
      Іс-шаралар:</w:t>
      </w:r>
    </w:p>
    <w:p>
      <w:pPr>
        <w:spacing w:after="0"/>
        <w:ind w:left="0"/>
        <w:jc w:val="both"/>
      </w:pPr>
      <w:r>
        <w:rPr>
          <w:rFonts w:ascii="Times New Roman"/>
          <w:b w:val="false"/>
          <w:i w:val="false"/>
          <w:color w:val="000000"/>
          <w:sz w:val="28"/>
        </w:rPr>
        <w:t>
      1) инвестициялық қоржынның кірістілігін ұлғайту;</w:t>
      </w:r>
    </w:p>
    <w:p>
      <w:pPr>
        <w:spacing w:after="0"/>
        <w:ind w:left="0"/>
        <w:jc w:val="both"/>
      </w:pPr>
      <w:r>
        <w:rPr>
          <w:rFonts w:ascii="Times New Roman"/>
          <w:b w:val="false"/>
          <w:i w:val="false"/>
          <w:color w:val="000000"/>
          <w:sz w:val="28"/>
        </w:rPr>
        <w:t>
      2) ӘКК уақытша бос ақша қаражатын орналастырудың кірістілігі мен сенімділігінің оңтайлы арақатынасын қамтамасыз ету;</w:t>
      </w:r>
    </w:p>
    <w:p>
      <w:pPr>
        <w:spacing w:after="0"/>
        <w:ind w:left="0"/>
        <w:jc w:val="both"/>
      </w:pPr>
      <w:r>
        <w:rPr>
          <w:rFonts w:ascii="Times New Roman"/>
          <w:b w:val="false"/>
          <w:i w:val="false"/>
          <w:color w:val="000000"/>
          <w:sz w:val="28"/>
        </w:rPr>
        <w:t>
      3) кіріс алу көздерін кеңейту;</w:t>
      </w:r>
    </w:p>
    <w:p>
      <w:pPr>
        <w:spacing w:after="0"/>
        <w:ind w:left="0"/>
        <w:jc w:val="both"/>
      </w:pPr>
      <w:r>
        <w:rPr>
          <w:rFonts w:ascii="Times New Roman"/>
          <w:b w:val="false"/>
          <w:i w:val="false"/>
          <w:color w:val="000000"/>
          <w:sz w:val="28"/>
        </w:rPr>
        <w:t xml:space="preserve">
      4) ӘКК әкімшілік шығыстарының құрылымын оңтайландыру; </w:t>
      </w:r>
    </w:p>
    <w:p>
      <w:pPr>
        <w:spacing w:after="0"/>
        <w:ind w:left="0"/>
        <w:jc w:val="both"/>
      </w:pPr>
      <w:r>
        <w:rPr>
          <w:rFonts w:ascii="Times New Roman"/>
          <w:b w:val="false"/>
          <w:i w:val="false"/>
          <w:color w:val="000000"/>
          <w:sz w:val="28"/>
        </w:rPr>
        <w:t>
      5) қарыз алудың арзан көздерін іздеу.</w:t>
      </w:r>
    </w:p>
    <w:p>
      <w:pPr>
        <w:spacing w:after="0"/>
        <w:ind w:left="0"/>
        <w:jc w:val="both"/>
      </w:pPr>
      <w:r>
        <w:rPr>
          <w:rFonts w:ascii="Times New Roman"/>
          <w:b w:val="false"/>
          <w:i w:val="false"/>
          <w:color w:val="000000"/>
          <w:sz w:val="28"/>
        </w:rPr>
        <w:t>
      Қызметтің түйінді көрсеткіштері:</w:t>
      </w:r>
    </w:p>
    <w:p>
      <w:pPr>
        <w:spacing w:after="0"/>
        <w:ind w:left="0"/>
        <w:jc w:val="both"/>
      </w:pPr>
      <w:r>
        <w:rPr>
          <w:rFonts w:ascii="Times New Roman"/>
          <w:b w:val="false"/>
          <w:i w:val="false"/>
          <w:color w:val="000000"/>
          <w:sz w:val="28"/>
        </w:rPr>
        <w:t>
      1) жыл қорытындысы бойынша ӘКК таза пайдасы, млн. теңге;</w:t>
      </w:r>
    </w:p>
    <w:p>
      <w:pPr>
        <w:spacing w:after="0"/>
        <w:ind w:left="0"/>
        <w:jc w:val="both"/>
      </w:pPr>
      <w:r>
        <w:rPr>
          <w:rFonts w:ascii="Times New Roman"/>
          <w:b w:val="false"/>
          <w:i w:val="false"/>
          <w:color w:val="000000"/>
          <w:sz w:val="28"/>
        </w:rPr>
        <w:t>
      2) жыл қорытындысы бойынша бір қызметкерге шаққандағы таза пайда, млн. теңге;</w:t>
      </w:r>
    </w:p>
    <w:p>
      <w:pPr>
        <w:spacing w:after="0"/>
        <w:ind w:left="0"/>
        <w:jc w:val="both"/>
      </w:pPr>
      <w:r>
        <w:rPr>
          <w:rFonts w:ascii="Times New Roman"/>
          <w:b w:val="false"/>
          <w:i w:val="false"/>
          <w:color w:val="000000"/>
          <w:sz w:val="28"/>
        </w:rPr>
        <w:t>
      3) ӘКК активтерінің рентабельділігі (ROA), %.</w:t>
      </w:r>
    </w:p>
    <w:p>
      <w:pPr>
        <w:spacing w:after="0"/>
        <w:ind w:left="0"/>
        <w:jc w:val="both"/>
      </w:pPr>
      <w:r>
        <w:rPr>
          <w:rFonts w:ascii="Times New Roman"/>
          <w:b w:val="false"/>
          <w:i w:val="false"/>
          <w:color w:val="000000"/>
          <w:sz w:val="28"/>
        </w:rPr>
        <w:t>
      Межеленген нәтижелер:</w:t>
      </w:r>
    </w:p>
    <w:p>
      <w:pPr>
        <w:spacing w:after="0"/>
        <w:ind w:left="0"/>
        <w:jc w:val="both"/>
      </w:pPr>
      <w:r>
        <w:rPr>
          <w:rFonts w:ascii="Times New Roman"/>
          <w:b w:val="false"/>
          <w:i w:val="false"/>
          <w:color w:val="000000"/>
          <w:sz w:val="28"/>
        </w:rPr>
        <w:t>
      ӘКК қызметінің кірістілігін ұлғайту жөніндегі мақсатқа қол жеткізу нәтижесінде ӘКК таза пайдасының мөлшері 2018 жылы 235 млн. теңгені, 2023 жылы 450 млн. теңгені құрап, 2011 жылдың мәніне қатысты тиісінше 76,7 %-ға және 238 %-ға ұлғаяды. ӘКК активтерінің рентабельділігі (ROA) 2018 жылы 2,9 %-ға дейін, 2023 жылы 4 %-ға дейін өседі. Қаржы-шаруашылық қызмет нәтижелерінің өсуі есебінен ӘКК алынған пайданы қайта инвестициялау жолымен инвестициялық қоржынның өсуін қамтамасыз ететін болады. Таза пайданың өсуі ӘКК-нің акционерге жыл сайынғы дивидендтерді төлеуі арқылы облыстың әлеуметтік проблемаларын шешуге жұмсалатын қаржыландыру сомасын 2018 жылы 24 млн. теңгеге дейін, ал 2023 жылы 45 млн. теңгеге дейін ұлғайтуына мүмкіндік береді.</w:t>
      </w:r>
    </w:p>
    <w:bookmarkStart w:name="z45" w:id="43"/>
    <w:p>
      <w:pPr>
        <w:spacing w:after="0"/>
        <w:ind w:left="0"/>
        <w:jc w:val="both"/>
      </w:pPr>
      <w:r>
        <w:rPr>
          <w:rFonts w:ascii="Times New Roman"/>
          <w:b w:val="false"/>
          <w:i w:val="false"/>
          <w:color w:val="000000"/>
          <w:sz w:val="28"/>
        </w:rPr>
        <w:t>
      3-мақсат. Мемлекеттен берілетін активтерді оңалту.</w:t>
      </w:r>
    </w:p>
    <w:bookmarkEnd w:id="43"/>
    <w:p>
      <w:pPr>
        <w:spacing w:after="0"/>
        <w:ind w:left="0"/>
        <w:jc w:val="both"/>
      </w:pPr>
      <w:r>
        <w:rPr>
          <w:rFonts w:ascii="Times New Roman"/>
          <w:b w:val="false"/>
          <w:i w:val="false"/>
          <w:color w:val="000000"/>
          <w:sz w:val="28"/>
        </w:rPr>
        <w:t>
      Міндеттер:</w:t>
      </w:r>
    </w:p>
    <w:p>
      <w:pPr>
        <w:spacing w:after="0"/>
        <w:ind w:left="0"/>
        <w:jc w:val="both"/>
      </w:pPr>
      <w:r>
        <w:rPr>
          <w:rFonts w:ascii="Times New Roman"/>
          <w:b w:val="false"/>
          <w:i w:val="false"/>
          <w:color w:val="000000"/>
          <w:sz w:val="28"/>
        </w:rPr>
        <w:t>
      1) оңалту (сауықтыру) жөніндегі іс-шараларды жүргізу үшін мемлекеттік активтерді (кәсіпорындарды) іздеу.</w:t>
      </w:r>
    </w:p>
    <w:p>
      <w:pPr>
        <w:spacing w:after="0"/>
        <w:ind w:left="0"/>
        <w:jc w:val="both"/>
      </w:pPr>
      <w:r>
        <w:rPr>
          <w:rFonts w:ascii="Times New Roman"/>
          <w:b w:val="false"/>
          <w:i w:val="false"/>
          <w:color w:val="000000"/>
          <w:sz w:val="28"/>
        </w:rPr>
        <w:t>
      Бұл міндетті шешу үшін коммерциялық бағдарланған, оңалтуды (сауықтыруды) талап ететін проблемалы мемлекеттік активтерді (кәсіпорындарды) анықтау тұрғысынан ӘКК-нің орталық және жергілікті атқарушы органдармен өзара іс-қимыл жасауы жөніндегі іс-шараларды жүргізу қажет, оңалту (сауықтыру) бойынша әзірленген жоспар мен оларды бастапқыда қаржыландыруға бюджеттен бөлінген қаражаттың болуы міндетті;</w:t>
      </w:r>
    </w:p>
    <w:p>
      <w:pPr>
        <w:spacing w:after="0"/>
        <w:ind w:left="0"/>
        <w:jc w:val="both"/>
      </w:pPr>
      <w:r>
        <w:rPr>
          <w:rFonts w:ascii="Times New Roman"/>
          <w:b w:val="false"/>
          <w:i w:val="false"/>
          <w:color w:val="000000"/>
          <w:sz w:val="28"/>
        </w:rPr>
        <w:t>
      2) берілген мемлекеттік активтерді (кәсіпорындарды) қаржылай сауықтыру бойынша даму перспективаларына талдау жүргізу.</w:t>
      </w:r>
    </w:p>
    <w:p>
      <w:pPr>
        <w:spacing w:after="0"/>
        <w:ind w:left="0"/>
        <w:jc w:val="both"/>
      </w:pPr>
      <w:r>
        <w:rPr>
          <w:rFonts w:ascii="Times New Roman"/>
          <w:b w:val="false"/>
          <w:i w:val="false"/>
          <w:color w:val="000000"/>
          <w:sz w:val="28"/>
        </w:rPr>
        <w:t>
      Іс-шаралар:</w:t>
      </w:r>
    </w:p>
    <w:p>
      <w:pPr>
        <w:spacing w:after="0"/>
        <w:ind w:left="0"/>
        <w:jc w:val="both"/>
      </w:pPr>
      <w:r>
        <w:rPr>
          <w:rFonts w:ascii="Times New Roman"/>
          <w:b w:val="false"/>
          <w:i w:val="false"/>
          <w:color w:val="000000"/>
          <w:sz w:val="28"/>
        </w:rPr>
        <w:t>
      1) қаржылай сауықтыру (оңалту), қайта құрылымдау және олардың негізінде жаңа өндірістерді дамыту бойынша іс-шараларды жүргізудің орындылығы тұрғысынан қаржы-шаруашылық қызметті талдау/берілетін кәсіпорынға/активке кешенді талдау;</w:t>
      </w:r>
    </w:p>
    <w:p>
      <w:pPr>
        <w:spacing w:after="0"/>
        <w:ind w:left="0"/>
        <w:jc w:val="both"/>
      </w:pPr>
      <w:r>
        <w:rPr>
          <w:rFonts w:ascii="Times New Roman"/>
          <w:b w:val="false"/>
          <w:i w:val="false"/>
          <w:color w:val="000000"/>
          <w:sz w:val="28"/>
        </w:rPr>
        <w:t>
      2) берілетін кәсіпорынды қаржылай сауықтыру жоспарын талдау және/немесе сауықтыру (оңалту), қайта құрылымдау және берілетін активті дамыту жөніндегі іс-шаралар жоспарын талдау;</w:t>
      </w:r>
    </w:p>
    <w:p>
      <w:pPr>
        <w:spacing w:after="0"/>
        <w:ind w:left="0"/>
        <w:jc w:val="both"/>
      </w:pPr>
      <w:r>
        <w:rPr>
          <w:rFonts w:ascii="Times New Roman"/>
          <w:b w:val="false"/>
          <w:i w:val="false"/>
          <w:color w:val="000000"/>
          <w:sz w:val="28"/>
        </w:rPr>
        <w:t>
      3) берілетін кәсіпорын/актив үшін бизнес-жоспарлар, ТЖН, ТЭҚ, маркетингтік зерттеулер әзірлеу;</w:t>
      </w:r>
    </w:p>
    <w:p>
      <w:pPr>
        <w:spacing w:after="0"/>
        <w:ind w:left="0"/>
        <w:jc w:val="both"/>
      </w:pPr>
      <w:r>
        <w:rPr>
          <w:rFonts w:ascii="Times New Roman"/>
          <w:b w:val="false"/>
          <w:i w:val="false"/>
          <w:color w:val="000000"/>
          <w:sz w:val="28"/>
        </w:rPr>
        <w:t>
      4) кейіннен бәсекелі ортаға беру үшін мемлекеттік активтерді (кәсіпорындарды) оңалтуға (сауықтыруға) қатысу мүмкіндігі мақсатында инвесторлар іздеу;</w:t>
      </w:r>
    </w:p>
    <w:p>
      <w:pPr>
        <w:spacing w:after="0"/>
        <w:ind w:left="0"/>
        <w:jc w:val="both"/>
      </w:pPr>
      <w:r>
        <w:rPr>
          <w:rFonts w:ascii="Times New Roman"/>
          <w:b w:val="false"/>
          <w:i w:val="false"/>
          <w:color w:val="000000"/>
          <w:sz w:val="28"/>
        </w:rPr>
        <w:t>
      5) қаржылай сауықтыру, қайта құрылымдау және берілген мемлекеттік активтердің (кәсіпорындардың) негізінде бәсекеге қабілетті жаңа өндірістерді дамыту бойынша іс-шараларды жүзеге асыру.</w:t>
      </w:r>
    </w:p>
    <w:p>
      <w:pPr>
        <w:spacing w:after="0"/>
        <w:ind w:left="0"/>
        <w:jc w:val="both"/>
      </w:pPr>
      <w:r>
        <w:rPr>
          <w:rFonts w:ascii="Times New Roman"/>
          <w:b w:val="false"/>
          <w:i w:val="false"/>
          <w:color w:val="000000"/>
          <w:sz w:val="28"/>
        </w:rPr>
        <w:t>
      Қызметтің түйінді көрсеткіші:</w:t>
      </w:r>
    </w:p>
    <w:p>
      <w:pPr>
        <w:spacing w:after="0"/>
        <w:ind w:left="0"/>
        <w:jc w:val="both"/>
      </w:pPr>
      <w:r>
        <w:rPr>
          <w:rFonts w:ascii="Times New Roman"/>
          <w:b w:val="false"/>
          <w:i w:val="false"/>
          <w:color w:val="000000"/>
          <w:sz w:val="28"/>
        </w:rPr>
        <w:t>
      1) оңалтылған (сауықтырылған) кәсіпорындар саны, бірлік.</w:t>
      </w:r>
    </w:p>
    <w:p>
      <w:pPr>
        <w:spacing w:after="0"/>
        <w:ind w:left="0"/>
        <w:jc w:val="both"/>
      </w:pPr>
      <w:r>
        <w:rPr>
          <w:rFonts w:ascii="Times New Roman"/>
          <w:b w:val="false"/>
          <w:i w:val="false"/>
          <w:color w:val="000000"/>
          <w:sz w:val="28"/>
        </w:rPr>
        <w:t>
      Межеленген нәтижелер:</w:t>
      </w:r>
    </w:p>
    <w:p>
      <w:pPr>
        <w:spacing w:after="0"/>
        <w:ind w:left="0"/>
        <w:jc w:val="both"/>
      </w:pPr>
      <w:r>
        <w:rPr>
          <w:rFonts w:ascii="Times New Roman"/>
          <w:b w:val="false"/>
          <w:i w:val="false"/>
          <w:color w:val="000000"/>
          <w:sz w:val="28"/>
        </w:rPr>
        <w:t>
      Берілген кәсіпорындардың немесе проблемалы активтер берілген кәсіпорындардың орнықты қаржылық жағдайына қол жеткізу және соның нәтижесінде ӘКК-нің жобадан шығуы кәсіпорындарды оңалтудың (сауықтырудың) нәтижесі болып табылады. Бұл активтерден түсетін пайда инвестициялаудың 5-7 жылдық кезеңі өткеннен кейін ғана шоғырлана бастайды. Осылайша, оңалтылған (сауықтырылған) кәсіпорындар саны 2023 жылы 2 бірлікке жетеді.</w:t>
      </w:r>
    </w:p>
    <w:bookmarkStart w:name="z46" w:id="44"/>
    <w:p>
      <w:pPr>
        <w:spacing w:after="0"/>
        <w:ind w:left="0"/>
        <w:jc w:val="both"/>
      </w:pPr>
      <w:r>
        <w:rPr>
          <w:rFonts w:ascii="Times New Roman"/>
          <w:b w:val="false"/>
          <w:i w:val="false"/>
          <w:color w:val="000000"/>
          <w:sz w:val="28"/>
        </w:rPr>
        <w:t>
      2-ҚСБ. "Өңірлік инновациялық жүйені дамыту және облысқа инвестициялардың құйылуын ынталандыру"</w:t>
      </w:r>
    </w:p>
    <w:bookmarkEnd w:id="44"/>
    <w:bookmarkStart w:name="z47" w:id="45"/>
    <w:p>
      <w:pPr>
        <w:spacing w:after="0"/>
        <w:ind w:left="0"/>
        <w:jc w:val="both"/>
      </w:pPr>
      <w:r>
        <w:rPr>
          <w:rFonts w:ascii="Times New Roman"/>
          <w:b w:val="false"/>
          <w:i w:val="false"/>
          <w:color w:val="000000"/>
          <w:sz w:val="28"/>
        </w:rPr>
        <w:t>
      1-мақсат. Өңірлік инновациялық жүйе қалыптастыру.</w:t>
      </w:r>
    </w:p>
    <w:bookmarkEnd w:id="45"/>
    <w:p>
      <w:pPr>
        <w:spacing w:after="0"/>
        <w:ind w:left="0"/>
        <w:jc w:val="both"/>
      </w:pPr>
      <w:r>
        <w:rPr>
          <w:rFonts w:ascii="Times New Roman"/>
          <w:b w:val="false"/>
          <w:i w:val="false"/>
          <w:color w:val="000000"/>
          <w:sz w:val="28"/>
        </w:rPr>
        <w:t>
      Міндеттер:</w:t>
      </w:r>
    </w:p>
    <w:p>
      <w:pPr>
        <w:spacing w:after="0"/>
        <w:ind w:left="0"/>
        <w:jc w:val="both"/>
      </w:pPr>
      <w:r>
        <w:rPr>
          <w:rFonts w:ascii="Times New Roman"/>
          <w:b w:val="false"/>
          <w:i w:val="false"/>
          <w:color w:val="000000"/>
          <w:sz w:val="28"/>
        </w:rPr>
        <w:t>
      1) өңірлік инновациялық жүйені дамыту;</w:t>
      </w:r>
    </w:p>
    <w:p>
      <w:pPr>
        <w:spacing w:after="0"/>
        <w:ind w:left="0"/>
        <w:jc w:val="both"/>
      </w:pPr>
      <w:r>
        <w:rPr>
          <w:rFonts w:ascii="Times New Roman"/>
          <w:b w:val="false"/>
          <w:i w:val="false"/>
          <w:color w:val="000000"/>
          <w:sz w:val="28"/>
        </w:rPr>
        <w:t>
      2) инновациялық белсенділікті ынталандыру.</w:t>
      </w:r>
    </w:p>
    <w:p>
      <w:pPr>
        <w:spacing w:after="0"/>
        <w:ind w:left="0"/>
        <w:jc w:val="both"/>
      </w:pPr>
      <w:r>
        <w:rPr>
          <w:rFonts w:ascii="Times New Roman"/>
          <w:b w:val="false"/>
          <w:i w:val="false"/>
          <w:color w:val="000000"/>
          <w:sz w:val="28"/>
        </w:rPr>
        <w:t>
      Іс-шаралар:</w:t>
      </w:r>
    </w:p>
    <w:p>
      <w:pPr>
        <w:spacing w:after="0"/>
        <w:ind w:left="0"/>
        <w:jc w:val="both"/>
      </w:pPr>
      <w:r>
        <w:rPr>
          <w:rFonts w:ascii="Times New Roman"/>
          <w:b w:val="false"/>
          <w:i w:val="false"/>
          <w:color w:val="000000"/>
          <w:sz w:val="28"/>
        </w:rPr>
        <w:t>
      1) инновациялық инфрақұрылымның жай-күйі мен дамуын зерттеу;</w:t>
      </w:r>
    </w:p>
    <w:p>
      <w:pPr>
        <w:spacing w:after="0"/>
        <w:ind w:left="0"/>
        <w:jc w:val="both"/>
      </w:pPr>
      <w:r>
        <w:rPr>
          <w:rFonts w:ascii="Times New Roman"/>
          <w:b w:val="false"/>
          <w:i w:val="false"/>
          <w:color w:val="000000"/>
          <w:sz w:val="28"/>
        </w:rPr>
        <w:t>
      2) индустриялық-инновациялық инфрақұрылым субъектілеріне, индустриялық-инновациялық жүйе субъектілеріне, оның ішінде халықаралық ынтымақтастықта әдістемелік, консультациялық, практикалық және өзге де көмек көрсету;</w:t>
      </w:r>
    </w:p>
    <w:p>
      <w:pPr>
        <w:spacing w:after="0"/>
        <w:ind w:left="0"/>
        <w:jc w:val="both"/>
      </w:pPr>
      <w:r>
        <w:rPr>
          <w:rFonts w:ascii="Times New Roman"/>
          <w:b w:val="false"/>
          <w:i w:val="false"/>
          <w:color w:val="000000"/>
          <w:sz w:val="28"/>
        </w:rPr>
        <w:t>
      3) арнайы экономикалық аймақтар, индустриялық аймақтар, технопарктер, бизнес-инкубаторлар, конструкторлық бюролар, коммерцияландыру кеңселерін, тәуекелді инвестициялаудың инвестициялық қорларын, R&amp;D орталықтар, зертханалар, инжинирингтік және жобалық компаниялар құру және дамыту;</w:t>
      </w:r>
    </w:p>
    <w:p>
      <w:pPr>
        <w:spacing w:after="0"/>
        <w:ind w:left="0"/>
        <w:jc w:val="both"/>
      </w:pPr>
      <w:r>
        <w:rPr>
          <w:rFonts w:ascii="Times New Roman"/>
          <w:b w:val="false"/>
          <w:i w:val="false"/>
          <w:color w:val="000000"/>
          <w:sz w:val="28"/>
        </w:rPr>
        <w:t>
      4) технологияларды коммерцияландыруда индустриялық-инновациялық қызмет субъектілеріне жәрдем көрсету;</w:t>
      </w:r>
    </w:p>
    <w:p>
      <w:pPr>
        <w:spacing w:after="0"/>
        <w:ind w:left="0"/>
        <w:jc w:val="both"/>
      </w:pPr>
      <w:r>
        <w:rPr>
          <w:rFonts w:ascii="Times New Roman"/>
          <w:b w:val="false"/>
          <w:i w:val="false"/>
          <w:color w:val="000000"/>
          <w:sz w:val="28"/>
        </w:rPr>
        <w:t>
      5) инновацияларды тиімді енгізуді және жоғары технологиялы өндірістерді дамытуды қолдау;</w:t>
      </w:r>
    </w:p>
    <w:p>
      <w:pPr>
        <w:spacing w:after="0"/>
        <w:ind w:left="0"/>
        <w:jc w:val="both"/>
      </w:pPr>
      <w:r>
        <w:rPr>
          <w:rFonts w:ascii="Times New Roman"/>
          <w:b w:val="false"/>
          <w:i w:val="false"/>
          <w:color w:val="000000"/>
          <w:sz w:val="28"/>
        </w:rPr>
        <w:t>
      6) зертханаларды құру мен жаңғыртуды, оның ішінде шекара маңындағы сауда орталықтарын салу шеңберінде, сондай-ақ инвестициялық жобалар шеңберінде қолдау;</w:t>
      </w:r>
    </w:p>
    <w:p>
      <w:pPr>
        <w:spacing w:after="0"/>
        <w:ind w:left="0"/>
        <w:jc w:val="both"/>
      </w:pPr>
      <w:r>
        <w:rPr>
          <w:rFonts w:ascii="Times New Roman"/>
          <w:b w:val="false"/>
          <w:i w:val="false"/>
          <w:color w:val="000000"/>
          <w:sz w:val="28"/>
        </w:rPr>
        <w:t>
      7) инновациялық бизнес-идеялар мен жобаларды іздеу, талдау және сүйемелдеу;</w:t>
      </w:r>
    </w:p>
    <w:p>
      <w:pPr>
        <w:spacing w:after="0"/>
        <w:ind w:left="0"/>
        <w:jc w:val="both"/>
      </w:pPr>
      <w:r>
        <w:rPr>
          <w:rFonts w:ascii="Times New Roman"/>
          <w:b w:val="false"/>
          <w:i w:val="false"/>
          <w:color w:val="000000"/>
          <w:sz w:val="28"/>
        </w:rPr>
        <w:t>
      8) инновациялық бизнес-идеялар мен жобалар қорын қалыптастыру;</w:t>
      </w:r>
    </w:p>
    <w:p>
      <w:pPr>
        <w:spacing w:after="0"/>
        <w:ind w:left="0"/>
        <w:jc w:val="both"/>
      </w:pPr>
      <w:r>
        <w:rPr>
          <w:rFonts w:ascii="Times New Roman"/>
          <w:b w:val="false"/>
          <w:i w:val="false"/>
          <w:color w:val="000000"/>
          <w:sz w:val="28"/>
        </w:rPr>
        <w:t>
      9) кейіннен коммерцияландыру мүмкіндігінің мақсатында неғұрлым перспективалы инновациялық әзірлемелер мен өнертапқыштық ұсыныстарды іріктеу;</w:t>
      </w:r>
    </w:p>
    <w:p>
      <w:pPr>
        <w:spacing w:after="0"/>
        <w:ind w:left="0"/>
        <w:jc w:val="both"/>
      </w:pPr>
      <w:r>
        <w:rPr>
          <w:rFonts w:ascii="Times New Roman"/>
          <w:b w:val="false"/>
          <w:i w:val="false"/>
          <w:color w:val="000000"/>
          <w:sz w:val="28"/>
        </w:rPr>
        <w:t>
      10) құрылатын және жұмыс істеп тұрған кәсіпорындардың энергия тиімділігін жоғарылатуға және энергияны қажет етуін төмендетуге жәрдем көрсету;</w:t>
      </w:r>
    </w:p>
    <w:p>
      <w:pPr>
        <w:spacing w:after="0"/>
        <w:ind w:left="0"/>
        <w:jc w:val="both"/>
      </w:pPr>
      <w:r>
        <w:rPr>
          <w:rFonts w:ascii="Times New Roman"/>
          <w:b w:val="false"/>
          <w:i w:val="false"/>
          <w:color w:val="000000"/>
          <w:sz w:val="28"/>
        </w:rPr>
        <w:t>
      11) инновациялық процестерді ауқымды ақпараттық-насихаттық қолдау;</w:t>
      </w:r>
    </w:p>
    <w:p>
      <w:pPr>
        <w:spacing w:after="0"/>
        <w:ind w:left="0"/>
        <w:jc w:val="both"/>
      </w:pPr>
      <w:r>
        <w:rPr>
          <w:rFonts w:ascii="Times New Roman"/>
          <w:b w:val="false"/>
          <w:i w:val="false"/>
          <w:color w:val="000000"/>
          <w:sz w:val="28"/>
        </w:rPr>
        <w:t>
      12) индустриялық-инновациялық қызмет субъектілерінің облыс атынан республикалық конкурстарға қатысуын қамтамасыз етуге жәрдемдесу.</w:t>
      </w:r>
    </w:p>
    <w:p>
      <w:pPr>
        <w:spacing w:after="0"/>
        <w:ind w:left="0"/>
        <w:jc w:val="both"/>
      </w:pPr>
      <w:r>
        <w:rPr>
          <w:rFonts w:ascii="Times New Roman"/>
          <w:b w:val="false"/>
          <w:i w:val="false"/>
          <w:color w:val="000000"/>
          <w:sz w:val="28"/>
        </w:rPr>
        <w:t>
      Қызметтің түйінді көрсеткіштері:</w:t>
      </w:r>
    </w:p>
    <w:p>
      <w:pPr>
        <w:spacing w:after="0"/>
        <w:ind w:left="0"/>
        <w:jc w:val="both"/>
      </w:pPr>
      <w:r>
        <w:rPr>
          <w:rFonts w:ascii="Times New Roman"/>
          <w:b w:val="false"/>
          <w:i w:val="false"/>
          <w:color w:val="000000"/>
          <w:sz w:val="28"/>
        </w:rPr>
        <w:t>
      1) облыстағы инновациялық инфрақұрылым элементтерінің және ғылыми және (немесе) ғылыми-техникалық қызмет субъектілерінің саны, бірлік;</w:t>
      </w:r>
    </w:p>
    <w:p>
      <w:pPr>
        <w:spacing w:after="0"/>
        <w:ind w:left="0"/>
        <w:jc w:val="both"/>
      </w:pPr>
      <w:r>
        <w:rPr>
          <w:rFonts w:ascii="Times New Roman"/>
          <w:b w:val="false"/>
          <w:i w:val="false"/>
          <w:color w:val="000000"/>
          <w:sz w:val="28"/>
        </w:rPr>
        <w:t>
      2) уәкілетті орган іске асыру үшін іріктеп алған инновациялық бизнес-идеялардың саны, бірлік жылына;</w:t>
      </w:r>
    </w:p>
    <w:p>
      <w:pPr>
        <w:spacing w:after="0"/>
        <w:ind w:left="0"/>
        <w:jc w:val="both"/>
      </w:pPr>
      <w:r>
        <w:rPr>
          <w:rFonts w:ascii="Times New Roman"/>
          <w:b w:val="false"/>
          <w:i w:val="false"/>
          <w:color w:val="000000"/>
          <w:sz w:val="28"/>
        </w:rPr>
        <w:t>
      3) энергия тиімді және (немесе) энергия үнемдеуші технологияларды пайдаланатын бизнес-жобалар саны, бірлік.</w:t>
      </w:r>
    </w:p>
    <w:p>
      <w:pPr>
        <w:spacing w:after="0"/>
        <w:ind w:left="0"/>
        <w:jc w:val="both"/>
      </w:pPr>
      <w:r>
        <w:rPr>
          <w:rFonts w:ascii="Times New Roman"/>
          <w:b w:val="false"/>
          <w:i w:val="false"/>
          <w:color w:val="000000"/>
          <w:sz w:val="28"/>
        </w:rPr>
        <w:t>
      Межеленген нәтижелер:</w:t>
      </w:r>
    </w:p>
    <w:p>
      <w:pPr>
        <w:spacing w:after="0"/>
        <w:ind w:left="0"/>
        <w:jc w:val="both"/>
      </w:pPr>
      <w:r>
        <w:rPr>
          <w:rFonts w:ascii="Times New Roman"/>
          <w:b w:val="false"/>
          <w:i w:val="false"/>
          <w:color w:val="000000"/>
          <w:sz w:val="28"/>
        </w:rPr>
        <w:t>
      Өңірлік инновациялық жүйе қалыптастыру жөніндегі мақсатқа қол жеткізу нәтижесінде облыстық инновациялық процестердің интеграторы ретінде ӘКК инновациялық инфрақұрылым қалыптастыратын болады, онда 2018 жылы 1 элемент (арнайы экономикалық аймақтар, индустриялық аймақтар, технопарктер, бизнес-инкубаторлар, конструкторлық бюролар, коммерцияландыру кеңселері, тәуекелді инвестициялаудың инвестициялық қорлары, R&amp;D орталықтар, зертханалар, инжинирингтік және жобалық компаниялар), ал 2023 жылы 3 элемент болады.</w:t>
      </w:r>
    </w:p>
    <w:p>
      <w:pPr>
        <w:spacing w:after="0"/>
        <w:ind w:left="0"/>
        <w:jc w:val="both"/>
      </w:pPr>
      <w:r>
        <w:rPr>
          <w:rFonts w:ascii="Times New Roman"/>
          <w:b w:val="false"/>
          <w:i w:val="false"/>
          <w:color w:val="000000"/>
          <w:sz w:val="28"/>
        </w:rPr>
        <w:t>
      Уәкілетті орган іске асыру үшін іріктеп алған инновациялық бизнес-идеялардың санын ұлғайту есебінен 2018 жылы 11 бірлікке, ал 2023 жылы 34 бірлікке жетеді, ӘКК ЖӨӨ-нің жалпы көлеміндегі инновациялық өнімнің үлесін 2015 жылға қарай 1 %-ға дейін, ал 2020 жылға қарай 1,5 %-ға дейін ұлғайтуға ықпал етеді. Энергия тиімді және (немесе) энергия үнемдеуші технологияларды пайдаланып іске асырылатын бизнес-жобалар санын 2018 жылға қарай 3 бірлікке дейін, ал 2023 жылға қарай 13 бірлікке дейін өсіру есебінен ӘКК ЖІӨ-нің энергия тұтынуы мен энергияны қажет етуін 2030 жылға дейін 35 %-ға азайтуға жәрдемдеспек. Энергия тиімді және (немесе) энергия үнемдеуші технологияларды пайдаланатын бизнес-жобалар санын ұлғайту осы өнімге деген сұранысты ұлғайтады, бұл өз кезегінде, баламалы "жасыл" энергетикалық технологияларды дамытуға септігін тигізеді.</w:t>
      </w:r>
    </w:p>
    <w:bookmarkStart w:name="z48" w:id="46"/>
    <w:p>
      <w:pPr>
        <w:spacing w:after="0"/>
        <w:ind w:left="0"/>
        <w:jc w:val="both"/>
      </w:pPr>
      <w:r>
        <w:rPr>
          <w:rFonts w:ascii="Times New Roman"/>
          <w:b w:val="false"/>
          <w:i w:val="false"/>
          <w:color w:val="000000"/>
          <w:sz w:val="28"/>
        </w:rPr>
        <w:t>
      2-мақсат. Облысқа инвестициялардың құйылуын ынталандыру.</w:t>
      </w:r>
    </w:p>
    <w:bookmarkEnd w:id="46"/>
    <w:p>
      <w:pPr>
        <w:spacing w:after="0"/>
        <w:ind w:left="0"/>
        <w:jc w:val="both"/>
      </w:pPr>
      <w:r>
        <w:rPr>
          <w:rFonts w:ascii="Times New Roman"/>
          <w:b w:val="false"/>
          <w:i w:val="false"/>
          <w:color w:val="000000"/>
          <w:sz w:val="28"/>
        </w:rPr>
        <w:t>
      Міндет:</w:t>
      </w:r>
    </w:p>
    <w:p>
      <w:pPr>
        <w:spacing w:after="0"/>
        <w:ind w:left="0"/>
        <w:jc w:val="both"/>
      </w:pPr>
      <w:r>
        <w:rPr>
          <w:rFonts w:ascii="Times New Roman"/>
          <w:b w:val="false"/>
          <w:i w:val="false"/>
          <w:color w:val="000000"/>
          <w:sz w:val="28"/>
        </w:rPr>
        <w:t>
      1) облыс аумағына инвестициялардың құйылуын ұлғайту.</w:t>
      </w:r>
    </w:p>
    <w:p>
      <w:pPr>
        <w:spacing w:after="0"/>
        <w:ind w:left="0"/>
        <w:jc w:val="both"/>
      </w:pPr>
      <w:r>
        <w:rPr>
          <w:rFonts w:ascii="Times New Roman"/>
          <w:b w:val="false"/>
          <w:i w:val="false"/>
          <w:color w:val="000000"/>
          <w:sz w:val="28"/>
        </w:rPr>
        <w:t>
      Іс-шаралар:</w:t>
      </w:r>
    </w:p>
    <w:p>
      <w:pPr>
        <w:spacing w:after="0"/>
        <w:ind w:left="0"/>
        <w:jc w:val="both"/>
      </w:pPr>
      <w:r>
        <w:rPr>
          <w:rFonts w:ascii="Times New Roman"/>
          <w:b w:val="false"/>
          <w:i w:val="false"/>
          <w:color w:val="000000"/>
          <w:sz w:val="28"/>
        </w:rPr>
        <w:t>
      1) әлеуетті нысаналы инвесторларды іздеу және айқындау;</w:t>
      </w:r>
    </w:p>
    <w:p>
      <w:pPr>
        <w:spacing w:after="0"/>
        <w:ind w:left="0"/>
        <w:jc w:val="both"/>
      </w:pPr>
      <w:r>
        <w:rPr>
          <w:rFonts w:ascii="Times New Roman"/>
          <w:b w:val="false"/>
          <w:i w:val="false"/>
          <w:color w:val="000000"/>
          <w:sz w:val="28"/>
        </w:rPr>
        <w:t>
      2) Қазақстанда бизнес ашуға және жүргізуге байланысты қажетті формальдылықтарды жүзеге асыруда жәрдемдесу;</w:t>
      </w:r>
    </w:p>
    <w:p>
      <w:pPr>
        <w:spacing w:after="0"/>
        <w:ind w:left="0"/>
        <w:jc w:val="both"/>
      </w:pPr>
      <w:r>
        <w:rPr>
          <w:rFonts w:ascii="Times New Roman"/>
          <w:b w:val="false"/>
          <w:i w:val="false"/>
          <w:color w:val="000000"/>
          <w:sz w:val="28"/>
        </w:rPr>
        <w:t>
      3) инвестициялық жобаны әзірлеу сатысында да, оны іске асыру сатысында да консультациялық қызметтер көрсету;</w:t>
      </w:r>
    </w:p>
    <w:p>
      <w:pPr>
        <w:spacing w:after="0"/>
        <w:ind w:left="0"/>
        <w:jc w:val="both"/>
      </w:pPr>
      <w:r>
        <w:rPr>
          <w:rFonts w:ascii="Times New Roman"/>
          <w:b w:val="false"/>
          <w:i w:val="false"/>
          <w:color w:val="000000"/>
          <w:sz w:val="28"/>
        </w:rPr>
        <w:t>
      4) ақпараттық-презентациялық іс-шараларға қатысу (жарияланымдар, көрмелер, ресми кездесулер, форумдар, баспа, телевизиялық және электронды бұқаралық ақпарат құралдары, интернет-ресурстар);</w:t>
      </w:r>
    </w:p>
    <w:p>
      <w:pPr>
        <w:spacing w:after="0"/>
        <w:ind w:left="0"/>
        <w:jc w:val="both"/>
      </w:pPr>
      <w:r>
        <w:rPr>
          <w:rFonts w:ascii="Times New Roman"/>
          <w:b w:val="false"/>
          <w:i w:val="false"/>
          <w:color w:val="000000"/>
          <w:sz w:val="28"/>
        </w:rPr>
        <w:t>
      5) инвесторларға әріптестер іздеуде, іскери байланыстар орнатуда жәрдем көрсету, қажетті ақпарат беру;</w:t>
      </w:r>
    </w:p>
    <w:p>
      <w:pPr>
        <w:spacing w:after="0"/>
        <w:ind w:left="0"/>
        <w:jc w:val="both"/>
      </w:pPr>
      <w:r>
        <w:rPr>
          <w:rFonts w:ascii="Times New Roman"/>
          <w:b w:val="false"/>
          <w:i w:val="false"/>
          <w:color w:val="000000"/>
          <w:sz w:val="28"/>
        </w:rPr>
        <w:t>
      6) үлестік қаржыландыру, активтер түрінде қатысу арқылы инвесторларға жобаларды іске асыруда, сондай-ақ мемлекеттік және салалық бағдарламалар шеңберінде қаржы алуда жәрдем көрсету;</w:t>
      </w:r>
    </w:p>
    <w:p>
      <w:pPr>
        <w:spacing w:after="0"/>
        <w:ind w:left="0"/>
        <w:jc w:val="both"/>
      </w:pPr>
      <w:r>
        <w:rPr>
          <w:rFonts w:ascii="Times New Roman"/>
          <w:b w:val="false"/>
          <w:i w:val="false"/>
          <w:color w:val="000000"/>
          <w:sz w:val="28"/>
        </w:rPr>
        <w:t>
      7) перспективалы жобаларды, оның ішінде мемлекеттік-жекешелік әріптестік қағидаттарында іске асыру үшін өңірге отандық және шетелдік инвесторларды тарту;</w:t>
      </w:r>
    </w:p>
    <w:p>
      <w:pPr>
        <w:spacing w:after="0"/>
        <w:ind w:left="0"/>
        <w:jc w:val="both"/>
      </w:pPr>
      <w:r>
        <w:rPr>
          <w:rFonts w:ascii="Times New Roman"/>
          <w:b w:val="false"/>
          <w:i w:val="false"/>
          <w:color w:val="000000"/>
          <w:sz w:val="28"/>
        </w:rPr>
        <w:t>
      8) инвесторлардың дерекқорын қалыптастыру.</w:t>
      </w:r>
    </w:p>
    <w:p>
      <w:pPr>
        <w:spacing w:after="0"/>
        <w:ind w:left="0"/>
        <w:jc w:val="both"/>
      </w:pPr>
      <w:r>
        <w:rPr>
          <w:rFonts w:ascii="Times New Roman"/>
          <w:b w:val="false"/>
          <w:i w:val="false"/>
          <w:color w:val="000000"/>
          <w:sz w:val="28"/>
        </w:rPr>
        <w:t>
      Қызметтің түйінді көрсеткіші:</w:t>
      </w:r>
    </w:p>
    <w:p>
      <w:pPr>
        <w:spacing w:after="0"/>
        <w:ind w:left="0"/>
        <w:jc w:val="both"/>
      </w:pPr>
      <w:r>
        <w:rPr>
          <w:rFonts w:ascii="Times New Roman"/>
          <w:b w:val="false"/>
          <w:i w:val="false"/>
          <w:color w:val="000000"/>
          <w:sz w:val="28"/>
        </w:rPr>
        <w:t>
      1) 2013 жылғы көрсеткіштің мәніне қатысты өңдеуші өнеркәсіпке шетелдік инвестициялар көлемінің өсу қарқыны, %;</w:t>
      </w:r>
    </w:p>
    <w:p>
      <w:pPr>
        <w:spacing w:after="0"/>
        <w:ind w:left="0"/>
        <w:jc w:val="both"/>
      </w:pPr>
      <w:r>
        <w:rPr>
          <w:rFonts w:ascii="Times New Roman"/>
          <w:b w:val="false"/>
          <w:i w:val="false"/>
          <w:color w:val="000000"/>
          <w:sz w:val="28"/>
        </w:rPr>
        <w:t>
      2) облысқа, оның ішінде Global–2000 тізімінен тартылған шетелдік инвесторлар саны, бірлік жылына;</w:t>
      </w:r>
    </w:p>
    <w:p>
      <w:pPr>
        <w:spacing w:after="0"/>
        <w:ind w:left="0"/>
        <w:jc w:val="both"/>
      </w:pPr>
      <w:r>
        <w:rPr>
          <w:rFonts w:ascii="Times New Roman"/>
          <w:b w:val="false"/>
          <w:i w:val="false"/>
          <w:color w:val="000000"/>
          <w:sz w:val="28"/>
        </w:rPr>
        <w:t>
      3) жыл сайын іске қосылатын, оның ішінде шетелдік капитал қатысатын инвестициялық жобалар саны, бірлік жылына.</w:t>
      </w:r>
    </w:p>
    <w:p>
      <w:pPr>
        <w:spacing w:after="0"/>
        <w:ind w:left="0"/>
        <w:jc w:val="both"/>
      </w:pPr>
      <w:r>
        <w:rPr>
          <w:rFonts w:ascii="Times New Roman"/>
          <w:b w:val="false"/>
          <w:i w:val="false"/>
          <w:color w:val="000000"/>
          <w:sz w:val="28"/>
        </w:rPr>
        <w:t>
      Межеленген нәтижелер:</w:t>
      </w:r>
    </w:p>
    <w:p>
      <w:pPr>
        <w:spacing w:after="0"/>
        <w:ind w:left="0"/>
        <w:jc w:val="both"/>
      </w:pPr>
      <w:r>
        <w:rPr>
          <w:rFonts w:ascii="Times New Roman"/>
          <w:b w:val="false"/>
          <w:i w:val="false"/>
          <w:color w:val="000000"/>
          <w:sz w:val="28"/>
        </w:rPr>
        <w:t>
      Инвесторларға қызмет көрсету орталығы бола отырып әрі инвесторларға толық сервистік қолдау көрсету жөніндегі іс-шараларды орындай отырып, ӘКК осы мақсатқа қол жеткізу нәтижесінде облыстың өңдеуші өнеркәсібіне құйылатын шетелдік инвестициялар көлемін 2013 жылғы көрсеткіштің мәніне қатысты 2023 жылға қарай 15 %-ға ұлғайтуға ықпал етеді.Облысқа жыл сайын тартылған шетелдік инвесторлар саны 2018, 2020, 2023 жылдары кемінде 2 бірлікті, оның ішінде Global-2000 тізімінен кемінде 1 бірлікті құрайды. Жыл сайын іске қосылатын, оның ішінде шетелдік капитал қатысатын инвестициялық жобалар саны 2018 жылы кемінде 25 жобаны, ал 2023 жылы кемінде 50 жобаны құрамақ.</w:t>
      </w:r>
    </w:p>
    <w:bookmarkStart w:name="z49" w:id="47"/>
    <w:p>
      <w:pPr>
        <w:spacing w:after="0"/>
        <w:ind w:left="0"/>
        <w:jc w:val="both"/>
      </w:pPr>
      <w:r>
        <w:rPr>
          <w:rFonts w:ascii="Times New Roman"/>
          <w:b w:val="false"/>
          <w:i w:val="false"/>
          <w:color w:val="000000"/>
          <w:sz w:val="28"/>
        </w:rPr>
        <w:t>
      3-ҚСБ. "ӘКК тиімді қызметін қамтамасыз ететін ішкі ортаны дамыту"</w:t>
      </w:r>
    </w:p>
    <w:bookmarkEnd w:id="47"/>
    <w:bookmarkStart w:name="z50" w:id="48"/>
    <w:p>
      <w:pPr>
        <w:spacing w:after="0"/>
        <w:ind w:left="0"/>
        <w:jc w:val="both"/>
      </w:pPr>
      <w:r>
        <w:rPr>
          <w:rFonts w:ascii="Times New Roman"/>
          <w:b w:val="false"/>
          <w:i w:val="false"/>
          <w:color w:val="000000"/>
          <w:sz w:val="28"/>
        </w:rPr>
        <w:t>
      1-мақсат. Корпоративтік басқарудың, негізгі және қосалқы бизнес-процестердің сапасын жоғарылату.</w:t>
      </w:r>
    </w:p>
    <w:bookmarkEnd w:id="48"/>
    <w:p>
      <w:pPr>
        <w:spacing w:after="0"/>
        <w:ind w:left="0"/>
        <w:jc w:val="both"/>
      </w:pPr>
      <w:r>
        <w:rPr>
          <w:rFonts w:ascii="Times New Roman"/>
          <w:b w:val="false"/>
          <w:i w:val="false"/>
          <w:color w:val="000000"/>
          <w:sz w:val="28"/>
        </w:rPr>
        <w:t>
      Міндеттер:</w:t>
      </w:r>
    </w:p>
    <w:p>
      <w:pPr>
        <w:spacing w:after="0"/>
        <w:ind w:left="0"/>
        <w:jc w:val="both"/>
      </w:pPr>
      <w:r>
        <w:rPr>
          <w:rFonts w:ascii="Times New Roman"/>
          <w:b w:val="false"/>
          <w:i w:val="false"/>
          <w:color w:val="000000"/>
          <w:sz w:val="28"/>
        </w:rPr>
        <w:t>
      1) корпоративтік басқару жүйесін жетілдіру;</w:t>
      </w:r>
    </w:p>
    <w:p>
      <w:pPr>
        <w:spacing w:after="0"/>
        <w:ind w:left="0"/>
        <w:jc w:val="both"/>
      </w:pPr>
      <w:r>
        <w:rPr>
          <w:rFonts w:ascii="Times New Roman"/>
          <w:b w:val="false"/>
          <w:i w:val="false"/>
          <w:color w:val="000000"/>
          <w:sz w:val="28"/>
        </w:rPr>
        <w:t>
      2) сапа менеджменті жүйесін енгізу тиімділігін жоғарылату.</w:t>
      </w:r>
    </w:p>
    <w:p>
      <w:pPr>
        <w:spacing w:after="0"/>
        <w:ind w:left="0"/>
        <w:jc w:val="both"/>
      </w:pPr>
      <w:r>
        <w:rPr>
          <w:rFonts w:ascii="Times New Roman"/>
          <w:b w:val="false"/>
          <w:i w:val="false"/>
          <w:color w:val="000000"/>
          <w:sz w:val="28"/>
        </w:rPr>
        <w:t>
      Іс-шаралар:</w:t>
      </w:r>
    </w:p>
    <w:p>
      <w:pPr>
        <w:spacing w:after="0"/>
        <w:ind w:left="0"/>
        <w:jc w:val="both"/>
      </w:pPr>
      <w:r>
        <w:rPr>
          <w:rFonts w:ascii="Times New Roman"/>
          <w:b w:val="false"/>
          <w:i w:val="false"/>
          <w:color w:val="000000"/>
          <w:sz w:val="28"/>
        </w:rPr>
        <w:t>
      1) корпоративтік басқару кодексін практикаға енгізу;</w:t>
      </w:r>
    </w:p>
    <w:p>
      <w:pPr>
        <w:spacing w:after="0"/>
        <w:ind w:left="0"/>
        <w:jc w:val="both"/>
      </w:pPr>
      <w:r>
        <w:rPr>
          <w:rFonts w:ascii="Times New Roman"/>
          <w:b w:val="false"/>
          <w:i w:val="false"/>
          <w:color w:val="000000"/>
          <w:sz w:val="28"/>
        </w:rPr>
        <w:t>
      2) Директорлар кеңесінің кәсіпқой құрамын қалыптастыру;</w:t>
      </w:r>
    </w:p>
    <w:p>
      <w:pPr>
        <w:spacing w:after="0"/>
        <w:ind w:left="0"/>
        <w:jc w:val="both"/>
      </w:pPr>
      <w:r>
        <w:rPr>
          <w:rFonts w:ascii="Times New Roman"/>
          <w:b w:val="false"/>
          <w:i w:val="false"/>
          <w:color w:val="000000"/>
          <w:sz w:val="28"/>
        </w:rPr>
        <w:t>
      3) ӘКК-ге ұлттық немесе халықаралық деңгейдегі корпоративтік басқару рейтингін беру жөнінде жұмыс жүргізу;</w:t>
      </w:r>
    </w:p>
    <w:p>
      <w:pPr>
        <w:spacing w:after="0"/>
        <w:ind w:left="0"/>
        <w:jc w:val="both"/>
      </w:pPr>
      <w:r>
        <w:rPr>
          <w:rFonts w:ascii="Times New Roman"/>
          <w:b w:val="false"/>
          <w:i w:val="false"/>
          <w:color w:val="000000"/>
          <w:sz w:val="28"/>
        </w:rPr>
        <w:t>
      4) акционерлердің құқықтарын іске асырудың тиімді жүйесін қалыптастыру;</w:t>
      </w:r>
    </w:p>
    <w:p>
      <w:pPr>
        <w:spacing w:after="0"/>
        <w:ind w:left="0"/>
        <w:jc w:val="both"/>
      </w:pPr>
      <w:r>
        <w:rPr>
          <w:rFonts w:ascii="Times New Roman"/>
          <w:b w:val="false"/>
          <w:i w:val="false"/>
          <w:color w:val="000000"/>
          <w:sz w:val="28"/>
        </w:rPr>
        <w:t>
      5) ақпарат ашу және қызметтің ашықтығы жүйесін қалыптастыру;</w:t>
      </w:r>
    </w:p>
    <w:p>
      <w:pPr>
        <w:spacing w:after="0"/>
        <w:ind w:left="0"/>
        <w:jc w:val="both"/>
      </w:pPr>
      <w:r>
        <w:rPr>
          <w:rFonts w:ascii="Times New Roman"/>
          <w:b w:val="false"/>
          <w:i w:val="false"/>
          <w:color w:val="000000"/>
          <w:sz w:val="28"/>
        </w:rPr>
        <w:t>
      6) өндірістік және басқарушылық озық технологиялар мен стандарттарды енгізу;</w:t>
      </w:r>
    </w:p>
    <w:p>
      <w:pPr>
        <w:spacing w:after="0"/>
        <w:ind w:left="0"/>
        <w:jc w:val="both"/>
      </w:pPr>
      <w:r>
        <w:rPr>
          <w:rFonts w:ascii="Times New Roman"/>
          <w:b w:val="false"/>
          <w:i w:val="false"/>
          <w:color w:val="000000"/>
          <w:sz w:val="28"/>
        </w:rPr>
        <w:t>
      7) ӘКК-дегі корпоративтік басқаруды регламенттейтін ішкі құжаттар жүйесін жетілдіру;</w:t>
      </w:r>
    </w:p>
    <w:p>
      <w:pPr>
        <w:spacing w:after="0"/>
        <w:ind w:left="0"/>
        <w:jc w:val="both"/>
      </w:pPr>
      <w:r>
        <w:rPr>
          <w:rFonts w:ascii="Times New Roman"/>
          <w:b w:val="false"/>
          <w:i w:val="false"/>
          <w:color w:val="000000"/>
          <w:sz w:val="28"/>
        </w:rPr>
        <w:t>
      8) процестік тәсілді жетілдіру;</w:t>
      </w:r>
    </w:p>
    <w:p>
      <w:pPr>
        <w:spacing w:after="0"/>
        <w:ind w:left="0"/>
        <w:jc w:val="both"/>
      </w:pPr>
      <w:r>
        <w:rPr>
          <w:rFonts w:ascii="Times New Roman"/>
          <w:b w:val="false"/>
          <w:i w:val="false"/>
          <w:color w:val="000000"/>
          <w:sz w:val="28"/>
        </w:rPr>
        <w:t>
      9) жаңа процестерді игеруге жұмсалатын уақытты қысқарту;</w:t>
      </w:r>
    </w:p>
    <w:p>
      <w:pPr>
        <w:spacing w:after="0"/>
        <w:ind w:left="0"/>
        <w:jc w:val="both"/>
      </w:pPr>
      <w:r>
        <w:rPr>
          <w:rFonts w:ascii="Times New Roman"/>
          <w:b w:val="false"/>
          <w:i w:val="false"/>
          <w:color w:val="000000"/>
          <w:sz w:val="28"/>
        </w:rPr>
        <w:t>
      10) процестердің өнімділігін жоғарылату.</w:t>
      </w:r>
    </w:p>
    <w:p>
      <w:pPr>
        <w:spacing w:after="0"/>
        <w:ind w:left="0"/>
        <w:jc w:val="both"/>
      </w:pPr>
      <w:r>
        <w:rPr>
          <w:rFonts w:ascii="Times New Roman"/>
          <w:b w:val="false"/>
          <w:i w:val="false"/>
          <w:color w:val="000000"/>
          <w:sz w:val="28"/>
        </w:rPr>
        <w:t>
      Қызметтің түйінді көрсеткіштері:</w:t>
      </w:r>
    </w:p>
    <w:p>
      <w:pPr>
        <w:spacing w:after="0"/>
        <w:ind w:left="0"/>
        <w:jc w:val="both"/>
      </w:pPr>
      <w:r>
        <w:rPr>
          <w:rFonts w:ascii="Times New Roman"/>
          <w:b w:val="false"/>
          <w:i w:val="false"/>
          <w:color w:val="000000"/>
          <w:sz w:val="28"/>
        </w:rPr>
        <w:t>
      1) корпоративтік басқару рейтингін алу;</w:t>
      </w:r>
    </w:p>
    <w:p>
      <w:pPr>
        <w:spacing w:after="0"/>
        <w:ind w:left="0"/>
        <w:jc w:val="both"/>
      </w:pPr>
      <w:r>
        <w:rPr>
          <w:rFonts w:ascii="Times New Roman"/>
          <w:b w:val="false"/>
          <w:i w:val="false"/>
          <w:color w:val="000000"/>
          <w:sz w:val="28"/>
        </w:rPr>
        <w:t>
      2) СМЖ стандарттарының талаптарына сәйкестікті растау.</w:t>
      </w:r>
    </w:p>
    <w:p>
      <w:pPr>
        <w:spacing w:after="0"/>
        <w:ind w:left="0"/>
        <w:jc w:val="both"/>
      </w:pPr>
      <w:r>
        <w:rPr>
          <w:rFonts w:ascii="Times New Roman"/>
          <w:b w:val="false"/>
          <w:i w:val="false"/>
          <w:color w:val="000000"/>
          <w:sz w:val="28"/>
        </w:rPr>
        <w:t>
      Межеленген нәтижелер:</w:t>
      </w:r>
    </w:p>
    <w:p>
      <w:pPr>
        <w:spacing w:after="0"/>
        <w:ind w:left="0"/>
        <w:jc w:val="both"/>
      </w:pPr>
      <w:r>
        <w:rPr>
          <w:rFonts w:ascii="Times New Roman"/>
          <w:b w:val="false"/>
          <w:i w:val="false"/>
          <w:color w:val="000000"/>
          <w:sz w:val="28"/>
        </w:rPr>
        <w:t>
      Корпоративтік басқарудың, негізгі және қосалқы бизнес-процестердің сапасын жоғарылату жөніндегі мақсатқа қол жеткізу нәтижесінде ӘКК корпоративтік басқару рейтингін алады, бұл корпоративтік басқаруды дамытуды қамтамасыз етеді және ұйым қызметінің тиімділігін айтарлықтай жоғарылатуға мүмкіндік береді, сондай-ақ басқару жүйесінің қоржынды компаниялар мен ӘКК-нің мамандандырылған еншілес ұйымдарында қолдануға әзір ашық моделіне айналады. СМЖ стандарттарының талаптарына сәйкестікті растау есебінен жыл сайын негізгі және қосалқы бизнес-процестердің сапасы жоғарылайды.</w:t>
      </w:r>
    </w:p>
    <w:bookmarkStart w:name="z51" w:id="49"/>
    <w:p>
      <w:pPr>
        <w:spacing w:after="0"/>
        <w:ind w:left="0"/>
        <w:jc w:val="both"/>
      </w:pPr>
      <w:r>
        <w:rPr>
          <w:rFonts w:ascii="Times New Roman"/>
          <w:b w:val="false"/>
          <w:i w:val="false"/>
          <w:color w:val="000000"/>
          <w:sz w:val="28"/>
        </w:rPr>
        <w:t>
      2-мақсат. Сыртқы тараптармен өзара іс-қимыл жасауды дамыту.</w:t>
      </w:r>
    </w:p>
    <w:bookmarkEnd w:id="49"/>
    <w:p>
      <w:pPr>
        <w:spacing w:after="0"/>
        <w:ind w:left="0"/>
        <w:jc w:val="both"/>
      </w:pPr>
      <w:r>
        <w:rPr>
          <w:rFonts w:ascii="Times New Roman"/>
          <w:b w:val="false"/>
          <w:i w:val="false"/>
          <w:color w:val="000000"/>
          <w:sz w:val="28"/>
        </w:rPr>
        <w:t>
      Міндеттер:</w:t>
      </w:r>
    </w:p>
    <w:p>
      <w:pPr>
        <w:spacing w:after="0"/>
        <w:ind w:left="0"/>
        <w:jc w:val="both"/>
      </w:pPr>
      <w:r>
        <w:rPr>
          <w:rFonts w:ascii="Times New Roman"/>
          <w:b w:val="false"/>
          <w:i w:val="false"/>
          <w:color w:val="000000"/>
          <w:sz w:val="28"/>
        </w:rPr>
        <w:t>
      1) ӘКК қызметінің шеңберінде қаржылай емес қолдау көрсету;</w:t>
      </w:r>
    </w:p>
    <w:p>
      <w:pPr>
        <w:spacing w:after="0"/>
        <w:ind w:left="0"/>
        <w:jc w:val="both"/>
      </w:pPr>
      <w:r>
        <w:rPr>
          <w:rFonts w:ascii="Times New Roman"/>
          <w:b w:val="false"/>
          <w:i w:val="false"/>
          <w:color w:val="000000"/>
          <w:sz w:val="28"/>
        </w:rPr>
        <w:t>
      2) барынша ашықтықты қамтамасыз ету, сондай-ақ ӘКК қызметі туралы ақпараттық қолжетімділігі мен сапасын жақсарту;</w:t>
      </w:r>
    </w:p>
    <w:p>
      <w:pPr>
        <w:spacing w:after="0"/>
        <w:ind w:left="0"/>
        <w:jc w:val="both"/>
      </w:pPr>
      <w:r>
        <w:rPr>
          <w:rFonts w:ascii="Times New Roman"/>
          <w:b w:val="false"/>
          <w:i w:val="false"/>
          <w:color w:val="000000"/>
          <w:sz w:val="28"/>
        </w:rPr>
        <w:t>
      3) ӘКК өнімдері желісін жетілдіру;</w:t>
      </w:r>
    </w:p>
    <w:p>
      <w:pPr>
        <w:spacing w:after="0"/>
        <w:ind w:left="0"/>
        <w:jc w:val="both"/>
      </w:pPr>
      <w:r>
        <w:rPr>
          <w:rFonts w:ascii="Times New Roman"/>
          <w:b w:val="false"/>
          <w:i w:val="false"/>
          <w:color w:val="000000"/>
          <w:sz w:val="28"/>
        </w:rPr>
        <w:t>
      4) көрсетілетін қызметтердің сапасын жақсарту.</w:t>
      </w:r>
    </w:p>
    <w:p>
      <w:pPr>
        <w:spacing w:after="0"/>
        <w:ind w:left="0"/>
        <w:jc w:val="both"/>
      </w:pPr>
      <w:r>
        <w:rPr>
          <w:rFonts w:ascii="Times New Roman"/>
          <w:b w:val="false"/>
          <w:i w:val="false"/>
          <w:color w:val="000000"/>
          <w:sz w:val="28"/>
        </w:rPr>
        <w:t>
      Іс-шаралар:</w:t>
      </w:r>
    </w:p>
    <w:p>
      <w:pPr>
        <w:spacing w:after="0"/>
        <w:ind w:left="0"/>
        <w:jc w:val="both"/>
      </w:pPr>
      <w:r>
        <w:rPr>
          <w:rFonts w:ascii="Times New Roman"/>
          <w:b w:val="false"/>
          <w:i w:val="false"/>
          <w:color w:val="000000"/>
          <w:sz w:val="28"/>
        </w:rPr>
        <w:t>
      1) қоржынды компаниялар арасындағы коммуникация мен дағды алмасуды дамыту;</w:t>
      </w:r>
    </w:p>
    <w:p>
      <w:pPr>
        <w:spacing w:after="0"/>
        <w:ind w:left="0"/>
        <w:jc w:val="both"/>
      </w:pPr>
      <w:r>
        <w:rPr>
          <w:rFonts w:ascii="Times New Roman"/>
          <w:b w:val="false"/>
          <w:i w:val="false"/>
          <w:color w:val="000000"/>
          <w:sz w:val="28"/>
        </w:rPr>
        <w:t>
      2) нарықтарда өнімді белсендірек ілгерілету үшін өнімді брендтеуге жәрдемдесу;</w:t>
      </w:r>
    </w:p>
    <w:p>
      <w:pPr>
        <w:spacing w:after="0"/>
        <w:ind w:left="0"/>
        <w:jc w:val="both"/>
      </w:pPr>
      <w:r>
        <w:rPr>
          <w:rFonts w:ascii="Times New Roman"/>
          <w:b w:val="false"/>
          <w:i w:val="false"/>
          <w:color w:val="000000"/>
          <w:sz w:val="28"/>
        </w:rPr>
        <w:t>
      3) ынтымақтастық шарттарын және бәсекелестер компаниялары ұсынатын өнімдерді талдау;</w:t>
      </w:r>
    </w:p>
    <w:p>
      <w:pPr>
        <w:spacing w:after="0"/>
        <w:ind w:left="0"/>
        <w:jc w:val="both"/>
      </w:pPr>
      <w:r>
        <w:rPr>
          <w:rFonts w:ascii="Times New Roman"/>
          <w:b w:val="false"/>
          <w:i w:val="false"/>
          <w:color w:val="000000"/>
          <w:sz w:val="28"/>
        </w:rPr>
        <w:t>
      4) тұтынушылар нарығын және ұсынылатын өнімнің қасиетіне байланысты олардың үміттерін талдау;</w:t>
      </w:r>
    </w:p>
    <w:p>
      <w:pPr>
        <w:spacing w:after="0"/>
        <w:ind w:left="0"/>
        <w:jc w:val="both"/>
      </w:pPr>
      <w:r>
        <w:rPr>
          <w:rFonts w:ascii="Times New Roman"/>
          <w:b w:val="false"/>
          <w:i w:val="false"/>
          <w:color w:val="000000"/>
          <w:sz w:val="28"/>
        </w:rPr>
        <w:t>
      5) компаниялардың инвестициялық қызмет саласындағы озық тәжірибесін зерделеу;</w:t>
      </w:r>
    </w:p>
    <w:p>
      <w:pPr>
        <w:spacing w:after="0"/>
        <w:ind w:left="0"/>
        <w:jc w:val="both"/>
      </w:pPr>
      <w:r>
        <w:rPr>
          <w:rFonts w:ascii="Times New Roman"/>
          <w:b w:val="false"/>
          <w:i w:val="false"/>
          <w:color w:val="000000"/>
          <w:sz w:val="28"/>
        </w:rPr>
        <w:t>
      6) бәсекелес-компаниялардың шарттарын, тұтынушылар нарығының үміттерін талдау негізінде ӘКК-мен ынтымақтастық шарттарына өзгерістер мен толықтырулар енгізу;</w:t>
      </w:r>
    </w:p>
    <w:p>
      <w:pPr>
        <w:spacing w:after="0"/>
        <w:ind w:left="0"/>
        <w:jc w:val="both"/>
      </w:pPr>
      <w:r>
        <w:rPr>
          <w:rFonts w:ascii="Times New Roman"/>
          <w:b w:val="false"/>
          <w:i w:val="false"/>
          <w:color w:val="000000"/>
          <w:sz w:val="28"/>
        </w:rPr>
        <w:t>
      7) ӘКК-нің тұтынушымен кері байланысын жолға қою, кездесулер, форумдар, презентациялар өткізу;</w:t>
      </w:r>
    </w:p>
    <w:p>
      <w:pPr>
        <w:spacing w:after="0"/>
        <w:ind w:left="0"/>
        <w:jc w:val="both"/>
      </w:pPr>
      <w:r>
        <w:rPr>
          <w:rFonts w:ascii="Times New Roman"/>
          <w:b w:val="false"/>
          <w:i w:val="false"/>
          <w:color w:val="000000"/>
          <w:sz w:val="28"/>
        </w:rPr>
        <w:t>
      8) тұтынушылардың ескертулерін жою ықтималдығы мақсатында өңір кәсіпкерлеріне сауалнама жүргізу.</w:t>
      </w:r>
    </w:p>
    <w:p>
      <w:pPr>
        <w:spacing w:after="0"/>
        <w:ind w:left="0"/>
        <w:jc w:val="both"/>
      </w:pPr>
      <w:r>
        <w:rPr>
          <w:rFonts w:ascii="Times New Roman"/>
          <w:b w:val="false"/>
          <w:i w:val="false"/>
          <w:color w:val="000000"/>
          <w:sz w:val="28"/>
        </w:rPr>
        <w:t>
      Қызметтің түйінді көрсеткіштері:</w:t>
      </w:r>
    </w:p>
    <w:p>
      <w:pPr>
        <w:spacing w:after="0"/>
        <w:ind w:left="0"/>
        <w:jc w:val="both"/>
      </w:pPr>
      <w:r>
        <w:rPr>
          <w:rFonts w:ascii="Times New Roman"/>
          <w:b w:val="false"/>
          <w:i w:val="false"/>
          <w:color w:val="000000"/>
          <w:sz w:val="28"/>
        </w:rPr>
        <w:t>
      1) ӘКК интернет-ресурсын қараушылар саны, мың кіру;</w:t>
      </w:r>
    </w:p>
    <w:p>
      <w:pPr>
        <w:spacing w:after="0"/>
        <w:ind w:left="0"/>
        <w:jc w:val="both"/>
      </w:pPr>
      <w:r>
        <w:rPr>
          <w:rFonts w:ascii="Times New Roman"/>
          <w:b w:val="false"/>
          <w:i w:val="false"/>
          <w:color w:val="000000"/>
          <w:sz w:val="28"/>
        </w:rPr>
        <w:t>
      2) қарауға келіп түскен бизнес-өтінімдер саны;</w:t>
      </w:r>
    </w:p>
    <w:p>
      <w:pPr>
        <w:spacing w:after="0"/>
        <w:ind w:left="0"/>
        <w:jc w:val="both"/>
      </w:pPr>
      <w:r>
        <w:rPr>
          <w:rFonts w:ascii="Times New Roman"/>
          <w:b w:val="false"/>
          <w:i w:val="false"/>
          <w:color w:val="000000"/>
          <w:sz w:val="28"/>
        </w:rPr>
        <w:t>
      3) облыс кәсіпкерлерінің көрсетілген қызметтердің сапасына қанағаттану %-ы.</w:t>
      </w:r>
    </w:p>
    <w:p>
      <w:pPr>
        <w:spacing w:after="0"/>
        <w:ind w:left="0"/>
        <w:jc w:val="both"/>
      </w:pPr>
      <w:r>
        <w:rPr>
          <w:rFonts w:ascii="Times New Roman"/>
          <w:b w:val="false"/>
          <w:i w:val="false"/>
          <w:color w:val="000000"/>
          <w:sz w:val="28"/>
        </w:rPr>
        <w:t>
      Межеленген нәтижелер:</w:t>
      </w:r>
    </w:p>
    <w:p>
      <w:pPr>
        <w:spacing w:after="0"/>
        <w:ind w:left="0"/>
        <w:jc w:val="both"/>
      </w:pPr>
      <w:r>
        <w:rPr>
          <w:rFonts w:ascii="Times New Roman"/>
          <w:b w:val="false"/>
          <w:i w:val="false"/>
          <w:color w:val="000000"/>
          <w:sz w:val="28"/>
        </w:rPr>
        <w:t>
      Сыртқы тараптармен өзара іс-қимыл жасауды дамыту жөніндегі мақсаттың қол жеткізілген нәтижелері облыстың бизнес-қоғамдастығының қаржы құралдарына, сондай-ақ бизнесті қолдаудың ӘКК ұсынатын қаржылай емес құралдарына қызығушылық танытуын ұлғайтуға ықпал етеді.</w:t>
      </w:r>
    </w:p>
    <w:p>
      <w:pPr>
        <w:spacing w:after="0"/>
        <w:ind w:left="0"/>
        <w:jc w:val="both"/>
      </w:pPr>
      <w:r>
        <w:rPr>
          <w:rFonts w:ascii="Times New Roman"/>
          <w:b w:val="false"/>
          <w:i w:val="false"/>
          <w:color w:val="000000"/>
          <w:sz w:val="28"/>
        </w:rPr>
        <w:t>
      Стратегияны ойдағыдай іске асыру стратегиялық басқарудың баламалы жүйесін құрып, басқарушылық шешімдер мен іс-қимылды түзету тетігімен бірге алға қойылған стратегиялық мақсаттарға қол жеткізу дәрежесін үнемі бақылауды және бағалауды талап етеді.</w:t>
      </w:r>
    </w:p>
    <w:p>
      <w:pPr>
        <w:spacing w:after="0"/>
        <w:ind w:left="0"/>
        <w:jc w:val="both"/>
      </w:pPr>
      <w:r>
        <w:rPr>
          <w:rFonts w:ascii="Times New Roman"/>
          <w:b w:val="false"/>
          <w:i w:val="false"/>
          <w:color w:val="000000"/>
          <w:sz w:val="28"/>
        </w:rPr>
        <w:t>
      Стратегияны іске асырудың сәтті болуына ықпал ететін түйінді факторлар:</w:t>
      </w:r>
    </w:p>
    <w:p>
      <w:pPr>
        <w:spacing w:after="0"/>
        <w:ind w:left="0"/>
        <w:jc w:val="both"/>
      </w:pPr>
      <w:r>
        <w:rPr>
          <w:rFonts w:ascii="Times New Roman"/>
          <w:b w:val="false"/>
          <w:i w:val="false"/>
          <w:color w:val="000000"/>
          <w:sz w:val="28"/>
        </w:rPr>
        <w:t>
      1) Стратегия, орта мерзімді даму жоспарлары, жыл сайынғы бюджеттер мен инвестициялық бағдарламалар арасында тығыз байланыстың болуы;</w:t>
      </w:r>
    </w:p>
    <w:p>
      <w:pPr>
        <w:spacing w:after="0"/>
        <w:ind w:left="0"/>
        <w:jc w:val="both"/>
      </w:pPr>
      <w:r>
        <w:rPr>
          <w:rFonts w:ascii="Times New Roman"/>
          <w:b w:val="false"/>
          <w:i w:val="false"/>
          <w:color w:val="000000"/>
          <w:sz w:val="28"/>
        </w:rPr>
        <w:t>
      2) тиімділіктің нысаналы индикаторларын бағалау мен мониторингтеу жүйесін енгізу;</w:t>
      </w:r>
    </w:p>
    <w:p>
      <w:pPr>
        <w:spacing w:after="0"/>
        <w:ind w:left="0"/>
        <w:jc w:val="both"/>
      </w:pPr>
      <w:r>
        <w:rPr>
          <w:rFonts w:ascii="Times New Roman"/>
          <w:b w:val="false"/>
          <w:i w:val="false"/>
          <w:color w:val="000000"/>
          <w:sz w:val="28"/>
        </w:rPr>
        <w:t>
      3) стратегиялық мақсаттар мен міндеттерге қол жеткізуге бағытталған персоналды ынталандыру жүйесін әзірлеу және енгізу;</w:t>
      </w:r>
    </w:p>
    <w:p>
      <w:pPr>
        <w:spacing w:after="0"/>
        <w:ind w:left="0"/>
        <w:jc w:val="both"/>
      </w:pPr>
      <w:r>
        <w:rPr>
          <w:rFonts w:ascii="Times New Roman"/>
          <w:b w:val="false"/>
          <w:i w:val="false"/>
          <w:color w:val="000000"/>
          <w:sz w:val="28"/>
        </w:rPr>
        <w:t>
      4) стратегиялық бағыттарды түзету мен түрлендірудің, стратегиялық жаңа мүмкіндіктерді іздеудің тетіктерін енгізу;</w:t>
      </w:r>
    </w:p>
    <w:p>
      <w:pPr>
        <w:spacing w:after="0"/>
        <w:ind w:left="0"/>
        <w:jc w:val="both"/>
      </w:pPr>
      <w:r>
        <w:rPr>
          <w:rFonts w:ascii="Times New Roman"/>
          <w:b w:val="false"/>
          <w:i w:val="false"/>
          <w:color w:val="000000"/>
          <w:sz w:val="28"/>
        </w:rPr>
        <w:t>
      5) сыртқы ортаның жай-күйі мен өзгерістерін мониторингтеу нәтижелерін және қол жеткізілген жұмыс нәтижелерін ескере отырып, басқарушылық шешімдер мен іс-қимылды ұдайы түзетіп отыру.</w:t>
      </w:r>
    </w:p>
    <w:p>
      <w:pPr>
        <w:spacing w:after="0"/>
        <w:ind w:left="0"/>
        <w:jc w:val="both"/>
      </w:pPr>
      <w:r>
        <w:rPr>
          <w:rFonts w:ascii="Times New Roman"/>
          <w:b w:val="false"/>
          <w:i w:val="false"/>
          <w:color w:val="000000"/>
          <w:sz w:val="28"/>
        </w:rPr>
        <w:t>
      Мыналар Стратегияны тиімді іске асыруды қамтамасыз ету құралдары бола алады:</w:t>
      </w:r>
    </w:p>
    <w:p>
      <w:pPr>
        <w:spacing w:after="0"/>
        <w:ind w:left="0"/>
        <w:jc w:val="both"/>
      </w:pPr>
      <w:r>
        <w:rPr>
          <w:rFonts w:ascii="Times New Roman"/>
          <w:b w:val="false"/>
          <w:i w:val="false"/>
          <w:color w:val="000000"/>
          <w:sz w:val="28"/>
        </w:rPr>
        <w:t>
      1) Стратегияны орындау үшін іске асырылуы қажет бастамалар мен іс-шаралардың бәрін біріктіретін іс-шаралар жоспары;</w:t>
      </w:r>
    </w:p>
    <w:p>
      <w:pPr>
        <w:spacing w:after="0"/>
        <w:ind w:left="0"/>
        <w:jc w:val="both"/>
      </w:pPr>
      <w:r>
        <w:rPr>
          <w:rFonts w:ascii="Times New Roman"/>
          <w:b w:val="false"/>
          <w:i w:val="false"/>
          <w:color w:val="000000"/>
          <w:sz w:val="28"/>
        </w:rPr>
        <w:t>
      2) ӘКК-нің стратегиялық мақсаттарына қол жеткізуді оның жедел жоспарлануымен байланыстыратын ӘКК бөлімшелері мен менеджменті жұмысының теңгерімделген тиімділік көрсеткіштерінің жүйесі;</w:t>
      </w:r>
    </w:p>
    <w:p>
      <w:pPr>
        <w:spacing w:after="0"/>
        <w:ind w:left="0"/>
        <w:jc w:val="both"/>
      </w:pPr>
      <w:r>
        <w:rPr>
          <w:rFonts w:ascii="Times New Roman"/>
          <w:b w:val="false"/>
          <w:i w:val="false"/>
          <w:color w:val="000000"/>
          <w:sz w:val="28"/>
        </w:rPr>
        <w:t>
      3) ӘКК стратегиялық бюджеті және іс-шаралар жоспарының негізінде ағымдағы жылдық бюджеттерді жоспарлау, стратегиялық мақсаттарға қол жеткізуді қамтамасыз ету;</w:t>
      </w:r>
    </w:p>
    <w:p>
      <w:pPr>
        <w:spacing w:after="0"/>
        <w:ind w:left="0"/>
        <w:jc w:val="both"/>
      </w:pPr>
      <w:r>
        <w:rPr>
          <w:rFonts w:ascii="Times New Roman"/>
          <w:b w:val="false"/>
          <w:i w:val="false"/>
          <w:color w:val="000000"/>
          <w:sz w:val="28"/>
        </w:rPr>
        <w:t>
      4) ӘКК-нің стратегиялық мақсаттарына қол жеткізу үшін персоналды ынталандыру және оқыту жүйесі;</w:t>
      </w:r>
    </w:p>
    <w:p>
      <w:pPr>
        <w:spacing w:after="0"/>
        <w:ind w:left="0"/>
        <w:jc w:val="both"/>
      </w:pPr>
      <w:r>
        <w:rPr>
          <w:rFonts w:ascii="Times New Roman"/>
          <w:b w:val="false"/>
          <w:i w:val="false"/>
          <w:color w:val="000000"/>
          <w:sz w:val="28"/>
        </w:rPr>
        <w:t>
      5) тиімді жоспар-фактілік талдау және стратегияның іске асырылуын, тиімділік көрсеткіштерін және ӘКК даму стратегиясын іске асыру жөніндегі іс-шаралар жоспарын мониторингтеу үшін қажетті барлық бизнес-процестерді автоматтандыру.</w:t>
      </w:r>
    </w:p>
    <w:p>
      <w:pPr>
        <w:spacing w:after="0"/>
        <w:ind w:left="0"/>
        <w:jc w:val="both"/>
      </w:pPr>
      <w:r>
        <w:rPr>
          <w:rFonts w:ascii="Times New Roman"/>
          <w:b w:val="false"/>
          <w:i w:val="false"/>
          <w:color w:val="000000"/>
          <w:sz w:val="28"/>
        </w:rPr>
        <w:t xml:space="preserve">
      Стратегияның жүзеге асырылуын бақылауды қамтамасыз ету үшін бірқатар сандық және сапалық индикаторлар әзірленді. Олар ӘКК-нің жаңа миссиясы мен пайымын енгізудің, болжамды инвестициялық қоржынды қалыптастырудың (қайта құрылымдау мен әзірлеуді қоса алғанда) және ішкі ұйымдық өзгерістерді жүргізудің ортақ процесін қамтиды. </w:t>
      </w:r>
    </w:p>
    <w:p>
      <w:pPr>
        <w:spacing w:after="0"/>
        <w:ind w:left="0"/>
        <w:jc w:val="both"/>
      </w:pPr>
      <w:r>
        <w:rPr>
          <w:rFonts w:ascii="Times New Roman"/>
          <w:b w:val="false"/>
          <w:i w:val="false"/>
          <w:color w:val="000000"/>
          <w:sz w:val="28"/>
        </w:rPr>
        <w:t>
      ӘКК аталған индикаторларға қатысты өзінің нәтижелерін қадағалап отырады және нысаналы мәндерге қол жеткізу үшін барлық қажетті ресурстары мен күш-жігерін жұмсайтын болады.</w:t>
      </w:r>
    </w:p>
    <w:p>
      <w:pPr>
        <w:spacing w:after="0"/>
        <w:ind w:left="0"/>
        <w:jc w:val="both"/>
      </w:pPr>
      <w:r>
        <w:rPr>
          <w:rFonts w:ascii="Times New Roman"/>
          <w:b w:val="false"/>
          <w:i w:val="false"/>
          <w:color w:val="000000"/>
          <w:sz w:val="28"/>
        </w:rPr>
        <w:t>
      Сондай-ақ, Стратегияны іске асыру мақсатында ӘКК-нің бес жылға арналған әрі Стратегияны іске асыру шеңберінде ұзақ мерзімді кезеңдер ішінде жүзеге асырылатын іс-шараларды нақтылайтын даму жоспары әзірленеді.</w:t>
      </w:r>
    </w:p>
    <w:p>
      <w:pPr>
        <w:spacing w:after="0"/>
        <w:ind w:left="0"/>
        <w:jc w:val="both"/>
      </w:pPr>
      <w:r>
        <w:rPr>
          <w:rFonts w:ascii="Times New Roman"/>
          <w:b w:val="false"/>
          <w:i w:val="false"/>
          <w:color w:val="000000"/>
          <w:sz w:val="28"/>
        </w:rPr>
        <w:t>
      Қажет болған жағдайда, Стратегияны түзету және/немесе нақтылау бойынша тиісті ұсыныстар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"Тобыл" әлеуметтік-кәсіпкерлік</w:t>
            </w:r>
            <w:r>
              <w:br/>
            </w:r>
            <w:r>
              <w:rPr>
                <w:rFonts w:ascii="Times New Roman"/>
                <w:b w:val="false"/>
                <w:i w:val="false"/>
                <w:color w:val="000000"/>
                <w:sz w:val="20"/>
              </w:rPr>
              <w:t>корпорациясы" ұлттық компаниясы"</w:t>
            </w:r>
            <w:r>
              <w:br/>
            </w:r>
            <w:r>
              <w:rPr>
                <w:rFonts w:ascii="Times New Roman"/>
                <w:b w:val="false"/>
                <w:i w:val="false"/>
                <w:color w:val="000000"/>
                <w:sz w:val="20"/>
              </w:rPr>
              <w:t>акционерлік қоғамының 2014 – 2023</w:t>
            </w:r>
            <w:r>
              <w:br/>
            </w:r>
            <w:r>
              <w:rPr>
                <w:rFonts w:ascii="Times New Roman"/>
                <w:b w:val="false"/>
                <w:i w:val="false"/>
                <w:color w:val="000000"/>
                <w:sz w:val="20"/>
              </w:rPr>
              <w:t>жылдарға арналған даму стратегиясына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"Тобыл" әлеуметтік-кәсіпкерлік корпорациясы" ұлттық компаниясы"</w:t>
      </w:r>
      <w:r>
        <w:br/>
      </w:r>
      <w:r>
        <w:rPr>
          <w:rFonts w:ascii="Times New Roman"/>
          <w:b/>
          <w:i w:val="false"/>
          <w:color w:val="000000"/>
        </w:rPr>
        <w:t>акционерлік қоғамының 2014 – 2023 жылдарға арналған</w:t>
      </w:r>
      <w:r>
        <w:br/>
      </w:r>
      <w:r>
        <w:rPr>
          <w:rFonts w:ascii="Times New Roman"/>
          <w:b/>
          <w:i w:val="false"/>
          <w:color w:val="000000"/>
        </w:rPr>
        <w:t>стратегиялық даму қызметінің түйінді көрсеткіштері</w:t>
      </w:r>
      <w:r>
        <w:br/>
      </w:r>
      <w:r>
        <w:rPr>
          <w:rFonts w:ascii="Times New Roman"/>
          <w:b/>
          <w:i w:val="false"/>
          <w:color w:val="000000"/>
        </w:rPr>
        <w:t>(бұдан әрі – ҚТК)</w:t>
      </w:r>
    </w:p>
    <w:bookmarkStart w:name="z61" w:id="50"/>
    <w:p>
      <w:pPr>
        <w:spacing w:after="0"/>
        <w:ind w:left="0"/>
        <w:jc w:val="both"/>
      </w:pPr>
      <w:r>
        <w:rPr>
          <w:rFonts w:ascii="Times New Roman"/>
          <w:b w:val="false"/>
          <w:i w:val="false"/>
          <w:color w:val="000000"/>
          <w:sz w:val="28"/>
        </w:rPr>
        <w:t>
      1-ҚСБ. Коммерциялық қызметтің тиімділігін жоғарылату</w:t>
      </w:r>
    </w:p>
    <w:bookmarkEnd w:id="50"/>
    <w:bookmarkStart w:name="z60" w:id="51"/>
    <w:p>
      <w:pPr>
        <w:spacing w:after="0"/>
        <w:ind w:left="0"/>
        <w:jc w:val="both"/>
      </w:pPr>
      <w:r>
        <w:rPr>
          <w:rFonts w:ascii="Times New Roman"/>
          <w:b w:val="false"/>
          <w:i w:val="false"/>
          <w:color w:val="000000"/>
          <w:sz w:val="28"/>
        </w:rPr>
        <w:t>
      1-мақсат. Тиімділігі жоғары бизнес-жобаларға құйылатын инвестицияларды ұлғайту</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8"/>
        <w:gridCol w:w="1069"/>
        <w:gridCol w:w="1069"/>
        <w:gridCol w:w="1069"/>
        <w:gridCol w:w="1069"/>
        <w:gridCol w:w="1069"/>
        <w:gridCol w:w="1069"/>
        <w:gridCol w:w="1069"/>
        <w:gridCol w:w="1069"/>
        <w:gridCol w:w="1070"/>
        <w:gridCol w:w="1070"/>
      </w:tblGrid>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ҚТК атауы</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1-ҚТК. ӘКК инвестициялық қоржынының бір жылдағы көлемі, млн. теңге</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4 900</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5 050</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5 200</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5 350</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5 510</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5 730</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5 960</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6 575</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6 920</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2-ҚТК. Инвестициялар арақатынасының көрсеткіші</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3-ҚТК. Инвестициялардың рентабельділігі,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bl>
    <w:p>
      <w:pPr>
        <w:spacing w:after="0"/>
        <w:ind w:left="0"/>
        <w:jc w:val="left"/>
      </w:pPr>
      <w:r>
        <w:br/>
      </w:r>
      <w:r>
        <w:rPr>
          <w:rFonts w:ascii="Times New Roman"/>
          <w:b w:val="false"/>
          <w:i w:val="false"/>
          <w:color w:val="000000"/>
          <w:sz w:val="28"/>
        </w:rPr>
        <w:t>
</w:t>
      </w:r>
    </w:p>
    <w:bookmarkStart w:name="z59" w:id="52"/>
    <w:p>
      <w:pPr>
        <w:spacing w:after="0"/>
        <w:ind w:left="0"/>
        <w:jc w:val="both"/>
      </w:pPr>
      <w:r>
        <w:rPr>
          <w:rFonts w:ascii="Times New Roman"/>
          <w:b w:val="false"/>
          <w:i w:val="false"/>
          <w:color w:val="000000"/>
          <w:sz w:val="28"/>
        </w:rPr>
        <w:t>
      2-мақсат. ӘКК кірістілігін ұлғайту</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4"/>
        <w:gridCol w:w="964"/>
        <w:gridCol w:w="964"/>
        <w:gridCol w:w="964"/>
        <w:gridCol w:w="964"/>
        <w:gridCol w:w="965"/>
        <w:gridCol w:w="965"/>
        <w:gridCol w:w="965"/>
        <w:gridCol w:w="965"/>
        <w:gridCol w:w="965"/>
        <w:gridCol w:w="965"/>
      </w:tblGrid>
      <w:tr>
        <w:trPr>
          <w:trHeight w:val="30" w:hRule="atLeast"/>
        </w:trPr>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ҚТК атауы</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r>
      <w:tr>
        <w:trPr>
          <w:trHeight w:val="30" w:hRule="atLeast"/>
        </w:trPr>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1-ҚТК. ӘКК таза пайдасы, млн. теңге</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2-ҚТК. 1 қызметкерге шаққандағы таза пайда, млн. теңге</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3-ҚТК. ӘКК активтерінің рентабельділігі (ROA),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bookmarkStart w:name="z58" w:id="53"/>
    <w:p>
      <w:pPr>
        <w:spacing w:after="0"/>
        <w:ind w:left="0"/>
        <w:jc w:val="both"/>
      </w:pPr>
      <w:r>
        <w:rPr>
          <w:rFonts w:ascii="Times New Roman"/>
          <w:b w:val="false"/>
          <w:i w:val="false"/>
          <w:color w:val="000000"/>
          <w:sz w:val="28"/>
        </w:rPr>
        <w:t>
      3-мақсат. Мемлекеттен берілетін активтерді оңалту</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6"/>
        <w:gridCol w:w="1067"/>
        <w:gridCol w:w="1067"/>
        <w:gridCol w:w="1067"/>
        <w:gridCol w:w="1067"/>
        <w:gridCol w:w="1067"/>
        <w:gridCol w:w="1067"/>
        <w:gridCol w:w="1068"/>
        <w:gridCol w:w="1068"/>
        <w:gridCol w:w="1068"/>
        <w:gridCol w:w="1068"/>
      </w:tblGrid>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ҚТК атауы</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1-ҚТК. Оңалтылған (сауықтырылған) кәсіпорындар саны, бірлік</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bookmarkStart w:name="z57" w:id="54"/>
    <w:p>
      <w:pPr>
        <w:spacing w:after="0"/>
        <w:ind w:left="0"/>
        <w:jc w:val="both"/>
      </w:pPr>
      <w:r>
        <w:rPr>
          <w:rFonts w:ascii="Times New Roman"/>
          <w:b w:val="false"/>
          <w:i w:val="false"/>
          <w:color w:val="000000"/>
          <w:sz w:val="28"/>
        </w:rPr>
        <w:t>
      2-ҚСБ. Өңірлік инновациялық жүйені дамыту және облысқа инвестициялардың құйылуын ынталандыру</w:t>
      </w:r>
    </w:p>
    <w:bookmarkEnd w:id="54"/>
    <w:bookmarkStart w:name="z56" w:id="55"/>
    <w:p>
      <w:pPr>
        <w:spacing w:after="0"/>
        <w:ind w:left="0"/>
        <w:jc w:val="both"/>
      </w:pPr>
      <w:r>
        <w:rPr>
          <w:rFonts w:ascii="Times New Roman"/>
          <w:b w:val="false"/>
          <w:i w:val="false"/>
          <w:color w:val="000000"/>
          <w:sz w:val="28"/>
        </w:rPr>
        <w:t>
      1-мақсат. Өңірлік инновациялық жүйе қалыптастыру</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9"/>
        <w:gridCol w:w="984"/>
        <w:gridCol w:w="984"/>
        <w:gridCol w:w="984"/>
        <w:gridCol w:w="984"/>
        <w:gridCol w:w="984"/>
        <w:gridCol w:w="984"/>
        <w:gridCol w:w="984"/>
        <w:gridCol w:w="984"/>
        <w:gridCol w:w="984"/>
        <w:gridCol w:w="985"/>
      </w:tblGrid>
      <w:tr>
        <w:trPr>
          <w:trHeight w:val="30" w:hRule="atLeast"/>
        </w:trPr>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ҚТК атауы</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r>
      <w:tr>
        <w:trPr>
          <w:trHeight w:val="30" w:hRule="atLeast"/>
        </w:trPr>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1-ҚТК. Облыстағы инновациялық инфрақұрылым элементтерінің және ғылыми және (немесе) ғылыми-техникалық қызмет субъектілерінің саны, бірлік</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2-ҚТК. Уәкілетті орган іске асыру үшін іріктеп алған инновациялық бизнес-идеялардың саны, бірлік жылына</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3-ҚТК. Энергия тиімді және (немесе) энергия үнемдеуші технологияларды пайдаланатын бизнес-жобалар саны, бірлік.</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left"/>
      </w:pPr>
      <w:r>
        <w:br/>
      </w:r>
      <w:r>
        <w:rPr>
          <w:rFonts w:ascii="Times New Roman"/>
          <w:b w:val="false"/>
          <w:i w:val="false"/>
          <w:color w:val="000000"/>
          <w:sz w:val="28"/>
        </w:rPr>
        <w:t>
</w:t>
      </w:r>
    </w:p>
    <w:bookmarkStart w:name="z55" w:id="56"/>
    <w:p>
      <w:pPr>
        <w:spacing w:after="0"/>
        <w:ind w:left="0"/>
        <w:jc w:val="both"/>
      </w:pPr>
      <w:r>
        <w:rPr>
          <w:rFonts w:ascii="Times New Roman"/>
          <w:b w:val="false"/>
          <w:i w:val="false"/>
          <w:color w:val="000000"/>
          <w:sz w:val="28"/>
        </w:rPr>
        <w:t>
      2-мақсат. Облысқа инвестициялардың құйылуын ынталандыру</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10"/>
        <w:gridCol w:w="869"/>
        <w:gridCol w:w="869"/>
        <w:gridCol w:w="869"/>
        <w:gridCol w:w="869"/>
        <w:gridCol w:w="869"/>
        <w:gridCol w:w="869"/>
        <w:gridCol w:w="869"/>
        <w:gridCol w:w="869"/>
        <w:gridCol w:w="869"/>
        <w:gridCol w:w="869"/>
      </w:tblGrid>
      <w:tr>
        <w:trPr>
          <w:trHeight w:val="30" w:hRule="atLeast"/>
        </w:trPr>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ҚТК атауы</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r>
      <w:tr>
        <w:trPr>
          <w:trHeight w:val="30" w:hRule="atLeast"/>
        </w:trPr>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1-ҚТК. 2013 жылғы көрсеткіштің мәніне қатысты өңдеуші өнеркәсіпке шетелдік инвестициялар көлемінің өсу қарқыны,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3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2-ҚТК. Облысқа, оның ішінде Global–2000 тізімінен тартылған шетелдік инвесторлар саны, бірлік жылына</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3-ҚТК. Жыл сайын іске қосылатын, оның ішінде шетелдік капитал қатысатын инвестициялық жобалар саны, бірлік жылына</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bookmarkStart w:name="z53" w:id="57"/>
    <w:p>
      <w:pPr>
        <w:spacing w:after="0"/>
        <w:ind w:left="0"/>
        <w:jc w:val="both"/>
      </w:pPr>
      <w:r>
        <w:rPr>
          <w:rFonts w:ascii="Times New Roman"/>
          <w:b w:val="false"/>
          <w:i w:val="false"/>
          <w:color w:val="000000"/>
          <w:sz w:val="28"/>
        </w:rPr>
        <w:t>
      3-ҚСБ. ӘКК тиімді қызметін қамтамасыз ететін ішкі ортаны дамыту</w:t>
      </w:r>
    </w:p>
    <w:bookmarkEnd w:id="57"/>
    <w:bookmarkStart w:name="z54" w:id="58"/>
    <w:p>
      <w:pPr>
        <w:spacing w:after="0"/>
        <w:ind w:left="0"/>
        <w:jc w:val="both"/>
      </w:pPr>
      <w:r>
        <w:rPr>
          <w:rFonts w:ascii="Times New Roman"/>
          <w:b w:val="false"/>
          <w:i w:val="false"/>
          <w:color w:val="000000"/>
          <w:sz w:val="28"/>
        </w:rPr>
        <w:t>
      1-мақсат. Корпоративтік басқарудың, негізгі және қосалқы бизнес-процестердің сапасын жоғарылату</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0"/>
        <w:gridCol w:w="1104"/>
        <w:gridCol w:w="1104"/>
        <w:gridCol w:w="1104"/>
        <w:gridCol w:w="1104"/>
        <w:gridCol w:w="1104"/>
        <w:gridCol w:w="1104"/>
        <w:gridCol w:w="1104"/>
        <w:gridCol w:w="1104"/>
        <w:gridCol w:w="1104"/>
        <w:gridCol w:w="1104"/>
      </w:tblGrid>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ҚТК атауы</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1-ҚТК. Корпоративтік басқару рейтингін алу</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2-ҚТК. СМЖ стандарттарының талаптарына сәйкестікті растау</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52" w:id="59"/>
    <w:p>
      <w:pPr>
        <w:spacing w:after="0"/>
        <w:ind w:left="0"/>
        <w:jc w:val="both"/>
      </w:pPr>
      <w:r>
        <w:rPr>
          <w:rFonts w:ascii="Times New Roman"/>
          <w:b w:val="false"/>
          <w:i w:val="false"/>
          <w:color w:val="000000"/>
          <w:sz w:val="28"/>
        </w:rPr>
        <w:t>
      2-мақсат. Сыртқы тараптармен өзара іс-қимыл жасауды дамыту</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9"/>
        <w:gridCol w:w="1039"/>
        <w:gridCol w:w="1039"/>
        <w:gridCol w:w="1039"/>
        <w:gridCol w:w="1039"/>
        <w:gridCol w:w="1039"/>
        <w:gridCol w:w="1039"/>
        <w:gridCol w:w="1039"/>
        <w:gridCol w:w="1039"/>
        <w:gridCol w:w="1039"/>
        <w:gridCol w:w="1040"/>
      </w:tblGrid>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ҚТК атауы</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1-ҚТК. ӘКК интерне-ресурсын қараушылар саны, мың кіру</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2-ҚТК. Қарауға келіп түскен бизнес-өтінімдер саны</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3-ҚТК. Облыс кәсіпкерлерінің көрсетілген қызметтердің сапасына қанағаттану %-ы</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