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068d" w14:textId="1b90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әлеуметтік-кәсіпкерлік корпорациясы" ұлттық компаниясы" акционерлік қоғамының 2014 - 2023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тамыздағы № 908 қаулысы. Күші жойылды - Қазақстан Республикасы Үкіметінің 2018 жылғы 10 желтоқсандағы № 818 қаулысымен</w:t>
      </w:r>
    </w:p>
    <w:p>
      <w:pPr>
        <w:spacing w:after="0"/>
        <w:ind w:left="0"/>
        <w:jc w:val="both"/>
      </w:pPr>
      <w:r>
        <w:rPr>
          <w:rFonts w:ascii="Times New Roman"/>
          <w:b w:val="false"/>
          <w:i w:val="false"/>
          <w:color w:val="ff0000"/>
          <w:sz w:val="28"/>
        </w:rPr>
        <w:t xml:space="preserve">
      Ескерту. Күші жойылды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"Жетісу" әлеуметтік-кәсіпкерлік корпорациясы" ұлттық компаниясы" акционерлік қоғамының 2014 - 2023 жылдарға арналған </w:t>
      </w:r>
      <w:r>
        <w:rPr>
          <w:rFonts w:ascii="Times New Roman"/>
          <w:b w:val="false"/>
          <w:i w:val="false"/>
          <w:color w:val="000000"/>
          <w:sz w:val="28"/>
        </w:rPr>
        <w:t>даму стратегиясы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тамыздағы</w:t>
            </w:r>
            <w:r>
              <w:br/>
            </w:r>
            <w:r>
              <w:rPr>
                <w:rFonts w:ascii="Times New Roman"/>
                <w:b w:val="false"/>
                <w:i w:val="false"/>
                <w:color w:val="000000"/>
                <w:sz w:val="20"/>
              </w:rPr>
              <w:t>№ 908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"Жетісу" әлеуметтік-кәсіпкерлік корпорациясы" ұлттық</w:t>
      </w:r>
      <w:r>
        <w:br/>
      </w:r>
      <w:r>
        <w:rPr>
          <w:rFonts w:ascii="Times New Roman"/>
          <w:b/>
          <w:i w:val="false"/>
          <w:color w:val="000000"/>
        </w:rPr>
        <w:t>компаниясы" акционерлік қоғамының 2014 - 2023 жылдарға арналған</w:t>
      </w:r>
      <w:r>
        <w:br/>
      </w:r>
      <w:r>
        <w:rPr>
          <w:rFonts w:ascii="Times New Roman"/>
          <w:b/>
          <w:i w:val="false"/>
          <w:color w:val="000000"/>
        </w:rPr>
        <w:t>даму стратегиясы</w:t>
      </w:r>
    </w:p>
    <w:bookmarkEnd w:id="2"/>
    <w:p>
      <w:pPr>
        <w:spacing w:after="0"/>
        <w:ind w:left="0"/>
        <w:jc w:val="both"/>
      </w:pPr>
      <w:r>
        <w:rPr>
          <w:rFonts w:ascii="Times New Roman"/>
          <w:b w:val="false"/>
          <w:i w:val="false"/>
          <w:color w:val="000000"/>
          <w:sz w:val="28"/>
        </w:rPr>
        <w:t xml:space="preserve">
      "Жетісу" әлеуметтік-кәсіпкерлік корпорациясы" ұлттық компаниясы" акционерлік қоғамының (бұдан әрі - ӘКК) 2014 - 2023 жылдарға арналған даму стратегиясы (бұдан әрі - Стратегия) Қазақстан Республикасы Үкіметінің 2011 жылғы 31 қазандағы № 1236 </w:t>
      </w:r>
      <w:r>
        <w:rPr>
          <w:rFonts w:ascii="Times New Roman"/>
          <w:b w:val="false"/>
          <w:i w:val="false"/>
          <w:color w:val="000000"/>
          <w:sz w:val="28"/>
        </w:rPr>
        <w:t>қаулысымен</w:t>
      </w:r>
      <w:r>
        <w:rPr>
          <w:rFonts w:ascii="Times New Roman"/>
          <w:b w:val="false"/>
          <w:i w:val="false"/>
          <w:color w:val="000000"/>
          <w:sz w:val="28"/>
        </w:rPr>
        <w:t xml:space="preserve"> бекітілген Акционері мемлекет болып табылатын ұлттық басқарушы холдингтердің, ұлтттық холдингтердің, ұлттық компаниялардың даму стратегиялары мен даму жоспарларын әзірлеу, бекіту, сондай-ақ оларды іске асырудың мониторингі мен оны бағалау қағидаларына және Қазақстан Республикасы Үкіметінің 2012 жылғы 31 қазандағы № 1382 </w:t>
      </w:r>
      <w:r>
        <w:rPr>
          <w:rFonts w:ascii="Times New Roman"/>
          <w:b w:val="false"/>
          <w:i w:val="false"/>
          <w:color w:val="000000"/>
          <w:sz w:val="28"/>
        </w:rPr>
        <w:t>қаулысымен</w:t>
      </w:r>
      <w:r>
        <w:rPr>
          <w:rFonts w:ascii="Times New Roman"/>
          <w:b w:val="false"/>
          <w:i w:val="false"/>
          <w:color w:val="000000"/>
          <w:sz w:val="28"/>
        </w:rPr>
        <w:t xml:space="preserve"> мақұлданған Әлеуметтік-кәсіпкерлік корпорацияларды дамыту тұжырымдамасына (бұдан әрі - Тұжырымдама) сәйкес әзірленген.</w:t>
      </w:r>
    </w:p>
    <w:p>
      <w:pPr>
        <w:spacing w:after="0"/>
        <w:ind w:left="0"/>
        <w:jc w:val="both"/>
      </w:pPr>
      <w:r>
        <w:rPr>
          <w:rFonts w:ascii="Times New Roman"/>
          <w:b w:val="false"/>
          <w:i w:val="false"/>
          <w:color w:val="000000"/>
          <w:sz w:val="28"/>
        </w:rPr>
        <w:t>
      Стратегия кейінгі бағдарламалық құжаттарды, орта мерзімді даму жоспарларын, болжамды қаржы модельдерін, сондай-ақ ӘКК бюджетін әзірлеу үшін негіз болып табылады.</w:t>
      </w:r>
    </w:p>
    <w:p>
      <w:pPr>
        <w:spacing w:after="0"/>
        <w:ind w:left="0"/>
        <w:jc w:val="both"/>
      </w:pPr>
      <w:r>
        <w:rPr>
          <w:rFonts w:ascii="Times New Roman"/>
          <w:b w:val="false"/>
          <w:i w:val="false"/>
          <w:color w:val="000000"/>
          <w:sz w:val="28"/>
        </w:rPr>
        <w:t>
      Осы Стратегия таяудағы 10 жылға арналған миссияны, пайымды, стратегиялық бағыттарды, мақсаттарды, міндеттерді, іс-шараларды, оларды іске асыру тетіктері мен қызмет нәтижелерінің көрсеткіштерін айқындайды және мыналардың:</w:t>
      </w:r>
    </w:p>
    <w:bookmarkStart w:name="z5" w:id="3"/>
    <w:p>
      <w:pPr>
        <w:spacing w:after="0"/>
        <w:ind w:left="0"/>
        <w:jc w:val="both"/>
      </w:pPr>
      <w:r>
        <w:rPr>
          <w:rFonts w:ascii="Times New Roman"/>
          <w:b w:val="false"/>
          <w:i w:val="false"/>
          <w:color w:val="000000"/>
          <w:sz w:val="28"/>
        </w:rPr>
        <w:t xml:space="preserve">
      1) Қазақстан Республикасының Президенті - Елбасы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Жолдауының</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8"/>
        </w:rPr>
        <w:t>Жарлығының</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3)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Жарлығының</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4) "Қазақстан Республикасының 2020 жылға дейінгі инновациялық даму тұжырымдамасын бекіту туралы" Қазақстан Республикасы Президентінің 2013 жылғы 4 маусымдағы № 579 </w:t>
      </w:r>
      <w:r>
        <w:rPr>
          <w:rFonts w:ascii="Times New Roman"/>
          <w:b w:val="false"/>
          <w:i w:val="false"/>
          <w:color w:val="000000"/>
          <w:sz w:val="28"/>
        </w:rPr>
        <w:t>Жарлығының</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5) "Қазақстан Республикасындағы мемлекеттік жоспарлау жүйесі</w:t>
      </w:r>
    </w:p>
    <w:bookmarkEnd w:id="7"/>
    <w:p>
      <w:pPr>
        <w:spacing w:after="0"/>
        <w:ind w:left="0"/>
        <w:jc w:val="both"/>
      </w:pPr>
      <w:r>
        <w:rPr>
          <w:rFonts w:ascii="Times New Roman"/>
          <w:b w:val="false"/>
          <w:i w:val="false"/>
          <w:color w:val="000000"/>
          <w:sz w:val="28"/>
        </w:rPr>
        <w:t>
      туралы" Қазақстан Республикасы Президентінің 2009 жылғы 18 маусымдағы</w:t>
      </w:r>
    </w:p>
    <w:p>
      <w:pPr>
        <w:spacing w:after="0"/>
        <w:ind w:left="0"/>
        <w:jc w:val="both"/>
      </w:pPr>
      <w:r>
        <w:rPr>
          <w:rFonts w:ascii="Times New Roman"/>
          <w:b w:val="false"/>
          <w:i w:val="false"/>
          <w:color w:val="000000"/>
          <w:sz w:val="28"/>
        </w:rPr>
        <w:t xml:space="preserve">
      № 827 </w:t>
      </w:r>
      <w:r>
        <w:rPr>
          <w:rFonts w:ascii="Times New Roman"/>
          <w:b w:val="false"/>
          <w:i w:val="false"/>
          <w:color w:val="000000"/>
          <w:sz w:val="28"/>
        </w:rPr>
        <w:t>Жарлығының</w:t>
      </w:r>
      <w:r>
        <w:rPr>
          <w:rFonts w:ascii="Times New Roman"/>
          <w:b w:val="false"/>
          <w:i w:val="false"/>
          <w:color w:val="000000"/>
          <w:sz w:val="28"/>
        </w:rPr>
        <w:t>;</w:t>
      </w:r>
    </w:p>
    <w:bookmarkStart w:name="z10" w:id="8"/>
    <w:p>
      <w:pPr>
        <w:spacing w:after="0"/>
        <w:ind w:left="0"/>
        <w:jc w:val="both"/>
      </w:pPr>
      <w:r>
        <w:rPr>
          <w:rFonts w:ascii="Times New Roman"/>
          <w:b w:val="false"/>
          <w:i w:val="false"/>
          <w:color w:val="000000"/>
          <w:sz w:val="28"/>
        </w:rPr>
        <w:t xml:space="preserve">
      6)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Жарлығының</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7) "Қазақстан Республикасын үдемелі индустриялық-инновациялық</w:t>
      </w:r>
    </w:p>
    <w:bookmarkEnd w:id="9"/>
    <w:p>
      <w:pPr>
        <w:spacing w:after="0"/>
        <w:ind w:left="0"/>
        <w:jc w:val="both"/>
      </w:pPr>
      <w:r>
        <w:rPr>
          <w:rFonts w:ascii="Times New Roman"/>
          <w:b w:val="false"/>
          <w:i w:val="false"/>
          <w:color w:val="000000"/>
          <w:sz w:val="28"/>
        </w:rPr>
        <w:t xml:space="preserve">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Жарлығының</w:t>
      </w:r>
      <w:r>
        <w:rPr>
          <w:rFonts w:ascii="Times New Roman"/>
          <w:b w:val="false"/>
          <w:i w:val="false"/>
          <w:color w:val="000000"/>
          <w:sz w:val="28"/>
        </w:rPr>
        <w:t xml:space="preserve"> (бұдан әрі - ҮИИДМБ);</w:t>
      </w:r>
    </w:p>
    <w:bookmarkStart w:name="z12" w:id="10"/>
    <w:p>
      <w:pPr>
        <w:spacing w:after="0"/>
        <w:ind w:left="0"/>
        <w:jc w:val="both"/>
      </w:pPr>
      <w:r>
        <w:rPr>
          <w:rFonts w:ascii="Times New Roman"/>
          <w:b w:val="false"/>
          <w:i w:val="false"/>
          <w:color w:val="000000"/>
          <w:sz w:val="28"/>
        </w:rPr>
        <w:t xml:space="preserve">
      8) "Әлеуметтік-кәсіпкерлік корпорацияларды дамыту тұжырымдамасын мақұлдау туралы" Қазақстан Республикасы Үкіметінің 2012 жылғы 31 қазандағы № 1382 </w:t>
      </w:r>
      <w:r>
        <w:rPr>
          <w:rFonts w:ascii="Times New Roman"/>
          <w:b w:val="false"/>
          <w:i w:val="false"/>
          <w:color w:val="000000"/>
          <w:sz w:val="28"/>
        </w:rPr>
        <w:t>қаулысының</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9) "Қазақстан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қаулысының</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10)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қаулысының</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11)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қаулысының</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12)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қаулысының</w:t>
      </w:r>
      <w:r>
        <w:rPr>
          <w:rFonts w:ascii="Times New Roman"/>
          <w:b w:val="false"/>
          <w:i w:val="false"/>
          <w:color w:val="000000"/>
          <w:sz w:val="28"/>
        </w:rPr>
        <w:t xml:space="preserve"> негізгі бағыттарын ескере отырып әзірленген.</w:t>
      </w:r>
    </w:p>
    <w:bookmarkEnd w:id="14"/>
    <w:p>
      <w:pPr>
        <w:spacing w:after="0"/>
        <w:ind w:left="0"/>
        <w:jc w:val="both"/>
      </w:pPr>
      <w:r>
        <w:rPr>
          <w:rFonts w:ascii="Times New Roman"/>
          <w:b w:val="false"/>
          <w:i w:val="false"/>
          <w:color w:val="000000"/>
          <w:sz w:val="28"/>
        </w:rPr>
        <w:t>
      ӘКК құру кезінде экономикалық даму үшін өңірлік локомотивтер қалыптастыру идеясы айқындалды. ӘКК-ге қызметі өңір тұрғындарының әлеуметтік, экономикалық және мәдени мақсаттарына қол жеткізуге бағытталған орнықты бизнес-құрылымның рөлі белгіленді.</w:t>
      </w:r>
    </w:p>
    <w:p>
      <w:pPr>
        <w:spacing w:after="0"/>
        <w:ind w:left="0"/>
        <w:jc w:val="both"/>
      </w:pPr>
      <w:r>
        <w:rPr>
          <w:rFonts w:ascii="Times New Roman"/>
          <w:b w:val="false"/>
          <w:i w:val="false"/>
          <w:color w:val="000000"/>
          <w:sz w:val="28"/>
        </w:rPr>
        <w:t>
      Стратегияны әзірлеу мыналармен негізделеді:</w:t>
      </w:r>
    </w:p>
    <w:bookmarkStart w:name="z17" w:id="15"/>
    <w:p>
      <w:pPr>
        <w:spacing w:after="0"/>
        <w:ind w:left="0"/>
        <w:jc w:val="both"/>
      </w:pPr>
      <w:r>
        <w:rPr>
          <w:rFonts w:ascii="Times New Roman"/>
          <w:b w:val="false"/>
          <w:i w:val="false"/>
          <w:color w:val="000000"/>
          <w:sz w:val="28"/>
        </w:rPr>
        <w:t>
      1) негізгі басымдықтар, оларды іске асыру көздері мен тетіктері туралы нақты түсінігі бар ұзақ мерзімді әлеуметтік-экономикалық дамудың нысаналы бағдарларының болу қажеттігі;</w:t>
      </w:r>
    </w:p>
    <w:bookmarkEnd w:id="15"/>
    <w:bookmarkStart w:name="z18" w:id="16"/>
    <w:p>
      <w:pPr>
        <w:spacing w:after="0"/>
        <w:ind w:left="0"/>
        <w:jc w:val="both"/>
      </w:pPr>
      <w:r>
        <w:rPr>
          <w:rFonts w:ascii="Times New Roman"/>
          <w:b w:val="false"/>
          <w:i w:val="false"/>
          <w:color w:val="000000"/>
          <w:sz w:val="28"/>
        </w:rPr>
        <w:t>
      2) өңірдің әлеуметтік саласын үйлесімді дамыту қажеттігі;</w:t>
      </w:r>
    </w:p>
    <w:bookmarkEnd w:id="16"/>
    <w:bookmarkStart w:name="z19" w:id="17"/>
    <w:p>
      <w:pPr>
        <w:spacing w:after="0"/>
        <w:ind w:left="0"/>
        <w:jc w:val="both"/>
      </w:pPr>
      <w:r>
        <w:rPr>
          <w:rFonts w:ascii="Times New Roman"/>
          <w:b w:val="false"/>
          <w:i w:val="false"/>
          <w:color w:val="000000"/>
          <w:sz w:val="28"/>
        </w:rPr>
        <w:t>
      3) ӘКК әлеуетін іске асыру үшін басым болып табылатын бағыттар мен қызмет салаларын айқындау;</w:t>
      </w:r>
    </w:p>
    <w:bookmarkEnd w:id="17"/>
    <w:bookmarkStart w:name="z20" w:id="18"/>
    <w:p>
      <w:pPr>
        <w:spacing w:after="0"/>
        <w:ind w:left="0"/>
        <w:jc w:val="both"/>
      </w:pPr>
      <w:r>
        <w:rPr>
          <w:rFonts w:ascii="Times New Roman"/>
          <w:b w:val="false"/>
          <w:i w:val="false"/>
          <w:color w:val="000000"/>
          <w:sz w:val="28"/>
        </w:rPr>
        <w:t>
      4) ӘКК дамыту саясаты мен оның жұмыс істеу моделін қалыптастыру;</w:t>
      </w:r>
    </w:p>
    <w:bookmarkEnd w:id="18"/>
    <w:bookmarkStart w:name="z21" w:id="19"/>
    <w:p>
      <w:pPr>
        <w:spacing w:after="0"/>
        <w:ind w:left="0"/>
        <w:jc w:val="both"/>
      </w:pPr>
      <w:r>
        <w:rPr>
          <w:rFonts w:ascii="Times New Roman"/>
          <w:b w:val="false"/>
          <w:i w:val="false"/>
          <w:color w:val="000000"/>
          <w:sz w:val="28"/>
        </w:rPr>
        <w:t>
      5) өңірлік даму институты ретінде ӘКК одан әрі қалыптасуын қамтамасыз етуге бағытталған шаралар кешенін әзірлеу.</w:t>
      </w:r>
    </w:p>
    <w:bookmarkEnd w:id="19"/>
    <w:bookmarkStart w:name="z22" w:id="20"/>
    <w:p>
      <w:pPr>
        <w:spacing w:after="0"/>
        <w:ind w:left="0"/>
        <w:jc w:val="left"/>
      </w:pPr>
      <w:r>
        <w:rPr>
          <w:rFonts w:ascii="Times New Roman"/>
          <w:b/>
          <w:i w:val="false"/>
          <w:color w:val="000000"/>
        </w:rPr>
        <w:t xml:space="preserve">  1. Ағымдағы жағдайды талдау</w:t>
      </w:r>
    </w:p>
    <w:bookmarkEnd w:id="20"/>
    <w:p>
      <w:pPr>
        <w:spacing w:after="0"/>
        <w:ind w:left="0"/>
        <w:jc w:val="both"/>
      </w:pPr>
      <w:r>
        <w:rPr>
          <w:rFonts w:ascii="Times New Roman"/>
          <w:b w:val="false"/>
          <w:i w:val="false"/>
          <w:color w:val="000000"/>
          <w:sz w:val="28"/>
        </w:rPr>
        <w:t>
      Сыртқы ортаны талдау</w:t>
      </w:r>
    </w:p>
    <w:p>
      <w:pPr>
        <w:spacing w:after="0"/>
        <w:ind w:left="0"/>
        <w:jc w:val="both"/>
      </w:pPr>
      <w:r>
        <w:rPr>
          <w:rFonts w:ascii="Times New Roman"/>
          <w:b w:val="false"/>
          <w:i w:val="false"/>
          <w:color w:val="000000"/>
          <w:sz w:val="28"/>
        </w:rPr>
        <w:t>
      ӘКК өз қызметін маңызды өндірістік-экономикалық әлеуеті бар аса ірі аграрлық-индустриялық өңір - Қазақстан Республикасының Алматы облысында (бұдан әрі - облыс) жүзеге асырады.</w:t>
      </w:r>
    </w:p>
    <w:p>
      <w:pPr>
        <w:spacing w:after="0"/>
        <w:ind w:left="0"/>
        <w:jc w:val="both"/>
      </w:pPr>
      <w:r>
        <w:rPr>
          <w:rFonts w:ascii="Times New Roman"/>
          <w:b w:val="false"/>
          <w:i w:val="false"/>
          <w:color w:val="000000"/>
          <w:sz w:val="28"/>
        </w:rPr>
        <w:t>
      Алматы облысында барлық әлеуметтік-экономикалық көрсеткіштер бойынша өсім байқалып отыр. Тұтастай алғанда, 2013 жылы жалпы өңірлік өнім (бұдан әрі — ЖӨӨ) 1,468 млрд. теңгеге жетті.</w:t>
      </w:r>
    </w:p>
    <w:p>
      <w:pPr>
        <w:spacing w:after="0"/>
        <w:ind w:left="0"/>
        <w:jc w:val="both"/>
      </w:pPr>
      <w:r>
        <w:rPr>
          <w:rFonts w:ascii="Times New Roman"/>
          <w:b w:val="false"/>
          <w:i w:val="false"/>
          <w:color w:val="000000"/>
          <w:sz w:val="28"/>
        </w:rPr>
        <w:t>
      Облыс ЖӨӨ-сінде ауыл шаруашылығы мен өнеркәсіптің үлесі шамамен бірдей. Республиканың ауыл шаруашылығының жалпы өнімінің 14 %-ын қамтамасыз ететін аграрлық сектор жетекші рөл атқарады.</w:t>
      </w:r>
    </w:p>
    <w:p>
      <w:pPr>
        <w:spacing w:after="0"/>
        <w:ind w:left="0"/>
        <w:jc w:val="both"/>
      </w:pPr>
      <w:r>
        <w:rPr>
          <w:rFonts w:ascii="Times New Roman"/>
          <w:b w:val="false"/>
          <w:i w:val="false"/>
          <w:color w:val="000000"/>
          <w:sz w:val="28"/>
        </w:rPr>
        <w:t>
      Облыстың географиялық жағынан қолайлы табиғи-климаттық аймақта орналасуы, құнарлы жерлер мен су ресурстарының болуы, оның аумағы арқылы көлік дәліздерінің өтуі, сондай-ақ басқа елдердің аумағына жақын орналасуы облыстың ағымдағы мамандануын айқындайды.</w:t>
      </w:r>
    </w:p>
    <w:p>
      <w:pPr>
        <w:spacing w:after="0"/>
        <w:ind w:left="0"/>
        <w:jc w:val="both"/>
      </w:pPr>
      <w:r>
        <w:rPr>
          <w:rFonts w:ascii="Times New Roman"/>
          <w:b w:val="false"/>
          <w:i w:val="false"/>
          <w:color w:val="000000"/>
          <w:sz w:val="28"/>
        </w:rPr>
        <w:t>
      Ауыл шаруашылығының әлеуеті облыс пен Алматы қаласының азық-түліктік қауіпсіздігін қамтамасыз етуге және экологиялық таза өнімдерді сыртқы нарықтарға шығаруға мүмкіндік береді.</w:t>
      </w:r>
    </w:p>
    <w:p>
      <w:pPr>
        <w:spacing w:after="0"/>
        <w:ind w:left="0"/>
        <w:jc w:val="both"/>
      </w:pPr>
      <w:r>
        <w:rPr>
          <w:rFonts w:ascii="Times New Roman"/>
          <w:b w:val="false"/>
          <w:i w:val="false"/>
          <w:color w:val="000000"/>
          <w:sz w:val="28"/>
        </w:rPr>
        <w:t>
      Шикізат базасының ауқымды болуы жеміс-көкөніс және сүт кластерлерін, Алматы қаласының айналасынан азық-түлік белдеуін қалыптастыруға ықпал етеді.</w:t>
      </w:r>
    </w:p>
    <w:p>
      <w:pPr>
        <w:spacing w:after="0"/>
        <w:ind w:left="0"/>
        <w:jc w:val="both"/>
      </w:pPr>
      <w:r>
        <w:rPr>
          <w:rFonts w:ascii="Times New Roman"/>
          <w:b w:val="false"/>
          <w:i w:val="false"/>
          <w:color w:val="000000"/>
          <w:sz w:val="28"/>
        </w:rPr>
        <w:t>
      Минералдық-шикізат ресурстары мен өндірістік қуаттардың болуы "Құрылыс материалдары" кластерін дамытуға септігін тигізбек.</w:t>
      </w:r>
    </w:p>
    <w:p>
      <w:pPr>
        <w:spacing w:after="0"/>
        <w:ind w:left="0"/>
        <w:jc w:val="both"/>
      </w:pPr>
      <w:r>
        <w:rPr>
          <w:rFonts w:ascii="Times New Roman"/>
          <w:b w:val="false"/>
          <w:i w:val="false"/>
          <w:color w:val="000000"/>
          <w:sz w:val="28"/>
        </w:rPr>
        <w:t>
      Жүздеген тау өзені түрінде Қазақстанның гидроресурстарының жартысы осы облыста, мұнда гидроэлектр станцияларын салуға болады. Жел энергиясының әлеуеті жоғары, әсіресе, Жоңғар қақпасы мен Шелек дәлізі ауданында.</w:t>
      </w:r>
    </w:p>
    <w:p>
      <w:pPr>
        <w:spacing w:after="0"/>
        <w:ind w:left="0"/>
        <w:jc w:val="both"/>
      </w:pPr>
      <w:r>
        <w:rPr>
          <w:rFonts w:ascii="Times New Roman"/>
          <w:b w:val="false"/>
          <w:i w:val="false"/>
          <w:color w:val="000000"/>
          <w:sz w:val="28"/>
        </w:rPr>
        <w:t>
      Табиғи-рекреациялық ресурстар (Іле Алатауы мен Жоңғар Алатауының ландшафты, Алакөл, Балқаш көлдері, Қапшағай су қоймасы, таудағы көлдер, өзендер, минералды су мен емдік балшық көздері және басқалары) туризмді дамыту үшін қолайлы жағдай жасайды.</w:t>
      </w:r>
    </w:p>
    <w:p>
      <w:pPr>
        <w:spacing w:after="0"/>
        <w:ind w:left="0"/>
        <w:jc w:val="both"/>
      </w:pPr>
      <w:r>
        <w:rPr>
          <w:rFonts w:ascii="Times New Roman"/>
          <w:b w:val="false"/>
          <w:i w:val="false"/>
          <w:color w:val="000000"/>
          <w:sz w:val="28"/>
        </w:rPr>
        <w:t>
      Көлік маршруттарын, көліктік-логистикалық көрсетілетін қызметтерді және шекара маңындағы сауда орталықтарының инфрақұрылымын дамыту жолымен халықаралық экономикалық ынтымақтастықтың аса маңызды аймақтары ретінде өңірдің транзиттік әлеуетін дамыту мен шекара маңындағы аумақтардың рөлін күшейту жағымды тұстарының бірі болып табылады.</w:t>
      </w:r>
    </w:p>
    <w:p>
      <w:pPr>
        <w:spacing w:after="0"/>
        <w:ind w:left="0"/>
        <w:jc w:val="both"/>
      </w:pPr>
      <w:r>
        <w:rPr>
          <w:rFonts w:ascii="Times New Roman"/>
          <w:b w:val="false"/>
          <w:i w:val="false"/>
          <w:color w:val="000000"/>
          <w:sz w:val="28"/>
        </w:rPr>
        <w:t>
      Экономикалық реформалар мен аумақтық құрылысты қарқынды дамыту облыстың экономикалық белсенді тұрғындары санының өсуіне ықпал етті. 2013 жылы облыста 19687 жұмыс орны құрылды, оның 12248-і (62,2 %-ы) - ірі, орта және шағын кәсіпорындарда және 7439-ы (37,8 %-ы) - дара кәсіпкерлік пен шаруа қожалықтарында. 2013 жылы ірі және орта кәсіпорындардағы орташа айлық атаулы жалақы 81088 теңгені құрап, 2012 жылмен салыстырғанда 4,8 %-ға өсті. Білім беру, денсаулық сақтау, спорт және мәдениет объектілерінің материалдық-техникалық жағдайы айтарлықтай жақсарды.</w:t>
      </w:r>
    </w:p>
    <w:p>
      <w:pPr>
        <w:spacing w:after="0"/>
        <w:ind w:left="0"/>
        <w:jc w:val="both"/>
      </w:pPr>
      <w:r>
        <w:rPr>
          <w:rFonts w:ascii="Times New Roman"/>
          <w:b w:val="false"/>
          <w:i w:val="false"/>
          <w:color w:val="000000"/>
          <w:sz w:val="28"/>
        </w:rPr>
        <w:t>
      Өнеркәсіп</w:t>
      </w:r>
    </w:p>
    <w:p>
      <w:pPr>
        <w:spacing w:after="0"/>
        <w:ind w:left="0"/>
        <w:jc w:val="both"/>
      </w:pPr>
      <w:r>
        <w:rPr>
          <w:rFonts w:ascii="Times New Roman"/>
          <w:b w:val="false"/>
          <w:i w:val="false"/>
          <w:color w:val="000000"/>
          <w:sz w:val="28"/>
        </w:rPr>
        <w:t>
      Облыста 128 ірі және орта өнеркәсіптік кәсіпорын жұмыс істейді. 2013 жылы өнеркәсіптік өнім өндірісінің көлемі 579,3 млрд. теңгені құрады.</w:t>
      </w:r>
    </w:p>
    <w:p>
      <w:pPr>
        <w:spacing w:after="0"/>
        <w:ind w:left="0"/>
        <w:jc w:val="both"/>
      </w:pPr>
      <w:r>
        <w:rPr>
          <w:rFonts w:ascii="Times New Roman"/>
          <w:b w:val="false"/>
          <w:i w:val="false"/>
          <w:color w:val="000000"/>
          <w:sz w:val="28"/>
        </w:rPr>
        <w:t>
      41 өнеркәсіптік жаңа объекті пайдалануға берілді, жұмыс істеп тұрған 28 өндіріс кеңейтілді, қосымша 2549 жұмыс орны құрылды.</w:t>
      </w:r>
    </w:p>
    <w:p>
      <w:pPr>
        <w:spacing w:after="0"/>
        <w:ind w:left="0"/>
        <w:jc w:val="both"/>
      </w:pPr>
      <w:r>
        <w:rPr>
          <w:rFonts w:ascii="Times New Roman"/>
          <w:b w:val="false"/>
          <w:i w:val="false"/>
          <w:color w:val="000000"/>
          <w:sz w:val="28"/>
        </w:rPr>
        <w:t>
      Кен өндіру өнеркәсібі және карьер қазу</w:t>
      </w:r>
    </w:p>
    <w:p>
      <w:pPr>
        <w:spacing w:after="0"/>
        <w:ind w:left="0"/>
        <w:jc w:val="both"/>
      </w:pPr>
      <w:r>
        <w:rPr>
          <w:rFonts w:ascii="Times New Roman"/>
          <w:b w:val="false"/>
          <w:i w:val="false"/>
          <w:color w:val="000000"/>
          <w:sz w:val="28"/>
        </w:rPr>
        <w:t>
      Кен өндіру өнеркәсібі мен карьерлер өнімі облыс өндірісінің жалпы көлемінің 1,5 %-ын және өңдеуші өнеркәсіптің 82,8 %-ын алады.</w:t>
      </w:r>
    </w:p>
    <w:p>
      <w:pPr>
        <w:spacing w:after="0"/>
        <w:ind w:left="0"/>
        <w:jc w:val="both"/>
      </w:pPr>
      <w:r>
        <w:rPr>
          <w:rFonts w:ascii="Times New Roman"/>
          <w:b w:val="false"/>
          <w:i w:val="false"/>
          <w:color w:val="000000"/>
          <w:sz w:val="28"/>
        </w:rPr>
        <w:t>
      Салада 12 ірі және орта кәсіпорын жұмыс істейді. Цемент пен одан жасалатын бұйымдар өндірісі үшін аса бай шикізат қоры бар. Қаптау тасының, габброның, мәрмәрдің, әктастың, минералды тұздардың және басқаларының ірі кен орындары бар.</w:t>
      </w:r>
    </w:p>
    <w:p>
      <w:pPr>
        <w:spacing w:after="0"/>
        <w:ind w:left="0"/>
        <w:jc w:val="both"/>
      </w:pPr>
      <w:r>
        <w:rPr>
          <w:rFonts w:ascii="Times New Roman"/>
          <w:b w:val="false"/>
          <w:i w:val="false"/>
          <w:color w:val="000000"/>
          <w:sz w:val="28"/>
        </w:rPr>
        <w:t>
      Өңдеуші өнеркәсіп</w:t>
      </w:r>
    </w:p>
    <w:p>
      <w:pPr>
        <w:spacing w:after="0"/>
        <w:ind w:left="0"/>
        <w:jc w:val="both"/>
      </w:pPr>
      <w:r>
        <w:rPr>
          <w:rFonts w:ascii="Times New Roman"/>
          <w:b w:val="false"/>
          <w:i w:val="false"/>
          <w:color w:val="000000"/>
          <w:sz w:val="28"/>
        </w:rPr>
        <w:t>
      Тамақ өнімдерінің өндірісі 18,3 %-ды, химия өнеркәсібі - 1,1 %-ды, машина жасау - 2,3 %-ды, фармацевтикалық өнімдер - 0,1 %-ды, сусындар - 15,3 %-ды, темекі өнімдері - 19 %-ды, тоқыма бұйымдары - 0,5 %-ды, киім мен былғары бұйымдары — 0,5 %-ды, қағаз және қағаз өнімдері - 1,9 %-ды, нан-тоқаш пен ұннан жасалатын өнімдер - 23,5 %-ды, ет өнімдері - 15,2 %-ды, пластмасса бұйымдары - 2,3 %-ды алады.</w:t>
      </w:r>
    </w:p>
    <w:p>
      <w:pPr>
        <w:spacing w:after="0"/>
        <w:ind w:left="0"/>
        <w:jc w:val="both"/>
      </w:pPr>
      <w:r>
        <w:rPr>
          <w:rFonts w:ascii="Times New Roman"/>
          <w:b w:val="false"/>
          <w:i w:val="false"/>
          <w:color w:val="000000"/>
          <w:sz w:val="28"/>
        </w:rPr>
        <w:t>
      Өңір экономикасының аграрлық бағытын мынадан көруге болады: өңдеуші өнеркәсіп өнімдерінің жалпы көлемінің 45,4 %-ын тамақ өнімдерінің өндірісі құрайды.</w:t>
      </w:r>
    </w:p>
    <w:p>
      <w:pPr>
        <w:spacing w:after="0"/>
        <w:ind w:left="0"/>
        <w:jc w:val="both"/>
      </w:pPr>
      <w:r>
        <w:rPr>
          <w:rFonts w:ascii="Times New Roman"/>
          <w:b w:val="false"/>
          <w:i w:val="false"/>
          <w:color w:val="000000"/>
          <w:sz w:val="28"/>
        </w:rPr>
        <w:t>
      Облыс республика бойынша қызылмияның, электр аккумуляторларының, гипсокартон бұйымдарының, жоғары вольтты электр беру желілеріне арналған темірбетон және металл тіреулердің, өртке қарсы гидранттардың, силикон мен синтепонның, ыстықтай мырыш жалатылған металл конструкциялардың жалғыз өндірушісі болып табылады.</w:t>
      </w:r>
    </w:p>
    <w:p>
      <w:pPr>
        <w:spacing w:after="0"/>
        <w:ind w:left="0"/>
        <w:jc w:val="both"/>
      </w:pPr>
      <w:r>
        <w:rPr>
          <w:rFonts w:ascii="Times New Roman"/>
          <w:b w:val="false"/>
          <w:i w:val="false"/>
          <w:color w:val="000000"/>
          <w:sz w:val="28"/>
        </w:rPr>
        <w:t>
      Түйінді кәсіпорындардың әртараптандырылуы облыс өнеркәсібінің ауыл шаруашылығы өнімдерін қайта өңдеу секторына мамандануын айқындап берді, өнеркәсіптік өндірістің жалпы көлеміндегі оның үлесі 60 %-ға жетті.</w:t>
      </w:r>
    </w:p>
    <w:p>
      <w:pPr>
        <w:spacing w:after="0"/>
        <w:ind w:left="0"/>
        <w:jc w:val="both"/>
      </w:pPr>
      <w:r>
        <w:rPr>
          <w:rFonts w:ascii="Times New Roman"/>
          <w:b w:val="false"/>
          <w:i w:val="false"/>
          <w:color w:val="000000"/>
          <w:sz w:val="28"/>
        </w:rPr>
        <w:t>
      Мыналар өнеркәсіпті дамытудың негізгі проблемалары болып табылады:</w:t>
      </w:r>
    </w:p>
    <w:bookmarkStart w:name="z23" w:id="21"/>
    <w:p>
      <w:pPr>
        <w:spacing w:after="0"/>
        <w:ind w:left="0"/>
        <w:jc w:val="both"/>
      </w:pPr>
      <w:r>
        <w:rPr>
          <w:rFonts w:ascii="Times New Roman"/>
          <w:b w:val="false"/>
          <w:i w:val="false"/>
          <w:color w:val="000000"/>
          <w:sz w:val="28"/>
        </w:rPr>
        <w:t>
      1) технологиялық жабдықпен жарақтандырудың төмен болуы,</w:t>
      </w:r>
    </w:p>
    <w:bookmarkEnd w:id="21"/>
    <w:p>
      <w:pPr>
        <w:spacing w:after="0"/>
        <w:ind w:left="0"/>
        <w:jc w:val="both"/>
      </w:pPr>
      <w:r>
        <w:rPr>
          <w:rFonts w:ascii="Times New Roman"/>
          <w:b w:val="false"/>
          <w:i w:val="false"/>
          <w:color w:val="000000"/>
          <w:sz w:val="28"/>
        </w:rPr>
        <w:t>
      кәсіпорындардың басым бөлігінің өндірістік қорларының айтарлықтай ескіруі;</w:t>
      </w:r>
    </w:p>
    <w:bookmarkStart w:name="z24" w:id="22"/>
    <w:p>
      <w:pPr>
        <w:spacing w:after="0"/>
        <w:ind w:left="0"/>
        <w:jc w:val="both"/>
      </w:pPr>
      <w:r>
        <w:rPr>
          <w:rFonts w:ascii="Times New Roman"/>
          <w:b w:val="false"/>
          <w:i w:val="false"/>
          <w:color w:val="000000"/>
          <w:sz w:val="28"/>
        </w:rPr>
        <w:t>
      2) қолда бар өндірістік қуаттардың толық жүктелмеуі;</w:t>
      </w:r>
    </w:p>
    <w:bookmarkEnd w:id="22"/>
    <w:bookmarkStart w:name="z25" w:id="23"/>
    <w:p>
      <w:pPr>
        <w:spacing w:after="0"/>
        <w:ind w:left="0"/>
        <w:jc w:val="both"/>
      </w:pPr>
      <w:r>
        <w:rPr>
          <w:rFonts w:ascii="Times New Roman"/>
          <w:b w:val="false"/>
          <w:i w:val="false"/>
          <w:color w:val="000000"/>
          <w:sz w:val="28"/>
        </w:rPr>
        <w:t>
      3) салаға құйылатын инвестициялардың тұрақты сипатта болмауы;</w:t>
      </w:r>
    </w:p>
    <w:bookmarkEnd w:id="23"/>
    <w:bookmarkStart w:name="z26" w:id="24"/>
    <w:p>
      <w:pPr>
        <w:spacing w:after="0"/>
        <w:ind w:left="0"/>
        <w:jc w:val="both"/>
      </w:pPr>
      <w:r>
        <w:rPr>
          <w:rFonts w:ascii="Times New Roman"/>
          <w:b w:val="false"/>
          <w:i w:val="false"/>
          <w:color w:val="000000"/>
          <w:sz w:val="28"/>
        </w:rPr>
        <w:t>
      4) кәсіпорындардың инновациялық белсенділігінің төмен деңгейі;</w:t>
      </w:r>
    </w:p>
    <w:bookmarkEnd w:id="24"/>
    <w:bookmarkStart w:name="z27" w:id="25"/>
    <w:p>
      <w:pPr>
        <w:spacing w:after="0"/>
        <w:ind w:left="0"/>
        <w:jc w:val="both"/>
      </w:pPr>
      <w:r>
        <w:rPr>
          <w:rFonts w:ascii="Times New Roman"/>
          <w:b w:val="false"/>
          <w:i w:val="false"/>
          <w:color w:val="000000"/>
          <w:sz w:val="28"/>
        </w:rPr>
        <w:t>
      5) өңірлік кластерлерді қалыптастыруда жетіспейтін буындардың болуы;</w:t>
      </w:r>
    </w:p>
    <w:bookmarkEnd w:id="25"/>
    <w:bookmarkStart w:name="z28" w:id="26"/>
    <w:p>
      <w:pPr>
        <w:spacing w:after="0"/>
        <w:ind w:left="0"/>
        <w:jc w:val="both"/>
      </w:pPr>
      <w:r>
        <w:rPr>
          <w:rFonts w:ascii="Times New Roman"/>
          <w:b w:val="false"/>
          <w:i w:val="false"/>
          <w:color w:val="000000"/>
          <w:sz w:val="28"/>
        </w:rPr>
        <w:t>
      6) индустриялық аймақтар (бұдан әрі - ИА) құру бойынша нақты тетіктің болмауы.</w:t>
      </w:r>
    </w:p>
    <w:bookmarkEnd w:id="26"/>
    <w:p>
      <w:pPr>
        <w:spacing w:after="0"/>
        <w:ind w:left="0"/>
        <w:jc w:val="both"/>
      </w:pPr>
      <w:r>
        <w:rPr>
          <w:rFonts w:ascii="Times New Roman"/>
          <w:b w:val="false"/>
          <w:i w:val="false"/>
          <w:color w:val="000000"/>
          <w:sz w:val="28"/>
        </w:rPr>
        <w:t>
      Индустриялық-инновациялық даму</w:t>
      </w:r>
    </w:p>
    <w:p>
      <w:pPr>
        <w:spacing w:after="0"/>
        <w:ind w:left="0"/>
        <w:jc w:val="both"/>
      </w:pPr>
      <w:r>
        <w:rPr>
          <w:rFonts w:ascii="Times New Roman"/>
          <w:b w:val="false"/>
          <w:i w:val="false"/>
          <w:color w:val="000000"/>
          <w:sz w:val="28"/>
        </w:rPr>
        <w:t>
      Өңірдің инновациялық белсенділігін жоғарылату және инновациялық жобаларды сәтті іске асыру мақсатында Қапшағай қаласында "Арна" ИА, Талдықорған қаласында "Талдықорған" ИА, Іле ауданында "Боралдай" ИА құрылды.</w:t>
      </w:r>
    </w:p>
    <w:p>
      <w:pPr>
        <w:spacing w:after="0"/>
        <w:ind w:left="0"/>
        <w:jc w:val="both"/>
      </w:pPr>
      <w:r>
        <w:rPr>
          <w:rFonts w:ascii="Times New Roman"/>
          <w:b w:val="false"/>
          <w:i w:val="false"/>
          <w:color w:val="000000"/>
          <w:sz w:val="28"/>
        </w:rPr>
        <w:t>
      Сондай-ақ "Ақпараттық технологиялар паркі" арнайы экономикалық аймағы ғылым, материалдарды қайта өңдеу, био-, нано-, аэроғарыш және басқа технологиялар сияқты бірқатар перспективалы бағыттарды дамыту мүмкіндігін қамтамасыз етеді.</w:t>
      </w:r>
    </w:p>
    <w:p>
      <w:pPr>
        <w:spacing w:after="0"/>
        <w:ind w:left="0"/>
        <w:jc w:val="both"/>
      </w:pPr>
      <w:r>
        <w:rPr>
          <w:rFonts w:ascii="Times New Roman"/>
          <w:b w:val="false"/>
          <w:i w:val="false"/>
          <w:color w:val="000000"/>
          <w:sz w:val="28"/>
        </w:rPr>
        <w:t xml:space="preserve">
      Қазақстан Республикасы Үкіметінің 2010 жылғы 14 сәуірдегі № 303 </w:t>
      </w:r>
      <w:r>
        <w:rPr>
          <w:rFonts w:ascii="Times New Roman"/>
          <w:b w:val="false"/>
          <w:i w:val="false"/>
          <w:color w:val="000000"/>
          <w:sz w:val="28"/>
        </w:rPr>
        <w:t>қаулысымен</w:t>
      </w:r>
      <w:r>
        <w:rPr>
          <w:rFonts w:ascii="Times New Roman"/>
          <w:b w:val="false"/>
          <w:i w:val="false"/>
          <w:color w:val="000000"/>
          <w:sz w:val="28"/>
        </w:rPr>
        <w:t xml:space="preserve"> бекітілген 2010 - 2014 жылдарға арналған Республикалық индустрияландыру картасына сәйкес 1,7 трлн. теңгеге 5 ірі инвестициялық жоба іске асырылуда, 33,4 мың жұмыс орны құрылмақ.</w:t>
      </w:r>
    </w:p>
    <w:p>
      <w:pPr>
        <w:spacing w:after="0"/>
        <w:ind w:left="0"/>
        <w:jc w:val="both"/>
      </w:pPr>
      <w:r>
        <w:rPr>
          <w:rFonts w:ascii="Times New Roman"/>
          <w:b w:val="false"/>
          <w:i w:val="false"/>
          <w:color w:val="000000"/>
          <w:sz w:val="28"/>
        </w:rPr>
        <w:t>
      Алматы облысының өңірлік индустрияландыру картасына 338,4 млрд. теңгеден астам сомаға 52 жоба енгізілді, бұларда құрылыс кезеңінде 10536 жұмыс орны және пайдалану кезеңінде 7493 жұмыс орны құрылмақ.</w:t>
      </w:r>
    </w:p>
    <w:p>
      <w:pPr>
        <w:spacing w:after="0"/>
        <w:ind w:left="0"/>
        <w:jc w:val="both"/>
      </w:pPr>
      <w:r>
        <w:rPr>
          <w:rFonts w:ascii="Times New Roman"/>
          <w:b w:val="false"/>
          <w:i w:val="false"/>
          <w:color w:val="000000"/>
          <w:sz w:val="28"/>
        </w:rPr>
        <w:t>
      Өңірлік индустрияландыру картасының шеңберінде 4 жыл ішінде жалпы сомасы 244,7 млрд. теңге болатын 45 жоба пайдалануға беріліп, 6481 тұрақты жұмыс орны құрылды.</w:t>
      </w:r>
    </w:p>
    <w:p>
      <w:pPr>
        <w:spacing w:after="0"/>
        <w:ind w:left="0"/>
        <w:jc w:val="both"/>
      </w:pPr>
      <w:r>
        <w:rPr>
          <w:rFonts w:ascii="Times New Roman"/>
          <w:b w:val="false"/>
          <w:i w:val="false"/>
          <w:color w:val="000000"/>
          <w:sz w:val="28"/>
        </w:rPr>
        <w:t>
      Бұдан басқа, "Жетіген-Қорғас" теміржол желісін салу ("Қазақстан темір жолы" ұлттық компаниясы), Мойнақ гидроэлектр станциясын беру схемасы ("КЕGОС"), Шарын өзенінде Мойнақ гидроэлектр станциясын салу ("Самұрық-Энерго" акционерлік қоғамы) және Қапшағай қаласында қуаты 2 МВт болатын күн электр станциясын салу ("Самұрық-Энерго" акционерлік қоғамы) сияқты республикалық бірқатар ірі жобалар бар, жалпы құны 200 млрд. теңге, бұларда 2240 жұмыс орны құрылған.</w:t>
      </w:r>
    </w:p>
    <w:p>
      <w:pPr>
        <w:spacing w:after="0"/>
        <w:ind w:left="0"/>
        <w:jc w:val="both"/>
      </w:pPr>
      <w:r>
        <w:rPr>
          <w:rFonts w:ascii="Times New Roman"/>
          <w:b w:val="false"/>
          <w:i w:val="false"/>
          <w:color w:val="000000"/>
          <w:sz w:val="28"/>
        </w:rPr>
        <w:t>
      2013 жылы 9,4 млрд. теңге сомасына 10 жоба пайдалануға беріліп,</w:t>
      </w:r>
    </w:p>
    <w:p>
      <w:pPr>
        <w:spacing w:after="0"/>
        <w:ind w:left="0"/>
        <w:jc w:val="both"/>
      </w:pPr>
      <w:r>
        <w:rPr>
          <w:rFonts w:ascii="Times New Roman"/>
          <w:b w:val="false"/>
          <w:i w:val="false"/>
          <w:color w:val="000000"/>
          <w:sz w:val="28"/>
        </w:rPr>
        <w:t>
      1339 жұмыс орны құрылды.</w:t>
      </w:r>
    </w:p>
    <w:p>
      <w:pPr>
        <w:spacing w:after="0"/>
        <w:ind w:left="0"/>
        <w:jc w:val="both"/>
      </w:pPr>
      <w:r>
        <w:rPr>
          <w:rFonts w:ascii="Times New Roman"/>
          <w:b w:val="false"/>
          <w:i w:val="false"/>
          <w:color w:val="000000"/>
          <w:sz w:val="28"/>
        </w:rPr>
        <w:t>
      2014 - 2015 жылдарға арналған өңірлік индустрияландыру картасына жалпы сомасы 93,7 млрд. теңгеге 7 жоба енгізілген, 1012 жұмыс орны құрылмақ.</w:t>
      </w:r>
    </w:p>
    <w:p>
      <w:pPr>
        <w:spacing w:after="0"/>
        <w:ind w:left="0"/>
        <w:jc w:val="both"/>
      </w:pPr>
      <w:r>
        <w:rPr>
          <w:rFonts w:ascii="Times New Roman"/>
          <w:b w:val="false"/>
          <w:i w:val="false"/>
          <w:color w:val="000000"/>
          <w:sz w:val="28"/>
        </w:rPr>
        <w:t>
      Мыналар индустриялық-инновациялық дамудағы негізгі проблемалар болып табылады:</w:t>
      </w:r>
    </w:p>
    <w:bookmarkStart w:name="z29" w:id="27"/>
    <w:p>
      <w:pPr>
        <w:spacing w:after="0"/>
        <w:ind w:left="0"/>
        <w:jc w:val="both"/>
      </w:pPr>
      <w:r>
        <w:rPr>
          <w:rFonts w:ascii="Times New Roman"/>
          <w:b w:val="false"/>
          <w:i w:val="false"/>
          <w:color w:val="000000"/>
          <w:sz w:val="28"/>
        </w:rPr>
        <w:t>
      1) Қазақстан Республикасының аумағында болмауына байланысты</w:t>
      </w:r>
    </w:p>
    <w:bookmarkEnd w:id="27"/>
    <w:p>
      <w:pPr>
        <w:spacing w:after="0"/>
        <w:ind w:left="0"/>
        <w:jc w:val="both"/>
      </w:pPr>
      <w:r>
        <w:rPr>
          <w:rFonts w:ascii="Times New Roman"/>
          <w:b w:val="false"/>
          <w:i w:val="false"/>
          <w:color w:val="000000"/>
          <w:sz w:val="28"/>
        </w:rPr>
        <w:t>
      шикізат пен материалдардың бір бөлігін, жүйе түзуші кәсіпорындар көрсететін қызметтерді шет елдерден сатып алу;</w:t>
      </w:r>
    </w:p>
    <w:bookmarkStart w:name="z30" w:id="28"/>
    <w:p>
      <w:pPr>
        <w:spacing w:after="0"/>
        <w:ind w:left="0"/>
        <w:jc w:val="both"/>
      </w:pPr>
      <w:r>
        <w:rPr>
          <w:rFonts w:ascii="Times New Roman"/>
          <w:b w:val="false"/>
          <w:i w:val="false"/>
          <w:color w:val="000000"/>
          <w:sz w:val="28"/>
        </w:rPr>
        <w:t>
      2) отандық кәсіпорындардың инновациялық белсенділігінің төмен деңгейі;</w:t>
      </w:r>
    </w:p>
    <w:bookmarkEnd w:id="28"/>
    <w:bookmarkStart w:name="z31" w:id="29"/>
    <w:p>
      <w:pPr>
        <w:spacing w:after="0"/>
        <w:ind w:left="0"/>
        <w:jc w:val="both"/>
      </w:pPr>
      <w:r>
        <w:rPr>
          <w:rFonts w:ascii="Times New Roman"/>
          <w:b w:val="false"/>
          <w:i w:val="false"/>
          <w:color w:val="000000"/>
          <w:sz w:val="28"/>
        </w:rPr>
        <w:t>
      3) айналым қаражатының жеткіліксіз болуы және пайыздық мөлшерлемесі төмен ұзын кредиттердің қолжетімді болмауы.</w:t>
      </w:r>
    </w:p>
    <w:bookmarkEnd w:id="29"/>
    <w:p>
      <w:pPr>
        <w:spacing w:after="0"/>
        <w:ind w:left="0"/>
        <w:jc w:val="both"/>
      </w:pPr>
      <w:r>
        <w:rPr>
          <w:rFonts w:ascii="Times New Roman"/>
          <w:b w:val="false"/>
          <w:i w:val="false"/>
          <w:color w:val="000000"/>
          <w:sz w:val="28"/>
        </w:rPr>
        <w:t>
      Агроөнеркәсіптік кешен</w:t>
      </w:r>
    </w:p>
    <w:p>
      <w:pPr>
        <w:spacing w:after="0"/>
        <w:ind w:left="0"/>
        <w:jc w:val="both"/>
      </w:pPr>
      <w:r>
        <w:rPr>
          <w:rFonts w:ascii="Times New Roman"/>
          <w:b w:val="false"/>
          <w:i w:val="false"/>
          <w:color w:val="000000"/>
          <w:sz w:val="28"/>
        </w:rPr>
        <w:t>
      Облыста 48,6 мың ауыл шаруашылығы құрылымдары мен тұрғындардың 333 мың жеке қосалқы шаруашылықтары жұмыс істейді, республиканың ауыл шаруашылығы өнімдерінің 14 %-ға жуығы өндіріледі.</w:t>
      </w:r>
    </w:p>
    <w:p>
      <w:pPr>
        <w:spacing w:after="0"/>
        <w:ind w:left="0"/>
        <w:jc w:val="both"/>
      </w:pPr>
      <w:r>
        <w:rPr>
          <w:rFonts w:ascii="Times New Roman"/>
          <w:b w:val="false"/>
          <w:i w:val="false"/>
          <w:color w:val="000000"/>
          <w:sz w:val="28"/>
        </w:rPr>
        <w:t>
      Қант қызылшасын, астыққа арналған жүгері, қытайбұршақ, темекі, картоп, ет, жұмыртқа мен жүн өндіру жағынан облыс елімізде алдыңғы орындарды иеленеді, ал көкөніс, жемістер мен жидектер, жүзім мен сүт бойынша екінші орында.</w:t>
      </w:r>
    </w:p>
    <w:p>
      <w:pPr>
        <w:spacing w:after="0"/>
        <w:ind w:left="0"/>
        <w:jc w:val="both"/>
      </w:pPr>
      <w:r>
        <w:rPr>
          <w:rFonts w:ascii="Times New Roman"/>
          <w:b w:val="false"/>
          <w:i w:val="false"/>
          <w:color w:val="000000"/>
          <w:sz w:val="28"/>
        </w:rPr>
        <w:t>
      2013 жылы облыстағы ауыл шаруашылығы өнімдерінің жалпы көлемі 381,75 млрд. теңгені құрады, нақты көлем индексі - 102,6 %.</w:t>
      </w:r>
    </w:p>
    <w:p>
      <w:pPr>
        <w:spacing w:after="0"/>
        <w:ind w:left="0"/>
        <w:jc w:val="both"/>
      </w:pPr>
      <w:r>
        <w:rPr>
          <w:rFonts w:ascii="Times New Roman"/>
          <w:b w:val="false"/>
          <w:i w:val="false"/>
          <w:color w:val="000000"/>
          <w:sz w:val="28"/>
        </w:rPr>
        <w:t>
      Ауыл шаруашылығы дақылдарының егіс алқаптары 889,6 мың гектарды құрады. Дәнді дақылдар өндірісі өсімдік шаруашылығындағы негізгі мамандану болып табылады, олар облыстың бүкіл егіс алқабының 50 %-дан астамын алып жатыр.</w:t>
      </w:r>
    </w:p>
    <w:p>
      <w:pPr>
        <w:spacing w:after="0"/>
        <w:ind w:left="0"/>
        <w:jc w:val="both"/>
      </w:pPr>
      <w:r>
        <w:rPr>
          <w:rFonts w:ascii="Times New Roman"/>
          <w:b w:val="false"/>
          <w:i w:val="false"/>
          <w:color w:val="000000"/>
          <w:sz w:val="28"/>
        </w:rPr>
        <w:t>
      Жүгері, күріш, техникалық дақылдар, картоп, көкөніс-бақша дақылдары өсіріледі, жеміс өсіру дамытылуда.</w:t>
      </w:r>
    </w:p>
    <w:p>
      <w:pPr>
        <w:spacing w:after="0"/>
        <w:ind w:left="0"/>
        <w:jc w:val="both"/>
      </w:pPr>
      <w:r>
        <w:rPr>
          <w:rFonts w:ascii="Times New Roman"/>
          <w:b w:val="false"/>
          <w:i w:val="false"/>
          <w:color w:val="000000"/>
          <w:sz w:val="28"/>
        </w:rPr>
        <w:t>
      Агроөнеркәсіптік кешенде (бұдан әрі - АӨК) экспортқа бағдарланған астық, майлы дақылдар, қант, көкөніс пен жеміс, ет, сүт, құс шаруашылығының өнімдерін, балық пен жүн өндіру және өңдеу басым бағыттар болып табылады.</w:t>
      </w:r>
    </w:p>
    <w:p>
      <w:pPr>
        <w:spacing w:after="0"/>
        <w:ind w:left="0"/>
        <w:jc w:val="both"/>
      </w:pPr>
      <w:r>
        <w:rPr>
          <w:rFonts w:ascii="Times New Roman"/>
          <w:b w:val="false"/>
          <w:i w:val="false"/>
          <w:color w:val="000000"/>
          <w:sz w:val="28"/>
        </w:rPr>
        <w:t>
      Саланың бәсекеге қабілеттілігін жоғарылату, өңдеуші саланың жүйе түзуші кәсіпорындарын техникалық және технологиялық қайта жарақтандыру, агрокешендердің өнімділігін қамтамасыз ететін инновацияларды енгізу және инвестициялар тарту есебінен ішкі нарықтың отандық өндірістің азық-түлік тауарларына деген қажеттілігін толық қанағаттандыру АӨК дамытудың мақсаты болып табылады.</w:t>
      </w:r>
    </w:p>
    <w:p>
      <w:pPr>
        <w:spacing w:after="0"/>
        <w:ind w:left="0"/>
        <w:jc w:val="both"/>
      </w:pPr>
      <w:r>
        <w:rPr>
          <w:rFonts w:ascii="Times New Roman"/>
          <w:b w:val="false"/>
          <w:i w:val="false"/>
          <w:color w:val="000000"/>
          <w:sz w:val="28"/>
        </w:rPr>
        <w:t>
      Мыналар ауыл шаруашылығын дамытудың негізгі проблемалары болып табылады:</w:t>
      </w:r>
    </w:p>
    <w:bookmarkStart w:name="z32" w:id="30"/>
    <w:p>
      <w:pPr>
        <w:spacing w:after="0"/>
        <w:ind w:left="0"/>
        <w:jc w:val="both"/>
      </w:pPr>
      <w:r>
        <w:rPr>
          <w:rFonts w:ascii="Times New Roman"/>
          <w:b w:val="false"/>
          <w:i w:val="false"/>
          <w:color w:val="000000"/>
          <w:sz w:val="28"/>
        </w:rPr>
        <w:t>
      1) өсімдік шаруашылығындағы қожалықтардың шашыраңқы орналасуы және жер бөліністері мөлшерінің шағын болуы, бұлар ғылыми негізделген егістік айналымын сақтауға және заманауи технологияларды кеңінен пайдалануға мүмкіндік бермейді;</w:t>
      </w:r>
    </w:p>
    <w:bookmarkEnd w:id="30"/>
    <w:bookmarkStart w:name="z33" w:id="31"/>
    <w:p>
      <w:pPr>
        <w:spacing w:after="0"/>
        <w:ind w:left="0"/>
        <w:jc w:val="both"/>
      </w:pPr>
      <w:r>
        <w:rPr>
          <w:rFonts w:ascii="Times New Roman"/>
          <w:b w:val="false"/>
          <w:i w:val="false"/>
          <w:color w:val="000000"/>
          <w:sz w:val="28"/>
        </w:rPr>
        <w:t>
      2) суарылатын егістік алқабын ұтымсыз пайдалану және суару</w:t>
      </w:r>
    </w:p>
    <w:bookmarkEnd w:id="31"/>
    <w:p>
      <w:pPr>
        <w:spacing w:after="0"/>
        <w:ind w:left="0"/>
        <w:jc w:val="both"/>
      </w:pPr>
      <w:r>
        <w:rPr>
          <w:rFonts w:ascii="Times New Roman"/>
          <w:b w:val="false"/>
          <w:i w:val="false"/>
          <w:color w:val="000000"/>
          <w:sz w:val="28"/>
        </w:rPr>
        <w:t>
      жүйелерінің техникалық жай-күйінің нашарлауы есебінен ауыл шаруашылығы дақылдары шығымдылығының төмендеуі;</w:t>
      </w:r>
    </w:p>
    <w:bookmarkStart w:name="z34" w:id="32"/>
    <w:p>
      <w:pPr>
        <w:spacing w:after="0"/>
        <w:ind w:left="0"/>
        <w:jc w:val="both"/>
      </w:pPr>
      <w:r>
        <w:rPr>
          <w:rFonts w:ascii="Times New Roman"/>
          <w:b w:val="false"/>
          <w:i w:val="false"/>
          <w:color w:val="000000"/>
          <w:sz w:val="28"/>
        </w:rPr>
        <w:t>
      3) ауыл шаруашылығы техникасының тозу дәрежесінің жоғары болуы, ол 80 %-дан асады;</w:t>
      </w:r>
    </w:p>
    <w:bookmarkEnd w:id="32"/>
    <w:bookmarkStart w:name="z35" w:id="33"/>
    <w:p>
      <w:pPr>
        <w:spacing w:after="0"/>
        <w:ind w:left="0"/>
        <w:jc w:val="both"/>
      </w:pPr>
      <w:r>
        <w:rPr>
          <w:rFonts w:ascii="Times New Roman"/>
          <w:b w:val="false"/>
          <w:i w:val="false"/>
          <w:color w:val="000000"/>
          <w:sz w:val="28"/>
        </w:rPr>
        <w:t>
      4) жайылым айналымының болмауына байланысты жайылым</w:t>
      </w:r>
    </w:p>
    <w:bookmarkEnd w:id="33"/>
    <w:p>
      <w:pPr>
        <w:spacing w:after="0"/>
        <w:ind w:left="0"/>
        <w:jc w:val="both"/>
      </w:pPr>
      <w:r>
        <w:rPr>
          <w:rFonts w:ascii="Times New Roman"/>
          <w:b w:val="false"/>
          <w:i w:val="false"/>
          <w:color w:val="000000"/>
          <w:sz w:val="28"/>
        </w:rPr>
        <w:t>
      алқаптарының шығымсыз болуы және жұтаңдығы;</w:t>
      </w:r>
    </w:p>
    <w:bookmarkStart w:name="z36" w:id="34"/>
    <w:p>
      <w:pPr>
        <w:spacing w:after="0"/>
        <w:ind w:left="0"/>
        <w:jc w:val="both"/>
      </w:pPr>
      <w:r>
        <w:rPr>
          <w:rFonts w:ascii="Times New Roman"/>
          <w:b w:val="false"/>
          <w:i w:val="false"/>
          <w:color w:val="000000"/>
          <w:sz w:val="28"/>
        </w:rPr>
        <w:t>
      5) мал шаруашылығында орташа және ірі тауарлы өндірістердің</w:t>
      </w:r>
    </w:p>
    <w:bookmarkEnd w:id="34"/>
    <w:p>
      <w:pPr>
        <w:spacing w:after="0"/>
        <w:ind w:left="0"/>
        <w:jc w:val="both"/>
      </w:pPr>
      <w:r>
        <w:rPr>
          <w:rFonts w:ascii="Times New Roman"/>
          <w:b w:val="false"/>
          <w:i w:val="false"/>
          <w:color w:val="000000"/>
          <w:sz w:val="28"/>
        </w:rPr>
        <w:t>
      жеткіліксіз дамуы, мұның өзі ірі ауқымды селекциялық асыл тұқымдандыру жұмысын жүргізуге кедергі келтіреді;</w:t>
      </w:r>
    </w:p>
    <w:bookmarkStart w:name="z37" w:id="35"/>
    <w:p>
      <w:pPr>
        <w:spacing w:after="0"/>
        <w:ind w:left="0"/>
        <w:jc w:val="both"/>
      </w:pPr>
      <w:r>
        <w:rPr>
          <w:rFonts w:ascii="Times New Roman"/>
          <w:b w:val="false"/>
          <w:i w:val="false"/>
          <w:color w:val="000000"/>
          <w:sz w:val="28"/>
        </w:rPr>
        <w:t>
      6) ауыл шаруашылығы жануарларын құнарсыз азықтандыру және қолда</w:t>
      </w:r>
    </w:p>
    <w:bookmarkEnd w:id="35"/>
    <w:p>
      <w:pPr>
        <w:spacing w:after="0"/>
        <w:ind w:left="0"/>
        <w:jc w:val="both"/>
      </w:pPr>
      <w:r>
        <w:rPr>
          <w:rFonts w:ascii="Times New Roman"/>
          <w:b w:val="false"/>
          <w:i w:val="false"/>
          <w:color w:val="000000"/>
          <w:sz w:val="28"/>
        </w:rPr>
        <w:t>
      бар жайылымдарды ұтымсыз пайдалану;</w:t>
      </w:r>
    </w:p>
    <w:bookmarkStart w:name="z38" w:id="36"/>
    <w:p>
      <w:pPr>
        <w:spacing w:after="0"/>
        <w:ind w:left="0"/>
        <w:jc w:val="both"/>
      </w:pPr>
      <w:r>
        <w:rPr>
          <w:rFonts w:ascii="Times New Roman"/>
          <w:b w:val="false"/>
          <w:i w:val="false"/>
          <w:color w:val="000000"/>
          <w:sz w:val="28"/>
        </w:rPr>
        <w:t>
      7) өнім өндіру процестерін механикаландыру және автоматтандыру</w:t>
      </w:r>
    </w:p>
    <w:bookmarkEnd w:id="36"/>
    <w:p>
      <w:pPr>
        <w:spacing w:after="0"/>
        <w:ind w:left="0"/>
        <w:jc w:val="both"/>
      </w:pPr>
      <w:r>
        <w:rPr>
          <w:rFonts w:ascii="Times New Roman"/>
          <w:b w:val="false"/>
          <w:i w:val="false"/>
          <w:color w:val="000000"/>
          <w:sz w:val="28"/>
        </w:rPr>
        <w:t>
      деңгейінің темен болуы;</w:t>
      </w:r>
    </w:p>
    <w:bookmarkStart w:name="z39" w:id="37"/>
    <w:p>
      <w:pPr>
        <w:spacing w:after="0"/>
        <w:ind w:left="0"/>
        <w:jc w:val="both"/>
      </w:pPr>
      <w:r>
        <w:rPr>
          <w:rFonts w:ascii="Times New Roman"/>
          <w:b w:val="false"/>
          <w:i w:val="false"/>
          <w:color w:val="000000"/>
          <w:sz w:val="28"/>
        </w:rPr>
        <w:t>
      6) ауыл шаруашылығы өнімдерін қайта өңдеу жөніндегі кәсіпорындардың технологиялық жабдығының тозу дәрежесінің жоғары болуы және дайындау-өткізу желісінің нашар дамуы.</w:t>
      </w:r>
    </w:p>
    <w:bookmarkEnd w:id="37"/>
    <w:p>
      <w:pPr>
        <w:spacing w:after="0"/>
        <w:ind w:left="0"/>
        <w:jc w:val="both"/>
      </w:pPr>
      <w:r>
        <w:rPr>
          <w:rFonts w:ascii="Times New Roman"/>
          <w:b w:val="false"/>
          <w:i w:val="false"/>
          <w:color w:val="000000"/>
          <w:sz w:val="28"/>
        </w:rPr>
        <w:t>
      Құрылыс индустриясы</w:t>
      </w:r>
    </w:p>
    <w:p>
      <w:pPr>
        <w:spacing w:after="0"/>
        <w:ind w:left="0"/>
        <w:jc w:val="both"/>
      </w:pPr>
      <w:r>
        <w:rPr>
          <w:rFonts w:ascii="Times New Roman"/>
          <w:b w:val="false"/>
          <w:i w:val="false"/>
          <w:color w:val="000000"/>
          <w:sz w:val="28"/>
        </w:rPr>
        <w:t>
      Облыста құрылыс қызметін 1190 ұйым жүзеге асырады. Құрылыс жұмыстары көлемінің ең қомақты үлесі Еңбекшіқазақ ауданы мен Талдықорған қаласына тиесілі. Тұрғын үйлерді пайдалануға енгізу құрылысты дамытудың негізгі көрсеткіші болып табылады, мұндағы тұрғын үй құрылысының негізгі көлемі жеке құрылыс салушылардың есебінен қамтамасыз етілген. Пайдалануға берілген тұрғын үйлердің қомақты көлемі Алматы қаласына іргелес жатқан аудандарға тиесілі, мұнда Қарасай, Талғар, Іле және Еңбекшіқазақ коттедж қалашықтарын салу жүргізіліп жатыр. Сонымен қатар, Ұйғыр, Балқаш аудандары мен Текелі қаласында құрылыс көлемінің төмендегені байқалып отыр. Жас отбасылардың, бюджет саласы қызметкерлерінің, жалғызбасты аналардың және басқа да әлеуметтік топтардың тұрғын үйге, оның ішінде жалға берілетін тұрғын үйге қол жеткізе алмау проблемасы сақталып отыр.</w:t>
      </w:r>
    </w:p>
    <w:p>
      <w:pPr>
        <w:spacing w:after="0"/>
        <w:ind w:left="0"/>
        <w:jc w:val="both"/>
      </w:pPr>
      <w:r>
        <w:rPr>
          <w:rFonts w:ascii="Times New Roman"/>
          <w:b w:val="false"/>
          <w:i w:val="false"/>
          <w:color w:val="000000"/>
          <w:sz w:val="28"/>
        </w:rPr>
        <w:t>
      Тұрғын үй объектілерінің құрылысы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369"/>
        <w:gridCol w:w="2369"/>
        <w:gridCol w:w="2369"/>
        <w:gridCol w:w="1846"/>
        <w:gridCol w:w="18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2011 - 2013 жылдары қаржыландырудың өсу қарқынын, салынған және пайдалануға берілген тұрғын үйдің көлемін талдау</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өсу қарқыны, мына</w:t>
            </w:r>
          </w:p>
          <w:p>
            <w:pPr>
              <w:spacing w:after="20"/>
              <w:ind w:left="20"/>
              <w:jc w:val="both"/>
            </w:pPr>
            <w:r>
              <w:rPr>
                <w:rFonts w:ascii="Times New Roman"/>
                <w:b w:val="false"/>
                <w:i w:val="false"/>
                <w:color w:val="000000"/>
                <w:sz w:val="20"/>
              </w:rPr>
              <w:t>
жылдармен салыстырғанда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жылмен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жылмен</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қаржыландыру, млн. теңге.</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объектілерін салу, мың шаршы метр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объектілердің құрылысы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439"/>
        <w:gridCol w:w="2439"/>
        <w:gridCol w:w="2796"/>
        <w:gridCol w:w="1900"/>
        <w:gridCol w:w="19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2011 - 2013 жылдар кезеңінде қаржыландырудың өсу қарқынын, салынған</w:t>
            </w:r>
          </w:p>
          <w:p>
            <w:pPr>
              <w:spacing w:after="20"/>
              <w:ind w:left="20"/>
              <w:jc w:val="both"/>
            </w:pPr>
            <w:r>
              <w:rPr>
                <w:rFonts w:ascii="Times New Roman"/>
                <w:b w:val="false"/>
                <w:i w:val="false"/>
                <w:color w:val="000000"/>
                <w:sz w:val="20"/>
              </w:rPr>
              <w:t xml:space="preserve">
және пайдалануға берілген білім беру саласындағы объектілердің көлемін талдау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өсу қарқыны,</w:t>
            </w:r>
          </w:p>
          <w:p>
            <w:pPr>
              <w:spacing w:after="20"/>
              <w:ind w:left="20"/>
              <w:jc w:val="both"/>
            </w:pPr>
            <w:r>
              <w:rPr>
                <w:rFonts w:ascii="Times New Roman"/>
                <w:b w:val="false"/>
                <w:i w:val="false"/>
                <w:color w:val="000000"/>
                <w:sz w:val="20"/>
              </w:rPr>
              <w:t>
мына жылдармен</w:t>
            </w:r>
          </w:p>
          <w:p>
            <w:pPr>
              <w:spacing w:after="20"/>
              <w:ind w:left="20"/>
              <w:jc w:val="both"/>
            </w:pPr>
            <w:r>
              <w:rPr>
                <w:rFonts w:ascii="Times New Roman"/>
                <w:b w:val="false"/>
                <w:i w:val="false"/>
                <w:color w:val="000000"/>
                <w:sz w:val="20"/>
              </w:rPr>
              <w:t>
салыстырғанда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жылмен</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w:t>
            </w:r>
          </w:p>
          <w:p>
            <w:pPr>
              <w:spacing w:after="20"/>
              <w:ind w:left="20"/>
              <w:jc w:val="both"/>
            </w:pPr>
            <w:r>
              <w:rPr>
                <w:rFonts w:ascii="Times New Roman"/>
                <w:b w:val="false"/>
                <w:i w:val="false"/>
                <w:color w:val="000000"/>
                <w:sz w:val="20"/>
              </w:rPr>
              <w:t>
қаржыландыру, млн.</w:t>
            </w:r>
          </w:p>
          <w:p>
            <w:pPr>
              <w:spacing w:after="20"/>
              <w:ind w:left="20"/>
              <w:jc w:val="both"/>
            </w:pPr>
            <w:r>
              <w:rPr>
                <w:rFonts w:ascii="Times New Roman"/>
                <w:b w:val="false"/>
                <w:i w:val="false"/>
                <w:color w:val="000000"/>
                <w:sz w:val="20"/>
              </w:rPr>
              <w:t>
теңге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бірлік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бірлік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саласындағы объектілердің құрылысы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152"/>
        <w:gridCol w:w="2152"/>
        <w:gridCol w:w="2760"/>
        <w:gridCol w:w="2150"/>
        <w:gridCol w:w="21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2011 - 2013 жылдар кезеңінде қаржыландырудың өсу қарқынын, салынған және пайдалануға берілген денсаулық сақтау саласындағы объектілердің көлемін талдау</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өсу қарқыны,</w:t>
            </w:r>
          </w:p>
          <w:p>
            <w:pPr>
              <w:spacing w:after="20"/>
              <w:ind w:left="20"/>
              <w:jc w:val="both"/>
            </w:pPr>
            <w:r>
              <w:rPr>
                <w:rFonts w:ascii="Times New Roman"/>
                <w:b w:val="false"/>
                <w:i w:val="false"/>
                <w:color w:val="000000"/>
                <w:sz w:val="20"/>
              </w:rPr>
              <w:t>
мына жылдармен</w:t>
            </w:r>
          </w:p>
          <w:p>
            <w:pPr>
              <w:spacing w:after="20"/>
              <w:ind w:left="20"/>
              <w:jc w:val="both"/>
            </w:pPr>
            <w:r>
              <w:rPr>
                <w:rFonts w:ascii="Times New Roman"/>
                <w:b w:val="false"/>
                <w:i w:val="false"/>
                <w:color w:val="000000"/>
                <w:sz w:val="20"/>
              </w:rPr>
              <w:t>
салыстырғанда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w:t>
            </w:r>
          </w:p>
          <w:p>
            <w:pPr>
              <w:spacing w:after="20"/>
              <w:ind w:left="20"/>
              <w:jc w:val="both"/>
            </w:pPr>
            <w:r>
              <w:rPr>
                <w:rFonts w:ascii="Times New Roman"/>
                <w:b w:val="false"/>
                <w:i w:val="false"/>
                <w:color w:val="000000"/>
                <w:sz w:val="20"/>
              </w:rPr>
              <w:t>
қаржыландыру, млн.</w:t>
            </w:r>
          </w:p>
          <w:p>
            <w:pPr>
              <w:spacing w:after="20"/>
              <w:ind w:left="20"/>
              <w:jc w:val="both"/>
            </w:pPr>
            <w:r>
              <w:rPr>
                <w:rFonts w:ascii="Times New Roman"/>
                <w:b w:val="false"/>
                <w:i w:val="false"/>
                <w:color w:val="000000"/>
                <w:sz w:val="20"/>
              </w:rPr>
              <w:t>
теңге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бірлік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бірлік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кәсіпорындары құрылыста пайдаланылатын өнімдердің мол ассортимент шығарады - гипсокартон, металл конструкциялары, электр желілік құрылыс мұқтаждарына арналған құрылыс конструкциялары, керамикалық кірпіш, керамзит кірпіш, құм, ұсақтас, құрылыс мақсаттарына аналған бетоннан жасалған бұйымдар, тауарлық бетон, есік, терезе, сэндвич-панельдер, құбырлар мен басқа да бұйымдар.</w:t>
      </w:r>
    </w:p>
    <w:p>
      <w:pPr>
        <w:spacing w:after="0"/>
        <w:ind w:left="0"/>
        <w:jc w:val="both"/>
      </w:pPr>
      <w:r>
        <w:rPr>
          <w:rFonts w:ascii="Times New Roman"/>
          <w:b w:val="false"/>
          <w:i w:val="false"/>
          <w:color w:val="000000"/>
          <w:sz w:val="28"/>
        </w:rPr>
        <w:t>
      2013 жылы дайын металл бұйымдарының өндірісі 16126 млн. теңгені құрады, 2012 жылмен салыстырғанда өсу - 27 %.</w:t>
      </w:r>
    </w:p>
    <w:p>
      <w:pPr>
        <w:spacing w:after="0"/>
        <w:ind w:left="0"/>
        <w:jc w:val="both"/>
      </w:pPr>
      <w:r>
        <w:rPr>
          <w:rFonts w:ascii="Times New Roman"/>
          <w:b w:val="false"/>
          <w:i w:val="false"/>
          <w:color w:val="000000"/>
          <w:sz w:val="28"/>
        </w:rPr>
        <w:t>
      Өзге де бейметалл минералды өнімдер өндірісі 2013 жылы 42255 млн. теңгені құрады, 2012 жылмен салыстырғанда өсу - 18 %.</w:t>
      </w:r>
    </w:p>
    <w:p>
      <w:pPr>
        <w:spacing w:after="0"/>
        <w:ind w:left="0"/>
        <w:jc w:val="both"/>
      </w:pPr>
      <w:r>
        <w:rPr>
          <w:rFonts w:ascii="Times New Roman"/>
          <w:b w:val="false"/>
          <w:i w:val="false"/>
          <w:color w:val="000000"/>
          <w:sz w:val="28"/>
        </w:rPr>
        <w:t>
      Келтірілген деректер өндірілетін өнімдердің өсу қарқыны ойдағыдай екенін, алайда құрылыс индустриясының шығарылатын өнімдерінің тізбесі мейлінше шектеулі екенін айғақтайды.</w:t>
      </w:r>
    </w:p>
    <w:p>
      <w:pPr>
        <w:spacing w:after="0"/>
        <w:ind w:left="0"/>
        <w:jc w:val="both"/>
      </w:pPr>
      <w:r>
        <w:rPr>
          <w:rFonts w:ascii="Times New Roman"/>
          <w:b w:val="false"/>
          <w:i w:val="false"/>
          <w:color w:val="000000"/>
          <w:sz w:val="28"/>
        </w:rPr>
        <w:t>
      Ағымдағы жағдайды талдау облыста және Қазақстан Республикасында құрылыс индустриясын дамыту мен құрылыс материалдарын шығаруда жалпы мынадай проблемалар анықталғанын көрсетіп берді:</w:t>
      </w:r>
    </w:p>
    <w:bookmarkStart w:name="z40" w:id="38"/>
    <w:p>
      <w:pPr>
        <w:spacing w:after="0"/>
        <w:ind w:left="0"/>
        <w:jc w:val="both"/>
      </w:pPr>
      <w:r>
        <w:rPr>
          <w:rFonts w:ascii="Times New Roman"/>
          <w:b w:val="false"/>
          <w:i w:val="false"/>
          <w:color w:val="000000"/>
          <w:sz w:val="28"/>
        </w:rPr>
        <w:t>
      1) облыста құрылыс материалдарын шығаруда кейбір түрлеріне</w:t>
      </w:r>
    </w:p>
    <w:bookmarkEnd w:id="38"/>
    <w:p>
      <w:pPr>
        <w:spacing w:after="0"/>
        <w:ind w:left="0"/>
        <w:jc w:val="both"/>
      </w:pPr>
      <w:r>
        <w:rPr>
          <w:rFonts w:ascii="Times New Roman"/>
          <w:b w:val="false"/>
          <w:i w:val="false"/>
          <w:color w:val="000000"/>
          <w:sz w:val="28"/>
        </w:rPr>
        <w:t>
      қажеттіліктің қанағаттанғысыз болуы және соның салдарынан олардың</w:t>
      </w:r>
    </w:p>
    <w:p>
      <w:pPr>
        <w:spacing w:after="0"/>
        <w:ind w:left="0"/>
        <w:jc w:val="both"/>
      </w:pPr>
      <w:r>
        <w:rPr>
          <w:rFonts w:ascii="Times New Roman"/>
          <w:b w:val="false"/>
          <w:i w:val="false"/>
          <w:color w:val="000000"/>
          <w:sz w:val="28"/>
        </w:rPr>
        <w:t>
      қомақты бөлігінің импорты және құрылыстың қымбаттауы;</w:t>
      </w:r>
    </w:p>
    <w:bookmarkStart w:name="z41" w:id="39"/>
    <w:p>
      <w:pPr>
        <w:spacing w:after="0"/>
        <w:ind w:left="0"/>
        <w:jc w:val="both"/>
      </w:pPr>
      <w:r>
        <w:rPr>
          <w:rFonts w:ascii="Times New Roman"/>
          <w:b w:val="false"/>
          <w:i w:val="false"/>
          <w:color w:val="000000"/>
          <w:sz w:val="28"/>
        </w:rPr>
        <w:t>
      2) құрылыс жұмыстары сапасының жеткіліксіз деңгейі;</w:t>
      </w:r>
    </w:p>
    <w:bookmarkEnd w:id="39"/>
    <w:bookmarkStart w:name="z42" w:id="40"/>
    <w:p>
      <w:pPr>
        <w:spacing w:after="0"/>
        <w:ind w:left="0"/>
        <w:jc w:val="both"/>
      </w:pPr>
      <w:r>
        <w:rPr>
          <w:rFonts w:ascii="Times New Roman"/>
          <w:b w:val="false"/>
          <w:i w:val="false"/>
          <w:color w:val="000000"/>
          <w:sz w:val="28"/>
        </w:rPr>
        <w:t>
      3) жұмысшы кәсіптерінің білікті кадрлары мен инженерлік құрамның жетіспеуі;</w:t>
      </w:r>
    </w:p>
    <w:bookmarkEnd w:id="40"/>
    <w:bookmarkStart w:name="z43" w:id="41"/>
    <w:p>
      <w:pPr>
        <w:spacing w:after="0"/>
        <w:ind w:left="0"/>
        <w:jc w:val="both"/>
      </w:pPr>
      <w:r>
        <w:rPr>
          <w:rFonts w:ascii="Times New Roman"/>
          <w:b w:val="false"/>
          <w:i w:val="false"/>
          <w:color w:val="000000"/>
          <w:sz w:val="28"/>
        </w:rPr>
        <w:t>
      4) жылына бір адамға шаққанда тұрғын үйді пайдалануға беру деңгейінің төмен болуы;</w:t>
      </w:r>
    </w:p>
    <w:bookmarkEnd w:id="41"/>
    <w:bookmarkStart w:name="z44" w:id="42"/>
    <w:p>
      <w:pPr>
        <w:spacing w:after="0"/>
        <w:ind w:left="0"/>
        <w:jc w:val="both"/>
      </w:pPr>
      <w:r>
        <w:rPr>
          <w:rFonts w:ascii="Times New Roman"/>
          <w:b w:val="false"/>
          <w:i w:val="false"/>
          <w:color w:val="000000"/>
          <w:sz w:val="28"/>
        </w:rPr>
        <w:t>
      5) сала кәсіпорындарының техникалық деңгейінің төмен болуы;</w:t>
      </w:r>
    </w:p>
    <w:bookmarkEnd w:id="42"/>
    <w:bookmarkStart w:name="z45" w:id="43"/>
    <w:p>
      <w:pPr>
        <w:spacing w:after="0"/>
        <w:ind w:left="0"/>
        <w:jc w:val="both"/>
      </w:pPr>
      <w:r>
        <w:rPr>
          <w:rFonts w:ascii="Times New Roman"/>
          <w:b w:val="false"/>
          <w:i w:val="false"/>
          <w:color w:val="000000"/>
          <w:sz w:val="28"/>
        </w:rPr>
        <w:t>
      6) технологиялық жабдықтардың тым тозуы, негізгі қорларды жаңарту жылдамдығының төмен болуы.</w:t>
      </w:r>
    </w:p>
    <w:bookmarkEnd w:id="43"/>
    <w:p>
      <w:pPr>
        <w:spacing w:after="0"/>
        <w:ind w:left="0"/>
        <w:jc w:val="both"/>
      </w:pPr>
      <w:r>
        <w:rPr>
          <w:rFonts w:ascii="Times New Roman"/>
          <w:b w:val="false"/>
          <w:i w:val="false"/>
          <w:color w:val="000000"/>
          <w:sz w:val="28"/>
        </w:rPr>
        <w:t>
      Шағын және орта кәсіпкерлік</w:t>
      </w:r>
    </w:p>
    <w:p>
      <w:pPr>
        <w:spacing w:after="0"/>
        <w:ind w:left="0"/>
        <w:jc w:val="both"/>
      </w:pPr>
      <w:r>
        <w:rPr>
          <w:rFonts w:ascii="Times New Roman"/>
          <w:b w:val="false"/>
          <w:i w:val="false"/>
          <w:color w:val="000000"/>
          <w:sz w:val="28"/>
        </w:rPr>
        <w:t>
      Шағын және орта кәсіпкерлік (бұдан әрі — ШОК) салыстырмалы түрде жоғары қарқынмен дамуда, 2012 жылы ШОК субъектілерінің саны 103,1 мың бірлікті құрады.</w:t>
      </w:r>
    </w:p>
    <w:p>
      <w:pPr>
        <w:spacing w:after="0"/>
        <w:ind w:left="0"/>
        <w:jc w:val="both"/>
      </w:pPr>
      <w:r>
        <w:rPr>
          <w:rFonts w:ascii="Times New Roman"/>
          <w:b w:val="false"/>
          <w:i w:val="false"/>
          <w:color w:val="000000"/>
          <w:sz w:val="28"/>
        </w:rPr>
        <w:t>
      Шағын кәсіпкерлікте негізінен, шаруа (фермер) қожалықтары әрекет етеді, оларға ШОК субъектілерінің жалпы санының 49,7 %-ы тиесілі. Дара кәсіпкерлердің үлесіне ШОК субъектілерінің жалпы санының 46,2 %-ы, шағын бизнес кәсіпорындарына ШОК субъектілерінің жалпы санының - 4,1 %-ы тиесілі.</w:t>
      </w:r>
    </w:p>
    <w:p>
      <w:pPr>
        <w:spacing w:after="0"/>
        <w:ind w:left="0"/>
        <w:jc w:val="both"/>
      </w:pPr>
      <w:r>
        <w:rPr>
          <w:rFonts w:ascii="Times New Roman"/>
          <w:b w:val="false"/>
          <w:i w:val="false"/>
          <w:color w:val="000000"/>
          <w:sz w:val="28"/>
        </w:rPr>
        <w:t>
      Шаруа қожалықтарын ескермегенде шағын кәсіпкерліктің салалық құрылымындағы өнеркәсіптің үлесі 3,8 %-ды, құрылыс - 3,4 %-ды, сауда - 38,3 %-ды құрайды.</w:t>
      </w:r>
    </w:p>
    <w:p>
      <w:pPr>
        <w:spacing w:after="0"/>
        <w:ind w:left="0"/>
        <w:jc w:val="both"/>
      </w:pPr>
      <w:r>
        <w:rPr>
          <w:rFonts w:ascii="Times New Roman"/>
          <w:b w:val="false"/>
          <w:i w:val="false"/>
          <w:color w:val="000000"/>
          <w:sz w:val="28"/>
        </w:rPr>
        <w:t>
      ШОК, негізінен, нарықтық және өндірістік инфрақұрылымы дамыған өнеркәсіптік және коммерциялық ірі орталықтарда шоғырлаған.</w:t>
      </w:r>
    </w:p>
    <w:p>
      <w:pPr>
        <w:spacing w:after="0"/>
        <w:ind w:left="0"/>
        <w:jc w:val="both"/>
      </w:pPr>
      <w:r>
        <w:rPr>
          <w:rFonts w:ascii="Times New Roman"/>
          <w:b w:val="false"/>
          <w:i w:val="false"/>
          <w:color w:val="000000"/>
          <w:sz w:val="28"/>
        </w:rPr>
        <w:t>
      2012 жылмен салыстырғанда 2013 жылы шағын кәсіпкерлік субъектілері өндірген өнімнің көлемі 60 %-ға ұлғайды. Өнім өндірісінің ең қомақты үлесі Іле, Еңбекшіқазақ және Қарасай аудандарына (50 %-ға дейін), ең аз үлес - Балқаш ауданына (0,1 %) тиесілі.</w:t>
      </w:r>
    </w:p>
    <w:p>
      <w:pPr>
        <w:spacing w:after="0"/>
        <w:ind w:left="0"/>
        <w:jc w:val="both"/>
      </w:pPr>
      <w:r>
        <w:rPr>
          <w:rFonts w:ascii="Times New Roman"/>
          <w:b w:val="false"/>
          <w:i w:val="false"/>
          <w:color w:val="000000"/>
          <w:sz w:val="28"/>
        </w:rPr>
        <w:t>
      2013 жылы ШОК-та жұмыспен қамтылған адамдар санының ұлғайғаны байқалды, 2012 жылмен салыстырғанда ол 262,5 мың адамды немесе экономикалық белсенді халықтың 25,7 %-ын құрады. ШОК-та жұмыспен қамтылғандардың ең қомақты үлесі Қарасай, Еңбекшіқазақ және Іле аудандарына тиесілі. Жұмыспен қамтылған халыққа шаққанда ШОК-та жұмыспен қамтылғандардың үлесі 2012 жылғы 22,5 %-дан 2013 жылы 25,7 %-ға дейін өсті.</w:t>
      </w:r>
    </w:p>
    <w:p>
      <w:pPr>
        <w:spacing w:after="0"/>
        <w:ind w:left="0"/>
        <w:jc w:val="both"/>
      </w:pPr>
      <w:r>
        <w:rPr>
          <w:rFonts w:ascii="Times New Roman"/>
          <w:b w:val="false"/>
          <w:i w:val="false"/>
          <w:color w:val="000000"/>
          <w:sz w:val="28"/>
        </w:rPr>
        <w:t>
      Мыналар ШОК дамытудың проблемалары болып табылады:</w:t>
      </w:r>
    </w:p>
    <w:bookmarkStart w:name="z46" w:id="44"/>
    <w:p>
      <w:pPr>
        <w:spacing w:after="0"/>
        <w:ind w:left="0"/>
        <w:jc w:val="both"/>
      </w:pPr>
      <w:r>
        <w:rPr>
          <w:rFonts w:ascii="Times New Roman"/>
          <w:b w:val="false"/>
          <w:i w:val="false"/>
          <w:color w:val="000000"/>
          <w:sz w:val="28"/>
        </w:rPr>
        <w:t>
      1) кәсіпкерлердің қызметі үшін әкімшілік кедергілердің болуы;</w:t>
      </w:r>
    </w:p>
    <w:bookmarkEnd w:id="44"/>
    <w:bookmarkStart w:name="z47" w:id="45"/>
    <w:p>
      <w:pPr>
        <w:spacing w:after="0"/>
        <w:ind w:left="0"/>
        <w:jc w:val="both"/>
      </w:pPr>
      <w:r>
        <w:rPr>
          <w:rFonts w:ascii="Times New Roman"/>
          <w:b w:val="false"/>
          <w:i w:val="false"/>
          <w:color w:val="000000"/>
          <w:sz w:val="28"/>
        </w:rPr>
        <w:t>
      2) жер учаскесін алуда, бизнес объектілерін салуға рұқсат алуда және тұрғын үй-жайларды бизнес объектілері етіп қайта жоспарлауда проблемалардың болуы;</w:t>
      </w:r>
    </w:p>
    <w:bookmarkEnd w:id="45"/>
    <w:bookmarkStart w:name="z48" w:id="46"/>
    <w:p>
      <w:pPr>
        <w:spacing w:after="0"/>
        <w:ind w:left="0"/>
        <w:jc w:val="both"/>
      </w:pPr>
      <w:r>
        <w:rPr>
          <w:rFonts w:ascii="Times New Roman"/>
          <w:b w:val="false"/>
          <w:i w:val="false"/>
          <w:color w:val="000000"/>
          <w:sz w:val="28"/>
        </w:rPr>
        <w:t>
      3) айналым қаражатының жеткіліксіз болуы және пайыздық мөлшерлемесі төмен кредиттердің қолжетімді болмауы;</w:t>
      </w:r>
    </w:p>
    <w:bookmarkEnd w:id="46"/>
    <w:bookmarkStart w:name="z49" w:id="47"/>
    <w:p>
      <w:pPr>
        <w:spacing w:after="0"/>
        <w:ind w:left="0"/>
        <w:jc w:val="both"/>
      </w:pPr>
      <w:r>
        <w:rPr>
          <w:rFonts w:ascii="Times New Roman"/>
          <w:b w:val="false"/>
          <w:i w:val="false"/>
          <w:color w:val="000000"/>
          <w:sz w:val="28"/>
        </w:rPr>
        <w:t>
      4) шағын кәсіпкерлікті қолдау инфрақұрылымының нашар дамуы;</w:t>
      </w:r>
    </w:p>
    <w:bookmarkEnd w:id="47"/>
    <w:bookmarkStart w:name="z50" w:id="48"/>
    <w:p>
      <w:pPr>
        <w:spacing w:after="0"/>
        <w:ind w:left="0"/>
        <w:jc w:val="both"/>
      </w:pPr>
      <w:r>
        <w:rPr>
          <w:rFonts w:ascii="Times New Roman"/>
          <w:b w:val="false"/>
          <w:i w:val="false"/>
          <w:color w:val="000000"/>
          <w:sz w:val="28"/>
        </w:rPr>
        <w:t>
      5) алынатын кредиттік ресурстарға қатысты кепілдікті қамтамасыз етуді қабылдау кезінде екінші деңгейдегі банктердің қатаң талап қоюы.</w:t>
      </w:r>
    </w:p>
    <w:bookmarkEnd w:id="48"/>
    <w:p>
      <w:pPr>
        <w:spacing w:after="0"/>
        <w:ind w:left="0"/>
        <w:jc w:val="both"/>
      </w:pPr>
      <w:r>
        <w:rPr>
          <w:rFonts w:ascii="Times New Roman"/>
          <w:b w:val="false"/>
          <w:i w:val="false"/>
          <w:color w:val="000000"/>
          <w:sz w:val="28"/>
        </w:rPr>
        <w:t>
      Инвестициялар</w:t>
      </w:r>
    </w:p>
    <w:p>
      <w:pPr>
        <w:spacing w:after="0"/>
        <w:ind w:left="0"/>
        <w:jc w:val="both"/>
      </w:pPr>
      <w:r>
        <w:rPr>
          <w:rFonts w:ascii="Times New Roman"/>
          <w:b w:val="false"/>
          <w:i w:val="false"/>
          <w:color w:val="000000"/>
          <w:sz w:val="28"/>
        </w:rPr>
        <w:t>
      2013 жылы кәсіпорындардың, ұйымдар мен тұрғындардың меншікті қаражаты есебінен игерілген инвестициялар көлемі 162,2 млрд. теңгені немесе инвестициялардың жалпы көлемінің 37,6 %-ын құрады. Республикалық бюджеттен 69,5 млрд. теңге немесе инвестициялардың жалпы көлемінің 16,1 %-ы, жергілікті бюджеттен 38,3 млрд. теңге немесе инвестициялардың жалпы көлемінің 8,9 %-ы бөлінді. Шетелдік инвесторлардың қаражаты 1,7 млрд. теңгені немесе инвестициялардың жалпы көлемінің 0,4 %-ын, басқа қарыз қаражаты 159,4 млрд. теңгені немесе инвестициялардың жалпы көлемінің 37,0 %-ын құрады.</w:t>
      </w:r>
    </w:p>
    <w:p>
      <w:pPr>
        <w:spacing w:after="0"/>
        <w:ind w:left="0"/>
        <w:jc w:val="both"/>
      </w:pPr>
      <w:r>
        <w:rPr>
          <w:rFonts w:ascii="Times New Roman"/>
          <w:b w:val="false"/>
          <w:i w:val="false"/>
          <w:color w:val="000000"/>
          <w:sz w:val="28"/>
        </w:rPr>
        <w:t>
      Туризм</w:t>
      </w:r>
    </w:p>
    <w:p>
      <w:pPr>
        <w:spacing w:after="0"/>
        <w:ind w:left="0"/>
        <w:jc w:val="both"/>
      </w:pPr>
      <w:r>
        <w:rPr>
          <w:rFonts w:ascii="Times New Roman"/>
          <w:b w:val="false"/>
          <w:i w:val="false"/>
          <w:color w:val="000000"/>
          <w:sz w:val="28"/>
        </w:rPr>
        <w:t>
      Мониторинг деректері бойынша 2014 жылғы 1 қаңтардағы жағдай бойынша облыста туристерді қабылдайтын 528 объект бар, оның ішінде 143 қонақ үй, 113 мейманхана және аңшылық үйлері, 44 демалыс үйлері, санаторийлер, 17 сауықтыру лагерьлері мен орталықтары, 205 демалыс аймақтары мен базалары және басқа 6 объект. 2013 жылы туристік инфрақұрылымның 21 объектісі пайдалануға берілді, олардың құрылысына 1,7 млрд. теңге инвестициялар тартылды. 2012 жылғы деңгеймен салыстырғанда туристік объектілер санының өсуі 4,1 %-ға ұлғайды.</w:t>
      </w:r>
    </w:p>
    <w:p>
      <w:pPr>
        <w:spacing w:after="0"/>
        <w:ind w:left="0"/>
        <w:jc w:val="both"/>
      </w:pPr>
      <w:r>
        <w:rPr>
          <w:rFonts w:ascii="Times New Roman"/>
          <w:b w:val="false"/>
          <w:i w:val="false"/>
          <w:color w:val="000000"/>
          <w:sz w:val="28"/>
        </w:rPr>
        <w:t>
      Қазақстан Республикасы Статистика агенттігінің деректеріне сәйкес 2013 жылдың қорытындысы бойынша сырттан келетін туризм бойынша келушілер саны 2012 жылдың осындай кезеңімен салыстырғанда 15,5 есе, сыртқа шығатын туризм бойынша - 4,5 есе ұлғайды. Облыста 118 туристік маршрут әзірленді, мемлекеттік тізілімге 103 туристік фирма енгізілген.</w:t>
      </w:r>
    </w:p>
    <w:p>
      <w:pPr>
        <w:spacing w:after="0"/>
        <w:ind w:left="0"/>
        <w:jc w:val="both"/>
      </w:pPr>
      <w:r>
        <w:rPr>
          <w:rFonts w:ascii="Times New Roman"/>
          <w:b w:val="false"/>
          <w:i w:val="false"/>
          <w:color w:val="000000"/>
          <w:sz w:val="28"/>
        </w:rPr>
        <w:t>
      Мыналар өңірде туризм индустриясын дамытудың негізгі мақсаттары болып табылады:</w:t>
      </w:r>
    </w:p>
    <w:bookmarkStart w:name="z51" w:id="49"/>
    <w:p>
      <w:pPr>
        <w:spacing w:after="0"/>
        <w:ind w:left="0"/>
        <w:jc w:val="both"/>
      </w:pPr>
      <w:r>
        <w:rPr>
          <w:rFonts w:ascii="Times New Roman"/>
          <w:b w:val="false"/>
          <w:i w:val="false"/>
          <w:color w:val="000000"/>
          <w:sz w:val="28"/>
        </w:rPr>
        <w:t>
      1) өңір халқының тұрмыс деңгейін өсіру және туристік саланың мемлекет экономикасына қосатын үлесін ұлғайту;</w:t>
      </w:r>
    </w:p>
    <w:bookmarkEnd w:id="49"/>
    <w:bookmarkStart w:name="z52" w:id="50"/>
    <w:p>
      <w:pPr>
        <w:spacing w:after="0"/>
        <w:ind w:left="0"/>
        <w:jc w:val="both"/>
      </w:pPr>
      <w:r>
        <w:rPr>
          <w:rFonts w:ascii="Times New Roman"/>
          <w:b w:val="false"/>
          <w:i w:val="false"/>
          <w:color w:val="000000"/>
          <w:sz w:val="28"/>
        </w:rPr>
        <w:t>
      2) өңірде туризм индустриясын өсірудің қомақты әлеуетін ескере отырып, экономикалық өсу мен инвестицияларды ынталандыру;</w:t>
      </w:r>
    </w:p>
    <w:bookmarkEnd w:id="50"/>
    <w:bookmarkStart w:name="z53" w:id="51"/>
    <w:p>
      <w:pPr>
        <w:spacing w:after="0"/>
        <w:ind w:left="0"/>
        <w:jc w:val="both"/>
      </w:pPr>
      <w:r>
        <w:rPr>
          <w:rFonts w:ascii="Times New Roman"/>
          <w:b w:val="false"/>
          <w:i w:val="false"/>
          <w:color w:val="000000"/>
          <w:sz w:val="28"/>
        </w:rPr>
        <w:t>
      3) туризм индустриясында және экономиканың сабақтас салаларында</w:t>
      </w:r>
    </w:p>
    <w:bookmarkEnd w:id="51"/>
    <w:p>
      <w:pPr>
        <w:spacing w:after="0"/>
        <w:ind w:left="0"/>
        <w:jc w:val="both"/>
      </w:pPr>
      <w:r>
        <w:rPr>
          <w:rFonts w:ascii="Times New Roman"/>
          <w:b w:val="false"/>
          <w:i w:val="false"/>
          <w:color w:val="000000"/>
          <w:sz w:val="28"/>
        </w:rPr>
        <w:t>
      жұмыс орындарын құру, жалпы ішкі өнім мен экспортты өсіру;</w:t>
      </w:r>
    </w:p>
    <w:bookmarkStart w:name="z54" w:id="52"/>
    <w:p>
      <w:pPr>
        <w:spacing w:after="0"/>
        <w:ind w:left="0"/>
        <w:jc w:val="both"/>
      </w:pPr>
      <w:r>
        <w:rPr>
          <w:rFonts w:ascii="Times New Roman"/>
          <w:b w:val="false"/>
          <w:i w:val="false"/>
          <w:color w:val="000000"/>
          <w:sz w:val="28"/>
        </w:rPr>
        <w:t>
      4) экономиканың аралас салаларында кәсіпкерлікті, оның ішінде ШОК-ты және тұтас ел бойынша әрі ауылдық аудандарды қоса алғанда, өңірлерде адами әлеуетті дамыту;</w:t>
      </w:r>
    </w:p>
    <w:bookmarkEnd w:id="52"/>
    <w:bookmarkStart w:name="z55" w:id="53"/>
    <w:p>
      <w:pPr>
        <w:spacing w:after="0"/>
        <w:ind w:left="0"/>
        <w:jc w:val="both"/>
      </w:pPr>
      <w:r>
        <w:rPr>
          <w:rFonts w:ascii="Times New Roman"/>
          <w:b w:val="false"/>
          <w:i w:val="false"/>
          <w:color w:val="000000"/>
          <w:sz w:val="28"/>
        </w:rPr>
        <w:t>
      5) "жасыл экономика" қағидаттарын ескере отырып, қазақстандық</w:t>
      </w:r>
    </w:p>
    <w:bookmarkEnd w:id="53"/>
    <w:p>
      <w:pPr>
        <w:spacing w:after="0"/>
        <w:ind w:left="0"/>
        <w:jc w:val="both"/>
      </w:pPr>
      <w:r>
        <w:rPr>
          <w:rFonts w:ascii="Times New Roman"/>
          <w:b w:val="false"/>
          <w:i w:val="false"/>
          <w:color w:val="000000"/>
          <w:sz w:val="28"/>
        </w:rPr>
        <w:t>
      қоғамды ауқымды әлеуметтік-экономикалық жаңғыртуға жәрдемдесу.</w:t>
      </w:r>
    </w:p>
    <w:p>
      <w:pPr>
        <w:spacing w:after="0"/>
        <w:ind w:left="0"/>
        <w:jc w:val="both"/>
      </w:pPr>
      <w:r>
        <w:rPr>
          <w:rFonts w:ascii="Times New Roman"/>
          <w:b w:val="false"/>
          <w:i w:val="false"/>
          <w:color w:val="000000"/>
          <w:sz w:val="28"/>
        </w:rPr>
        <w:t>
      Туризм саласының инвестициялық тартымдылығын арттыру және саланы экономиканың басым секторларының бірі ретінде дамыту шарттарын қамтамасыз ету үшін қазақстандық туризмді әлемдік туризм нарығына ықпалдастыруға бағытталған тиімділігі жоғары әрі бәсекеге қабілетті туристік кешендер құру қажет.</w:t>
      </w:r>
    </w:p>
    <w:p>
      <w:pPr>
        <w:spacing w:after="0"/>
        <w:ind w:left="0"/>
        <w:jc w:val="both"/>
      </w:pPr>
      <w:r>
        <w:rPr>
          <w:rFonts w:ascii="Times New Roman"/>
          <w:b w:val="false"/>
          <w:i w:val="false"/>
          <w:color w:val="000000"/>
          <w:sz w:val="28"/>
        </w:rPr>
        <w:t>
      Алматы облысының өкілі ретінде ӘКК туризмді дамытуға ықпал ететін болады. Туристік-сауықтыру орталықтары, туристік маршруттар, сондай-ақ шаңғы базалары бар, перспективада өңірдің жағымды туристік имиджін қалыптастыру жоспарланған.</w:t>
      </w:r>
    </w:p>
    <w:p>
      <w:pPr>
        <w:spacing w:after="0"/>
        <w:ind w:left="0"/>
        <w:jc w:val="both"/>
      </w:pPr>
      <w:r>
        <w:rPr>
          <w:rFonts w:ascii="Times New Roman"/>
          <w:b w:val="false"/>
          <w:i w:val="false"/>
          <w:color w:val="000000"/>
          <w:sz w:val="28"/>
        </w:rPr>
        <w:t>
      Сыртқы орта факторларының ықпалы</w:t>
      </w:r>
    </w:p>
    <w:p>
      <w:pPr>
        <w:spacing w:after="0"/>
        <w:ind w:left="0"/>
        <w:jc w:val="both"/>
      </w:pPr>
      <w:r>
        <w:rPr>
          <w:rFonts w:ascii="Times New Roman"/>
          <w:b w:val="false"/>
          <w:i w:val="false"/>
          <w:color w:val="000000"/>
          <w:sz w:val="28"/>
        </w:rPr>
        <w:t>
      Соңғы жылдары өзекті міндетке айналған кәсіпорындардың қызметіне сыртқы ортаның әрқилы факторларының ықпалын барынша азайту міндетін шешу үшін олардың жұмысына ықпал ететін негізгі факторларды анықтау және жүйелендіру талап етіледі. Сыртқы орта факторларының ықпалы салдарынан туындауы мүмкін келеңсіз салдарды еңсеру жөніндегі шараларды осының негізінде ғана әзірлеуге болады.</w:t>
      </w:r>
    </w:p>
    <w:p>
      <w:pPr>
        <w:spacing w:after="0"/>
        <w:ind w:left="0"/>
        <w:jc w:val="both"/>
      </w:pPr>
      <w:r>
        <w:rPr>
          <w:rFonts w:ascii="Times New Roman"/>
          <w:b w:val="false"/>
          <w:i w:val="false"/>
          <w:color w:val="000000"/>
          <w:sz w:val="28"/>
        </w:rPr>
        <w:t>
      Экономикалық дағдарыстардың туындау себептерін зерттеу көрсеткендей олардың ішінен ең басты біреуін бөліп көрсету мүмкін емес. Экономикалық дағдарыстар ішкі сипаттағы да, сыртқы сипаттағы да көптеген мән-жайлардан туындайды. Мұндай себептердің неғұрлым толық жиынтығын былайша көрсетуге болады. Сыртқы факторлардың қатарына мыналарды жатқызуға болады: құқықтық, саяси, шаруашылық, демографиялық, технологиялық және экологиялық факторлар.</w:t>
      </w:r>
    </w:p>
    <w:p>
      <w:pPr>
        <w:spacing w:after="0"/>
        <w:ind w:left="0"/>
        <w:jc w:val="both"/>
      </w:pPr>
      <w:r>
        <w:rPr>
          <w:rFonts w:ascii="Times New Roman"/>
          <w:b w:val="false"/>
          <w:i w:val="false"/>
          <w:color w:val="000000"/>
          <w:sz w:val="28"/>
        </w:rPr>
        <w:t>
      Саяси және құқықтық факторлар</w:t>
      </w:r>
    </w:p>
    <w:p>
      <w:pPr>
        <w:spacing w:after="0"/>
        <w:ind w:left="0"/>
        <w:jc w:val="both"/>
      </w:pPr>
      <w:r>
        <w:rPr>
          <w:rFonts w:ascii="Times New Roman"/>
          <w:b w:val="false"/>
          <w:i w:val="false"/>
          <w:color w:val="000000"/>
          <w:sz w:val="28"/>
        </w:rPr>
        <w:t>
      Қазақстан Республикасында ӘКК құру өңірге назар аудара отырып, мемлекет экономикасының шикізат емес секторларын дамытудың жаңа құралдарын іздеу қажеттігінен туындады. Бүгінде ӘКК қызметі кәсіпкерлік қызметті дамыту үшін қолайлы жағдайлар жасауға, өндірістердің жаңаларын құруға және жұмыс істеп тұрғандарын жаңғыртуға, инвестициялар тартуға, үкіметтік бастамаларды іске асыруға бағытталған.</w:t>
      </w:r>
    </w:p>
    <w:p>
      <w:pPr>
        <w:spacing w:after="0"/>
        <w:ind w:left="0"/>
        <w:jc w:val="both"/>
      </w:pPr>
      <w:r>
        <w:rPr>
          <w:rFonts w:ascii="Times New Roman"/>
          <w:b w:val="false"/>
          <w:i w:val="false"/>
          <w:color w:val="000000"/>
          <w:sz w:val="28"/>
        </w:rPr>
        <w:t>
      Бұл ретте компанияның мақсаттары мен міндеттеріне қол жеткізуге саяси факторлар айтарлықтай ықпал етеді. Дағдарыс салдарынан әлемдік экономикада Қазақстан экономикасын дамыту перспективаларына ықпал ететін жаһандық өзгерістер болып жатыр.</w:t>
      </w:r>
    </w:p>
    <w:p>
      <w:pPr>
        <w:spacing w:after="0"/>
        <w:ind w:left="0"/>
        <w:jc w:val="both"/>
      </w:pPr>
      <w:r>
        <w:rPr>
          <w:rFonts w:ascii="Times New Roman"/>
          <w:b w:val="false"/>
          <w:i w:val="false"/>
          <w:color w:val="000000"/>
          <w:sz w:val="28"/>
        </w:rPr>
        <w:t>
      Сонымен қатар, орнықты, ішкі саяси жағдайлар, сондай-ақ Қазақстан Республикасының халықаралық қатынасындағы көп бағыттылық облыс экономикасының қарқынды әрі серпінді дамуына ықпал етеді. Мемлекет экономиканың әрқилы салалары мен ӘКК дамытуға қолайы ықпалын тигізетін шаралар кешенін қабылдауда.</w:t>
      </w:r>
    </w:p>
    <w:p>
      <w:pPr>
        <w:spacing w:after="0"/>
        <w:ind w:left="0"/>
        <w:jc w:val="both"/>
      </w:pPr>
      <w:r>
        <w:rPr>
          <w:rFonts w:ascii="Times New Roman"/>
          <w:b w:val="false"/>
          <w:i w:val="false"/>
          <w:color w:val="000000"/>
          <w:sz w:val="28"/>
        </w:rPr>
        <w:t>
      Шаруашылық факторлар</w:t>
      </w:r>
    </w:p>
    <w:p>
      <w:pPr>
        <w:spacing w:after="0"/>
        <w:ind w:left="0"/>
        <w:jc w:val="both"/>
      </w:pPr>
      <w:r>
        <w:rPr>
          <w:rFonts w:ascii="Times New Roman"/>
          <w:b w:val="false"/>
          <w:i w:val="false"/>
          <w:color w:val="000000"/>
          <w:sz w:val="28"/>
        </w:rPr>
        <w:t>
      ӘКК ықтимал шаруашылық тәуекелдерді ескеруі қажет. Экономиканың нақты секторына инвестицияланған мемлекет қаражатын кайтару мерзімдерінің ұзақтығын ескерсек, өнімді өндіру мен өткізудің әлеуетті көлемін, материалдық шығындардың құны мен жүкқұжат шығасыларын, өнім бағасын, шикізат пен материалдардың қолжетімділігін, жалпы нарық конъюнктурасындағы өзгерістерді аса мұқият салмақтап, бағалаған жөн.</w:t>
      </w:r>
    </w:p>
    <w:p>
      <w:pPr>
        <w:spacing w:after="0"/>
        <w:ind w:left="0"/>
        <w:jc w:val="both"/>
      </w:pPr>
      <w:r>
        <w:rPr>
          <w:rFonts w:ascii="Times New Roman"/>
          <w:b w:val="false"/>
          <w:i w:val="false"/>
          <w:color w:val="000000"/>
          <w:sz w:val="28"/>
        </w:rPr>
        <w:t>
      Қазақстан Дүниежүзілік сауда ұйымына кірген және аграрлық саясаттың әрқилы шараларын қолдану бойынша, оның ішінде ауыл шаруашылығын ішкі қолдау, тарифтік квоталау және кедендік баждардың деңгейі бойынша шектеулер күшейген жағдайда, азық-түлік нарығындағы бәсекелестіктің ұлғаюы ӘКК тиімді жұмыс істеуіне ықпал етуге қабілетті факторға айналуы мүмкін.</w:t>
      </w:r>
    </w:p>
    <w:p>
      <w:pPr>
        <w:spacing w:after="0"/>
        <w:ind w:left="0"/>
        <w:jc w:val="both"/>
      </w:pPr>
      <w:r>
        <w:rPr>
          <w:rFonts w:ascii="Times New Roman"/>
          <w:b w:val="false"/>
          <w:i w:val="false"/>
          <w:color w:val="000000"/>
          <w:sz w:val="28"/>
        </w:rPr>
        <w:t>
      Демографиялық факторлар</w:t>
      </w:r>
    </w:p>
    <w:p>
      <w:pPr>
        <w:spacing w:after="0"/>
        <w:ind w:left="0"/>
        <w:jc w:val="both"/>
      </w:pPr>
      <w:r>
        <w:rPr>
          <w:rFonts w:ascii="Times New Roman"/>
          <w:b w:val="false"/>
          <w:i w:val="false"/>
          <w:color w:val="000000"/>
          <w:sz w:val="28"/>
        </w:rPr>
        <w:t>
      Өңір тұрғындарының демографиялық өсуі және азық-түлікке деген қажеттіліктің артуы ӘКК-нің әлеуметтік қолдау және тұрғындарды бірінші қажеттілік өнімдерімен нарық бағаларынан төмен бағалармен қамтамасыз ету жөніндегі іс-шараларды ұзақ мерзімді негізде іске асыруына мүмкіндік береді.</w:t>
      </w:r>
    </w:p>
    <w:p>
      <w:pPr>
        <w:spacing w:after="0"/>
        <w:ind w:left="0"/>
        <w:jc w:val="both"/>
      </w:pPr>
      <w:r>
        <w:rPr>
          <w:rFonts w:ascii="Times New Roman"/>
          <w:b w:val="false"/>
          <w:i w:val="false"/>
          <w:color w:val="000000"/>
          <w:sz w:val="28"/>
        </w:rPr>
        <w:t>
      Экономикалық факторлар</w:t>
      </w:r>
    </w:p>
    <w:p>
      <w:pPr>
        <w:spacing w:after="0"/>
        <w:ind w:left="0"/>
        <w:jc w:val="both"/>
      </w:pPr>
      <w:r>
        <w:rPr>
          <w:rFonts w:ascii="Times New Roman"/>
          <w:b w:val="false"/>
          <w:i w:val="false"/>
          <w:color w:val="000000"/>
          <w:sz w:val="28"/>
        </w:rPr>
        <w:t>
      Мыналар ӘКК қызметіне ықпал ететін негізгі факторлар болып табылады:</w:t>
      </w:r>
    </w:p>
    <w:bookmarkStart w:name="z56" w:id="54"/>
    <w:p>
      <w:pPr>
        <w:spacing w:after="0"/>
        <w:ind w:left="0"/>
        <w:jc w:val="both"/>
      </w:pPr>
      <w:r>
        <w:rPr>
          <w:rFonts w:ascii="Times New Roman"/>
          <w:b w:val="false"/>
          <w:i w:val="false"/>
          <w:color w:val="000000"/>
          <w:sz w:val="28"/>
        </w:rPr>
        <w:t>
      1) аса ірі өнім импорттаушыларға (Қытай Халық Республикасы, Орталық Азия елдері) жақын орналасуы;</w:t>
      </w:r>
    </w:p>
    <w:bookmarkEnd w:id="54"/>
    <w:bookmarkStart w:name="z57" w:id="55"/>
    <w:p>
      <w:pPr>
        <w:spacing w:after="0"/>
        <w:ind w:left="0"/>
        <w:jc w:val="both"/>
      </w:pPr>
      <w:r>
        <w:rPr>
          <w:rFonts w:ascii="Times New Roman"/>
          <w:b w:val="false"/>
          <w:i w:val="false"/>
          <w:color w:val="000000"/>
          <w:sz w:val="28"/>
        </w:rPr>
        <w:t>
      2) ШОК жобаларын іске асыруға қатысуға деген сұраныс;</w:t>
      </w:r>
    </w:p>
    <w:bookmarkEnd w:id="55"/>
    <w:bookmarkStart w:name="z58" w:id="56"/>
    <w:p>
      <w:pPr>
        <w:spacing w:after="0"/>
        <w:ind w:left="0"/>
        <w:jc w:val="both"/>
      </w:pPr>
      <w:r>
        <w:rPr>
          <w:rFonts w:ascii="Times New Roman"/>
          <w:b w:val="false"/>
          <w:i w:val="false"/>
          <w:color w:val="000000"/>
          <w:sz w:val="28"/>
        </w:rPr>
        <w:t>
      3) өңірде мемлекеттік минералдық-шикізат ресурстарының мемлекеттік қорларының болуы;</w:t>
      </w:r>
    </w:p>
    <w:bookmarkEnd w:id="56"/>
    <w:bookmarkStart w:name="z59" w:id="57"/>
    <w:p>
      <w:pPr>
        <w:spacing w:after="0"/>
        <w:ind w:left="0"/>
        <w:jc w:val="both"/>
      </w:pPr>
      <w:r>
        <w:rPr>
          <w:rFonts w:ascii="Times New Roman"/>
          <w:b w:val="false"/>
          <w:i w:val="false"/>
          <w:color w:val="000000"/>
          <w:sz w:val="28"/>
        </w:rPr>
        <w:t>
      4) жұмыс істеп тұрған кәсіпорындардың негізінде қосылған құны жоғары жаңа өндірістер құрудың әлеуетті мүмкіндігі;</w:t>
      </w:r>
    </w:p>
    <w:bookmarkEnd w:id="57"/>
    <w:bookmarkStart w:name="z60" w:id="58"/>
    <w:p>
      <w:pPr>
        <w:spacing w:after="0"/>
        <w:ind w:left="0"/>
        <w:jc w:val="both"/>
      </w:pPr>
      <w:r>
        <w:rPr>
          <w:rFonts w:ascii="Times New Roman"/>
          <w:b w:val="false"/>
          <w:i w:val="false"/>
          <w:color w:val="000000"/>
          <w:sz w:val="28"/>
        </w:rPr>
        <w:t>
      5) ең алдымен, аралас салалар тарапынан ішкі сұраныстың өсуі;</w:t>
      </w:r>
    </w:p>
    <w:bookmarkEnd w:id="58"/>
    <w:bookmarkStart w:name="z61" w:id="59"/>
    <w:p>
      <w:pPr>
        <w:spacing w:after="0"/>
        <w:ind w:left="0"/>
        <w:jc w:val="both"/>
      </w:pPr>
      <w:r>
        <w:rPr>
          <w:rFonts w:ascii="Times New Roman"/>
          <w:b w:val="false"/>
          <w:i w:val="false"/>
          <w:color w:val="000000"/>
          <w:sz w:val="28"/>
        </w:rPr>
        <w:t>
      6) өңір экономикасының жыл сайын өсуі.</w:t>
      </w:r>
    </w:p>
    <w:bookmarkEnd w:id="59"/>
    <w:p>
      <w:pPr>
        <w:spacing w:after="0"/>
        <w:ind w:left="0"/>
        <w:jc w:val="both"/>
      </w:pPr>
      <w:r>
        <w:rPr>
          <w:rFonts w:ascii="Times New Roman"/>
          <w:b w:val="false"/>
          <w:i w:val="false"/>
          <w:color w:val="000000"/>
          <w:sz w:val="28"/>
        </w:rPr>
        <w:t>
      Технологиялық факторлар</w:t>
      </w:r>
    </w:p>
    <w:p>
      <w:pPr>
        <w:spacing w:after="0"/>
        <w:ind w:left="0"/>
        <w:jc w:val="both"/>
      </w:pPr>
      <w:r>
        <w:rPr>
          <w:rFonts w:ascii="Times New Roman"/>
          <w:b w:val="false"/>
          <w:i w:val="false"/>
          <w:color w:val="000000"/>
          <w:sz w:val="28"/>
        </w:rPr>
        <w:t>
      Негізгі технологиялық факторларға ғылыми-зерттеу және тәжірибелік-конструкторлық әзірлемелерді дамыту үрдісі мен оларға түрлі көздерден жұмсалатын шығындар, зияткерлік меншікті қорғаудың қолданыстағы жүйесі, ғылыми-техникалық прогресс саласындағы мемлекеттік саясат, жаңа технологиялардың пайда болуы, жаңа өнімдер (жаңарту жылдамдығы, идеялар көздері), жаңа патенттер жатады.</w:t>
      </w:r>
    </w:p>
    <w:p>
      <w:pPr>
        <w:spacing w:after="0"/>
        <w:ind w:left="0"/>
        <w:jc w:val="both"/>
      </w:pPr>
      <w:r>
        <w:rPr>
          <w:rFonts w:ascii="Times New Roman"/>
          <w:b w:val="false"/>
          <w:i w:val="false"/>
          <w:color w:val="000000"/>
          <w:sz w:val="28"/>
        </w:rPr>
        <w:t>
      Технологиялық факторлардың ӘКК қызметіне теріс ықпал етуі ғылыми-зерттеу және тәжірибелік-конструкторлық әзірлемелердің даму қарқынының төмендеуінен көрінуі мүмкін, бұл өнім сапасы деңгейінің төмендеуіне, нарықтың өсіп бара жатқан қажеттіліктерін қамтамасыз етудің мүмкін еместігіне және нәтижесінде ӘКК қызметі тиімділігінің төмендеуіне әкеп соғады.</w:t>
      </w:r>
    </w:p>
    <w:p>
      <w:pPr>
        <w:spacing w:after="0"/>
        <w:ind w:left="0"/>
        <w:jc w:val="both"/>
      </w:pPr>
      <w:r>
        <w:rPr>
          <w:rFonts w:ascii="Times New Roman"/>
          <w:b w:val="false"/>
          <w:i w:val="false"/>
          <w:color w:val="000000"/>
          <w:sz w:val="28"/>
        </w:rPr>
        <w:t>
      ӘКК қызметінде аталған факторларды есепке алуды уақтылы қамтамасыз ету өңір экономикасының қолда бар бәсекелік артықшылықтарын дамытуға және сақтауға мүмкіндік береді.</w:t>
      </w:r>
    </w:p>
    <w:p>
      <w:pPr>
        <w:spacing w:after="0"/>
        <w:ind w:left="0"/>
        <w:jc w:val="both"/>
      </w:pPr>
      <w:r>
        <w:rPr>
          <w:rFonts w:ascii="Times New Roman"/>
          <w:b w:val="false"/>
          <w:i w:val="false"/>
          <w:color w:val="000000"/>
          <w:sz w:val="28"/>
        </w:rPr>
        <w:t>
      Экологиялық факторлар</w:t>
      </w:r>
    </w:p>
    <w:p>
      <w:pPr>
        <w:spacing w:after="0"/>
        <w:ind w:left="0"/>
        <w:jc w:val="both"/>
      </w:pPr>
      <w:r>
        <w:rPr>
          <w:rFonts w:ascii="Times New Roman"/>
          <w:b w:val="false"/>
          <w:i w:val="false"/>
          <w:color w:val="000000"/>
          <w:sz w:val="28"/>
        </w:rPr>
        <w:t>
      Облыста тазарту құрылыстарының тиімсіз жұмыс істеуіне немесе облыс аудандарының басым бөлігінде мұндайлардың болмауына байланысты шиеленісті экологиялық ахуал сақталуда, сонымен қатар рециркуляция және қалдықтарды жою проблемасы да аса өткір күйінде тұр. Мұндай факторлар өз қызметін облыс аумағында жүзеге асырып жатқан кәсіпорындар мен ұйымдар қызметінің тиімділігіне ықпал етуі мүмкін.</w:t>
      </w:r>
    </w:p>
    <w:p>
      <w:pPr>
        <w:spacing w:after="0"/>
        <w:ind w:left="0"/>
        <w:jc w:val="both"/>
      </w:pPr>
      <w:r>
        <w:rPr>
          <w:rFonts w:ascii="Times New Roman"/>
          <w:b w:val="false"/>
          <w:i w:val="false"/>
          <w:color w:val="000000"/>
          <w:sz w:val="28"/>
        </w:rPr>
        <w:t>
      Ауыл шаруашылығы саласының кәсіпорындары үшін экологиялық проблемалар астықтың шықпай қалуына, малдың қырылуына әкеп соғуы мүмкін. Өңдеуші кәсіпорындар үшін жабдықтың істен шығу тәуекелі артады, құрылыс саласы, кен өндіру өнеркәсібі мен көліктік-коммуникациялық кешен үшін жабдықтар мен механизмдердің істен шығу, құрылыстардың, көліктік-коммуникациялық инфрақұрылымның қирау тәуекелі артады. Бұл мән-жайлар облыстың әлеуметтік-экономикалық дамуының орнықтылығына ықпалын тигізуі мүмкін.</w:t>
      </w:r>
    </w:p>
    <w:p>
      <w:pPr>
        <w:spacing w:after="0"/>
        <w:ind w:left="0"/>
        <w:jc w:val="both"/>
      </w:pPr>
      <w:r>
        <w:rPr>
          <w:rFonts w:ascii="Times New Roman"/>
          <w:b w:val="false"/>
          <w:i w:val="false"/>
          <w:color w:val="000000"/>
          <w:sz w:val="28"/>
        </w:rPr>
        <w:t>
      Ішкі ортаны талдау</w:t>
      </w:r>
    </w:p>
    <w:p>
      <w:pPr>
        <w:spacing w:after="0"/>
        <w:ind w:left="0"/>
        <w:jc w:val="both"/>
      </w:pPr>
      <w:r>
        <w:rPr>
          <w:rFonts w:ascii="Times New Roman"/>
          <w:b w:val="false"/>
          <w:i w:val="false"/>
          <w:color w:val="000000"/>
          <w:sz w:val="28"/>
        </w:rPr>
        <w:t>
      Алға қойылған міндеттерді іске асыру үшін ӘКК-ге мемлекеттік активтер (акционерлік қоғамдар, мемлекеттің қатысу үлесі бар жауапкершілігі шектеулі серіктестіктер, жылжымайтын мүлік объектілері, жер учаскелері мен ақша қаражаты) берілген. Осы активтердің базасында ӘКК жобаларды жеке бизнеспен әріптесе отырып іске асырады.</w:t>
      </w:r>
    </w:p>
    <w:p>
      <w:pPr>
        <w:spacing w:after="0"/>
        <w:ind w:left="0"/>
        <w:jc w:val="both"/>
      </w:pPr>
      <w:r>
        <w:rPr>
          <w:rFonts w:ascii="Times New Roman"/>
          <w:b w:val="false"/>
          <w:i w:val="false"/>
          <w:color w:val="000000"/>
          <w:sz w:val="28"/>
        </w:rPr>
        <w:t>
      ӘКК алдына қойылған міндеттерге қол жеткізу инфрақұрылым, бизнес-орта құру, өңірдегі іскерлік белсенділікті арттыру үшін жағдайлар жасау және инвестициялар тарту, сондай-ақ өңірде орын алып отырған әлеуметтік проблемалар мен міндеттерді шешуге жәрдемдесу арқылы өңірдің әлеуметтік-экономикалық дамуын жақсартуға мүмкіндік береді.</w:t>
      </w:r>
    </w:p>
    <w:p>
      <w:pPr>
        <w:spacing w:after="0"/>
        <w:ind w:left="0"/>
        <w:jc w:val="both"/>
      </w:pPr>
      <w:r>
        <w:rPr>
          <w:rFonts w:ascii="Times New Roman"/>
          <w:b w:val="false"/>
          <w:i w:val="false"/>
          <w:color w:val="000000"/>
          <w:sz w:val="28"/>
        </w:rPr>
        <w:t>
      Ұйымдық қалыптасу</w:t>
      </w:r>
    </w:p>
    <w:p>
      <w:pPr>
        <w:spacing w:after="0"/>
        <w:ind w:left="0"/>
        <w:jc w:val="both"/>
      </w:pPr>
      <w:r>
        <w:rPr>
          <w:rFonts w:ascii="Times New Roman"/>
          <w:b w:val="false"/>
          <w:i w:val="false"/>
          <w:color w:val="000000"/>
          <w:sz w:val="28"/>
        </w:rPr>
        <w:t xml:space="preserve">
      ӘКК "Қазақстан Республикасы Президентінің 2007 жылғы 20 сәуірдегі № 320 Жарлығын іске асыру жөніндегі шаралар туралы" Қазақстан Республикасы Үкіметінің 2007 жылғы 11 мамырдағы № 376 </w:t>
      </w:r>
      <w:r>
        <w:rPr>
          <w:rFonts w:ascii="Times New Roman"/>
          <w:b w:val="false"/>
          <w:i w:val="false"/>
          <w:color w:val="000000"/>
          <w:sz w:val="28"/>
        </w:rPr>
        <w:t>қаулысына</w:t>
      </w:r>
      <w:r>
        <w:rPr>
          <w:rFonts w:ascii="Times New Roman"/>
          <w:b w:val="false"/>
          <w:i w:val="false"/>
          <w:color w:val="000000"/>
          <w:sz w:val="28"/>
        </w:rPr>
        <w:t xml:space="preserve"> сәйкес құрылған.</w:t>
      </w:r>
    </w:p>
    <w:p>
      <w:pPr>
        <w:spacing w:after="0"/>
        <w:ind w:left="0"/>
        <w:jc w:val="both"/>
      </w:pPr>
      <w:r>
        <w:rPr>
          <w:rFonts w:ascii="Times New Roman"/>
          <w:b w:val="false"/>
          <w:i w:val="false"/>
          <w:color w:val="000000"/>
          <w:sz w:val="28"/>
        </w:rPr>
        <w:t xml:space="preserve">
      "Әлеуметтік-кәсіпкерлік корпорациялардың кейбір мәселелері туралы" Қазақстан Республикасы Үкіметінің 2010 жылғы 31 наурыздағы № 266 </w:t>
      </w:r>
      <w:r>
        <w:rPr>
          <w:rFonts w:ascii="Times New Roman"/>
          <w:b w:val="false"/>
          <w:i w:val="false"/>
          <w:color w:val="000000"/>
          <w:sz w:val="28"/>
        </w:rPr>
        <w:t>қаулысына</w:t>
      </w:r>
      <w:r>
        <w:rPr>
          <w:rFonts w:ascii="Times New Roman"/>
          <w:b w:val="false"/>
          <w:i w:val="false"/>
          <w:color w:val="000000"/>
          <w:sz w:val="28"/>
        </w:rPr>
        <w:t xml:space="preserve"> сәйкес ӘКК Алматы облысының әкімдігіне берілді, "Алматы облысының индустриялық-инновациялық даму басқармасы" мемлекеттік мекемесінің тұлғасында ол ӘКК-нің жалғыз акционері болып табылады.</w:t>
      </w:r>
    </w:p>
    <w:p>
      <w:pPr>
        <w:spacing w:after="0"/>
        <w:ind w:left="0"/>
        <w:jc w:val="both"/>
      </w:pPr>
      <w:r>
        <w:rPr>
          <w:rFonts w:ascii="Times New Roman"/>
          <w:b w:val="false"/>
          <w:i w:val="false"/>
          <w:color w:val="000000"/>
          <w:sz w:val="28"/>
        </w:rPr>
        <w:t xml:space="preserve">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2009 жылғы 28 шілдеде ӘКК-ні әділет органдарында мемлекеттік тіркеу жүргізілді.</w:t>
      </w:r>
    </w:p>
    <w:p>
      <w:pPr>
        <w:spacing w:after="0"/>
        <w:ind w:left="0"/>
        <w:jc w:val="both"/>
      </w:pPr>
      <w:r>
        <w:rPr>
          <w:rFonts w:ascii="Times New Roman"/>
          <w:b w:val="false"/>
          <w:i w:val="false"/>
          <w:color w:val="000000"/>
          <w:sz w:val="28"/>
        </w:rPr>
        <w:t>
      Қаржылық көрсеткіштер</w:t>
      </w:r>
    </w:p>
    <w:p>
      <w:pPr>
        <w:spacing w:after="0"/>
        <w:ind w:left="0"/>
        <w:jc w:val="both"/>
      </w:pPr>
      <w:r>
        <w:rPr>
          <w:rFonts w:ascii="Times New Roman"/>
          <w:b w:val="false"/>
          <w:i w:val="false"/>
          <w:color w:val="000000"/>
          <w:sz w:val="28"/>
        </w:rPr>
        <w:t>
      2013 жылы ӘКК активтерінің теңгерімдік құны 11819,7 млн. теңгені құрады, оның ішінде:</w:t>
      </w:r>
    </w:p>
    <w:bookmarkStart w:name="z62" w:id="60"/>
    <w:p>
      <w:pPr>
        <w:spacing w:after="0"/>
        <w:ind w:left="0"/>
        <w:jc w:val="both"/>
      </w:pPr>
      <w:r>
        <w:rPr>
          <w:rFonts w:ascii="Times New Roman"/>
          <w:b w:val="false"/>
          <w:i w:val="false"/>
          <w:color w:val="000000"/>
          <w:sz w:val="28"/>
        </w:rPr>
        <w:t>
      1) қысқа мерзімді активтер - 2553,3 млн. теңге;</w:t>
      </w:r>
    </w:p>
    <w:bookmarkEnd w:id="60"/>
    <w:bookmarkStart w:name="z63" w:id="61"/>
    <w:p>
      <w:pPr>
        <w:spacing w:after="0"/>
        <w:ind w:left="0"/>
        <w:jc w:val="both"/>
      </w:pPr>
      <w:r>
        <w:rPr>
          <w:rFonts w:ascii="Times New Roman"/>
          <w:b w:val="false"/>
          <w:i w:val="false"/>
          <w:color w:val="000000"/>
          <w:sz w:val="28"/>
        </w:rPr>
        <w:t>
      2) ұзақ мерзімді активтер - 9266,4 млн. теңге.</w:t>
      </w:r>
    </w:p>
    <w:bookmarkEnd w:id="61"/>
    <w:p>
      <w:pPr>
        <w:spacing w:after="0"/>
        <w:ind w:left="0"/>
        <w:jc w:val="both"/>
      </w:pPr>
      <w:r>
        <w:rPr>
          <w:rFonts w:ascii="Times New Roman"/>
          <w:b w:val="false"/>
          <w:i w:val="false"/>
          <w:color w:val="000000"/>
          <w:sz w:val="28"/>
        </w:rPr>
        <w:t>
      2013 жылы ӘКК пассивтерінің теңгерімдік құны 11819,7 млн. теңгені құрады, оның ішінде:</w:t>
      </w:r>
    </w:p>
    <w:bookmarkStart w:name="z64" w:id="62"/>
    <w:p>
      <w:pPr>
        <w:spacing w:after="0"/>
        <w:ind w:left="0"/>
        <w:jc w:val="both"/>
      </w:pPr>
      <w:r>
        <w:rPr>
          <w:rFonts w:ascii="Times New Roman"/>
          <w:b w:val="false"/>
          <w:i w:val="false"/>
          <w:color w:val="000000"/>
          <w:sz w:val="28"/>
        </w:rPr>
        <w:t>
      1) қысқа мерзімді міндеттемелер - 3898,3 млн. теңге;</w:t>
      </w:r>
    </w:p>
    <w:bookmarkEnd w:id="62"/>
    <w:bookmarkStart w:name="z65" w:id="63"/>
    <w:p>
      <w:pPr>
        <w:spacing w:after="0"/>
        <w:ind w:left="0"/>
        <w:jc w:val="both"/>
      </w:pPr>
      <w:r>
        <w:rPr>
          <w:rFonts w:ascii="Times New Roman"/>
          <w:b w:val="false"/>
          <w:i w:val="false"/>
          <w:color w:val="000000"/>
          <w:sz w:val="28"/>
        </w:rPr>
        <w:t>
      2) ұзақ мерзімді міндеттемелер - 2786,4 млн. теңге;</w:t>
      </w:r>
    </w:p>
    <w:bookmarkEnd w:id="63"/>
    <w:bookmarkStart w:name="z66" w:id="64"/>
    <w:p>
      <w:pPr>
        <w:spacing w:after="0"/>
        <w:ind w:left="0"/>
        <w:jc w:val="both"/>
      </w:pPr>
      <w:r>
        <w:rPr>
          <w:rFonts w:ascii="Times New Roman"/>
          <w:b w:val="false"/>
          <w:i w:val="false"/>
          <w:color w:val="000000"/>
          <w:sz w:val="28"/>
        </w:rPr>
        <w:t>
      3) капитал - 5135,0 млн. теңге.</w:t>
      </w:r>
    </w:p>
    <w:bookmarkEnd w:id="64"/>
    <w:p>
      <w:pPr>
        <w:spacing w:after="0"/>
        <w:ind w:left="0"/>
        <w:jc w:val="both"/>
      </w:pPr>
      <w:r>
        <w:rPr>
          <w:rFonts w:ascii="Times New Roman"/>
          <w:b w:val="false"/>
          <w:i w:val="false"/>
          <w:color w:val="000000"/>
          <w:sz w:val="28"/>
        </w:rPr>
        <w:t>
      Қаржы-шаруашылық қызметінің нәтижелері бойынша ӘКК 2013 жылы 979,6 млн. теңге мөлшерінде таза шығынға шықты. 2012 жылы шығын 1355,3 млн. теңгені құрады.</w:t>
      </w:r>
    </w:p>
    <w:p>
      <w:pPr>
        <w:spacing w:after="0"/>
        <w:ind w:left="0"/>
        <w:jc w:val="both"/>
      </w:pPr>
      <w:r>
        <w:rPr>
          <w:rFonts w:ascii="Times New Roman"/>
          <w:b w:val="false"/>
          <w:i w:val="false"/>
          <w:color w:val="000000"/>
          <w:sz w:val="28"/>
        </w:rPr>
        <w:t>
      ӘКК негізгі қаржылық нәтижелерін талдау қазіргі уақытта ӘКК-нің қалыптасу және мемлекеттен берілген активтерді айналымға тарту кезеңінде тұрғанын көрсетіп отыр. Активтердің құрылымы, негізінен, қомақты инвестицияларды талап ететін және ұзақ мерзімді перспективада кіріс түсіретін активтер болып табылатындықтан, бұл активтерден түсетін пайда инвестициялаудың 7-10 жылдық кезеңі өткеннен кейін ғана шоғырлана бастайды деп межеленіп отыр.</w:t>
      </w:r>
    </w:p>
    <w:p>
      <w:pPr>
        <w:spacing w:after="0"/>
        <w:ind w:left="0"/>
        <w:jc w:val="both"/>
      </w:pPr>
      <w:r>
        <w:rPr>
          <w:rFonts w:ascii="Times New Roman"/>
          <w:b w:val="false"/>
          <w:i w:val="false"/>
          <w:color w:val="000000"/>
          <w:sz w:val="28"/>
        </w:rPr>
        <w:t>
      Есепті кезеңде ӘКК қызметін қаржыландырудың жалғыз көзі - жарғылық капиталды толықтыруға және белгілі бір инвестициялық жобаларды қаржыландыруға бөлінген республикалық бюджет қаражаты.</w:t>
      </w:r>
    </w:p>
    <w:p>
      <w:pPr>
        <w:spacing w:after="0"/>
        <w:ind w:left="0"/>
        <w:jc w:val="both"/>
      </w:pPr>
      <w:r>
        <w:rPr>
          <w:rFonts w:ascii="Times New Roman"/>
          <w:b w:val="false"/>
          <w:i w:val="false"/>
          <w:color w:val="000000"/>
          <w:sz w:val="28"/>
        </w:rPr>
        <w:t>
      ӘКК-нің шығынсыздық деңгейіне шығуының болжамды мерзімі - 2016 жыл.</w:t>
      </w:r>
    </w:p>
    <w:p>
      <w:pPr>
        <w:spacing w:after="0"/>
        <w:ind w:left="0"/>
        <w:jc w:val="both"/>
      </w:pPr>
      <w:r>
        <w:rPr>
          <w:rFonts w:ascii="Times New Roman"/>
          <w:b w:val="false"/>
          <w:i w:val="false"/>
          <w:color w:val="000000"/>
          <w:sz w:val="28"/>
        </w:rPr>
        <w:t>
      Осыған байланысты ӘКК мынадай іс-шараларды іске асыруды көздеп отыр:</w:t>
      </w:r>
    </w:p>
    <w:bookmarkStart w:name="z67" w:id="65"/>
    <w:p>
      <w:pPr>
        <w:spacing w:after="0"/>
        <w:ind w:left="0"/>
        <w:jc w:val="both"/>
      </w:pPr>
      <w:r>
        <w:rPr>
          <w:rFonts w:ascii="Times New Roman"/>
          <w:b w:val="false"/>
          <w:i w:val="false"/>
          <w:color w:val="000000"/>
          <w:sz w:val="28"/>
        </w:rPr>
        <w:t>
      1) басқарушылық қызметті түзету, оның ішінде әкімшілік-басқарушылық шығыстарды қайта құрылымдау, қысқарту, корпоративтік басқару жүйесін енгізу және персоналды дамыту;</w:t>
      </w:r>
    </w:p>
    <w:bookmarkEnd w:id="65"/>
    <w:bookmarkStart w:name="z68" w:id="66"/>
    <w:p>
      <w:pPr>
        <w:spacing w:after="0"/>
        <w:ind w:left="0"/>
        <w:jc w:val="both"/>
      </w:pPr>
      <w:r>
        <w:rPr>
          <w:rFonts w:ascii="Times New Roman"/>
          <w:b w:val="false"/>
          <w:i w:val="false"/>
          <w:color w:val="000000"/>
          <w:sz w:val="28"/>
        </w:rPr>
        <w:t>
      2) кейіннен орнықты экономикалық дамыта отырып, ӘКК-ні қаржылай</w:t>
      </w:r>
    </w:p>
    <w:bookmarkEnd w:id="66"/>
    <w:p>
      <w:pPr>
        <w:spacing w:after="0"/>
        <w:ind w:left="0"/>
        <w:jc w:val="both"/>
      </w:pPr>
      <w:r>
        <w:rPr>
          <w:rFonts w:ascii="Times New Roman"/>
          <w:b w:val="false"/>
          <w:i w:val="false"/>
          <w:color w:val="000000"/>
          <w:sz w:val="28"/>
        </w:rPr>
        <w:t>
      сауықтыру стратегиясын әзірлеу, оның ішінде:</w:t>
      </w:r>
    </w:p>
    <w:p>
      <w:pPr>
        <w:spacing w:after="0"/>
        <w:ind w:left="0"/>
        <w:jc w:val="both"/>
      </w:pPr>
      <w:r>
        <w:rPr>
          <w:rFonts w:ascii="Times New Roman"/>
          <w:b w:val="false"/>
          <w:i w:val="false"/>
          <w:color w:val="000000"/>
          <w:sz w:val="28"/>
        </w:rPr>
        <w:t>
      тиімсіз шығыстарды азайту;</w:t>
      </w:r>
    </w:p>
    <w:p>
      <w:pPr>
        <w:spacing w:after="0"/>
        <w:ind w:left="0"/>
        <w:jc w:val="both"/>
      </w:pPr>
      <w:r>
        <w:rPr>
          <w:rFonts w:ascii="Times New Roman"/>
          <w:b w:val="false"/>
          <w:i w:val="false"/>
          <w:color w:val="000000"/>
          <w:sz w:val="28"/>
        </w:rPr>
        <w:t>
      ӘКК активтерін оңтайландыру;</w:t>
      </w:r>
    </w:p>
    <w:p>
      <w:pPr>
        <w:spacing w:after="0"/>
        <w:ind w:left="0"/>
        <w:jc w:val="both"/>
      </w:pPr>
      <w:r>
        <w:rPr>
          <w:rFonts w:ascii="Times New Roman"/>
          <w:b w:val="false"/>
          <w:i w:val="false"/>
          <w:color w:val="000000"/>
          <w:sz w:val="28"/>
        </w:rPr>
        <w:t>
      еншілес және тәуелді ұйымдардың, ең алдымен, ӘКК-нің еншілес ұйымы - "ЖетісуАгроСауда" жауапкершілігі шектеулі серіктестігінің кірістілігін ұлғайту жөніндегі іс-шараларды әзірлеу (сауда желісін кеңейту);</w:t>
      </w:r>
    </w:p>
    <w:p>
      <w:pPr>
        <w:spacing w:after="0"/>
        <w:ind w:left="0"/>
        <w:jc w:val="both"/>
      </w:pPr>
      <w:r>
        <w:rPr>
          <w:rFonts w:ascii="Times New Roman"/>
          <w:b w:val="false"/>
          <w:i w:val="false"/>
          <w:color w:val="000000"/>
          <w:sz w:val="28"/>
        </w:rPr>
        <w:t>
      Алматы қаласының маңынан көліктік-логистикалық инфрақұрылымы бар 3 сауда-өндірістік орталық салу;</w:t>
      </w:r>
    </w:p>
    <w:p>
      <w:pPr>
        <w:spacing w:after="0"/>
        <w:ind w:left="0"/>
        <w:jc w:val="both"/>
      </w:pPr>
      <w:r>
        <w:rPr>
          <w:rFonts w:ascii="Times New Roman"/>
          <w:b w:val="false"/>
          <w:i w:val="false"/>
          <w:color w:val="000000"/>
          <w:sz w:val="28"/>
        </w:rPr>
        <w:t>
      сервистік-дайындау орталықтарының (бұдан әрі - СДО) шеңберінде ауыл шаруашылығы өндірісін ұйымдастыру;</w:t>
      </w:r>
    </w:p>
    <w:p>
      <w:pPr>
        <w:spacing w:after="0"/>
        <w:ind w:left="0"/>
        <w:jc w:val="both"/>
      </w:pPr>
      <w:r>
        <w:rPr>
          <w:rFonts w:ascii="Times New Roman"/>
          <w:b w:val="false"/>
          <w:i w:val="false"/>
          <w:color w:val="000000"/>
          <w:sz w:val="28"/>
        </w:rPr>
        <w:t>
      СДО негізінде кластерлердің негізін қалыптастыру (олардың қызметінің саласын ауыл шаруашылығы өндірісін дамыту мен қайта өңдеу жағына қарай кеңейту);</w:t>
      </w:r>
    </w:p>
    <w:p>
      <w:pPr>
        <w:spacing w:after="0"/>
        <w:ind w:left="0"/>
        <w:jc w:val="both"/>
      </w:pPr>
      <w:r>
        <w:rPr>
          <w:rFonts w:ascii="Times New Roman"/>
          <w:b w:val="false"/>
          <w:i w:val="false"/>
          <w:color w:val="000000"/>
          <w:sz w:val="28"/>
        </w:rPr>
        <w:t>
      мемлекеттік-жекешелік әріптестік (бұдан әрі - МЖӘ) негізінде жобаларды іске асыру үшін бизнес-әріптестер базасын кеңейту;</w:t>
      </w:r>
    </w:p>
    <w:bookmarkStart w:name="z69" w:id="67"/>
    <w:p>
      <w:pPr>
        <w:spacing w:after="0"/>
        <w:ind w:left="0"/>
        <w:jc w:val="both"/>
      </w:pPr>
      <w:r>
        <w:rPr>
          <w:rFonts w:ascii="Times New Roman"/>
          <w:b w:val="false"/>
          <w:i w:val="false"/>
          <w:color w:val="000000"/>
          <w:sz w:val="28"/>
        </w:rPr>
        <w:t>
      3) қаржылай сауықтыру және дамыту үшін инвестициялық жобалауды қолдану, оның ішінде СДО базасында кластерлердің негізін қалыптастыру жолымен интеграциялық өсу және олардың "ЖетісуАгроСауда" жауапкершілігі шектеулі серіктестігімен өзара іс-қимыл жасауын ұйымдастыру;</w:t>
      </w:r>
    </w:p>
    <w:bookmarkEnd w:id="67"/>
    <w:bookmarkStart w:name="z70" w:id="68"/>
    <w:p>
      <w:pPr>
        <w:spacing w:after="0"/>
        <w:ind w:left="0"/>
        <w:jc w:val="both"/>
      </w:pPr>
      <w:r>
        <w:rPr>
          <w:rFonts w:ascii="Times New Roman"/>
          <w:b w:val="false"/>
          <w:i w:val="false"/>
          <w:color w:val="000000"/>
          <w:sz w:val="28"/>
        </w:rPr>
        <w:t>
      4) ауыл шаруашылығы дақылдарының шығымдылығын ұлғайту үшін СДО ауыл шаруашылығы өндірісінің шеңберінде диқаншылықтың инновациялық технологияларын енгізу (микробиотыңайтқыштар, топырақты мейлінше аз өңдеу);</w:t>
      </w:r>
    </w:p>
    <w:bookmarkEnd w:id="68"/>
    <w:bookmarkStart w:name="z71" w:id="69"/>
    <w:p>
      <w:pPr>
        <w:spacing w:after="0"/>
        <w:ind w:left="0"/>
        <w:jc w:val="both"/>
      </w:pPr>
      <w:r>
        <w:rPr>
          <w:rFonts w:ascii="Times New Roman"/>
          <w:b w:val="false"/>
          <w:i w:val="false"/>
          <w:color w:val="000000"/>
          <w:sz w:val="28"/>
        </w:rPr>
        <w:t>
      5) өзін өзі жылдам ақтайтын жобаларға басымдық бере отырып, 2020 жылға дейінгі инвестициялық бағдарламаны түзету және ШОК кәсіпорындарының қатысуымен кластерлер құру, жеке инвесторлардың қаржы ресурстарын, екінші деңгейдегі банктердің кредиттерін тарту;</w:t>
      </w:r>
    </w:p>
    <w:bookmarkEnd w:id="69"/>
    <w:bookmarkStart w:name="z72" w:id="70"/>
    <w:p>
      <w:pPr>
        <w:spacing w:after="0"/>
        <w:ind w:left="0"/>
        <w:jc w:val="both"/>
      </w:pPr>
      <w:r>
        <w:rPr>
          <w:rFonts w:ascii="Times New Roman"/>
          <w:b w:val="false"/>
          <w:i w:val="false"/>
          <w:color w:val="000000"/>
          <w:sz w:val="28"/>
        </w:rPr>
        <w:t>
      6) іске асырылуы кәсіпорынның қаржылық дағдарыстан шығуына ықпал ететін инвестициялық жобаларға кепілдік беру жолымен қолда бар активтерді жандандыру.</w:t>
      </w:r>
    </w:p>
    <w:bookmarkEnd w:id="70"/>
    <w:p>
      <w:pPr>
        <w:spacing w:after="0"/>
        <w:ind w:left="0"/>
        <w:jc w:val="both"/>
      </w:pPr>
      <w:r>
        <w:rPr>
          <w:rFonts w:ascii="Times New Roman"/>
          <w:b w:val="false"/>
          <w:i w:val="false"/>
          <w:color w:val="000000"/>
          <w:sz w:val="28"/>
        </w:rPr>
        <w:t>
      Корпоративтік басқару</w:t>
      </w:r>
    </w:p>
    <w:p>
      <w:pPr>
        <w:spacing w:after="0"/>
        <w:ind w:left="0"/>
        <w:jc w:val="both"/>
      </w:pPr>
      <w:r>
        <w:rPr>
          <w:rFonts w:ascii="Times New Roman"/>
          <w:b w:val="false"/>
          <w:i w:val="false"/>
          <w:color w:val="000000"/>
          <w:sz w:val="28"/>
        </w:rPr>
        <w:t>
      ӘКК корпоративтік басқаруды өз қызметінің тиімділігін жоғарылату, өзінің беделін нығайту құралы ретінде қарастырады.</w:t>
      </w:r>
    </w:p>
    <w:p>
      <w:pPr>
        <w:spacing w:after="0"/>
        <w:ind w:left="0"/>
        <w:jc w:val="both"/>
      </w:pPr>
      <w:r>
        <w:rPr>
          <w:rFonts w:ascii="Times New Roman"/>
          <w:b w:val="false"/>
          <w:i w:val="false"/>
          <w:color w:val="000000"/>
          <w:sz w:val="28"/>
        </w:rPr>
        <w:t>
      Мыналар ӘКК-нің басқару органдары болып табылады:</w:t>
      </w:r>
    </w:p>
    <w:bookmarkStart w:name="z73" w:id="71"/>
    <w:p>
      <w:pPr>
        <w:spacing w:after="0"/>
        <w:ind w:left="0"/>
        <w:jc w:val="both"/>
      </w:pPr>
      <w:r>
        <w:rPr>
          <w:rFonts w:ascii="Times New Roman"/>
          <w:b w:val="false"/>
          <w:i w:val="false"/>
          <w:color w:val="000000"/>
          <w:sz w:val="28"/>
        </w:rPr>
        <w:t>
      1) жоғары орган - Алматы облысының әкімдігі тұлғасындағы жалғыз акционер;</w:t>
      </w:r>
    </w:p>
    <w:bookmarkEnd w:id="71"/>
    <w:bookmarkStart w:name="z74" w:id="72"/>
    <w:p>
      <w:pPr>
        <w:spacing w:after="0"/>
        <w:ind w:left="0"/>
        <w:jc w:val="both"/>
      </w:pPr>
      <w:r>
        <w:rPr>
          <w:rFonts w:ascii="Times New Roman"/>
          <w:b w:val="false"/>
          <w:i w:val="false"/>
          <w:color w:val="000000"/>
          <w:sz w:val="28"/>
        </w:rPr>
        <w:t>
      2) басқарушы орган - директорлар кеңесі;</w:t>
      </w:r>
    </w:p>
    <w:bookmarkEnd w:id="72"/>
    <w:bookmarkStart w:name="z75" w:id="73"/>
    <w:p>
      <w:pPr>
        <w:spacing w:after="0"/>
        <w:ind w:left="0"/>
        <w:jc w:val="both"/>
      </w:pPr>
      <w:r>
        <w:rPr>
          <w:rFonts w:ascii="Times New Roman"/>
          <w:b w:val="false"/>
          <w:i w:val="false"/>
          <w:color w:val="000000"/>
          <w:sz w:val="28"/>
        </w:rPr>
        <w:t>
      3) атқарушы орган - басқарма;</w:t>
      </w:r>
    </w:p>
    <w:bookmarkEnd w:id="73"/>
    <w:bookmarkStart w:name="z76" w:id="74"/>
    <w:p>
      <w:pPr>
        <w:spacing w:after="0"/>
        <w:ind w:left="0"/>
        <w:jc w:val="both"/>
      </w:pPr>
      <w:r>
        <w:rPr>
          <w:rFonts w:ascii="Times New Roman"/>
          <w:b w:val="false"/>
          <w:i w:val="false"/>
          <w:color w:val="000000"/>
          <w:sz w:val="28"/>
        </w:rPr>
        <w:t>
      4) өзара іс-қимыл жасау органы - корпоративтік хатшы;</w:t>
      </w:r>
    </w:p>
    <w:bookmarkEnd w:id="74"/>
    <w:bookmarkStart w:name="z77" w:id="75"/>
    <w:p>
      <w:pPr>
        <w:spacing w:after="0"/>
        <w:ind w:left="0"/>
        <w:jc w:val="both"/>
      </w:pPr>
      <w:r>
        <w:rPr>
          <w:rFonts w:ascii="Times New Roman"/>
          <w:b w:val="false"/>
          <w:i w:val="false"/>
          <w:color w:val="000000"/>
          <w:sz w:val="28"/>
        </w:rPr>
        <w:t>
      5) бақылаушы орган - ішкі аудит қызметі.</w:t>
      </w:r>
    </w:p>
    <w:bookmarkEnd w:id="75"/>
    <w:p>
      <w:pPr>
        <w:spacing w:after="0"/>
        <w:ind w:left="0"/>
        <w:jc w:val="both"/>
      </w:pPr>
      <w:r>
        <w:rPr>
          <w:rFonts w:ascii="Times New Roman"/>
          <w:b w:val="false"/>
          <w:i w:val="false"/>
          <w:color w:val="000000"/>
          <w:sz w:val="28"/>
        </w:rPr>
        <w:t xml:space="preserve">
      Бұл органдардың арасындағы өзара байланыс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ӘКК жарғысына сәйкес жүзеге асырылады.</w:t>
      </w:r>
    </w:p>
    <w:p>
      <w:pPr>
        <w:spacing w:after="0"/>
        <w:ind w:left="0"/>
        <w:jc w:val="both"/>
      </w:pPr>
      <w:r>
        <w:rPr>
          <w:rFonts w:ascii="Times New Roman"/>
          <w:b w:val="false"/>
          <w:i w:val="false"/>
          <w:color w:val="000000"/>
          <w:sz w:val="28"/>
        </w:rPr>
        <w:t>
      ӘКК басқарудың қолданыстағы моделі, ең алдымен, оның ұйымдық-құқықтық нысанына және оның негізгі қызметінің ерекшелігіне негізделген.</w:t>
      </w:r>
    </w:p>
    <w:p>
      <w:pPr>
        <w:spacing w:after="0"/>
        <w:ind w:left="0"/>
        <w:jc w:val="both"/>
      </w:pPr>
      <w:r>
        <w:rPr>
          <w:rFonts w:ascii="Times New Roman"/>
          <w:b w:val="false"/>
          <w:i w:val="false"/>
          <w:color w:val="000000"/>
          <w:sz w:val="28"/>
        </w:rPr>
        <w:t>
      Тиімді корпоративтік басқаруды жүзеге асыру мақсатында ӘКК-де Корпоративтік басқару кодексі, сондай-ақ жалпы ӘКК қызметін де, еншілес және тәуелді ұйымдармен өзара іс-қимыл жасау мәселелерін де регламенттейтін басқа да нормативтік құжаттар әзірленген және қолданылады.</w:t>
      </w:r>
    </w:p>
    <w:p>
      <w:pPr>
        <w:spacing w:after="0"/>
        <w:ind w:left="0"/>
        <w:jc w:val="both"/>
      </w:pPr>
      <w:r>
        <w:rPr>
          <w:rFonts w:ascii="Times New Roman"/>
          <w:b w:val="false"/>
          <w:i w:val="false"/>
          <w:color w:val="000000"/>
          <w:sz w:val="28"/>
        </w:rPr>
        <w:t>
      Басқарудың тиімді моделін құру және ӘКК қызметінің ашықтығын қамтамасыз ету мақсатында үздік әлемдік тәжірибеге сәйкес келетін заманауи корпоративтік басқару стандарттары зерделеніп жатыр, сондай-ақ Корпоративтік басқаруды жетілдіру жөнінде жоспар әзірленуде.</w:t>
      </w:r>
    </w:p>
    <w:p>
      <w:pPr>
        <w:spacing w:after="0"/>
        <w:ind w:left="0"/>
        <w:jc w:val="both"/>
      </w:pPr>
      <w:r>
        <w:rPr>
          <w:rFonts w:ascii="Times New Roman"/>
          <w:b w:val="false"/>
          <w:i w:val="false"/>
          <w:color w:val="000000"/>
          <w:sz w:val="28"/>
        </w:rPr>
        <w:t>
      Тиімді менеджмент жүйесі енгізілуде әрі жетілдірілуде, ӘКК-нің нарық жағдайларында жұмыс істеуіне байланысты барлық тәуекелдерді анықтауға бағытталған ішкі бақылау және мониторинг тетіктері жақсартылуда.</w:t>
      </w:r>
    </w:p>
    <w:p>
      <w:pPr>
        <w:spacing w:after="0"/>
        <w:ind w:left="0"/>
        <w:jc w:val="both"/>
      </w:pPr>
      <w:r>
        <w:rPr>
          <w:rFonts w:ascii="Times New Roman"/>
          <w:b w:val="false"/>
          <w:i w:val="false"/>
          <w:color w:val="000000"/>
          <w:sz w:val="28"/>
        </w:rPr>
        <w:t>
      Корпоративтік басқарудың тиімділігін бағалау екі-үш жылда бір рет өткізілетін корпоративтік басқару рейтингінің қорытындылары бойынша жүзеге асырылатын болады. 2015, 2017, 2019 және 2021 жылдары тәуелсіз консалтингтік фирманы шақыра отырып, ӘКК-дегі корпоративтік басқару деңгейін бағалауды жүргізу жоспарланып отыр. Бұл ретте 2021 жылы ӘКК-дегі корпоративтік басқару деңгейін бағалау нәтижесі республиканың әр өңірінің әлеуметтік-кәсіпкерлік корпорацияларына берілген корпоративтік басқарудың орташа рейтингінен төмен болмауға тиіс.</w:t>
      </w:r>
    </w:p>
    <w:p>
      <w:pPr>
        <w:spacing w:after="0"/>
        <w:ind w:left="0"/>
        <w:jc w:val="both"/>
      </w:pPr>
      <w:r>
        <w:rPr>
          <w:rFonts w:ascii="Times New Roman"/>
          <w:b w:val="false"/>
          <w:i w:val="false"/>
          <w:color w:val="000000"/>
          <w:sz w:val="28"/>
        </w:rPr>
        <w:t>
      Кадр саясаты</w:t>
      </w:r>
    </w:p>
    <w:p>
      <w:pPr>
        <w:spacing w:after="0"/>
        <w:ind w:left="0"/>
        <w:jc w:val="both"/>
      </w:pPr>
      <w:r>
        <w:rPr>
          <w:rFonts w:ascii="Times New Roman"/>
          <w:b w:val="false"/>
          <w:i w:val="false"/>
          <w:color w:val="000000"/>
          <w:sz w:val="28"/>
        </w:rPr>
        <w:t>
      Халықаралық еңбек ұйымының конвенцияларын, сондай-ақ Қазақстан Республикасының Еңбек кодексін басшылыққа ала отырып, ӘКК жалақы төлеу, жұмыс күнінің ұзақтығы, еңбек жағдайларын сақтау, қызметкерлерге еңбегі үшін сыйлықақы беру, әлеуметтік сақтандыру, ақысы төленетін демалыс беру, еңбекті қорғау және басқа да мәселелер бойынша халықаралық стандарттарды сақтайды.</w:t>
      </w:r>
    </w:p>
    <w:p>
      <w:pPr>
        <w:spacing w:after="0"/>
        <w:ind w:left="0"/>
        <w:jc w:val="both"/>
      </w:pPr>
      <w:r>
        <w:rPr>
          <w:rFonts w:ascii="Times New Roman"/>
          <w:b w:val="false"/>
          <w:i w:val="false"/>
          <w:color w:val="000000"/>
          <w:sz w:val="28"/>
        </w:rPr>
        <w:t>
      Нарықтық экономика жағдайларында жоғары кадр әлеуетін қамтамасыз ету кәсіпорынның тиімділігі мен бәсекеге қабілеттілігінің шешуші факторларының бірі болып табылады. ӘКК-нің стратегиялық бағдарланған саясатының құрамдас бөлігі болып табылатын кадр саясатын әзірлеу және іске асыру бұған қол жеткізудің неғұрлым өнімді тәсілі болып табылады.</w:t>
      </w:r>
    </w:p>
    <w:p>
      <w:pPr>
        <w:spacing w:after="0"/>
        <w:ind w:left="0"/>
        <w:jc w:val="both"/>
      </w:pPr>
      <w:r>
        <w:rPr>
          <w:rFonts w:ascii="Times New Roman"/>
          <w:b w:val="false"/>
          <w:i w:val="false"/>
          <w:color w:val="000000"/>
          <w:sz w:val="28"/>
        </w:rPr>
        <w:t>
      ӘКК-нің кадр саясатының мақсаты командалық рухы бір, адами ресурстардың әлеуетін барынша іске асыру және корпоративтік өзара іс-қимыл жасау тетіктерінің пәрменділігі арқылы ӘКК алдында тұрған міндеттерді сапалы әрі жедел шешуге қабілетті, кәсіпқойлығы жоғары еңбек ұжымын қалыптастыру болып табылады.</w:t>
      </w:r>
    </w:p>
    <w:p>
      <w:pPr>
        <w:spacing w:after="0"/>
        <w:ind w:left="0"/>
        <w:jc w:val="both"/>
      </w:pPr>
      <w:r>
        <w:rPr>
          <w:rFonts w:ascii="Times New Roman"/>
          <w:b w:val="false"/>
          <w:i w:val="false"/>
          <w:color w:val="000000"/>
          <w:sz w:val="28"/>
        </w:rPr>
        <w:t>
      Жұмыскерлерді ынталандыру ӘКК алдына қойылған міндеттерді іске асырудағы маңызды фактор болып табылады. ӘКК жұмыскерлерін ынталандыру мақсатында білікті персоналды тартуға және ұстап қалуға, жұмыскерлердің еңбек нәтижесіне деген мүдделілігін арттыруға бағытталған әрі қызметкерлерді көтермелеудің материалдық және материалдық емес мынадай нысандарын қамтитын жүйе енгізіледі:</w:t>
      </w:r>
    </w:p>
    <w:bookmarkStart w:name="z78" w:id="76"/>
    <w:p>
      <w:pPr>
        <w:spacing w:after="0"/>
        <w:ind w:left="0"/>
        <w:jc w:val="both"/>
      </w:pPr>
      <w:r>
        <w:rPr>
          <w:rFonts w:ascii="Times New Roman"/>
          <w:b w:val="false"/>
          <w:i w:val="false"/>
          <w:color w:val="000000"/>
          <w:sz w:val="28"/>
        </w:rPr>
        <w:t>
      1) сендіру, адал еңбегі үшін көтермелеу әдістерімен, сондай-ақ</w:t>
      </w:r>
    </w:p>
    <w:bookmarkEnd w:id="76"/>
    <w:p>
      <w:pPr>
        <w:spacing w:after="0"/>
        <w:ind w:left="0"/>
        <w:jc w:val="both"/>
      </w:pPr>
      <w:r>
        <w:rPr>
          <w:rFonts w:ascii="Times New Roman"/>
          <w:b w:val="false"/>
          <w:i w:val="false"/>
          <w:color w:val="000000"/>
          <w:sz w:val="28"/>
        </w:rPr>
        <w:t>
      жұмыскерлердің тәртіптік оқыс әрекет жасағаны үшін тәртіптік жаза қолдану арқылы жеке және ұжымдық еңбек ету, жұмыскерлердің еңбекке деген саналы көзқарасы үшін қажетті ұйымдастырушылық және экономикалық жағдайлар жасау жолымен еңбек тәртібін қамтамасыз ету;</w:t>
      </w:r>
    </w:p>
    <w:bookmarkStart w:name="z79" w:id="77"/>
    <w:p>
      <w:pPr>
        <w:spacing w:after="0"/>
        <w:ind w:left="0"/>
        <w:jc w:val="both"/>
      </w:pPr>
      <w:r>
        <w:rPr>
          <w:rFonts w:ascii="Times New Roman"/>
          <w:b w:val="false"/>
          <w:i w:val="false"/>
          <w:color w:val="000000"/>
          <w:sz w:val="28"/>
        </w:rPr>
        <w:t>
      2) қызметкерлерге медициналық қызмет көрсетуді қамтамасыз ету;</w:t>
      </w:r>
    </w:p>
    <w:bookmarkEnd w:id="77"/>
    <w:bookmarkStart w:name="z80" w:id="78"/>
    <w:p>
      <w:pPr>
        <w:spacing w:after="0"/>
        <w:ind w:left="0"/>
        <w:jc w:val="both"/>
      </w:pPr>
      <w:r>
        <w:rPr>
          <w:rFonts w:ascii="Times New Roman"/>
          <w:b w:val="false"/>
          <w:i w:val="false"/>
          <w:color w:val="000000"/>
          <w:sz w:val="28"/>
        </w:rPr>
        <w:t>
      3) қызметкерлердің өмірі мен денсаулығын сақтандыру.</w:t>
      </w:r>
    </w:p>
    <w:bookmarkEnd w:id="78"/>
    <w:p>
      <w:pPr>
        <w:spacing w:after="0"/>
        <w:ind w:left="0"/>
        <w:jc w:val="both"/>
      </w:pPr>
      <w:r>
        <w:rPr>
          <w:rFonts w:ascii="Times New Roman"/>
          <w:b w:val="false"/>
          <w:i w:val="false"/>
          <w:color w:val="000000"/>
          <w:sz w:val="28"/>
        </w:rPr>
        <w:t>
      Бұдан басқа, кадр саясаты қызметкерлердің біліктілігін арттыру курстарын ұдайы өткізіп тұруды көздейді. Бұл шара қолда бар әлеуеттің тиімділігін ұлғайтуға және ӘКК барлық қызметкерлерінің одан әрі кәсіптік өсуіне бағытталған.</w:t>
      </w:r>
    </w:p>
    <w:p>
      <w:pPr>
        <w:spacing w:after="0"/>
        <w:ind w:left="0"/>
        <w:jc w:val="both"/>
      </w:pPr>
      <w:r>
        <w:rPr>
          <w:rFonts w:ascii="Times New Roman"/>
          <w:b w:val="false"/>
          <w:i w:val="false"/>
          <w:color w:val="000000"/>
          <w:sz w:val="28"/>
        </w:rPr>
        <w:t>
      Активтерді басқару</w:t>
      </w:r>
    </w:p>
    <w:p>
      <w:pPr>
        <w:spacing w:after="0"/>
        <w:ind w:left="0"/>
        <w:jc w:val="both"/>
      </w:pPr>
      <w:r>
        <w:rPr>
          <w:rFonts w:ascii="Times New Roman"/>
          <w:b w:val="false"/>
          <w:i w:val="false"/>
          <w:color w:val="000000"/>
          <w:sz w:val="28"/>
        </w:rPr>
        <w:t>
      ӘКК қызметінің негізгі мақсаты активтердің құнын ұлғайту болып табылады, оған қолда бар активтерді тиімді басқару және жаңа жобаларға, құрылатын активтерге инвестициялардың өсуін қамтамасыз ету арқылы қол жеткізіледі. ӘКК активтерін басқару оларды қалыптастыру, қолдау және тиімді пайдалану процесін басқаруды көздейді.</w:t>
      </w:r>
    </w:p>
    <w:p>
      <w:pPr>
        <w:spacing w:after="0"/>
        <w:ind w:left="0"/>
        <w:jc w:val="both"/>
      </w:pPr>
      <w:r>
        <w:rPr>
          <w:rFonts w:ascii="Times New Roman"/>
          <w:b w:val="false"/>
          <w:i w:val="false"/>
          <w:color w:val="000000"/>
          <w:sz w:val="28"/>
        </w:rPr>
        <w:t>
      Өз кезегінде активтердің тиімді басқарылуын ұйымдастыру қарыздық және меншікті капиталдың оңтайлы арақатынасын қамтамасыз етуге және қызмет нәтижелері бойынша табыстың ең жоғары мәнін алуға мүмкіндік береді. Ол үшін ӘКК инвестициялық жобаларға, қарыздарға, уақытша бос қаражатты орналастыруға қойылатын талаптар бойынша ішкі нормативтік актілерді әзірледі, ИСО сапа стандарттарын, бюджеттеу мәселелері бойынша ішкі нормативтік актілерді әзірлеу мен енгізу жоспарлануда.</w:t>
      </w:r>
    </w:p>
    <w:p>
      <w:pPr>
        <w:spacing w:after="0"/>
        <w:ind w:left="0"/>
        <w:jc w:val="both"/>
      </w:pPr>
      <w:r>
        <w:rPr>
          <w:rFonts w:ascii="Times New Roman"/>
          <w:b w:val="false"/>
          <w:i w:val="false"/>
          <w:color w:val="000000"/>
          <w:sz w:val="28"/>
        </w:rPr>
        <w:t>
      2014 жылғы 1 қаңтардағы жағдай бойынша ӘКК-нің ұйымдық құрылымына 3 еншілес және 18 бірлескен кәсіпорын кірді.</w:t>
      </w:r>
    </w:p>
    <w:p>
      <w:pPr>
        <w:spacing w:after="0"/>
        <w:ind w:left="0"/>
        <w:jc w:val="both"/>
      </w:pPr>
      <w:r>
        <w:rPr>
          <w:rFonts w:ascii="Times New Roman"/>
          <w:b w:val="false"/>
          <w:i w:val="false"/>
          <w:color w:val="000000"/>
          <w:sz w:val="28"/>
        </w:rPr>
        <w:t>
      Еншілес және тәуелді кәсіпорындардың қызметін ағымдағы талдау олардың басым бөлігінің теріс қаржылық нәтижемен жұмыс істегенін көрсетті, кейбір кәсіпорындарда жобалар іске асыру сатысында, кейбір кәсіпорындар қызмет еткен жоқ.</w:t>
      </w:r>
    </w:p>
    <w:p>
      <w:pPr>
        <w:spacing w:after="0"/>
        <w:ind w:left="0"/>
        <w:jc w:val="both"/>
      </w:pPr>
      <w:r>
        <w:rPr>
          <w:rFonts w:ascii="Times New Roman"/>
          <w:b w:val="false"/>
          <w:i w:val="false"/>
          <w:color w:val="000000"/>
          <w:sz w:val="28"/>
        </w:rPr>
        <w:t>
      ӘКК шығынды еншілес және тәуелді ұйымдарды қаржылай сауықтыру және қайта құрылымдау жөнінде бағдарлама мен іс-шаралар жоспарын әзірледі. Бұдан басқа, жергілікті атқарушы орган беретін мемлекеттік активтерді шығынсыздық деңгейіне шығару бойынша іс-шаралар әзірлеу жоспарлануда, олардың негізінде бәсекеге қабілетті жаңа өндірістер құрылмақ.</w:t>
      </w:r>
    </w:p>
    <w:p>
      <w:pPr>
        <w:spacing w:after="0"/>
        <w:ind w:left="0"/>
        <w:jc w:val="both"/>
      </w:pPr>
      <w:r>
        <w:rPr>
          <w:rFonts w:ascii="Times New Roman"/>
          <w:b w:val="false"/>
          <w:i w:val="false"/>
          <w:color w:val="000000"/>
          <w:sz w:val="28"/>
        </w:rPr>
        <w:t xml:space="preserve">
      "Мемлекет басшысының 2012 жылғы 14 желтоқсандағы "Қазақстан-2050" стратегиясы: қалыптасқан мемлекеттің жаңа саяси бағыты" атты Қазақстан халқына Жолдауын іске асыру жөніндегі шаралар туралы" Қазақстан Республикасы Президентінің 2012 жылғы 18 желтоқсандағы № 449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ӘКК-ге мемлекеттік активтерді басқару жүйесін жаңғырту және активтерді басқару практикасын жетілдіру міндеті қойылды.</w:t>
      </w:r>
    </w:p>
    <w:p>
      <w:pPr>
        <w:spacing w:after="0"/>
        <w:ind w:left="0"/>
        <w:jc w:val="both"/>
      </w:pPr>
      <w:r>
        <w:rPr>
          <w:rFonts w:ascii="Times New Roman"/>
          <w:b w:val="false"/>
          <w:i w:val="false"/>
          <w:color w:val="000000"/>
          <w:sz w:val="28"/>
        </w:rPr>
        <w:t>
      Осыған байланысты, ӘКК мынадай іс-шараларды жүргізуді жоспарлап отыр:</w:t>
      </w:r>
    </w:p>
    <w:bookmarkStart w:name="z81" w:id="79"/>
    <w:p>
      <w:pPr>
        <w:spacing w:after="0"/>
        <w:ind w:left="0"/>
        <w:jc w:val="both"/>
      </w:pPr>
      <w:r>
        <w:rPr>
          <w:rFonts w:ascii="Times New Roman"/>
          <w:b w:val="false"/>
          <w:i w:val="false"/>
          <w:color w:val="000000"/>
          <w:sz w:val="28"/>
        </w:rPr>
        <w:t>
      1) активтерді басқару мәселелері бойынша ӘКК-нің ішкі нормативтік құжаттарының қолданыстағыларын өзектілендіру және жаңаларын әзірлеу;</w:t>
      </w:r>
    </w:p>
    <w:bookmarkEnd w:id="79"/>
    <w:bookmarkStart w:name="z82" w:id="80"/>
    <w:p>
      <w:pPr>
        <w:spacing w:after="0"/>
        <w:ind w:left="0"/>
        <w:jc w:val="both"/>
      </w:pPr>
      <w:r>
        <w:rPr>
          <w:rFonts w:ascii="Times New Roman"/>
          <w:b w:val="false"/>
          <w:i w:val="false"/>
          <w:color w:val="000000"/>
          <w:sz w:val="28"/>
        </w:rPr>
        <w:t>
      2) бірқатар еншілес және тәуелді ұйымдарды оңалту, оларды сауықтыру жөніндегі өндірістік бағдарламаларды әзірлеу, менеджментті жаңарту;</w:t>
      </w:r>
    </w:p>
    <w:bookmarkEnd w:id="80"/>
    <w:bookmarkStart w:name="z83" w:id="81"/>
    <w:p>
      <w:pPr>
        <w:spacing w:after="0"/>
        <w:ind w:left="0"/>
        <w:jc w:val="both"/>
      </w:pPr>
      <w:r>
        <w:rPr>
          <w:rFonts w:ascii="Times New Roman"/>
          <w:b w:val="false"/>
          <w:i w:val="false"/>
          <w:color w:val="000000"/>
          <w:sz w:val="28"/>
        </w:rPr>
        <w:t>
      3) еншілес және тәуелді кәсіпорындарға сапа менеджментінің</w:t>
      </w:r>
    </w:p>
    <w:bookmarkEnd w:id="81"/>
    <w:p>
      <w:pPr>
        <w:spacing w:after="0"/>
        <w:ind w:left="0"/>
        <w:jc w:val="both"/>
      </w:pPr>
      <w:r>
        <w:rPr>
          <w:rFonts w:ascii="Times New Roman"/>
          <w:b w:val="false"/>
          <w:i w:val="false"/>
          <w:color w:val="000000"/>
          <w:sz w:val="28"/>
        </w:rPr>
        <w:t>
      халықаралық стандарттары енгізу жөніндегі жұмыс;</w:t>
      </w:r>
    </w:p>
    <w:bookmarkStart w:name="z84" w:id="82"/>
    <w:p>
      <w:pPr>
        <w:spacing w:after="0"/>
        <w:ind w:left="0"/>
        <w:jc w:val="both"/>
      </w:pPr>
      <w:r>
        <w:rPr>
          <w:rFonts w:ascii="Times New Roman"/>
          <w:b w:val="false"/>
          <w:i w:val="false"/>
          <w:color w:val="000000"/>
          <w:sz w:val="28"/>
        </w:rPr>
        <w:t>
      4) қолда бар пайдаланылмайтын шаруашылық активтерді айналымға тарту;</w:t>
      </w:r>
    </w:p>
    <w:bookmarkEnd w:id="82"/>
    <w:bookmarkStart w:name="z85" w:id="83"/>
    <w:p>
      <w:pPr>
        <w:spacing w:after="0"/>
        <w:ind w:left="0"/>
        <w:jc w:val="both"/>
      </w:pPr>
      <w:r>
        <w:rPr>
          <w:rFonts w:ascii="Times New Roman"/>
          <w:b w:val="false"/>
          <w:i w:val="false"/>
          <w:color w:val="000000"/>
          <w:sz w:val="28"/>
        </w:rPr>
        <w:t>
      5) активтерді қайта құрылымдау бойынша шаралар әзірлеу және қабылдау;</w:t>
      </w:r>
    </w:p>
    <w:bookmarkEnd w:id="83"/>
    <w:bookmarkStart w:name="z86" w:id="84"/>
    <w:p>
      <w:pPr>
        <w:spacing w:after="0"/>
        <w:ind w:left="0"/>
        <w:jc w:val="both"/>
      </w:pPr>
      <w:r>
        <w:rPr>
          <w:rFonts w:ascii="Times New Roman"/>
          <w:b w:val="false"/>
          <w:i w:val="false"/>
          <w:color w:val="000000"/>
          <w:sz w:val="28"/>
        </w:rPr>
        <w:t>
      6) ауыл шаруашылығы өнімдерін өндірудің, өңдеудің және өткізудің аяқталған циклі болатын агроөнеркәсіптік кешен қалыптастыру;</w:t>
      </w:r>
    </w:p>
    <w:bookmarkEnd w:id="84"/>
    <w:bookmarkStart w:name="z87" w:id="85"/>
    <w:p>
      <w:pPr>
        <w:spacing w:after="0"/>
        <w:ind w:left="0"/>
        <w:jc w:val="both"/>
      </w:pPr>
      <w:r>
        <w:rPr>
          <w:rFonts w:ascii="Times New Roman"/>
          <w:b w:val="false"/>
          <w:i w:val="false"/>
          <w:color w:val="000000"/>
          <w:sz w:val="28"/>
        </w:rPr>
        <w:t>
      7) жер қойнауын пайдалану саласында рентабельді жобаларды іске асыру үшін стратегиялық әріптестерден минералдық шикізат ресурстарын өнеркәсіптік игерудің қазіргі заманғы әрі қолайлы технологияларының болуын талап ету;</w:t>
      </w:r>
    </w:p>
    <w:bookmarkEnd w:id="85"/>
    <w:bookmarkStart w:name="z88" w:id="86"/>
    <w:p>
      <w:pPr>
        <w:spacing w:after="0"/>
        <w:ind w:left="0"/>
        <w:jc w:val="both"/>
      </w:pPr>
      <w:r>
        <w:rPr>
          <w:rFonts w:ascii="Times New Roman"/>
          <w:b w:val="false"/>
          <w:i w:val="false"/>
          <w:color w:val="000000"/>
          <w:sz w:val="28"/>
        </w:rPr>
        <w:t>
      8) кен орындарын игерудің оңтайлы жүйелерін қалыптастыру және минералдық шикізат өнімдерін өндірудің ресурс үнемдейтін әрі экологиялы технологияларын енгізу үшін ғылыми-зерттеу ұйымдары мен жобалау-зерттеу ұйымдарын тарту;</w:t>
      </w:r>
    </w:p>
    <w:bookmarkEnd w:id="86"/>
    <w:bookmarkStart w:name="z89" w:id="87"/>
    <w:p>
      <w:pPr>
        <w:spacing w:after="0"/>
        <w:ind w:left="0"/>
        <w:jc w:val="both"/>
      </w:pPr>
      <w:r>
        <w:rPr>
          <w:rFonts w:ascii="Times New Roman"/>
          <w:b w:val="false"/>
          <w:i w:val="false"/>
          <w:color w:val="000000"/>
          <w:sz w:val="28"/>
        </w:rPr>
        <w:t>
      9) активтерді басқару жүйесін жетілдіру, ӘКК тобына кіретін</w:t>
      </w:r>
    </w:p>
    <w:bookmarkEnd w:id="87"/>
    <w:p>
      <w:pPr>
        <w:spacing w:after="0"/>
        <w:ind w:left="0"/>
        <w:jc w:val="both"/>
      </w:pPr>
      <w:r>
        <w:rPr>
          <w:rFonts w:ascii="Times New Roman"/>
          <w:b w:val="false"/>
          <w:i w:val="false"/>
          <w:color w:val="000000"/>
          <w:sz w:val="28"/>
        </w:rPr>
        <w:t>
      кәсіпорындарда жоспарлаудың бірыңғай жүйесін енгізу;</w:t>
      </w:r>
    </w:p>
    <w:bookmarkStart w:name="z90" w:id="88"/>
    <w:p>
      <w:pPr>
        <w:spacing w:after="0"/>
        <w:ind w:left="0"/>
        <w:jc w:val="both"/>
      </w:pPr>
      <w:r>
        <w:rPr>
          <w:rFonts w:ascii="Times New Roman"/>
          <w:b w:val="false"/>
          <w:i w:val="false"/>
          <w:color w:val="000000"/>
          <w:sz w:val="28"/>
        </w:rPr>
        <w:t>
      10) еншілес ұйымдардың шаруашылық қызметін ай сайын мониторингтеудің тұрақты жұмыс істейтін жүйесін қамтитын басқарушылық есептің тиімді жүйесін енгізу.</w:t>
      </w:r>
    </w:p>
    <w:bookmarkEnd w:id="88"/>
    <w:p>
      <w:pPr>
        <w:spacing w:after="0"/>
        <w:ind w:left="0"/>
        <w:jc w:val="both"/>
      </w:pPr>
      <w:r>
        <w:rPr>
          <w:rFonts w:ascii="Times New Roman"/>
          <w:b w:val="false"/>
          <w:i w:val="false"/>
          <w:color w:val="000000"/>
          <w:sz w:val="28"/>
        </w:rPr>
        <w:t>
      ӘКК-нің инвестициялық қызметі</w:t>
      </w:r>
    </w:p>
    <w:p>
      <w:pPr>
        <w:spacing w:after="0"/>
        <w:ind w:left="0"/>
        <w:jc w:val="both"/>
      </w:pPr>
      <w:r>
        <w:rPr>
          <w:rFonts w:ascii="Times New Roman"/>
          <w:b w:val="false"/>
          <w:i w:val="false"/>
          <w:color w:val="000000"/>
          <w:sz w:val="28"/>
        </w:rPr>
        <w:t>
      Инвестициялық қызмет ӘКК-нің қаржы саясатының құрамдас бөлігі болып табылады, ол мемлекеттік инвестициялық саясат пен жеке бизнес арасындағы байланыстырушы буын болып табыла отырып, әлеуметтік және экологиялық мәселелермен байланысты міндеттерді шешудің тірек нүктесі болады.</w:t>
      </w:r>
    </w:p>
    <w:p>
      <w:pPr>
        <w:spacing w:after="0"/>
        <w:ind w:left="0"/>
        <w:jc w:val="both"/>
      </w:pPr>
      <w:r>
        <w:rPr>
          <w:rFonts w:ascii="Times New Roman"/>
          <w:b w:val="false"/>
          <w:i w:val="false"/>
          <w:color w:val="000000"/>
          <w:sz w:val="28"/>
        </w:rPr>
        <w:t>
      Инвестициялық қызмет үшін қажетті қаржы ресурстарын жұмылдыру, инвестициялық белсенділіктің құлдырауына жол бермеу және капитал салымдарының тиімділігін жоғарылату ӘКК-нің инвестициялық саясатының негізгі мақсаттары болып табылады.</w:t>
      </w:r>
    </w:p>
    <w:p>
      <w:pPr>
        <w:spacing w:after="0"/>
        <w:ind w:left="0"/>
        <w:jc w:val="both"/>
      </w:pPr>
      <w:r>
        <w:rPr>
          <w:rFonts w:ascii="Times New Roman"/>
          <w:b w:val="false"/>
          <w:i w:val="false"/>
          <w:color w:val="000000"/>
          <w:sz w:val="28"/>
        </w:rPr>
        <w:t>
      ӘКК-нің инвестициялық саясаты инвестициялық қызметті меншікті қаражатының есебінен жүзеге асыратын, әсіресе, индустриялық-инновациялық технологияларды дамытуды көздейтін жеке инвесторлар мен кәсіпорындар үшін қолайлы инвестициялық ахуал жасауға бағытталған.</w:t>
      </w:r>
    </w:p>
    <w:p>
      <w:pPr>
        <w:spacing w:after="0"/>
        <w:ind w:left="0"/>
        <w:jc w:val="both"/>
      </w:pPr>
      <w:r>
        <w:rPr>
          <w:rFonts w:ascii="Times New Roman"/>
          <w:b w:val="false"/>
          <w:i w:val="false"/>
          <w:color w:val="000000"/>
          <w:sz w:val="28"/>
        </w:rPr>
        <w:t>
      Инвестициялық жобаларды қаржыландырудағы басымдықтарды айқындауды ӘКК мынадай екі өлшем бойынша жүзеге асырады:</w:t>
      </w:r>
    </w:p>
    <w:bookmarkStart w:name="z91" w:id="89"/>
    <w:p>
      <w:pPr>
        <w:spacing w:after="0"/>
        <w:ind w:left="0"/>
        <w:jc w:val="both"/>
      </w:pPr>
      <w:r>
        <w:rPr>
          <w:rFonts w:ascii="Times New Roman"/>
          <w:b w:val="false"/>
          <w:i w:val="false"/>
          <w:color w:val="000000"/>
          <w:sz w:val="28"/>
        </w:rPr>
        <w:t>
      1) жергілікті және республикалық нысаналы және инновациялық</w:t>
      </w:r>
    </w:p>
    <w:bookmarkEnd w:id="89"/>
    <w:p>
      <w:pPr>
        <w:spacing w:after="0"/>
        <w:ind w:left="0"/>
        <w:jc w:val="both"/>
      </w:pPr>
      <w:r>
        <w:rPr>
          <w:rFonts w:ascii="Times New Roman"/>
          <w:b w:val="false"/>
          <w:i w:val="false"/>
          <w:color w:val="000000"/>
          <w:sz w:val="28"/>
        </w:rPr>
        <w:t>
      бағдарламаларды іске асыру;</w:t>
      </w:r>
    </w:p>
    <w:bookmarkStart w:name="z92" w:id="90"/>
    <w:p>
      <w:pPr>
        <w:spacing w:after="0"/>
        <w:ind w:left="0"/>
        <w:jc w:val="both"/>
      </w:pPr>
      <w:r>
        <w:rPr>
          <w:rFonts w:ascii="Times New Roman"/>
          <w:b w:val="false"/>
          <w:i w:val="false"/>
          <w:color w:val="000000"/>
          <w:sz w:val="28"/>
        </w:rPr>
        <w:t>
      2) МЖӘ шеңберінде жеке секторды тарта отырып, өңірлік нарықта бос орындарды иелену.</w:t>
      </w:r>
    </w:p>
    <w:bookmarkEnd w:id="90"/>
    <w:p>
      <w:pPr>
        <w:spacing w:after="0"/>
        <w:ind w:left="0"/>
        <w:jc w:val="both"/>
      </w:pPr>
      <w:r>
        <w:rPr>
          <w:rFonts w:ascii="Times New Roman"/>
          <w:b w:val="false"/>
          <w:i w:val="false"/>
          <w:color w:val="000000"/>
          <w:sz w:val="28"/>
        </w:rPr>
        <w:t>
      2013 жылы 431,1 млрд. теңге инвестиция тартылды, нақты көлем индексі 107,8 %-ды құрады.</w:t>
      </w:r>
    </w:p>
    <w:p>
      <w:pPr>
        <w:spacing w:after="0"/>
        <w:ind w:left="0"/>
        <w:jc w:val="both"/>
      </w:pPr>
      <w:r>
        <w:rPr>
          <w:rFonts w:ascii="Times New Roman"/>
          <w:b w:val="false"/>
          <w:i w:val="false"/>
          <w:color w:val="000000"/>
          <w:sz w:val="28"/>
        </w:rPr>
        <w:t>
      Инновациялық даму</w:t>
      </w:r>
    </w:p>
    <w:p>
      <w:pPr>
        <w:spacing w:after="0"/>
        <w:ind w:left="0"/>
        <w:jc w:val="both"/>
      </w:pPr>
      <w:r>
        <w:rPr>
          <w:rFonts w:ascii="Times New Roman"/>
          <w:b w:val="false"/>
          <w:i w:val="false"/>
          <w:color w:val="000000"/>
          <w:sz w:val="28"/>
        </w:rPr>
        <w:t>
      Елдің инновациялық саясаты - болашақтағы ұлттық сәйкестіктің, бәсекеге қабілеттіліктің, азаматтардың әл-ауқатының және экономикалық тіршілік қабілетінің іргетасы.</w:t>
      </w:r>
    </w:p>
    <w:p>
      <w:pPr>
        <w:spacing w:after="0"/>
        <w:ind w:left="0"/>
        <w:jc w:val="both"/>
      </w:pPr>
      <w:r>
        <w:rPr>
          <w:rFonts w:ascii="Times New Roman"/>
          <w:b w:val="false"/>
          <w:i w:val="false"/>
          <w:color w:val="000000"/>
          <w:sz w:val="28"/>
        </w:rPr>
        <w:t xml:space="preserve">
      Қазақстан Республикасы Президентінің 2013 жылғы 4 маусымдағы № 579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инновациялық даму тұжырымдамасына сәйкес елде экономиканың шикізаттық түрінен инновациялық үлгісіне көшуді қамтамасыз ету үшін жаңа жоғары технологиялар мен көрсетілетін қызметтерді дамыту жоспарланып отыр, ол үшін аса маңызды міндеттер тобы айқындалды.</w:t>
      </w:r>
    </w:p>
    <w:p>
      <w:pPr>
        <w:spacing w:after="0"/>
        <w:ind w:left="0"/>
        <w:jc w:val="both"/>
      </w:pPr>
      <w:r>
        <w:rPr>
          <w:rFonts w:ascii="Times New Roman"/>
          <w:b w:val="false"/>
          <w:i w:val="false"/>
          <w:color w:val="000000"/>
          <w:sz w:val="28"/>
        </w:rPr>
        <w:t>
      Сондықтан, ғылымды қажет ететін салалардың зияткерлік және кадрлық әлеуетін сақтау және ұлғайту, ӘКК-нің барлық бөліктерінде инновациялық процестерді қалыптастыру, жалпыұлттық ауқымдағы перспективалы жобаларды тиімді іске асыруға ұмтылу қажет.</w:t>
      </w:r>
    </w:p>
    <w:p>
      <w:pPr>
        <w:spacing w:after="0"/>
        <w:ind w:left="0"/>
        <w:jc w:val="both"/>
      </w:pPr>
      <w:r>
        <w:rPr>
          <w:rFonts w:ascii="Times New Roman"/>
          <w:b w:val="false"/>
          <w:i w:val="false"/>
          <w:color w:val="000000"/>
          <w:sz w:val="28"/>
        </w:rPr>
        <w:t>
      Экономиканың шикізаттық түрінен инновациялық үлгісіне көшуді қамтамасыз ету үшін жаңа жоғары технологиялар мен көрсетілетін қызметтерді дамыту негізінде Қазақстанның әлемнің ең дамыған отыз елінің қатарына кіруіне жәрдемдесу мақсатында ӘКК қызметін мынадай бағыттарда жүргізуді жоспарлап отыр:</w:t>
      </w:r>
    </w:p>
    <w:bookmarkStart w:name="z93" w:id="91"/>
    <w:p>
      <w:pPr>
        <w:spacing w:after="0"/>
        <w:ind w:left="0"/>
        <w:jc w:val="both"/>
      </w:pPr>
      <w:r>
        <w:rPr>
          <w:rFonts w:ascii="Times New Roman"/>
          <w:b w:val="false"/>
          <w:i w:val="false"/>
          <w:color w:val="000000"/>
          <w:sz w:val="28"/>
        </w:rPr>
        <w:t>
      1) ӘКК базасында Research&amp;Development орталық құру, онда қазақстандық жобалар бойынша жаңа технологияларды зерттеу, талдамалық сүйемелдеу және пысықтау бойынша жұмыс жүргізіледі. Мұндай орталық ашу энергия ресурстарын тұтынуды оңтайландыруға мүмкіндік беріп, олардың негізгі қорлары мен активтерін басқаруды жеңілдетеді;</w:t>
      </w:r>
    </w:p>
    <w:bookmarkEnd w:id="91"/>
    <w:bookmarkStart w:name="z94" w:id="92"/>
    <w:p>
      <w:pPr>
        <w:spacing w:after="0"/>
        <w:ind w:left="0"/>
        <w:jc w:val="both"/>
      </w:pPr>
      <w:r>
        <w:rPr>
          <w:rFonts w:ascii="Times New Roman"/>
          <w:b w:val="false"/>
          <w:i w:val="false"/>
          <w:color w:val="000000"/>
          <w:sz w:val="28"/>
        </w:rPr>
        <w:t>
      2) ӘКК базасында инжинирингтік және жобалық компания құру, ол инновациялық шешімдерді қолдана отырып, кешенді әрі технологиялық күрделі жобаларды іске асыратын болады. Компанияның негізгі міндеті отандық әзірлемелерді енгізу және ел ішінде инновацияларға деген сұранысты ұлғайту болады;</w:t>
      </w:r>
    </w:p>
    <w:bookmarkEnd w:id="92"/>
    <w:bookmarkStart w:name="z95" w:id="93"/>
    <w:p>
      <w:pPr>
        <w:spacing w:after="0"/>
        <w:ind w:left="0"/>
        <w:jc w:val="both"/>
      </w:pPr>
      <w:r>
        <w:rPr>
          <w:rFonts w:ascii="Times New Roman"/>
          <w:b w:val="false"/>
          <w:i w:val="false"/>
          <w:color w:val="000000"/>
          <w:sz w:val="28"/>
        </w:rPr>
        <w:t>
      3) инновациялық идеялардың туындауы мен шоғырлануы үшін жағдай жасауда қазақстандық ғылымға қолдау көрсету. ӘКК отандық жобалар бойынша сапалы зерттеулер жүргізу, нысаналы технологиялық бағдарламаларды әзірлеу және инвестициялық жобаларды іске асыру кезінде инновациялық әзірлемелерді енгізу үшін ғылыми-зерттеу институттарымен және ұйымдарымен ынтымақтастық етуді жоспарлап отыр. Ынтымақтастықтың алғашқы қадамы негізгі инновациялық кластерлер - Назарбаев Университетімен және бірқатар отандық және шетелдік университеттермен ынтымақтастық туралы меморандумдар жасасу болмақ;</w:t>
      </w:r>
    </w:p>
    <w:bookmarkEnd w:id="93"/>
    <w:bookmarkStart w:name="z96" w:id="94"/>
    <w:p>
      <w:pPr>
        <w:spacing w:after="0"/>
        <w:ind w:left="0"/>
        <w:jc w:val="both"/>
      </w:pPr>
      <w:r>
        <w:rPr>
          <w:rFonts w:ascii="Times New Roman"/>
          <w:b w:val="false"/>
          <w:i w:val="false"/>
          <w:color w:val="000000"/>
          <w:sz w:val="28"/>
        </w:rPr>
        <w:t>
      4 )электр энергиясының жаңартылатын көздерінің орталығын құру. Энергия тиімді немесе энергия үнемдейтін технологияларды пайдаланатын бизнес жобалар санын дамыту баламалы "жасыл" энергетикалық технологияларды дамытуға ықпал етуге мүмкіндік береді.</w:t>
      </w:r>
    </w:p>
    <w:bookmarkEnd w:id="94"/>
    <w:p>
      <w:pPr>
        <w:spacing w:after="0"/>
        <w:ind w:left="0"/>
        <w:jc w:val="both"/>
      </w:pPr>
      <w:r>
        <w:rPr>
          <w:rFonts w:ascii="Times New Roman"/>
          <w:b w:val="false"/>
          <w:i w:val="false"/>
          <w:color w:val="000000"/>
          <w:sz w:val="28"/>
        </w:rPr>
        <w:t>
      ӘКК өзінің айналасынан және өзі арқылы ірі жобалар мен индустриялық-инновациялық құрылымдар қалыптастырылуға тиіс өзекке айналуы керек.</w:t>
      </w:r>
    </w:p>
    <w:p>
      <w:pPr>
        <w:spacing w:after="0"/>
        <w:ind w:left="0"/>
        <w:jc w:val="both"/>
      </w:pPr>
      <w:r>
        <w:rPr>
          <w:rFonts w:ascii="Times New Roman"/>
          <w:b w:val="false"/>
          <w:i w:val="false"/>
          <w:color w:val="000000"/>
          <w:sz w:val="28"/>
        </w:rPr>
        <w:t xml:space="preserve">
      Қазақстан Республикасы Үкіметінің 2010 жылғы 30 қазандағы № 1145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инвестицияларды тарту, арнайы экономикалық аймақтарды дамыту және экспортты ынталандыру жөніндегі 2010-2014 жылдарға арналған бағдарламаны іске асыру шеңберінде ӘКК құрылымында Инвесторларға қызмет көрсету орталығы (бұдан әрі - ИҚО) құрылды.</w:t>
      </w:r>
    </w:p>
    <w:p>
      <w:pPr>
        <w:spacing w:after="0"/>
        <w:ind w:left="0"/>
        <w:jc w:val="both"/>
      </w:pPr>
      <w:r>
        <w:rPr>
          <w:rFonts w:ascii="Times New Roman"/>
          <w:b w:val="false"/>
          <w:i w:val="false"/>
          <w:color w:val="000000"/>
          <w:sz w:val="28"/>
        </w:rPr>
        <w:t>
      ИҚО негізгі міндеттері:</w:t>
      </w:r>
    </w:p>
    <w:bookmarkStart w:name="z97" w:id="95"/>
    <w:p>
      <w:pPr>
        <w:spacing w:after="0"/>
        <w:ind w:left="0"/>
        <w:jc w:val="both"/>
      </w:pPr>
      <w:r>
        <w:rPr>
          <w:rFonts w:ascii="Times New Roman"/>
          <w:b w:val="false"/>
          <w:i w:val="false"/>
          <w:color w:val="000000"/>
          <w:sz w:val="28"/>
        </w:rPr>
        <w:t>
      1) өңірге инвестициялар тарту үшін инвесторлар іздеу;</w:t>
      </w:r>
    </w:p>
    <w:bookmarkEnd w:id="95"/>
    <w:bookmarkStart w:name="z98" w:id="96"/>
    <w:p>
      <w:pPr>
        <w:spacing w:after="0"/>
        <w:ind w:left="0"/>
        <w:jc w:val="both"/>
      </w:pPr>
      <w:r>
        <w:rPr>
          <w:rFonts w:ascii="Times New Roman"/>
          <w:b w:val="false"/>
          <w:i w:val="false"/>
          <w:color w:val="000000"/>
          <w:sz w:val="28"/>
        </w:rPr>
        <w:t>
      2) инвесторлардың жобаларын өңірлік деңгейде сервистік қолдау және сүйемелдеу.</w:t>
      </w:r>
    </w:p>
    <w:bookmarkEnd w:id="96"/>
    <w:p>
      <w:pPr>
        <w:spacing w:after="0"/>
        <w:ind w:left="0"/>
        <w:jc w:val="both"/>
      </w:pPr>
      <w:r>
        <w:rPr>
          <w:rFonts w:ascii="Times New Roman"/>
          <w:b w:val="false"/>
          <w:i w:val="false"/>
          <w:color w:val="000000"/>
          <w:sz w:val="28"/>
        </w:rPr>
        <w:t>
      ИҚО функциялары:</w:t>
      </w:r>
    </w:p>
    <w:bookmarkStart w:name="z99" w:id="97"/>
    <w:p>
      <w:pPr>
        <w:spacing w:after="0"/>
        <w:ind w:left="0"/>
        <w:jc w:val="both"/>
      </w:pPr>
      <w:r>
        <w:rPr>
          <w:rFonts w:ascii="Times New Roman"/>
          <w:b w:val="false"/>
          <w:i w:val="false"/>
          <w:color w:val="000000"/>
          <w:sz w:val="28"/>
        </w:rPr>
        <w:t>
      1) өңір үшін отандық және шетелдік инвесторларды, қазақстандық және шетелдік тараптар арасында бірлескен кәсіпорындар құру үшін әлеуетті әріптестерді іздеу;</w:t>
      </w:r>
    </w:p>
    <w:bookmarkEnd w:id="97"/>
    <w:bookmarkStart w:name="z100" w:id="98"/>
    <w:p>
      <w:pPr>
        <w:spacing w:after="0"/>
        <w:ind w:left="0"/>
        <w:jc w:val="both"/>
      </w:pPr>
      <w:r>
        <w:rPr>
          <w:rFonts w:ascii="Times New Roman"/>
          <w:b w:val="false"/>
          <w:i w:val="false"/>
          <w:color w:val="000000"/>
          <w:sz w:val="28"/>
        </w:rPr>
        <w:t>
      2) әлеуетті инвесторлар үшін өңірде "бірінші терезе" функцияларын жүзеге асыру;</w:t>
      </w:r>
    </w:p>
    <w:bookmarkEnd w:id="98"/>
    <w:bookmarkStart w:name="z101" w:id="99"/>
    <w:p>
      <w:pPr>
        <w:spacing w:after="0"/>
        <w:ind w:left="0"/>
        <w:jc w:val="both"/>
      </w:pPr>
      <w:r>
        <w:rPr>
          <w:rFonts w:ascii="Times New Roman"/>
          <w:b w:val="false"/>
          <w:i w:val="false"/>
          <w:color w:val="000000"/>
          <w:sz w:val="28"/>
        </w:rPr>
        <w:t>
      3) инвесторлар үшін өңірлік деңгейде мемлекеттік қолдау құралдарын іске асыруға жәрдемдесу;</w:t>
      </w:r>
    </w:p>
    <w:bookmarkEnd w:id="99"/>
    <w:bookmarkStart w:name="z102" w:id="100"/>
    <w:p>
      <w:pPr>
        <w:spacing w:after="0"/>
        <w:ind w:left="0"/>
        <w:jc w:val="both"/>
      </w:pPr>
      <w:r>
        <w:rPr>
          <w:rFonts w:ascii="Times New Roman"/>
          <w:b w:val="false"/>
          <w:i w:val="false"/>
          <w:color w:val="000000"/>
          <w:sz w:val="28"/>
        </w:rPr>
        <w:t>
      4) әлеуетті инвесторлар үшін перспективалы және қолданыстағы жобалар бойынша өңірлік дерекқорды қалыптастыру және енгізу;</w:t>
      </w:r>
    </w:p>
    <w:bookmarkEnd w:id="100"/>
    <w:bookmarkStart w:name="z103" w:id="101"/>
    <w:p>
      <w:pPr>
        <w:spacing w:after="0"/>
        <w:ind w:left="0"/>
        <w:jc w:val="both"/>
      </w:pPr>
      <w:r>
        <w:rPr>
          <w:rFonts w:ascii="Times New Roman"/>
          <w:b w:val="false"/>
          <w:i w:val="false"/>
          <w:color w:val="000000"/>
          <w:sz w:val="28"/>
        </w:rPr>
        <w:t>
      5) ИҚО құзыретінің шегінде облыс аумағында инвестициялық</w:t>
      </w:r>
    </w:p>
    <w:bookmarkEnd w:id="101"/>
    <w:p>
      <w:pPr>
        <w:spacing w:after="0"/>
        <w:ind w:left="0"/>
        <w:jc w:val="both"/>
      </w:pPr>
      <w:r>
        <w:rPr>
          <w:rFonts w:ascii="Times New Roman"/>
          <w:b w:val="false"/>
          <w:i w:val="false"/>
          <w:color w:val="000000"/>
          <w:sz w:val="28"/>
        </w:rPr>
        <w:t>
      жобалардың іске асырылуын мониторингтеу;</w:t>
      </w:r>
    </w:p>
    <w:bookmarkStart w:name="z104" w:id="102"/>
    <w:p>
      <w:pPr>
        <w:spacing w:after="0"/>
        <w:ind w:left="0"/>
        <w:jc w:val="both"/>
      </w:pPr>
      <w:r>
        <w:rPr>
          <w:rFonts w:ascii="Times New Roman"/>
          <w:b w:val="false"/>
          <w:i w:val="false"/>
          <w:color w:val="000000"/>
          <w:sz w:val="28"/>
        </w:rPr>
        <w:t>
      6) жеке инвестор мен мемлекет, қазақстандық және шетелдік бизнес өкілдері арасында диалог алаңқайын құру;</w:t>
      </w:r>
    </w:p>
    <w:bookmarkEnd w:id="102"/>
    <w:bookmarkStart w:name="z105" w:id="103"/>
    <w:p>
      <w:pPr>
        <w:spacing w:after="0"/>
        <w:ind w:left="0"/>
        <w:jc w:val="both"/>
      </w:pPr>
      <w:r>
        <w:rPr>
          <w:rFonts w:ascii="Times New Roman"/>
          <w:b w:val="false"/>
          <w:i w:val="false"/>
          <w:color w:val="000000"/>
          <w:sz w:val="28"/>
        </w:rPr>
        <w:t>
      7) инвесторлардың проблемалы мәселелерін өңірлік деңгейде шешуге қатысу, инвесторлардың мүддесін қорғау;</w:t>
      </w:r>
    </w:p>
    <w:bookmarkEnd w:id="103"/>
    <w:bookmarkStart w:name="z106" w:id="104"/>
    <w:p>
      <w:pPr>
        <w:spacing w:after="0"/>
        <w:ind w:left="0"/>
        <w:jc w:val="both"/>
      </w:pPr>
      <w:r>
        <w:rPr>
          <w:rFonts w:ascii="Times New Roman"/>
          <w:b w:val="false"/>
          <w:i w:val="false"/>
          <w:color w:val="000000"/>
          <w:sz w:val="28"/>
        </w:rPr>
        <w:t>
      8) инвесторларды, уәкілетті мемлекеттік органдарды, жұмылдырылған даму институттарын және өзге де мүдделі ұйымдарды ақпараттық-талдамалық қамтамасыз ету;</w:t>
      </w:r>
    </w:p>
    <w:bookmarkEnd w:id="104"/>
    <w:bookmarkStart w:name="z107" w:id="105"/>
    <w:p>
      <w:pPr>
        <w:spacing w:after="0"/>
        <w:ind w:left="0"/>
        <w:jc w:val="both"/>
      </w:pPr>
      <w:r>
        <w:rPr>
          <w:rFonts w:ascii="Times New Roman"/>
          <w:b w:val="false"/>
          <w:i w:val="false"/>
          <w:color w:val="000000"/>
          <w:sz w:val="28"/>
        </w:rPr>
        <w:t>
      9) жергілікті кәсіпкерлер үшін инвестициялар тартуға және оларды тиімді пайдалануға қатысты оқыту семинарларын өткізу;</w:t>
      </w:r>
    </w:p>
    <w:bookmarkEnd w:id="105"/>
    <w:bookmarkStart w:name="z108" w:id="106"/>
    <w:p>
      <w:pPr>
        <w:spacing w:after="0"/>
        <w:ind w:left="0"/>
        <w:jc w:val="both"/>
      </w:pPr>
      <w:r>
        <w:rPr>
          <w:rFonts w:ascii="Times New Roman"/>
          <w:b w:val="false"/>
          <w:i w:val="false"/>
          <w:color w:val="000000"/>
          <w:sz w:val="28"/>
        </w:rPr>
        <w:t>
      10) инвесторлардың уәкілетті мемлекеттік органдармен, даму</w:t>
      </w:r>
    </w:p>
    <w:bookmarkEnd w:id="106"/>
    <w:p>
      <w:pPr>
        <w:spacing w:after="0"/>
        <w:ind w:left="0"/>
        <w:jc w:val="both"/>
      </w:pPr>
      <w:r>
        <w:rPr>
          <w:rFonts w:ascii="Times New Roman"/>
          <w:b w:val="false"/>
          <w:i w:val="false"/>
          <w:color w:val="000000"/>
          <w:sz w:val="28"/>
        </w:rPr>
        <w:t>
      институттарымен келіссөздерін, кездесулерін, "дөңгелек үстелдерін"</w:t>
      </w:r>
    </w:p>
    <w:p>
      <w:pPr>
        <w:spacing w:after="0"/>
        <w:ind w:left="0"/>
        <w:jc w:val="both"/>
      </w:pPr>
      <w:r>
        <w:rPr>
          <w:rFonts w:ascii="Times New Roman"/>
          <w:b w:val="false"/>
          <w:i w:val="false"/>
          <w:color w:val="000000"/>
          <w:sz w:val="28"/>
        </w:rPr>
        <w:t>
      ұйымдастыру;</w:t>
      </w:r>
    </w:p>
    <w:bookmarkStart w:name="z109" w:id="107"/>
    <w:p>
      <w:pPr>
        <w:spacing w:after="0"/>
        <w:ind w:left="0"/>
        <w:jc w:val="both"/>
      </w:pPr>
      <w:r>
        <w:rPr>
          <w:rFonts w:ascii="Times New Roman"/>
          <w:b w:val="false"/>
          <w:i w:val="false"/>
          <w:color w:val="000000"/>
          <w:sz w:val="28"/>
        </w:rPr>
        <w:t>
      11) қазақстандық және шетелдік тараптардың қатысуымен</w:t>
      </w:r>
    </w:p>
    <w:bookmarkEnd w:id="107"/>
    <w:p>
      <w:pPr>
        <w:spacing w:after="0"/>
        <w:ind w:left="0"/>
        <w:jc w:val="both"/>
      </w:pPr>
      <w:r>
        <w:rPr>
          <w:rFonts w:ascii="Times New Roman"/>
          <w:b w:val="false"/>
          <w:i w:val="false"/>
          <w:color w:val="000000"/>
          <w:sz w:val="28"/>
        </w:rPr>
        <w:t>
      инвестициялық форумдар/көрмелер ұйымдастыру;</w:t>
      </w:r>
    </w:p>
    <w:bookmarkStart w:name="z110" w:id="108"/>
    <w:p>
      <w:pPr>
        <w:spacing w:after="0"/>
        <w:ind w:left="0"/>
        <w:jc w:val="both"/>
      </w:pPr>
      <w:r>
        <w:rPr>
          <w:rFonts w:ascii="Times New Roman"/>
          <w:b w:val="false"/>
          <w:i w:val="false"/>
          <w:color w:val="000000"/>
          <w:sz w:val="28"/>
        </w:rPr>
        <w:t>
      12) халықаралық инвестициялық іс-шараларда өңір мүддесін білдіру;</w:t>
      </w:r>
    </w:p>
    <w:bookmarkEnd w:id="108"/>
    <w:bookmarkStart w:name="z111" w:id="109"/>
    <w:p>
      <w:pPr>
        <w:spacing w:after="0"/>
        <w:ind w:left="0"/>
        <w:jc w:val="both"/>
      </w:pPr>
      <w:r>
        <w:rPr>
          <w:rFonts w:ascii="Times New Roman"/>
          <w:b w:val="false"/>
          <w:i w:val="false"/>
          <w:color w:val="000000"/>
          <w:sz w:val="28"/>
        </w:rPr>
        <w:t>
      13) ИҚО құзыретінің шегінде мемлекеттік органдар, жергілікті</w:t>
      </w:r>
    </w:p>
    <w:bookmarkEnd w:id="109"/>
    <w:p>
      <w:pPr>
        <w:spacing w:after="0"/>
        <w:ind w:left="0"/>
        <w:jc w:val="both"/>
      </w:pPr>
      <w:r>
        <w:rPr>
          <w:rFonts w:ascii="Times New Roman"/>
          <w:b w:val="false"/>
          <w:i w:val="false"/>
          <w:color w:val="000000"/>
          <w:sz w:val="28"/>
        </w:rPr>
        <w:t>
      кәсіпорындар мен инвесторлар арасында шарттарға, меморандумдарға,</w:t>
      </w:r>
    </w:p>
    <w:p>
      <w:pPr>
        <w:spacing w:after="0"/>
        <w:ind w:left="0"/>
        <w:jc w:val="both"/>
      </w:pPr>
      <w:r>
        <w:rPr>
          <w:rFonts w:ascii="Times New Roman"/>
          <w:b w:val="false"/>
          <w:i w:val="false"/>
          <w:color w:val="000000"/>
          <w:sz w:val="28"/>
        </w:rPr>
        <w:t>
      келісімдерге қол қоюға жәрдемдесу;</w:t>
      </w:r>
    </w:p>
    <w:bookmarkStart w:name="z112" w:id="110"/>
    <w:p>
      <w:pPr>
        <w:spacing w:after="0"/>
        <w:ind w:left="0"/>
        <w:jc w:val="both"/>
      </w:pPr>
      <w:r>
        <w:rPr>
          <w:rFonts w:ascii="Times New Roman"/>
          <w:b w:val="false"/>
          <w:i w:val="false"/>
          <w:color w:val="000000"/>
          <w:sz w:val="28"/>
        </w:rPr>
        <w:t>
      14) инвесторларды сервистік қолдау шеңберінде өзге де қызметтер</w:t>
      </w:r>
    </w:p>
    <w:bookmarkEnd w:id="110"/>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Бұдан басқа, ШОК секторын дамыту үшін ӘКК өз қызметінің шеңберінде бизнеске қаржылай емес қолдау көрсететін болады. Көмектің бұл түрі бәсекеге қабілетті заманауи өндірістер мен инновациялық қызметті ұйымдастыру мәселелерінде ШОК субъектілерінің қызметін сүйемелдеуді, бизнес-қоғамдастыққа ақпараттық-талдамалық қолдау көрсетуді, бизнестің, холдингтердің және шетелдік компаниялардың өкілдерімен өзекті мәселелер бойынша дөңгелек үстелдер, семинарлар өткізуді және басқаларын қамтиды.</w:t>
      </w:r>
    </w:p>
    <w:p>
      <w:pPr>
        <w:spacing w:after="0"/>
        <w:ind w:left="0"/>
        <w:jc w:val="both"/>
      </w:pPr>
      <w:r>
        <w:rPr>
          <w:rFonts w:ascii="Times New Roman"/>
          <w:b w:val="false"/>
          <w:i w:val="false"/>
          <w:color w:val="000000"/>
          <w:sz w:val="28"/>
        </w:rPr>
        <w:t>
      Экономиканың ӘКК үшін басым секторлары</w:t>
      </w:r>
    </w:p>
    <w:p>
      <w:pPr>
        <w:spacing w:after="0"/>
        <w:ind w:left="0"/>
        <w:jc w:val="both"/>
      </w:pPr>
      <w:r>
        <w:rPr>
          <w:rFonts w:ascii="Times New Roman"/>
          <w:b w:val="false"/>
          <w:i w:val="false"/>
          <w:color w:val="000000"/>
          <w:sz w:val="28"/>
        </w:rPr>
        <w:t>
      Экономиканың ӘКК үшін басым секторларын айқындау облыстың қалыптасқан экономикалық мамандануын және ҮИИДМБ-да баяндалған мемлекеттік индустриялық-инновациялық саясаттың негізгі бағыттары мен технологияларды дамыту жоспарын ескере отырып жүзеге асырылды.</w:t>
      </w:r>
    </w:p>
    <w:p>
      <w:pPr>
        <w:spacing w:after="0"/>
        <w:ind w:left="0"/>
        <w:jc w:val="both"/>
      </w:pPr>
      <w:r>
        <w:rPr>
          <w:rFonts w:ascii="Times New Roman"/>
          <w:b w:val="false"/>
          <w:i w:val="false"/>
          <w:color w:val="000000"/>
          <w:sz w:val="28"/>
        </w:rPr>
        <w:t>
      Инвестициялық жобаларды іске асыруға бизнеспен бірге қатысу, шетелдік инвесторларды тарту, ИА-ны, технопарктерді, бизнес-инкубаторларды дамытуды үйлестіру, желілік жобаларды дамыту және тарату жолымен ӘКК күш-жігері мен ресурстарын облыс экономикасын индустриялық дамытудың басым секторларын дамыту шеңберінде шоғырландыруды жоспарлап отыр, оларға мыналар жатады:</w:t>
      </w:r>
    </w:p>
    <w:p>
      <w:pPr>
        <w:spacing w:after="0"/>
        <w:ind w:left="0"/>
        <w:jc w:val="both"/>
      </w:pPr>
      <w:r>
        <w:rPr>
          <w:rFonts w:ascii="Times New Roman"/>
          <w:b w:val="false"/>
          <w:i w:val="false"/>
          <w:color w:val="000000"/>
          <w:sz w:val="28"/>
        </w:rPr>
        <w:t>
      Жасыл экономика</w:t>
      </w:r>
    </w:p>
    <w:p>
      <w:pPr>
        <w:spacing w:after="0"/>
        <w:ind w:left="0"/>
        <w:jc w:val="both"/>
      </w:pPr>
      <w:r>
        <w:rPr>
          <w:rFonts w:ascii="Times New Roman"/>
          <w:b w:val="false"/>
          <w:i w:val="false"/>
          <w:color w:val="000000"/>
          <w:sz w:val="28"/>
        </w:rPr>
        <w:t xml:space="preserve">
      Қазақстан Республикасы Президентінің 2013 жылғы 30 мамырдағы № 577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"жасыл экономикаға" кешуі жөніндегі тұжырымдамаға сәйкес ӘКК іске асырылып жатқан жобалардың бәрін "жасыл экономика" бағытына ауыстыру мақсатында жүйелі терең өзгерістер үшін негіз қалауды жоспарлап отыр, мұның өзі қоршаған ортаға түсетін жүктемені және табиғи ресурстардың тозуын мейлінше азайта отырып, өңір халқының әл-ауқаты мен тұрмыс сапасын жоғарылатуға ықпал етеді.</w:t>
      </w:r>
    </w:p>
    <w:p>
      <w:pPr>
        <w:spacing w:after="0"/>
        <w:ind w:left="0"/>
        <w:jc w:val="both"/>
      </w:pPr>
      <w:r>
        <w:rPr>
          <w:rFonts w:ascii="Times New Roman"/>
          <w:b w:val="false"/>
          <w:i w:val="false"/>
          <w:color w:val="000000"/>
          <w:sz w:val="28"/>
        </w:rPr>
        <w:t>
      Мыналар "жасыл экономикаға" көшуді іске асыру шеңберіндегі негізгі міндеттер болып табылады:</w:t>
      </w:r>
    </w:p>
    <w:bookmarkStart w:name="z113" w:id="111"/>
    <w:p>
      <w:pPr>
        <w:spacing w:after="0"/>
        <w:ind w:left="0"/>
        <w:jc w:val="both"/>
      </w:pPr>
      <w:r>
        <w:rPr>
          <w:rFonts w:ascii="Times New Roman"/>
          <w:b w:val="false"/>
          <w:i w:val="false"/>
          <w:color w:val="000000"/>
          <w:sz w:val="28"/>
        </w:rPr>
        <w:t>
      1) ресурстарды (су, жер, биологиялық және басқа) пайдалану мен оларды басқару тиімділігін жоғарылату;</w:t>
      </w:r>
    </w:p>
    <w:bookmarkEnd w:id="111"/>
    <w:bookmarkStart w:name="z114" w:id="112"/>
    <w:p>
      <w:pPr>
        <w:spacing w:after="0"/>
        <w:ind w:left="0"/>
        <w:jc w:val="both"/>
      </w:pPr>
      <w:r>
        <w:rPr>
          <w:rFonts w:ascii="Times New Roman"/>
          <w:b w:val="false"/>
          <w:i w:val="false"/>
          <w:color w:val="000000"/>
          <w:sz w:val="28"/>
        </w:rPr>
        <w:t>
      2) инфрақұрылымның қолданыстағысын жаңғырту және жаңаларын салу;</w:t>
      </w:r>
    </w:p>
    <w:bookmarkEnd w:id="112"/>
    <w:bookmarkStart w:name="z115" w:id="113"/>
    <w:p>
      <w:pPr>
        <w:spacing w:after="0"/>
        <w:ind w:left="0"/>
        <w:jc w:val="both"/>
      </w:pPr>
      <w:r>
        <w:rPr>
          <w:rFonts w:ascii="Times New Roman"/>
          <w:b w:val="false"/>
          <w:i w:val="false"/>
          <w:color w:val="000000"/>
          <w:sz w:val="28"/>
        </w:rPr>
        <w:t>
      3) қоршаған ортаға қысымды жұмсартудың рентабельді жолдары арқылы халықтың әл-ауқатын жақсарту;</w:t>
      </w:r>
    </w:p>
    <w:bookmarkEnd w:id="113"/>
    <w:bookmarkStart w:name="z116" w:id="114"/>
    <w:p>
      <w:pPr>
        <w:spacing w:after="0"/>
        <w:ind w:left="0"/>
        <w:jc w:val="both"/>
      </w:pPr>
      <w:r>
        <w:rPr>
          <w:rFonts w:ascii="Times New Roman"/>
          <w:b w:val="false"/>
          <w:i w:val="false"/>
          <w:color w:val="000000"/>
          <w:sz w:val="28"/>
        </w:rPr>
        <w:t>
      4) ұлттық қауіпсіздікті, оның ішінде су қауіпсіздігін жоғарылату.</w:t>
      </w:r>
    </w:p>
    <w:bookmarkEnd w:id="114"/>
    <w:p>
      <w:pPr>
        <w:spacing w:after="0"/>
        <w:ind w:left="0"/>
        <w:jc w:val="both"/>
      </w:pPr>
      <w:r>
        <w:rPr>
          <w:rFonts w:ascii="Times New Roman"/>
          <w:b w:val="false"/>
          <w:i w:val="false"/>
          <w:color w:val="000000"/>
          <w:sz w:val="28"/>
        </w:rPr>
        <w:t>
      Ресурстарды пайдалануды оңтайландыру және табиғат қорғау қызметінің тиімділігін жоғарылату, сондай-ақ "жасыл экономика" инфрақұрылымын құру ӘКК-нің негізгі басымдығы болады. "Жасыл экономиканың" қалыптасқан инфрақұрылымының базасында ӘКК-нің суды ұқыпты пайдалануға бағдарланған барлық жобаларын өзгерту, жаңартылатын энергетика технологияларын дамытуды және кеңінен пайдалануды көтермелеу, ынталандыру, сондай-ақ энергия тиімділігінің жоғары стандарттарының базасында құрылыстар салу басталады.</w:t>
      </w:r>
    </w:p>
    <w:p>
      <w:pPr>
        <w:spacing w:after="0"/>
        <w:ind w:left="0"/>
        <w:jc w:val="both"/>
      </w:pPr>
      <w:r>
        <w:rPr>
          <w:rFonts w:ascii="Times New Roman"/>
          <w:b w:val="false"/>
          <w:i w:val="false"/>
          <w:color w:val="000000"/>
          <w:sz w:val="28"/>
        </w:rPr>
        <w:t>
      АӨК және ауыл шаруашылығы тауарларын өңдеу</w:t>
      </w:r>
    </w:p>
    <w:p>
      <w:pPr>
        <w:spacing w:after="0"/>
        <w:ind w:left="0"/>
        <w:jc w:val="both"/>
      </w:pPr>
      <w:r>
        <w:rPr>
          <w:rFonts w:ascii="Times New Roman"/>
          <w:b w:val="false"/>
          <w:i w:val="false"/>
          <w:color w:val="000000"/>
          <w:sz w:val="28"/>
        </w:rPr>
        <w:t>
      Аграрлық секторды және ауыл шаруашылығы өнімдерін терең өңдеуді дамыту ӘКК үшін күш-жігері мен ресурстарын жұмсаудың ұзақ мерзімді перспективаға арналған басым бағыты болып табылады.</w:t>
      </w:r>
    </w:p>
    <w:p>
      <w:pPr>
        <w:spacing w:after="0"/>
        <w:ind w:left="0"/>
        <w:jc w:val="both"/>
      </w:pPr>
      <w:r>
        <w:rPr>
          <w:rFonts w:ascii="Times New Roman"/>
          <w:b w:val="false"/>
          <w:i w:val="false"/>
          <w:color w:val="000000"/>
          <w:sz w:val="28"/>
        </w:rPr>
        <w:t>
      АӨК-ті сапалы дамытуға ӘКК агроөнеркәсіптік кешенді техникалық және технологиялық қайта жарақтандыру, нарықты отандық өндірістің азық-түлік өнімдерімен молықтыру, шаруашылық жүргізу жағдайларын жақсарту, ауыл шаруашылығы өндірісін ірілендіру есебінен тауарлық өнімді өсіру үшін ынталандыру, АӨК кәсіпорындары мен жеңіл өнеркәсіп саласын қажетті шикізатпен қамтамасыз ету үшін СДО желісін құру және дамыту есебінен ықпал етуді жоспарлап отыр. Құс шаруашылығын, астық пен оның терең өңделген өнімдерін, ет пен ет өнімдерін, майлы дақылдарды, жеміс-көкөніс өнімдерін, сүт пен сүт өнімдерін, жүн мен оның терең өңделген өнімдерін өндіру мен экспорттауды дамыту АӨК секторындағы басты бағыттардың біріне айналмақ.</w:t>
      </w:r>
    </w:p>
    <w:p>
      <w:pPr>
        <w:spacing w:after="0"/>
        <w:ind w:left="0"/>
        <w:jc w:val="both"/>
      </w:pPr>
      <w:r>
        <w:rPr>
          <w:rFonts w:ascii="Times New Roman"/>
          <w:b w:val="false"/>
          <w:i w:val="false"/>
          <w:color w:val="000000"/>
          <w:sz w:val="28"/>
        </w:rPr>
        <w:t>
      Келешекте АӨК субъектілерінің қарыздарына кепілдік беру және оларды сақтандыру жөніндегі іс-шараларды өткізуге қатысу және көктемгі егіс және егін жинау жұмыстарын жүргізу үшін ауыл шаруашылығы тауарларын өндірушілерге кепілдіктер беру жоспарланып отыр.</w:t>
      </w:r>
    </w:p>
    <w:p>
      <w:pPr>
        <w:spacing w:after="0"/>
        <w:ind w:left="0"/>
        <w:jc w:val="both"/>
      </w:pPr>
      <w:r>
        <w:rPr>
          <w:rFonts w:ascii="Times New Roman"/>
          <w:b w:val="false"/>
          <w:i w:val="false"/>
          <w:color w:val="000000"/>
          <w:sz w:val="28"/>
        </w:rPr>
        <w:t>
      Энергетика саласы</w:t>
      </w:r>
    </w:p>
    <w:p>
      <w:pPr>
        <w:spacing w:after="0"/>
        <w:ind w:left="0"/>
        <w:jc w:val="both"/>
      </w:pPr>
      <w:r>
        <w:rPr>
          <w:rFonts w:ascii="Times New Roman"/>
          <w:b w:val="false"/>
          <w:i w:val="false"/>
          <w:color w:val="000000"/>
          <w:sz w:val="28"/>
        </w:rPr>
        <w:t>
      Энергия тапшылығының орын алуы энергияны өндірістік тұтынудың өсуін тежейтін факторлардың бірі болып табылады, мұның өзі, тиісінше, экономика салалары мен халықтың тұрмыс деңгейін дамытуды шектеуге әкеп соқтырады.</w:t>
      </w:r>
    </w:p>
    <w:p>
      <w:pPr>
        <w:spacing w:after="0"/>
        <w:ind w:left="0"/>
        <w:jc w:val="both"/>
      </w:pPr>
      <w:r>
        <w:rPr>
          <w:rFonts w:ascii="Times New Roman"/>
          <w:b w:val="false"/>
          <w:i w:val="false"/>
          <w:color w:val="000000"/>
          <w:sz w:val="28"/>
        </w:rPr>
        <w:t>
      Энергия тиімділігі мен энергия үнемдеуінің деңгейі жоғары технологияларды іздеуге және тартуға, электр энергиясын арзандату және баламалы энергия көздерін өндіру жөніндегі жобаларға, энергетикалық кешен құру үшін жеке компанияларды іздеуге ӘКК белсенді түрде қатысатын болады.</w:t>
      </w:r>
    </w:p>
    <w:p>
      <w:pPr>
        <w:spacing w:after="0"/>
        <w:ind w:left="0"/>
        <w:jc w:val="both"/>
      </w:pPr>
      <w:r>
        <w:rPr>
          <w:rFonts w:ascii="Times New Roman"/>
          <w:b w:val="false"/>
          <w:i w:val="false"/>
          <w:color w:val="000000"/>
          <w:sz w:val="28"/>
        </w:rPr>
        <w:t>
      Құрылыс индустриясы және құрылыс материалдарының өндірісі</w:t>
      </w:r>
    </w:p>
    <w:p>
      <w:pPr>
        <w:spacing w:after="0"/>
        <w:ind w:left="0"/>
        <w:jc w:val="both"/>
      </w:pPr>
      <w:r>
        <w:rPr>
          <w:rFonts w:ascii="Times New Roman"/>
          <w:b w:val="false"/>
          <w:i w:val="false"/>
          <w:color w:val="000000"/>
          <w:sz w:val="28"/>
        </w:rPr>
        <w:t>
      Жалпы республиканың және атап айтқанда, облыстың құрылыс индустриясының өнеркәсіптік базасы құрылыс саласының қажеттілігін көлемі бойынша да, шығарылатын өнімінің номенклатурасы бойынша да толығымен қанағаттандырмайды. Құрылыс индустриясын және құрылыс материалдарының өндірісін дамытуда ӘКК-нің негізгі міндеті бәсекеге қабілетті, энергия үнемдейтін құрылыс материалдарының, қосылған құны жоғары бұйымдар мен конструкциялардың өндірісін дамыту болмақ. Сондай-ақ, құрылыс секторының қажеттіліктерін қамтамасыз ету үшін меншікті өндірістік базаның жеткіліксіз дамуы немесе мүлдем болмауы жөніндегі проблемаларды шешуге де күш-жігер жұмсалады: қазіргі заманғы цемент зауыттары, табақ шыны, әрлеу материалдарының, темір-бетон және керамика бұйымдарының өндірісі. Бұдан басқа, Талдықорған қаласындағы коттедж қалашығында тұрғын үйді жобалау және салу жөніндегі инвестициялық жобаны іске асыру жоспарлануда.</w:t>
      </w:r>
    </w:p>
    <w:p>
      <w:pPr>
        <w:spacing w:after="0"/>
        <w:ind w:left="0"/>
        <w:jc w:val="both"/>
      </w:pPr>
      <w:r>
        <w:rPr>
          <w:rFonts w:ascii="Times New Roman"/>
          <w:b w:val="false"/>
          <w:i w:val="false"/>
          <w:color w:val="000000"/>
          <w:sz w:val="28"/>
        </w:rPr>
        <w:t>
      ӘКК-ні SWOT-талдау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6"/>
        <w:gridCol w:w="4554"/>
      </w:tblGrid>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орта</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өндірістік тауарлардың бағасын тұрақтандыру жөніндегі шаралар кешенін іске асыру;</w:t>
            </w:r>
          </w:p>
          <w:p>
            <w:pPr>
              <w:spacing w:after="20"/>
              <w:ind w:left="20"/>
              <w:jc w:val="both"/>
            </w:pPr>
            <w:r>
              <w:rPr>
                <w:rFonts w:ascii="Times New Roman"/>
                <w:b w:val="false"/>
                <w:i w:val="false"/>
                <w:color w:val="000000"/>
                <w:sz w:val="20"/>
              </w:rPr>
              <w:t>
республиканың азық-түлік қауіпсіздігін қамтамасыз ету жөніндегі бағдарламаларды іске асыру;</w:t>
            </w:r>
          </w:p>
          <w:p>
            <w:pPr>
              <w:spacing w:after="20"/>
              <w:ind w:left="20"/>
              <w:jc w:val="both"/>
            </w:pPr>
            <w:r>
              <w:rPr>
                <w:rFonts w:ascii="Times New Roman"/>
                <w:b w:val="false"/>
                <w:i w:val="false"/>
                <w:color w:val="000000"/>
                <w:sz w:val="20"/>
              </w:rPr>
              <w:t>
ауыл шаруашылығы тауарларын өндірушілерді мемлекеттік қолдау шараларын ұлғайту;</w:t>
            </w:r>
          </w:p>
          <w:p>
            <w:pPr>
              <w:spacing w:after="20"/>
              <w:ind w:left="20"/>
              <w:jc w:val="both"/>
            </w:pPr>
            <w:r>
              <w:rPr>
                <w:rFonts w:ascii="Times New Roman"/>
                <w:b w:val="false"/>
                <w:i w:val="false"/>
                <w:color w:val="000000"/>
                <w:sz w:val="20"/>
              </w:rPr>
              <w:t>
ауыл шаруашылығының жеткілікті алқаптарының болуы;</w:t>
            </w:r>
          </w:p>
          <w:p>
            <w:pPr>
              <w:spacing w:after="20"/>
              <w:ind w:left="20"/>
              <w:jc w:val="both"/>
            </w:pPr>
            <w:r>
              <w:rPr>
                <w:rFonts w:ascii="Times New Roman"/>
                <w:b w:val="false"/>
                <w:i w:val="false"/>
                <w:color w:val="000000"/>
                <w:sz w:val="20"/>
              </w:rPr>
              <w:t>
облыста ауыл шаруашылығының кадрлық әлеуетінің болуы;</w:t>
            </w:r>
          </w:p>
          <w:p>
            <w:pPr>
              <w:spacing w:after="20"/>
              <w:ind w:left="20"/>
              <w:jc w:val="both"/>
            </w:pPr>
            <w:r>
              <w:rPr>
                <w:rFonts w:ascii="Times New Roman"/>
                <w:b w:val="false"/>
                <w:i w:val="false"/>
                <w:color w:val="000000"/>
                <w:sz w:val="20"/>
              </w:rPr>
              <w:t>
ауыл шаруашылығы өнімдерін қайта өңдеушілер үшін салықтық преференциялар;</w:t>
            </w:r>
          </w:p>
          <w:p>
            <w:pPr>
              <w:spacing w:after="20"/>
              <w:ind w:left="20"/>
              <w:jc w:val="both"/>
            </w:pPr>
            <w:r>
              <w:rPr>
                <w:rFonts w:ascii="Times New Roman"/>
                <w:b w:val="false"/>
                <w:i w:val="false"/>
                <w:color w:val="000000"/>
                <w:sz w:val="20"/>
              </w:rPr>
              <w:t>
жақындап келе жатқан азық-түлік дағдарысының перспективалары және әлемдік өндірісте өзіндік орын алу мүмкіндігі;</w:t>
            </w:r>
          </w:p>
          <w:p>
            <w:pPr>
              <w:spacing w:after="20"/>
              <w:ind w:left="20"/>
              <w:jc w:val="both"/>
            </w:pPr>
            <w:r>
              <w:rPr>
                <w:rFonts w:ascii="Times New Roman"/>
                <w:b w:val="false"/>
                <w:i w:val="false"/>
                <w:color w:val="000000"/>
                <w:sz w:val="20"/>
              </w:rPr>
              <w:t>
қомақты гидро- және жел әлеуеті;</w:t>
            </w:r>
          </w:p>
          <w:p>
            <w:pPr>
              <w:spacing w:after="20"/>
              <w:ind w:left="20"/>
              <w:jc w:val="both"/>
            </w:pPr>
            <w:r>
              <w:rPr>
                <w:rFonts w:ascii="Times New Roman"/>
                <w:b w:val="false"/>
                <w:i w:val="false"/>
                <w:color w:val="000000"/>
                <w:sz w:val="20"/>
              </w:rPr>
              <w:t>
"Жаңартылатын энергия көздерін пайдалануды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орналасуының қолайлылығы тұрғысынан облыстың тартымды болуы (Қтай Халық Республикасы мен Еуропалық одақтың арасында);</w:t>
            </w:r>
          </w:p>
          <w:p>
            <w:pPr>
              <w:spacing w:after="20"/>
              <w:ind w:left="20"/>
              <w:jc w:val="both"/>
            </w:pPr>
            <w:r>
              <w:rPr>
                <w:rFonts w:ascii="Times New Roman"/>
                <w:b w:val="false"/>
                <w:i w:val="false"/>
                <w:color w:val="000000"/>
                <w:sz w:val="20"/>
              </w:rPr>
              <w:t>
Еуропалық одақ пен Оңтүстік-Шығыс Азия арасындағы орасан зор тауар айналымы (жылына 6 млн. астам контейнер)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бағдарламаларын іске асыру үшін бюджеттік инвестициялардың болуы;</w:t>
            </w:r>
          </w:p>
          <w:p>
            <w:pPr>
              <w:spacing w:after="20"/>
              <w:ind w:left="20"/>
              <w:jc w:val="both"/>
            </w:pPr>
            <w:r>
              <w:rPr>
                <w:rFonts w:ascii="Times New Roman"/>
                <w:b w:val="false"/>
                <w:i w:val="false"/>
                <w:color w:val="000000"/>
                <w:sz w:val="20"/>
              </w:rPr>
              <w:t>
ауыл шаруашылығы өндірісі ұйымдастырудағы кластерлік тәсіл;</w:t>
            </w:r>
          </w:p>
          <w:p>
            <w:pPr>
              <w:spacing w:after="20"/>
              <w:ind w:left="20"/>
              <w:jc w:val="both"/>
            </w:pPr>
            <w:r>
              <w:rPr>
                <w:rFonts w:ascii="Times New Roman"/>
                <w:b w:val="false"/>
                <w:i w:val="false"/>
                <w:color w:val="000000"/>
                <w:sz w:val="20"/>
              </w:rPr>
              <w:t>
диқаншылықтың отандық инновациялық технологияларының болуы;</w:t>
            </w:r>
          </w:p>
          <w:p>
            <w:pPr>
              <w:spacing w:after="20"/>
              <w:ind w:left="20"/>
              <w:jc w:val="both"/>
            </w:pPr>
            <w:r>
              <w:rPr>
                <w:rFonts w:ascii="Times New Roman"/>
                <w:b w:val="false"/>
                <w:i w:val="false"/>
                <w:color w:val="000000"/>
                <w:sz w:val="20"/>
              </w:rPr>
              <w:t>
"ЖетісуАгроСауда" жауапкершілігі шектеулі серіктестігінің сауда-өткізу инфрақұрылымының болуы;</w:t>
            </w:r>
          </w:p>
          <w:p>
            <w:pPr>
              <w:spacing w:after="20"/>
              <w:ind w:left="20"/>
              <w:jc w:val="both"/>
            </w:pPr>
            <w:r>
              <w:rPr>
                <w:rFonts w:ascii="Times New Roman"/>
                <w:b w:val="false"/>
                <w:i w:val="false"/>
                <w:color w:val="000000"/>
                <w:sz w:val="20"/>
              </w:rPr>
              <w:t>
жеміс-көкөніс өнімдерін қайта өңдеу үшін шикізат базасының болуы;</w:t>
            </w:r>
          </w:p>
          <w:p>
            <w:pPr>
              <w:spacing w:after="20"/>
              <w:ind w:left="20"/>
              <w:jc w:val="both"/>
            </w:pPr>
            <w:r>
              <w:rPr>
                <w:rFonts w:ascii="Times New Roman"/>
                <w:b w:val="false"/>
                <w:i w:val="false"/>
                <w:color w:val="000000"/>
                <w:sz w:val="20"/>
              </w:rPr>
              <w:t>
өнеркәсіптің және ауыл шаруашылығы бизнес-жобаларын іске асыру үшін әріптестердің болуы;</w:t>
            </w:r>
          </w:p>
          <w:p>
            <w:pPr>
              <w:spacing w:after="20"/>
              <w:ind w:left="20"/>
              <w:jc w:val="both"/>
            </w:pPr>
            <w:r>
              <w:rPr>
                <w:rFonts w:ascii="Times New Roman"/>
                <w:b w:val="false"/>
                <w:i w:val="false"/>
                <w:color w:val="000000"/>
                <w:sz w:val="20"/>
              </w:rPr>
              <w:t>
жел электр станцияларын салу үшін Шелек дәлізі мен Жоңғар қақпасында жер учаскелерінің болуы;</w:t>
            </w:r>
          </w:p>
          <w:p>
            <w:pPr>
              <w:spacing w:after="20"/>
              <w:ind w:left="20"/>
              <w:jc w:val="both"/>
            </w:pPr>
            <w:r>
              <w:rPr>
                <w:rFonts w:ascii="Times New Roman"/>
                <w:b w:val="false"/>
                <w:i w:val="false"/>
                <w:color w:val="000000"/>
                <w:sz w:val="20"/>
              </w:rPr>
              <w:t>
көліктік-логистикалық орталықтардың жобаларын іске асыру үшін әлеуетті инвесторлардың болуы;</w:t>
            </w:r>
          </w:p>
          <w:p>
            <w:pPr>
              <w:spacing w:after="20"/>
              <w:ind w:left="20"/>
              <w:jc w:val="both"/>
            </w:pPr>
            <w:r>
              <w:rPr>
                <w:rFonts w:ascii="Times New Roman"/>
                <w:b w:val="false"/>
                <w:i w:val="false"/>
                <w:color w:val="000000"/>
                <w:sz w:val="20"/>
              </w:rPr>
              <w:t>
Талдықорған қаласындағы коттедж қалашығының салынған инженерлік-коммуникациялық инфрақұрылымының болуы.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w:t>
            </w:r>
          </w:p>
        </w:tc>
      </w:tr>
      <w:tr>
        <w:trPr>
          <w:trHeight w:val="30" w:hRule="atLeast"/>
        </w:trPr>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тұтынушылық нарықтың шектеулі болуы;</w:t>
            </w:r>
          </w:p>
          <w:p>
            <w:pPr>
              <w:spacing w:after="20"/>
              <w:ind w:left="20"/>
              <w:jc w:val="both"/>
            </w:pPr>
            <w:r>
              <w:rPr>
                <w:rFonts w:ascii="Times New Roman"/>
                <w:b w:val="false"/>
                <w:i w:val="false"/>
                <w:color w:val="000000"/>
                <w:sz w:val="20"/>
              </w:rPr>
              <w:t>
облыстың экспорттық әлеуетінің нашар болуы;</w:t>
            </w:r>
          </w:p>
          <w:p>
            <w:pPr>
              <w:spacing w:after="20"/>
              <w:ind w:left="20"/>
              <w:jc w:val="both"/>
            </w:pPr>
            <w:r>
              <w:rPr>
                <w:rFonts w:ascii="Times New Roman"/>
                <w:b w:val="false"/>
                <w:i w:val="false"/>
                <w:color w:val="000000"/>
                <w:sz w:val="20"/>
              </w:rPr>
              <w:t>
өңірде электр энергиясының тапшы болуы;</w:t>
            </w:r>
          </w:p>
          <w:p>
            <w:pPr>
              <w:spacing w:after="20"/>
              <w:ind w:left="20"/>
              <w:jc w:val="both"/>
            </w:pPr>
            <w:r>
              <w:rPr>
                <w:rFonts w:ascii="Times New Roman"/>
                <w:b w:val="false"/>
                <w:i w:val="false"/>
                <w:color w:val="000000"/>
                <w:sz w:val="20"/>
              </w:rPr>
              <w:t>
жел электр станцияларын салу үшін перспективалы учаскелердің маңында жоғары вольтты (110, 220 КВт) магистральдық желілердің болмауы;</w:t>
            </w:r>
          </w:p>
          <w:p>
            <w:pPr>
              <w:spacing w:after="20"/>
              <w:ind w:left="20"/>
              <w:jc w:val="both"/>
            </w:pPr>
            <w:r>
              <w:rPr>
                <w:rFonts w:ascii="Times New Roman"/>
                <w:b w:val="false"/>
                <w:i w:val="false"/>
                <w:color w:val="000000"/>
                <w:sz w:val="20"/>
              </w:rPr>
              <w:t>
Қазақстанның Дүниежүзілік сауда ұйымына кіру қарсаңында тұруы;</w:t>
            </w:r>
          </w:p>
          <w:p>
            <w:pPr>
              <w:spacing w:after="20"/>
              <w:ind w:left="20"/>
              <w:jc w:val="both"/>
            </w:pPr>
            <w:r>
              <w:rPr>
                <w:rFonts w:ascii="Times New Roman"/>
                <w:b w:val="false"/>
                <w:i w:val="false"/>
                <w:color w:val="000000"/>
                <w:sz w:val="20"/>
              </w:rPr>
              <w:t>
келешекте даму үшін әлеуеті жоқ шағын тауарлы ауылшаруашылығы өндірістері мен шаруа қожалықтарының көп болуы;</w:t>
            </w:r>
          </w:p>
          <w:p>
            <w:pPr>
              <w:spacing w:after="20"/>
              <w:ind w:left="20"/>
              <w:jc w:val="both"/>
            </w:pPr>
            <w:r>
              <w:rPr>
                <w:rFonts w:ascii="Times New Roman"/>
                <w:b w:val="false"/>
                <w:i w:val="false"/>
                <w:color w:val="000000"/>
                <w:sz w:val="20"/>
              </w:rPr>
              <w:t>
импорттық өнімдермен салыстырғанда отандық өнімдердің бәсекеге қабілеттілігінің төмен болуы;</w:t>
            </w:r>
          </w:p>
          <w:p>
            <w:pPr>
              <w:spacing w:after="20"/>
              <w:ind w:left="20"/>
              <w:jc w:val="both"/>
            </w:pPr>
            <w:r>
              <w:rPr>
                <w:rFonts w:ascii="Times New Roman"/>
                <w:b w:val="false"/>
                <w:i w:val="false"/>
                <w:color w:val="000000"/>
                <w:sz w:val="20"/>
              </w:rPr>
              <w:t>
Қазақстан Республикасының қайта өңдеуші өнеркәсібінің өндірістік-техникалық базасының нашар болуы;</w:t>
            </w:r>
          </w:p>
          <w:p>
            <w:pPr>
              <w:spacing w:after="20"/>
              <w:ind w:left="20"/>
              <w:jc w:val="both"/>
            </w:pPr>
            <w:r>
              <w:rPr>
                <w:rFonts w:ascii="Times New Roman"/>
                <w:b w:val="false"/>
                <w:i w:val="false"/>
                <w:color w:val="000000"/>
                <w:sz w:val="20"/>
              </w:rPr>
              <w:t>
қазіргі заманғы жабдықтар мен ауыл шаруашылығы техникасының қымбат болуы;</w:t>
            </w:r>
          </w:p>
          <w:p>
            <w:pPr>
              <w:spacing w:after="20"/>
              <w:ind w:left="20"/>
              <w:jc w:val="both"/>
            </w:pPr>
            <w:r>
              <w:rPr>
                <w:rFonts w:ascii="Times New Roman"/>
                <w:b w:val="false"/>
                <w:i w:val="false"/>
                <w:color w:val="000000"/>
                <w:sz w:val="20"/>
              </w:rPr>
              <w:t>
ауыл шаруашылығы техникасының тозуы - 90 %.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қабілеттілікті қамтамасыз ету мақсатында ауыл шаруашылығы мен тамақ өнеркәсібінде ірі корпорациялар (кластерлер) құру қажеттігі;</w:t>
            </w:r>
          </w:p>
          <w:p>
            <w:pPr>
              <w:spacing w:after="20"/>
              <w:ind w:left="20"/>
              <w:jc w:val="both"/>
            </w:pPr>
            <w:r>
              <w:rPr>
                <w:rFonts w:ascii="Times New Roman"/>
                <w:b w:val="false"/>
                <w:i w:val="false"/>
                <w:color w:val="000000"/>
                <w:sz w:val="20"/>
              </w:rPr>
              <w:t>
әртараптандырылған корпорацияларды басқару тәжірибесінің болмауы;</w:t>
            </w:r>
          </w:p>
          <w:p>
            <w:pPr>
              <w:spacing w:after="20"/>
              <w:ind w:left="20"/>
              <w:jc w:val="both"/>
            </w:pPr>
            <w:r>
              <w:rPr>
                <w:rFonts w:ascii="Times New Roman"/>
                <w:b w:val="false"/>
                <w:i w:val="false"/>
                <w:color w:val="000000"/>
                <w:sz w:val="20"/>
              </w:rPr>
              <w:t>
бәсекелесу тәжірибесінің болмауы;</w:t>
            </w:r>
          </w:p>
          <w:p>
            <w:pPr>
              <w:spacing w:after="20"/>
              <w:ind w:left="20"/>
              <w:jc w:val="both"/>
            </w:pPr>
            <w:r>
              <w:rPr>
                <w:rFonts w:ascii="Times New Roman"/>
                <w:b w:val="false"/>
                <w:i w:val="false"/>
                <w:color w:val="000000"/>
                <w:sz w:val="20"/>
              </w:rPr>
              <w:t>
корпоративтік басқару, ілгерілету және өткізу саласында даярланған мамандардың тапшы болуы;</w:t>
            </w:r>
          </w:p>
          <w:p>
            <w:pPr>
              <w:spacing w:after="20"/>
              <w:ind w:left="20"/>
              <w:jc w:val="both"/>
            </w:pPr>
            <w:r>
              <w:rPr>
                <w:rFonts w:ascii="Times New Roman"/>
                <w:b w:val="false"/>
                <w:i w:val="false"/>
                <w:color w:val="000000"/>
                <w:sz w:val="20"/>
              </w:rPr>
              <w:t>
шығарылатын өнімнің Дүниежүзілік сауда ұйымының сапа стандарттарына сәйкес келмеуі;</w:t>
            </w:r>
          </w:p>
          <w:p>
            <w:pPr>
              <w:spacing w:after="20"/>
              <w:ind w:left="20"/>
              <w:jc w:val="both"/>
            </w:pPr>
            <w:r>
              <w:rPr>
                <w:rFonts w:ascii="Times New Roman"/>
                <w:b w:val="false"/>
                <w:i w:val="false"/>
                <w:color w:val="000000"/>
                <w:sz w:val="20"/>
              </w:rPr>
              <w:t>
өндірістік және қосалқы инфрақұрылымдардың негізгі және қосалқы жабдығының тым тозуы;</w:t>
            </w:r>
          </w:p>
          <w:p>
            <w:pPr>
              <w:spacing w:after="20"/>
              <w:ind w:left="20"/>
              <w:jc w:val="both"/>
            </w:pPr>
            <w:r>
              <w:rPr>
                <w:rFonts w:ascii="Times New Roman"/>
                <w:b w:val="false"/>
                <w:i w:val="false"/>
                <w:color w:val="000000"/>
                <w:sz w:val="20"/>
              </w:rPr>
              <w:t>
жердің жұтаңдануы мен ауыл шаруашылығы техникасының тозуы салдарынан ауыл шаруашылығы және тамақ өнеркәсібі өнімдерінің өзіндік құнының жоғары болуы.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SWОТ-талдау матрицасын негізге ала отырып, сыртқы орта мүмкіндіктерін пайдалану, артықшылықтарды ұлғайту, қауіптерді бейтараптандыру және кемшіліктерді жою мақсатында ӘКК-нің инвестициялық саясатының шеңберінде басты назар облыстың базалық және басым салаларына, персоналдың біліктілігін жоғарылатуға, корпоративтік басқару жүйесін енгізуге және бизнес-процестерді оңтайландыруға аударылуға тиіс.</w:t>
      </w:r>
    </w:p>
    <w:p>
      <w:pPr>
        <w:spacing w:after="0"/>
        <w:ind w:left="0"/>
        <w:jc w:val="both"/>
      </w:pPr>
      <w:r>
        <w:rPr>
          <w:rFonts w:ascii="Times New Roman"/>
          <w:b w:val="false"/>
          <w:i w:val="false"/>
          <w:color w:val="000000"/>
          <w:sz w:val="28"/>
        </w:rPr>
        <w:t>
      ӘКК-нің функционалдық мүмкіндіктері және ықтимал тәуекелдер</w:t>
      </w:r>
    </w:p>
    <w:p>
      <w:pPr>
        <w:spacing w:after="0"/>
        <w:ind w:left="0"/>
        <w:jc w:val="both"/>
      </w:pPr>
      <w:r>
        <w:rPr>
          <w:rFonts w:ascii="Times New Roman"/>
          <w:b w:val="false"/>
          <w:i w:val="false"/>
          <w:color w:val="000000"/>
          <w:sz w:val="28"/>
        </w:rPr>
        <w:t>
      Өз қызметінің процесінде ӘКК бірқатар тәуекелдердің орын алуымен бетпе-бет келуі мүмкін. Тәуекелдердің түріне және кезіне байланысты оларды басқару үшін стандартты және ахуалдық арнайы шаралар іске асырылатын болады.</w:t>
      </w:r>
    </w:p>
    <w:p>
      <w:pPr>
        <w:spacing w:after="0"/>
        <w:ind w:left="0"/>
        <w:jc w:val="both"/>
      </w:pPr>
      <w:r>
        <w:rPr>
          <w:rFonts w:ascii="Times New Roman"/>
          <w:b w:val="false"/>
          <w:i w:val="false"/>
          <w:color w:val="000000"/>
          <w:sz w:val="28"/>
        </w:rPr>
        <w:t>
      ӘКК-нің функционалдық мүмкіндіктері және ықтимал тәуекелдер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2022"/>
        <w:gridCol w:w="6009"/>
      </w:tblGrid>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ден қою шаралары қабылданбаған</w:t>
            </w:r>
          </w:p>
          <w:p>
            <w:pPr>
              <w:spacing w:after="20"/>
              <w:ind w:left="20"/>
              <w:jc w:val="both"/>
            </w:pPr>
            <w:r>
              <w:rPr>
                <w:rFonts w:ascii="Times New Roman"/>
                <w:b w:val="false"/>
                <w:i w:val="false"/>
                <w:color w:val="000000"/>
                <w:sz w:val="20"/>
              </w:rPr>
              <w:t>
жағдайдағы ықтимал салдар</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тетігі</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ұйымдармен өзара іс-қимыл жасаудың және оларды бақылаудың тиімсіз жүйесі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 емес және шығынды активтердің болуы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ұйымдармен жұмыс істеу және оларды бақылау бойынша бағдарлама жасау. Оларды бақылау үшін жауапты менеджерлерді бекіту</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ӘКК-дегі тиімсіз жобалық менеджмент,</w:t>
            </w:r>
          </w:p>
          <w:p>
            <w:pPr>
              <w:spacing w:after="20"/>
              <w:ind w:left="20"/>
              <w:jc w:val="both"/>
            </w:pPr>
            <w:r>
              <w:rPr>
                <w:rFonts w:ascii="Times New Roman"/>
                <w:b w:val="false"/>
                <w:i w:val="false"/>
                <w:color w:val="000000"/>
                <w:sz w:val="20"/>
              </w:rPr>
              <w:t>
бұл жобалық тәуекелдерді арттырады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w:t>
            </w:r>
          </w:p>
          <w:p>
            <w:pPr>
              <w:spacing w:after="20"/>
              <w:ind w:left="20"/>
              <w:jc w:val="both"/>
            </w:pPr>
            <w:r>
              <w:rPr>
                <w:rFonts w:ascii="Times New Roman"/>
                <w:b w:val="false"/>
                <w:i w:val="false"/>
                <w:color w:val="000000"/>
                <w:sz w:val="20"/>
              </w:rPr>
              <w:t>
жобаларды әзірлеу кезіндегі іркілістер және мерзімдердің</w:t>
            </w:r>
          </w:p>
          <w:p>
            <w:pPr>
              <w:spacing w:after="20"/>
              <w:ind w:left="20"/>
              <w:jc w:val="both"/>
            </w:pPr>
            <w:r>
              <w:rPr>
                <w:rFonts w:ascii="Times New Roman"/>
                <w:b w:val="false"/>
                <w:i w:val="false"/>
                <w:color w:val="000000"/>
                <w:sz w:val="20"/>
              </w:rPr>
              <w:t>
созылуы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әзірлеуге және іске асыруға қабілетті команда қалыптастыру және әрбір жеке жоба үшін жауапты менеджерлерді тағайындау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өткізетін өнімнің өзіндік құнының ұлғаюы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сату көлемінің азаюы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өзіндік құнын төмендету және бәсекеге қабілеттілікті қамтамасыз ету бойынша шаралар жүргізілетін болады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басталған жобалар</w:t>
            </w:r>
          </w:p>
          <w:p>
            <w:pPr>
              <w:spacing w:after="20"/>
              <w:ind w:left="20"/>
              <w:jc w:val="both"/>
            </w:pPr>
            <w:r>
              <w:rPr>
                <w:rFonts w:ascii="Times New Roman"/>
                <w:b w:val="false"/>
                <w:i w:val="false"/>
                <w:color w:val="000000"/>
                <w:sz w:val="20"/>
              </w:rPr>
              <w:t>
бойынша өтініш берілген</w:t>
            </w:r>
          </w:p>
          <w:p>
            <w:pPr>
              <w:spacing w:after="20"/>
              <w:ind w:left="20"/>
              <w:jc w:val="both"/>
            </w:pPr>
            <w:r>
              <w:rPr>
                <w:rFonts w:ascii="Times New Roman"/>
                <w:b w:val="false"/>
                <w:i w:val="false"/>
                <w:color w:val="000000"/>
                <w:sz w:val="20"/>
              </w:rPr>
              <w:t>
қаражаттың тоқтатылуы</w:t>
            </w:r>
          </w:p>
          <w:p>
            <w:pPr>
              <w:spacing w:after="20"/>
              <w:ind w:left="20"/>
              <w:jc w:val="both"/>
            </w:pPr>
            <w:r>
              <w:rPr>
                <w:rFonts w:ascii="Times New Roman"/>
                <w:b w:val="false"/>
                <w:i w:val="false"/>
                <w:color w:val="000000"/>
                <w:sz w:val="20"/>
              </w:rPr>
              <w:t>
немесе толық алынбауы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қызметінің тоқтап</w:t>
            </w:r>
          </w:p>
          <w:p>
            <w:pPr>
              <w:spacing w:after="20"/>
              <w:ind w:left="20"/>
              <w:jc w:val="both"/>
            </w:pPr>
            <w:r>
              <w:rPr>
                <w:rFonts w:ascii="Times New Roman"/>
                <w:b w:val="false"/>
                <w:i w:val="false"/>
                <w:color w:val="000000"/>
                <w:sz w:val="20"/>
              </w:rPr>
              <w:t>
тұруы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қаржыландырудың баламалы көздерін іздеу</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w:t>
            </w:r>
          </w:p>
          <w:p>
            <w:pPr>
              <w:spacing w:after="20"/>
              <w:ind w:left="20"/>
              <w:jc w:val="both"/>
            </w:pPr>
            <w:r>
              <w:rPr>
                <w:rFonts w:ascii="Times New Roman"/>
                <w:b w:val="false"/>
                <w:i w:val="false"/>
                <w:color w:val="000000"/>
                <w:sz w:val="20"/>
              </w:rPr>
              <w:t>
ұйымдарда сапа</w:t>
            </w:r>
          </w:p>
          <w:p>
            <w:pPr>
              <w:spacing w:after="20"/>
              <w:ind w:left="20"/>
              <w:jc w:val="both"/>
            </w:pPr>
            <w:r>
              <w:rPr>
                <w:rFonts w:ascii="Times New Roman"/>
                <w:b w:val="false"/>
                <w:i w:val="false"/>
                <w:color w:val="000000"/>
                <w:sz w:val="20"/>
              </w:rPr>
              <w:t>
стандарттарының</w:t>
            </w:r>
          </w:p>
          <w:p>
            <w:pPr>
              <w:spacing w:after="20"/>
              <w:ind w:left="20"/>
              <w:jc w:val="both"/>
            </w:pPr>
            <w:r>
              <w:rPr>
                <w:rFonts w:ascii="Times New Roman"/>
                <w:b w:val="false"/>
                <w:i w:val="false"/>
                <w:color w:val="000000"/>
                <w:sz w:val="20"/>
              </w:rPr>
              <w:t>
болмауы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нарықтағы бәсекеге қабілетсіз болуы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 стандарттарын әзірлеу және енгізу үшін қаржылық және консалтингтік көмек көрсету</w:t>
            </w:r>
          </w:p>
        </w:tc>
      </w:tr>
    </w:tbl>
    <w:p>
      <w:pPr>
        <w:spacing w:after="0"/>
        <w:ind w:left="0"/>
        <w:jc w:val="left"/>
      </w:pPr>
      <w:r>
        <w:br/>
      </w:r>
      <w:r>
        <w:rPr>
          <w:rFonts w:ascii="Times New Roman"/>
          <w:b w:val="false"/>
          <w:i w:val="false"/>
          <w:color w:val="000000"/>
          <w:sz w:val="28"/>
        </w:rPr>
        <w:t>
</w:t>
      </w:r>
    </w:p>
    <w:bookmarkStart w:name="z117" w:id="115"/>
    <w:p>
      <w:pPr>
        <w:spacing w:after="0"/>
        <w:ind w:left="0"/>
        <w:jc w:val="left"/>
      </w:pPr>
      <w:r>
        <w:rPr>
          <w:rFonts w:ascii="Times New Roman"/>
          <w:b/>
          <w:i w:val="false"/>
          <w:color w:val="000000"/>
        </w:rPr>
        <w:t xml:space="preserve"> 2. ӘКК миссиясы мен пайымы</w:t>
      </w:r>
    </w:p>
    <w:bookmarkEnd w:id="115"/>
    <w:p>
      <w:pPr>
        <w:spacing w:after="0"/>
        <w:ind w:left="0"/>
        <w:jc w:val="both"/>
      </w:pPr>
      <w:r>
        <w:rPr>
          <w:rFonts w:ascii="Times New Roman"/>
          <w:b w:val="false"/>
          <w:i w:val="false"/>
          <w:color w:val="000000"/>
          <w:sz w:val="28"/>
        </w:rPr>
        <w:t>
      ӘКК миссиясы - мемлекет пен бизнестің әріптестігі қағидаттарында өңірдің әлеуметтік-экономикалық дамуына жәрдемдесу.</w:t>
      </w:r>
    </w:p>
    <w:p>
      <w:pPr>
        <w:spacing w:after="0"/>
        <w:ind w:left="0"/>
        <w:jc w:val="both"/>
      </w:pPr>
      <w:r>
        <w:rPr>
          <w:rFonts w:ascii="Times New Roman"/>
          <w:b w:val="false"/>
          <w:i w:val="false"/>
          <w:color w:val="000000"/>
          <w:sz w:val="28"/>
        </w:rPr>
        <w:t>
      ӘКК пайымы - активтерді тиімді басқаратын, өңірдің өсу нүктелерінде экономикалық белсенділікті, оның ішінде инвестициялар тарту арқылы ынталандыратын және бәсекеге қабілетті орнықты өндірістерді қалыптастырудың катализаторы ретінде әрекет ететін өңірлік даму институты.</w:t>
      </w:r>
    </w:p>
    <w:p>
      <w:pPr>
        <w:spacing w:after="0"/>
        <w:ind w:left="0"/>
        <w:jc w:val="both"/>
      </w:pPr>
      <w:r>
        <w:rPr>
          <w:rFonts w:ascii="Times New Roman"/>
          <w:b w:val="false"/>
          <w:i w:val="false"/>
          <w:color w:val="000000"/>
          <w:sz w:val="28"/>
        </w:rPr>
        <w:t>
      ӘКК мақсаты - активтердің құнын ұлғайту.</w:t>
      </w:r>
    </w:p>
    <w:p>
      <w:pPr>
        <w:spacing w:after="0"/>
        <w:ind w:left="0"/>
        <w:jc w:val="both"/>
      </w:pPr>
      <w:r>
        <w:rPr>
          <w:rFonts w:ascii="Times New Roman"/>
          <w:b w:val="false"/>
          <w:i w:val="false"/>
          <w:color w:val="000000"/>
          <w:sz w:val="28"/>
        </w:rPr>
        <w:t>
      ӘКК негізгі міндеттері:</w:t>
      </w:r>
    </w:p>
    <w:bookmarkStart w:name="z118" w:id="116"/>
    <w:p>
      <w:pPr>
        <w:spacing w:after="0"/>
        <w:ind w:left="0"/>
        <w:jc w:val="both"/>
      </w:pPr>
      <w:r>
        <w:rPr>
          <w:rFonts w:ascii="Times New Roman"/>
          <w:b w:val="false"/>
          <w:i w:val="false"/>
          <w:color w:val="000000"/>
          <w:sz w:val="28"/>
        </w:rPr>
        <w:t>
      1) өңір экономикасының басым секторларында (өсу нүктелерінде)</w:t>
      </w:r>
    </w:p>
    <w:bookmarkEnd w:id="116"/>
    <w:p>
      <w:pPr>
        <w:spacing w:after="0"/>
        <w:ind w:left="0"/>
        <w:jc w:val="both"/>
      </w:pPr>
      <w:r>
        <w:rPr>
          <w:rFonts w:ascii="Times New Roman"/>
          <w:b w:val="false"/>
          <w:i w:val="false"/>
          <w:color w:val="000000"/>
          <w:sz w:val="28"/>
        </w:rPr>
        <w:t>
      бәсекеге қабілетті өндірістердің жаңаларын құру және жұмыс істеп</w:t>
      </w:r>
    </w:p>
    <w:p>
      <w:pPr>
        <w:spacing w:after="0"/>
        <w:ind w:left="0"/>
        <w:jc w:val="both"/>
      </w:pPr>
      <w:r>
        <w:rPr>
          <w:rFonts w:ascii="Times New Roman"/>
          <w:b w:val="false"/>
          <w:i w:val="false"/>
          <w:color w:val="000000"/>
          <w:sz w:val="28"/>
        </w:rPr>
        <w:t>
      тұрғандарын жаңғырту;</w:t>
      </w:r>
    </w:p>
    <w:bookmarkStart w:name="z119" w:id="117"/>
    <w:p>
      <w:pPr>
        <w:spacing w:after="0"/>
        <w:ind w:left="0"/>
        <w:jc w:val="both"/>
      </w:pPr>
      <w:r>
        <w:rPr>
          <w:rFonts w:ascii="Times New Roman"/>
          <w:b w:val="false"/>
          <w:i w:val="false"/>
          <w:color w:val="000000"/>
          <w:sz w:val="28"/>
        </w:rPr>
        <w:t>
      2) мемлекеттік активтердің іскери айналымға тартылуын қамтамасыз ету, проблемалы активтерді сауықтыру және олардың базасында бәсекеге қабілетті өндірістерді дамыту;</w:t>
      </w:r>
    </w:p>
    <w:bookmarkEnd w:id="117"/>
    <w:bookmarkStart w:name="z120" w:id="118"/>
    <w:p>
      <w:pPr>
        <w:spacing w:after="0"/>
        <w:ind w:left="0"/>
        <w:jc w:val="both"/>
      </w:pPr>
      <w:r>
        <w:rPr>
          <w:rFonts w:ascii="Times New Roman"/>
          <w:b w:val="false"/>
          <w:i w:val="false"/>
          <w:color w:val="000000"/>
          <w:sz w:val="28"/>
        </w:rPr>
        <w:t>
      3) өндірістік және басқарушылық озық технологиялар мен стандарттарды енгізу;</w:t>
      </w:r>
    </w:p>
    <w:bookmarkEnd w:id="118"/>
    <w:bookmarkStart w:name="z121" w:id="119"/>
    <w:p>
      <w:pPr>
        <w:spacing w:after="0"/>
        <w:ind w:left="0"/>
        <w:jc w:val="both"/>
      </w:pPr>
      <w:r>
        <w:rPr>
          <w:rFonts w:ascii="Times New Roman"/>
          <w:b w:val="false"/>
          <w:i w:val="false"/>
          <w:color w:val="000000"/>
          <w:sz w:val="28"/>
        </w:rPr>
        <w:t>
      4) активтердің құнын ұлғайту;</w:t>
      </w:r>
    </w:p>
    <w:bookmarkEnd w:id="119"/>
    <w:bookmarkStart w:name="z122" w:id="120"/>
    <w:p>
      <w:pPr>
        <w:spacing w:after="0"/>
        <w:ind w:left="0"/>
        <w:jc w:val="both"/>
      </w:pPr>
      <w:r>
        <w:rPr>
          <w:rFonts w:ascii="Times New Roman"/>
          <w:b w:val="false"/>
          <w:i w:val="false"/>
          <w:color w:val="000000"/>
          <w:sz w:val="28"/>
        </w:rPr>
        <w:t>
      5) жаңадан басталған бизнесті қолдау инфрақұрылымын дамыту (бизнес-инкубаторлар, технопарктер, индустриялық аймақтар);</w:t>
      </w:r>
    </w:p>
    <w:bookmarkEnd w:id="120"/>
    <w:bookmarkStart w:name="z123" w:id="121"/>
    <w:p>
      <w:pPr>
        <w:spacing w:after="0"/>
        <w:ind w:left="0"/>
        <w:jc w:val="both"/>
      </w:pPr>
      <w:r>
        <w:rPr>
          <w:rFonts w:ascii="Times New Roman"/>
          <w:b w:val="false"/>
          <w:i w:val="false"/>
          <w:color w:val="000000"/>
          <w:sz w:val="28"/>
        </w:rPr>
        <w:t>
      6) басым салаларда кластерлерді дамыту, сондай-ақ өңірлердің жүйе түзуші және ірі компанияларының айналасынан ШОК дамыту жөніндегі әріптестік бағдарламаларын үйлестіру арқылы өңірлердегі бизнес-бастамаларды қолдау;</w:t>
      </w:r>
    </w:p>
    <w:bookmarkEnd w:id="121"/>
    <w:bookmarkStart w:name="z124" w:id="122"/>
    <w:p>
      <w:pPr>
        <w:spacing w:after="0"/>
        <w:ind w:left="0"/>
        <w:jc w:val="both"/>
      </w:pPr>
      <w:r>
        <w:rPr>
          <w:rFonts w:ascii="Times New Roman"/>
          <w:b w:val="false"/>
          <w:i w:val="false"/>
          <w:color w:val="000000"/>
          <w:sz w:val="28"/>
        </w:rPr>
        <w:t>
      7) ӘКК қызметінің шеңберінде бизнеске қаржылай емес қолдау көрсету;</w:t>
      </w:r>
    </w:p>
    <w:bookmarkEnd w:id="122"/>
    <w:bookmarkStart w:name="z125" w:id="123"/>
    <w:p>
      <w:pPr>
        <w:spacing w:after="0"/>
        <w:ind w:left="0"/>
        <w:jc w:val="both"/>
      </w:pPr>
      <w:r>
        <w:rPr>
          <w:rFonts w:ascii="Times New Roman"/>
          <w:b w:val="false"/>
          <w:i w:val="false"/>
          <w:color w:val="000000"/>
          <w:sz w:val="28"/>
        </w:rPr>
        <w:t>
      8) бизнес-жобаларды іске асыру үшін мемлекеттік даму институттарымен ынтымақтастықты өрістету;</w:t>
      </w:r>
    </w:p>
    <w:bookmarkEnd w:id="123"/>
    <w:bookmarkStart w:name="z126" w:id="124"/>
    <w:p>
      <w:pPr>
        <w:spacing w:after="0"/>
        <w:ind w:left="0"/>
        <w:jc w:val="both"/>
      </w:pPr>
      <w:r>
        <w:rPr>
          <w:rFonts w:ascii="Times New Roman"/>
          <w:b w:val="false"/>
          <w:i w:val="false"/>
          <w:color w:val="000000"/>
          <w:sz w:val="28"/>
        </w:rPr>
        <w:t>
      9) қоржынды компаниялар арасындағы коммуникация мен дағды алмасуды дамыту;</w:t>
      </w:r>
    </w:p>
    <w:bookmarkEnd w:id="124"/>
    <w:bookmarkStart w:name="z127" w:id="125"/>
    <w:p>
      <w:pPr>
        <w:spacing w:after="0"/>
        <w:ind w:left="0"/>
        <w:jc w:val="both"/>
      </w:pPr>
      <w:r>
        <w:rPr>
          <w:rFonts w:ascii="Times New Roman"/>
          <w:b w:val="false"/>
          <w:i w:val="false"/>
          <w:color w:val="000000"/>
          <w:sz w:val="28"/>
        </w:rPr>
        <w:t>
      10) өнімді ішкі және сыртқы нарықтарда неғұрлым белсенді ілгерілету үшін өнім брендингіне жәрдемдесу;</w:t>
      </w:r>
    </w:p>
    <w:bookmarkEnd w:id="125"/>
    <w:bookmarkStart w:name="z128" w:id="126"/>
    <w:p>
      <w:pPr>
        <w:spacing w:after="0"/>
        <w:ind w:left="0"/>
        <w:jc w:val="both"/>
      </w:pPr>
      <w:r>
        <w:rPr>
          <w:rFonts w:ascii="Times New Roman"/>
          <w:b w:val="false"/>
          <w:i w:val="false"/>
          <w:color w:val="000000"/>
          <w:sz w:val="28"/>
        </w:rPr>
        <w:t>
      11) перспективалы жобаларды іске асыру үшін өңірлерге отандық және шетелдік инвесторларды тарту, оның ішінде МЖӘ қағидаттарында тарту;</w:t>
      </w:r>
    </w:p>
    <w:bookmarkEnd w:id="126"/>
    <w:bookmarkStart w:name="z129" w:id="127"/>
    <w:p>
      <w:pPr>
        <w:spacing w:after="0"/>
        <w:ind w:left="0"/>
        <w:jc w:val="both"/>
      </w:pPr>
      <w:r>
        <w:rPr>
          <w:rFonts w:ascii="Times New Roman"/>
          <w:b w:val="false"/>
          <w:i w:val="false"/>
          <w:color w:val="000000"/>
          <w:sz w:val="28"/>
        </w:rPr>
        <w:t>
      12) үлестік қаржыландыру, активтер түрінде қатысу арқылы</w:t>
      </w:r>
    </w:p>
    <w:bookmarkEnd w:id="127"/>
    <w:p>
      <w:pPr>
        <w:spacing w:after="0"/>
        <w:ind w:left="0"/>
        <w:jc w:val="both"/>
      </w:pPr>
      <w:r>
        <w:rPr>
          <w:rFonts w:ascii="Times New Roman"/>
          <w:b w:val="false"/>
          <w:i w:val="false"/>
          <w:color w:val="000000"/>
          <w:sz w:val="28"/>
        </w:rPr>
        <w:t>
      инвесторларға жобаларды іске асыруда, сондай-ақ мемлекеттік және салалық бағдарламалар шеңберінде қаржы алуда жәрдем көрсету;</w:t>
      </w:r>
    </w:p>
    <w:bookmarkStart w:name="z130" w:id="128"/>
    <w:p>
      <w:pPr>
        <w:spacing w:after="0"/>
        <w:ind w:left="0"/>
        <w:jc w:val="both"/>
      </w:pPr>
      <w:r>
        <w:rPr>
          <w:rFonts w:ascii="Times New Roman"/>
          <w:b w:val="false"/>
          <w:i w:val="false"/>
          <w:color w:val="000000"/>
          <w:sz w:val="28"/>
        </w:rPr>
        <w:t>
      13) өңірлердің негізгі мамандануын ескере отырып, өңірлік даму</w:t>
      </w:r>
    </w:p>
    <w:bookmarkEnd w:id="128"/>
    <w:p>
      <w:pPr>
        <w:spacing w:after="0"/>
        <w:ind w:left="0"/>
        <w:jc w:val="both"/>
      </w:pPr>
      <w:r>
        <w:rPr>
          <w:rFonts w:ascii="Times New Roman"/>
          <w:b w:val="false"/>
          <w:i w:val="false"/>
          <w:color w:val="000000"/>
          <w:sz w:val="28"/>
        </w:rPr>
        <w:t>
      карталарын әзірлеу және инвесторлар тарту үшін перспективалы әрі бәсекеге қабілетті жобалардың тізбесін қалыптастыру.</w:t>
      </w:r>
    </w:p>
    <w:p>
      <w:pPr>
        <w:spacing w:after="0"/>
        <w:ind w:left="0"/>
        <w:jc w:val="both"/>
      </w:pPr>
      <w:r>
        <w:rPr>
          <w:rFonts w:ascii="Times New Roman"/>
          <w:b w:val="false"/>
          <w:i w:val="false"/>
          <w:color w:val="000000"/>
          <w:sz w:val="28"/>
        </w:rPr>
        <w:t>
      ӘКК негізгі функциялары</w:t>
      </w:r>
    </w:p>
    <w:p>
      <w:pPr>
        <w:spacing w:after="0"/>
        <w:ind w:left="0"/>
        <w:jc w:val="both"/>
      </w:pPr>
      <w:r>
        <w:rPr>
          <w:rFonts w:ascii="Times New Roman"/>
          <w:b w:val="false"/>
          <w:i w:val="false"/>
          <w:color w:val="000000"/>
          <w:sz w:val="28"/>
        </w:rPr>
        <w:t>
      Меншікті жобаларды басқару процестерін, бірлескен жобаларды іске асыру шеңберінде өзара іс-қимыл жасау процестерін оңтайландыру мақсатында мынадай функциялар айқындалған:</w:t>
      </w:r>
    </w:p>
    <w:bookmarkStart w:name="z131" w:id="129"/>
    <w:p>
      <w:pPr>
        <w:spacing w:after="0"/>
        <w:ind w:left="0"/>
        <w:jc w:val="both"/>
      </w:pPr>
      <w:r>
        <w:rPr>
          <w:rFonts w:ascii="Times New Roman"/>
          <w:b w:val="false"/>
          <w:i w:val="false"/>
          <w:color w:val="000000"/>
          <w:sz w:val="28"/>
        </w:rPr>
        <w:t>
      1) ұйымдастырушылық функция - берілген активтерді басқару және одан әрі дамыту, жобалар мен инвесторларды консультативтік сүйемелдеу;</w:t>
      </w:r>
    </w:p>
    <w:bookmarkEnd w:id="129"/>
    <w:bookmarkStart w:name="z132" w:id="130"/>
    <w:p>
      <w:pPr>
        <w:spacing w:after="0"/>
        <w:ind w:left="0"/>
        <w:jc w:val="both"/>
      </w:pPr>
      <w:r>
        <w:rPr>
          <w:rFonts w:ascii="Times New Roman"/>
          <w:b w:val="false"/>
          <w:i w:val="false"/>
          <w:color w:val="000000"/>
          <w:sz w:val="28"/>
        </w:rPr>
        <w:t>
      2) инвестициялық функция - меншікті қаражат есебінен инвестициялық қызмет, инвестициялар тарту жөніндегі жұмыс.</w:t>
      </w:r>
    </w:p>
    <w:bookmarkEnd w:id="130"/>
    <w:p>
      <w:pPr>
        <w:spacing w:after="0"/>
        <w:ind w:left="0"/>
        <w:jc w:val="both"/>
      </w:pPr>
      <w:r>
        <w:rPr>
          <w:rFonts w:ascii="Times New Roman"/>
          <w:b w:val="false"/>
          <w:i w:val="false"/>
          <w:color w:val="000000"/>
          <w:sz w:val="28"/>
        </w:rPr>
        <w:t>
      ӘКК-нің қызметі тиісті аумақтарды дамыту бағдарламаларында айқындалған экономиканың басым салаларында өз өңірі үшін перспективалы, тіршілікке бейім, бәсекеге қабілетті және инновациялық жобаларды іске асыруға бағытталған.</w:t>
      </w:r>
    </w:p>
    <w:p>
      <w:pPr>
        <w:spacing w:after="0"/>
        <w:ind w:left="0"/>
        <w:jc w:val="both"/>
      </w:pPr>
      <w:r>
        <w:rPr>
          <w:rFonts w:ascii="Times New Roman"/>
          <w:b w:val="false"/>
          <w:i w:val="false"/>
          <w:color w:val="000000"/>
          <w:sz w:val="28"/>
        </w:rPr>
        <w:t xml:space="preserve">
      ӘКК ҮИИДМБ, Индустрияландыру картасы,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Қазақстан Республикасы Үкіметінің 2011 жылғы 14 наурыздағы № 254 </w:t>
      </w:r>
      <w:r>
        <w:rPr>
          <w:rFonts w:ascii="Times New Roman"/>
          <w:b w:val="false"/>
          <w:i w:val="false"/>
          <w:color w:val="000000"/>
          <w:sz w:val="28"/>
        </w:rPr>
        <w:t>қаулысымен</w:t>
      </w:r>
      <w:r>
        <w:rPr>
          <w:rFonts w:ascii="Times New Roman"/>
          <w:b w:val="false"/>
          <w:i w:val="false"/>
          <w:color w:val="000000"/>
          <w:sz w:val="28"/>
        </w:rPr>
        <w:t xml:space="preserve"> бекітілген "Өнімділік 2020" бағдарламасы және басқалары шеңберінде өңірлік жобаларды іске асыруға жәрдем көрсетеді.</w:t>
      </w:r>
    </w:p>
    <w:p>
      <w:pPr>
        <w:spacing w:after="0"/>
        <w:ind w:left="0"/>
        <w:jc w:val="both"/>
      </w:pPr>
      <w:r>
        <w:rPr>
          <w:rFonts w:ascii="Times New Roman"/>
          <w:b w:val="false"/>
          <w:i w:val="false"/>
          <w:color w:val="000000"/>
          <w:sz w:val="28"/>
        </w:rPr>
        <w:t>
      Даму стратегиясын іске асыру кезеңдері</w:t>
      </w:r>
    </w:p>
    <w:bookmarkStart w:name="z133" w:id="131"/>
    <w:p>
      <w:pPr>
        <w:spacing w:after="0"/>
        <w:ind w:left="0"/>
        <w:jc w:val="both"/>
      </w:pPr>
      <w:r>
        <w:rPr>
          <w:rFonts w:ascii="Times New Roman"/>
          <w:b w:val="false"/>
          <w:i w:val="false"/>
          <w:color w:val="000000"/>
          <w:sz w:val="28"/>
        </w:rPr>
        <w:t>
      1-кезең - 2014 - 2015 жылдар</w:t>
      </w:r>
    </w:p>
    <w:bookmarkEnd w:id="131"/>
    <w:p>
      <w:pPr>
        <w:spacing w:after="0"/>
        <w:ind w:left="0"/>
        <w:jc w:val="both"/>
      </w:pPr>
      <w:r>
        <w:rPr>
          <w:rFonts w:ascii="Times New Roman"/>
          <w:b w:val="false"/>
          <w:i w:val="false"/>
          <w:color w:val="000000"/>
          <w:sz w:val="28"/>
        </w:rPr>
        <w:t>
      Бірінші кезеңде мықты тұстар мен мүмкіндіктерді барынша пайдалану жолымен ӘКК осал тұстарын күшейту және ықтимал қауіптерді нивелирлеу бойынша белсенді жұмыс жүргізілетін болады, мұның өзі ӘКК-нің осы стратегияны іске асырудың екінші кезеңіне шығуына мүмкіндік береді, бұл кезең айналымды ұлғайтуға ғана байланысты. Аталған кезеңде мынадай нәтижелерге қол жеткізу көзделеді:</w:t>
      </w:r>
    </w:p>
    <w:bookmarkStart w:name="z134" w:id="132"/>
    <w:p>
      <w:pPr>
        <w:spacing w:after="0"/>
        <w:ind w:left="0"/>
        <w:jc w:val="both"/>
      </w:pPr>
      <w:r>
        <w:rPr>
          <w:rFonts w:ascii="Times New Roman"/>
          <w:b w:val="false"/>
          <w:i w:val="false"/>
          <w:color w:val="000000"/>
          <w:sz w:val="28"/>
        </w:rPr>
        <w:t>
      1) дебиторлық берешекті жабу;</w:t>
      </w:r>
    </w:p>
    <w:bookmarkEnd w:id="132"/>
    <w:bookmarkStart w:name="z135" w:id="133"/>
    <w:p>
      <w:pPr>
        <w:spacing w:after="0"/>
        <w:ind w:left="0"/>
        <w:jc w:val="both"/>
      </w:pPr>
      <w:r>
        <w:rPr>
          <w:rFonts w:ascii="Times New Roman"/>
          <w:b w:val="false"/>
          <w:i w:val="false"/>
          <w:color w:val="000000"/>
          <w:sz w:val="28"/>
        </w:rPr>
        <w:t>
      2) қызметі шығынды еншілес компанияларды сауықтыру;</w:t>
      </w:r>
    </w:p>
    <w:bookmarkEnd w:id="133"/>
    <w:bookmarkStart w:name="z136" w:id="134"/>
    <w:p>
      <w:pPr>
        <w:spacing w:after="0"/>
        <w:ind w:left="0"/>
        <w:jc w:val="both"/>
      </w:pPr>
      <w:r>
        <w:rPr>
          <w:rFonts w:ascii="Times New Roman"/>
          <w:b w:val="false"/>
          <w:i w:val="false"/>
          <w:color w:val="000000"/>
          <w:sz w:val="28"/>
        </w:rPr>
        <w:t>
      3) авариялық күйдегі жылымайтын мүлік объектілерін қалпына келтіру;</w:t>
      </w:r>
    </w:p>
    <w:bookmarkEnd w:id="134"/>
    <w:bookmarkStart w:name="z137" w:id="135"/>
    <w:p>
      <w:pPr>
        <w:spacing w:after="0"/>
        <w:ind w:left="0"/>
        <w:jc w:val="both"/>
      </w:pPr>
      <w:r>
        <w:rPr>
          <w:rFonts w:ascii="Times New Roman"/>
          <w:b w:val="false"/>
          <w:i w:val="false"/>
          <w:color w:val="000000"/>
          <w:sz w:val="28"/>
        </w:rPr>
        <w:t>
      4) имиджді жоғарылату бойынша белсенді жұмыс;</w:t>
      </w:r>
    </w:p>
    <w:bookmarkEnd w:id="135"/>
    <w:bookmarkStart w:name="z138" w:id="136"/>
    <w:p>
      <w:pPr>
        <w:spacing w:after="0"/>
        <w:ind w:left="0"/>
        <w:jc w:val="both"/>
      </w:pPr>
      <w:r>
        <w:rPr>
          <w:rFonts w:ascii="Times New Roman"/>
          <w:b w:val="false"/>
          <w:i w:val="false"/>
          <w:color w:val="000000"/>
          <w:sz w:val="28"/>
        </w:rPr>
        <w:t>
      5) инвестициялық климатты жақсарту.</w:t>
      </w:r>
    </w:p>
    <w:bookmarkEnd w:id="136"/>
    <w:bookmarkStart w:name="z139" w:id="137"/>
    <w:p>
      <w:pPr>
        <w:spacing w:after="0"/>
        <w:ind w:left="0"/>
        <w:jc w:val="both"/>
      </w:pPr>
      <w:r>
        <w:rPr>
          <w:rFonts w:ascii="Times New Roman"/>
          <w:b w:val="false"/>
          <w:i w:val="false"/>
          <w:color w:val="000000"/>
          <w:sz w:val="28"/>
        </w:rPr>
        <w:t>
      2-кезең - 2016 - 2023 жылдар</w:t>
      </w:r>
    </w:p>
    <w:bookmarkEnd w:id="137"/>
    <w:p>
      <w:pPr>
        <w:spacing w:after="0"/>
        <w:ind w:left="0"/>
        <w:jc w:val="both"/>
      </w:pPr>
      <w:r>
        <w:rPr>
          <w:rFonts w:ascii="Times New Roman"/>
          <w:b w:val="false"/>
          <w:i w:val="false"/>
          <w:color w:val="000000"/>
          <w:sz w:val="28"/>
        </w:rPr>
        <w:t>
      Екінші кезеңде алға қойылған мақсаттар мен міндеттерге қол жеткізу бойынша кең ауқымды тиімді жұмыс жүзеге асырылмақ, оларды іске асыру мынадай нәтижелерге қол жеткізуге мүмкіндік береді:</w:t>
      </w:r>
    </w:p>
    <w:bookmarkStart w:name="z140" w:id="138"/>
    <w:p>
      <w:pPr>
        <w:spacing w:after="0"/>
        <w:ind w:left="0"/>
        <w:jc w:val="both"/>
      </w:pPr>
      <w:r>
        <w:rPr>
          <w:rFonts w:ascii="Times New Roman"/>
          <w:b w:val="false"/>
          <w:i w:val="false"/>
          <w:color w:val="000000"/>
          <w:sz w:val="28"/>
        </w:rPr>
        <w:t>
      1) бәсекеге қабілетті жаңа өндірістер құру;</w:t>
      </w:r>
    </w:p>
    <w:bookmarkEnd w:id="138"/>
    <w:bookmarkStart w:name="z141" w:id="139"/>
    <w:p>
      <w:pPr>
        <w:spacing w:after="0"/>
        <w:ind w:left="0"/>
        <w:jc w:val="both"/>
      </w:pPr>
      <w:r>
        <w:rPr>
          <w:rFonts w:ascii="Times New Roman"/>
          <w:b w:val="false"/>
          <w:i w:val="false"/>
          <w:color w:val="000000"/>
          <w:sz w:val="28"/>
        </w:rPr>
        <w:t>
      2) өңірдегі жұмыс орындарының санын ұлғайту;</w:t>
      </w:r>
    </w:p>
    <w:bookmarkEnd w:id="139"/>
    <w:bookmarkStart w:name="z142" w:id="140"/>
    <w:p>
      <w:pPr>
        <w:spacing w:after="0"/>
        <w:ind w:left="0"/>
        <w:jc w:val="both"/>
      </w:pPr>
      <w:r>
        <w:rPr>
          <w:rFonts w:ascii="Times New Roman"/>
          <w:b w:val="false"/>
          <w:i w:val="false"/>
          <w:color w:val="000000"/>
          <w:sz w:val="28"/>
        </w:rPr>
        <w:t>
      3) экспортқа бағдарланған, қосылған құны жоғары отандық өнімді өткізу, кәсіпкерлік субъектілері өнімдерінің бәсекеге қабілеттілігін арттыру;</w:t>
      </w:r>
    </w:p>
    <w:bookmarkEnd w:id="140"/>
    <w:bookmarkStart w:name="z143" w:id="141"/>
    <w:p>
      <w:pPr>
        <w:spacing w:after="0"/>
        <w:ind w:left="0"/>
        <w:jc w:val="both"/>
      </w:pPr>
      <w:r>
        <w:rPr>
          <w:rFonts w:ascii="Times New Roman"/>
          <w:b w:val="false"/>
          <w:i w:val="false"/>
          <w:color w:val="000000"/>
          <w:sz w:val="28"/>
        </w:rPr>
        <w:t>
      4) берілген компаниялардың нәтижелілігін басқару жүйесін жақсартуды, олардың қызметінің тиімділігін арттыру үшін корпоративтік басқару стандарттарын енгізуді қамтамасыз ету - активтерді қайта құрылымдау және ӘКК құрамына кіретін еншілес және тәуелді кәсіпорындардың бәсекеге қабілеттілігінің сапалы жаңа деңгейіне көтерілу;</w:t>
      </w:r>
    </w:p>
    <w:bookmarkEnd w:id="141"/>
    <w:bookmarkStart w:name="z144" w:id="142"/>
    <w:p>
      <w:pPr>
        <w:spacing w:after="0"/>
        <w:ind w:left="0"/>
        <w:jc w:val="both"/>
      </w:pPr>
      <w:r>
        <w:rPr>
          <w:rFonts w:ascii="Times New Roman"/>
          <w:b w:val="false"/>
          <w:i w:val="false"/>
          <w:color w:val="000000"/>
          <w:sz w:val="28"/>
        </w:rPr>
        <w:t>
      5) ӘКК еншілес кәсіпорындарының қор нарықтарына шығуы, сондай-ақ ӘКК-нің өзінің бастапқы орналастыруға (ІРО) дайындығын қамтамасыз ету;</w:t>
      </w:r>
    </w:p>
    <w:bookmarkEnd w:id="142"/>
    <w:bookmarkStart w:name="z145" w:id="143"/>
    <w:p>
      <w:pPr>
        <w:spacing w:after="0"/>
        <w:ind w:left="0"/>
        <w:jc w:val="both"/>
      </w:pPr>
      <w:r>
        <w:rPr>
          <w:rFonts w:ascii="Times New Roman"/>
          <w:b w:val="false"/>
          <w:i w:val="false"/>
          <w:color w:val="000000"/>
          <w:sz w:val="28"/>
        </w:rPr>
        <w:t>
      6) ӘКК инвестициялық қоржыны көлемінің өсуін қамтамасыз ету.</w:t>
      </w:r>
    </w:p>
    <w:bookmarkEnd w:id="143"/>
    <w:bookmarkStart w:name="z146" w:id="144"/>
    <w:p>
      <w:pPr>
        <w:spacing w:after="0"/>
        <w:ind w:left="0"/>
        <w:jc w:val="left"/>
      </w:pPr>
      <w:r>
        <w:rPr>
          <w:rFonts w:ascii="Times New Roman"/>
          <w:b/>
          <w:i w:val="false"/>
          <w:color w:val="000000"/>
        </w:rPr>
        <w:t xml:space="preserve">  3. Қызметтің стратегиялық бағыттары (бұдан әрі - ҚСБ), мақсаттары, қызметтің түйінді көрсеткіштері және олар бойынша межеленген нәтижелер</w:t>
      </w:r>
    </w:p>
    <w:bookmarkEnd w:id="144"/>
    <w:bookmarkStart w:name="z147" w:id="145"/>
    <w:p>
      <w:pPr>
        <w:spacing w:after="0"/>
        <w:ind w:left="0"/>
        <w:jc w:val="both"/>
      </w:pPr>
      <w:r>
        <w:rPr>
          <w:rFonts w:ascii="Times New Roman"/>
          <w:b w:val="false"/>
          <w:i w:val="false"/>
          <w:color w:val="000000"/>
          <w:sz w:val="28"/>
        </w:rPr>
        <w:t>
      1-ҚСБ. Инвесторлар тарту және өңірдің өсу нүктелерінде жаңа өндірістер құру.</w:t>
      </w:r>
    </w:p>
    <w:bookmarkEnd w:id="145"/>
    <w:bookmarkStart w:name="z148" w:id="146"/>
    <w:p>
      <w:pPr>
        <w:spacing w:after="0"/>
        <w:ind w:left="0"/>
        <w:jc w:val="both"/>
      </w:pPr>
      <w:r>
        <w:rPr>
          <w:rFonts w:ascii="Times New Roman"/>
          <w:b w:val="false"/>
          <w:i w:val="false"/>
          <w:color w:val="000000"/>
          <w:sz w:val="28"/>
        </w:rPr>
        <w:t>
      1-мақсат. Инвестициялық ахуалды және өңірдің тартымдылығын жоғарылату.</w:t>
      </w:r>
    </w:p>
    <w:bookmarkEnd w:id="146"/>
    <w:p>
      <w:pPr>
        <w:spacing w:after="0"/>
        <w:ind w:left="0"/>
        <w:jc w:val="both"/>
      </w:pPr>
      <w:r>
        <w:rPr>
          <w:rFonts w:ascii="Times New Roman"/>
          <w:b w:val="false"/>
          <w:i w:val="false"/>
          <w:color w:val="000000"/>
          <w:sz w:val="28"/>
        </w:rPr>
        <w:t>
      Міндет:</w:t>
      </w:r>
    </w:p>
    <w:bookmarkStart w:name="z149" w:id="147"/>
    <w:p>
      <w:pPr>
        <w:spacing w:after="0"/>
        <w:ind w:left="0"/>
        <w:jc w:val="both"/>
      </w:pPr>
      <w:r>
        <w:rPr>
          <w:rFonts w:ascii="Times New Roman"/>
          <w:b w:val="false"/>
          <w:i w:val="false"/>
          <w:color w:val="000000"/>
          <w:sz w:val="28"/>
        </w:rPr>
        <w:t>
      1) перспективалы жобаларды іске асыру үшін, оның ішінде МЖӘ қағидаттарында облысқа отандық және шетелдік инвесторларды тарту.</w:t>
      </w:r>
    </w:p>
    <w:bookmarkEnd w:id="147"/>
    <w:p>
      <w:pPr>
        <w:spacing w:after="0"/>
        <w:ind w:left="0"/>
        <w:jc w:val="both"/>
      </w:pPr>
      <w:r>
        <w:rPr>
          <w:rFonts w:ascii="Times New Roman"/>
          <w:b w:val="false"/>
          <w:i w:val="false"/>
          <w:color w:val="000000"/>
          <w:sz w:val="28"/>
        </w:rPr>
        <w:t>
      Іс-шаралар:</w:t>
      </w:r>
    </w:p>
    <w:bookmarkStart w:name="z150" w:id="148"/>
    <w:p>
      <w:pPr>
        <w:spacing w:after="0"/>
        <w:ind w:left="0"/>
        <w:jc w:val="both"/>
      </w:pPr>
      <w:r>
        <w:rPr>
          <w:rFonts w:ascii="Times New Roman"/>
          <w:b w:val="false"/>
          <w:i w:val="false"/>
          <w:color w:val="000000"/>
          <w:sz w:val="28"/>
        </w:rPr>
        <w:t>
      1) облыс әлеуеті мен ӘКК мүмкіндіктері туралы ақпараттық жұмысты күшейту;</w:t>
      </w:r>
    </w:p>
    <w:bookmarkEnd w:id="148"/>
    <w:bookmarkStart w:name="z151" w:id="149"/>
    <w:p>
      <w:pPr>
        <w:spacing w:after="0"/>
        <w:ind w:left="0"/>
        <w:jc w:val="both"/>
      </w:pPr>
      <w:r>
        <w:rPr>
          <w:rFonts w:ascii="Times New Roman"/>
          <w:b w:val="false"/>
          <w:i w:val="false"/>
          <w:color w:val="000000"/>
          <w:sz w:val="28"/>
        </w:rPr>
        <w:t>
      2) әртүрлі деңгейде инвестициялық форумдар өткізуге белсенді түрде қатысу;</w:t>
      </w:r>
    </w:p>
    <w:bookmarkEnd w:id="149"/>
    <w:bookmarkStart w:name="z152" w:id="150"/>
    <w:p>
      <w:pPr>
        <w:spacing w:after="0"/>
        <w:ind w:left="0"/>
        <w:jc w:val="both"/>
      </w:pPr>
      <w:r>
        <w:rPr>
          <w:rFonts w:ascii="Times New Roman"/>
          <w:b w:val="false"/>
          <w:i w:val="false"/>
          <w:color w:val="000000"/>
          <w:sz w:val="28"/>
        </w:rPr>
        <w:t>
      3) облыстың инвестициялық тартымдылығын жария ету бойынша PR-акциялар өткізу.</w:t>
      </w:r>
    </w:p>
    <w:bookmarkEnd w:id="150"/>
    <w:p>
      <w:pPr>
        <w:spacing w:after="0"/>
        <w:ind w:left="0"/>
        <w:jc w:val="both"/>
      </w:pPr>
      <w:r>
        <w:rPr>
          <w:rFonts w:ascii="Times New Roman"/>
          <w:b w:val="false"/>
          <w:i w:val="false"/>
          <w:color w:val="000000"/>
          <w:sz w:val="28"/>
        </w:rPr>
        <w:t>
      Қызметтің түйінді көрсеткіштері:</w:t>
      </w:r>
    </w:p>
    <w:bookmarkStart w:name="z153" w:id="151"/>
    <w:p>
      <w:pPr>
        <w:spacing w:after="0"/>
        <w:ind w:left="0"/>
        <w:jc w:val="both"/>
      </w:pPr>
      <w:r>
        <w:rPr>
          <w:rFonts w:ascii="Times New Roman"/>
          <w:b w:val="false"/>
          <w:i w:val="false"/>
          <w:color w:val="000000"/>
          <w:sz w:val="28"/>
        </w:rPr>
        <w:t>
      1) өңірге тартылған шетелдік инвесторлардың (жыл сайын кемінде 2, оның ішінде "Global - 2000" тізімінен тартылғандарының (2023 жылға дейін кемінде 3) саны;</w:t>
      </w:r>
    </w:p>
    <w:bookmarkEnd w:id="151"/>
    <w:bookmarkStart w:name="z154" w:id="152"/>
    <w:p>
      <w:pPr>
        <w:spacing w:after="0"/>
        <w:ind w:left="0"/>
        <w:jc w:val="both"/>
      </w:pPr>
      <w:r>
        <w:rPr>
          <w:rFonts w:ascii="Times New Roman"/>
          <w:b w:val="false"/>
          <w:i w:val="false"/>
          <w:color w:val="000000"/>
          <w:sz w:val="28"/>
        </w:rPr>
        <w:t>
      2) қарауға келіп түскен бизнес-өтінімдердің саны, оның ішінде жыл сайын іске қосылатын, оның ішінде шетелдік капитал қатысатын инвестициялық жобалардың саны (жыл сайын кемінде 5);</w:t>
      </w:r>
    </w:p>
    <w:bookmarkEnd w:id="152"/>
    <w:bookmarkStart w:name="z155" w:id="153"/>
    <w:p>
      <w:pPr>
        <w:spacing w:after="0"/>
        <w:ind w:left="0"/>
        <w:jc w:val="both"/>
      </w:pPr>
      <w:r>
        <w:rPr>
          <w:rFonts w:ascii="Times New Roman"/>
          <w:b w:val="false"/>
          <w:i w:val="false"/>
          <w:color w:val="000000"/>
          <w:sz w:val="28"/>
        </w:rPr>
        <w:t>
      3) өңдеуші өнеркәсіпке құйылатын шетелдік инвестициялар көлемінің өсуі (кемінде 15 %-ға).</w:t>
      </w:r>
    </w:p>
    <w:bookmarkEnd w:id="153"/>
    <w:p>
      <w:pPr>
        <w:spacing w:after="0"/>
        <w:ind w:left="0"/>
        <w:jc w:val="both"/>
      </w:pPr>
      <w:r>
        <w:rPr>
          <w:rFonts w:ascii="Times New Roman"/>
          <w:b w:val="false"/>
          <w:i w:val="false"/>
          <w:color w:val="000000"/>
          <w:sz w:val="28"/>
        </w:rPr>
        <w:t>
      Межеленген нәтижелер:</w:t>
      </w:r>
    </w:p>
    <w:bookmarkStart w:name="z156" w:id="154"/>
    <w:p>
      <w:pPr>
        <w:spacing w:after="0"/>
        <w:ind w:left="0"/>
        <w:jc w:val="both"/>
      </w:pPr>
      <w:r>
        <w:rPr>
          <w:rFonts w:ascii="Times New Roman"/>
          <w:b w:val="false"/>
          <w:i w:val="false"/>
          <w:color w:val="000000"/>
          <w:sz w:val="28"/>
        </w:rPr>
        <w:t>
      1) тартылған шетелдік инвесторлардың саны 2023 жылға қарай 15 бірлікті құрайды;</w:t>
      </w:r>
    </w:p>
    <w:bookmarkEnd w:id="154"/>
    <w:bookmarkStart w:name="z157" w:id="155"/>
    <w:p>
      <w:pPr>
        <w:spacing w:after="0"/>
        <w:ind w:left="0"/>
        <w:jc w:val="both"/>
      </w:pPr>
      <w:r>
        <w:rPr>
          <w:rFonts w:ascii="Times New Roman"/>
          <w:b w:val="false"/>
          <w:i w:val="false"/>
          <w:color w:val="000000"/>
          <w:sz w:val="28"/>
        </w:rPr>
        <w:t>
      2) "Globаl-2000" тізімінен тартылған компаниялардың саны 2023 жылға қарай 3 бірлікті құрайды;</w:t>
      </w:r>
    </w:p>
    <w:bookmarkEnd w:id="155"/>
    <w:bookmarkStart w:name="z158" w:id="156"/>
    <w:p>
      <w:pPr>
        <w:spacing w:after="0"/>
        <w:ind w:left="0"/>
        <w:jc w:val="both"/>
      </w:pPr>
      <w:r>
        <w:rPr>
          <w:rFonts w:ascii="Times New Roman"/>
          <w:b w:val="false"/>
          <w:i w:val="false"/>
          <w:color w:val="000000"/>
          <w:sz w:val="28"/>
        </w:rPr>
        <w:t>
      3) қарауға келіп түскен бизнес-өтінімдердің саны 2023 жылға қарай 100 бірлікті құрайды;</w:t>
      </w:r>
    </w:p>
    <w:bookmarkEnd w:id="156"/>
    <w:bookmarkStart w:name="z159" w:id="157"/>
    <w:p>
      <w:pPr>
        <w:spacing w:after="0"/>
        <w:ind w:left="0"/>
        <w:jc w:val="both"/>
      </w:pPr>
      <w:r>
        <w:rPr>
          <w:rFonts w:ascii="Times New Roman"/>
          <w:b w:val="false"/>
          <w:i w:val="false"/>
          <w:color w:val="000000"/>
          <w:sz w:val="28"/>
        </w:rPr>
        <w:t>
      4) жыл сайын іске қосылатын, оның ішінде шетелдік капитал қатысатын инвестициялық жобалардың саны жыл сайын кемінде 5 жобаны құрайды;</w:t>
      </w:r>
    </w:p>
    <w:bookmarkEnd w:id="157"/>
    <w:bookmarkStart w:name="z160" w:id="158"/>
    <w:p>
      <w:pPr>
        <w:spacing w:after="0"/>
        <w:ind w:left="0"/>
        <w:jc w:val="both"/>
      </w:pPr>
      <w:r>
        <w:rPr>
          <w:rFonts w:ascii="Times New Roman"/>
          <w:b w:val="false"/>
          <w:i w:val="false"/>
          <w:color w:val="000000"/>
          <w:sz w:val="28"/>
        </w:rPr>
        <w:t xml:space="preserve">
      5) өңдеуші өнеркәсіпке құйылатын шетелдік инвестициялар көлемінің өсуі кемінде 15 % болады. </w:t>
      </w:r>
    </w:p>
    <w:bookmarkEnd w:id="158"/>
    <w:bookmarkStart w:name="z161" w:id="159"/>
    <w:p>
      <w:pPr>
        <w:spacing w:after="0"/>
        <w:ind w:left="0"/>
        <w:jc w:val="both"/>
      </w:pPr>
      <w:r>
        <w:rPr>
          <w:rFonts w:ascii="Times New Roman"/>
          <w:b w:val="false"/>
          <w:i w:val="false"/>
          <w:color w:val="000000"/>
          <w:sz w:val="28"/>
        </w:rPr>
        <w:t>
      2-мақсат. Перспективалы инвестициялық және инновациялық жобаларды іске асыру.</w:t>
      </w:r>
    </w:p>
    <w:bookmarkEnd w:id="159"/>
    <w:p>
      <w:pPr>
        <w:spacing w:after="0"/>
        <w:ind w:left="0"/>
        <w:jc w:val="both"/>
      </w:pPr>
      <w:r>
        <w:rPr>
          <w:rFonts w:ascii="Times New Roman"/>
          <w:b w:val="false"/>
          <w:i w:val="false"/>
          <w:color w:val="000000"/>
          <w:sz w:val="28"/>
        </w:rPr>
        <w:t>
      Міндеттер:</w:t>
      </w:r>
    </w:p>
    <w:bookmarkStart w:name="z162" w:id="160"/>
    <w:p>
      <w:pPr>
        <w:spacing w:after="0"/>
        <w:ind w:left="0"/>
        <w:jc w:val="both"/>
      </w:pPr>
      <w:r>
        <w:rPr>
          <w:rFonts w:ascii="Times New Roman"/>
          <w:b w:val="false"/>
          <w:i w:val="false"/>
          <w:color w:val="000000"/>
          <w:sz w:val="28"/>
        </w:rPr>
        <w:t>
      1) өңір экономикасының басым секторларында (өсу нүктелерінде)</w:t>
      </w:r>
    </w:p>
    <w:bookmarkEnd w:id="160"/>
    <w:p>
      <w:pPr>
        <w:spacing w:after="0"/>
        <w:ind w:left="0"/>
        <w:jc w:val="both"/>
      </w:pPr>
      <w:r>
        <w:rPr>
          <w:rFonts w:ascii="Times New Roman"/>
          <w:b w:val="false"/>
          <w:i w:val="false"/>
          <w:color w:val="000000"/>
          <w:sz w:val="28"/>
        </w:rPr>
        <w:t>
      бәсекеге қабілетті өндірістердің жаңаларын құру және жұмыс істеп</w:t>
      </w:r>
    </w:p>
    <w:p>
      <w:pPr>
        <w:spacing w:after="0"/>
        <w:ind w:left="0"/>
        <w:jc w:val="both"/>
      </w:pPr>
      <w:r>
        <w:rPr>
          <w:rFonts w:ascii="Times New Roman"/>
          <w:b w:val="false"/>
          <w:i w:val="false"/>
          <w:color w:val="000000"/>
          <w:sz w:val="28"/>
        </w:rPr>
        <w:t>
      тұрғандарын жаңғырту;</w:t>
      </w:r>
    </w:p>
    <w:bookmarkStart w:name="z163" w:id="161"/>
    <w:p>
      <w:pPr>
        <w:spacing w:after="0"/>
        <w:ind w:left="0"/>
        <w:jc w:val="both"/>
      </w:pPr>
      <w:r>
        <w:rPr>
          <w:rFonts w:ascii="Times New Roman"/>
          <w:b w:val="false"/>
          <w:i w:val="false"/>
          <w:color w:val="000000"/>
          <w:sz w:val="28"/>
        </w:rPr>
        <w:t>
      2) мемлекеттік активтердің іскери айналымға тартылуын қамтамасыз ету, проблемалы активтерді сауықтыру және олардың базасында бәсекеге қабілетті өндірістерді дамыту;</w:t>
      </w:r>
    </w:p>
    <w:bookmarkEnd w:id="161"/>
    <w:bookmarkStart w:name="z164" w:id="162"/>
    <w:p>
      <w:pPr>
        <w:spacing w:after="0"/>
        <w:ind w:left="0"/>
        <w:jc w:val="both"/>
      </w:pPr>
      <w:r>
        <w:rPr>
          <w:rFonts w:ascii="Times New Roman"/>
          <w:b w:val="false"/>
          <w:i w:val="false"/>
          <w:color w:val="000000"/>
          <w:sz w:val="28"/>
        </w:rPr>
        <w:t>
      3) үлестік қаржыландыру, активтер түрінде қатысу арқылы инвесторларға жобаларды іске асыруда, сондай-ақ мемлекеттік және салалық бағдарламалар шеңберінде қаржы алуда жәрдем көрсету.</w:t>
      </w:r>
    </w:p>
    <w:bookmarkEnd w:id="162"/>
    <w:p>
      <w:pPr>
        <w:spacing w:after="0"/>
        <w:ind w:left="0"/>
        <w:jc w:val="both"/>
      </w:pPr>
      <w:r>
        <w:rPr>
          <w:rFonts w:ascii="Times New Roman"/>
          <w:b w:val="false"/>
          <w:i w:val="false"/>
          <w:color w:val="000000"/>
          <w:sz w:val="28"/>
        </w:rPr>
        <w:t>
      Іс-шаралар:</w:t>
      </w:r>
    </w:p>
    <w:bookmarkStart w:name="z165" w:id="163"/>
    <w:p>
      <w:pPr>
        <w:spacing w:after="0"/>
        <w:ind w:left="0"/>
        <w:jc w:val="both"/>
      </w:pPr>
      <w:r>
        <w:rPr>
          <w:rFonts w:ascii="Times New Roman"/>
          <w:b w:val="false"/>
          <w:i w:val="false"/>
          <w:color w:val="000000"/>
          <w:sz w:val="28"/>
        </w:rPr>
        <w:t>
      1) әлеуетті инвесторлармен "жалғыз терезе" қағидаты бойынша өзара іс-қимыл жасауды жолға қою, атап айтқанда облыс бойынша қажетті ақпарат алуда, инвестициялық жобаларды оңтайлы орналастыру жөнінде ұсыныстар қалыптастыруда, жұмыс істеп тұрған ИА туралы ақпарат алуда және басқа да ақпараттық қызметтерде жәрдем көрсету;</w:t>
      </w:r>
    </w:p>
    <w:bookmarkEnd w:id="163"/>
    <w:bookmarkStart w:name="z166" w:id="164"/>
    <w:p>
      <w:pPr>
        <w:spacing w:after="0"/>
        <w:ind w:left="0"/>
        <w:jc w:val="both"/>
      </w:pPr>
      <w:r>
        <w:rPr>
          <w:rFonts w:ascii="Times New Roman"/>
          <w:b w:val="false"/>
          <w:i w:val="false"/>
          <w:color w:val="000000"/>
          <w:sz w:val="28"/>
        </w:rPr>
        <w:t>
      2) қолайлы орта қалыптастыруға, инвестициялық әлеуетті және кәсіпкерлік субъектілерінің жобаларды инвестициялау бойынша белсенділігін дамытуға қатысу;</w:t>
      </w:r>
    </w:p>
    <w:bookmarkEnd w:id="164"/>
    <w:bookmarkStart w:name="z167" w:id="165"/>
    <w:p>
      <w:pPr>
        <w:spacing w:after="0"/>
        <w:ind w:left="0"/>
        <w:jc w:val="both"/>
      </w:pPr>
      <w:r>
        <w:rPr>
          <w:rFonts w:ascii="Times New Roman"/>
          <w:b w:val="false"/>
          <w:i w:val="false"/>
          <w:color w:val="000000"/>
          <w:sz w:val="28"/>
        </w:rPr>
        <w:t>
      3) шағын, орта және ірі кәсіпкерлік саласында жыл сайын шикізаттық емес бағыттағы кемінде 2 жобаны қаржыландыру;</w:t>
      </w:r>
    </w:p>
    <w:bookmarkEnd w:id="165"/>
    <w:bookmarkStart w:name="z168" w:id="166"/>
    <w:p>
      <w:pPr>
        <w:spacing w:after="0"/>
        <w:ind w:left="0"/>
        <w:jc w:val="both"/>
      </w:pPr>
      <w:r>
        <w:rPr>
          <w:rFonts w:ascii="Times New Roman"/>
          <w:b w:val="false"/>
          <w:i w:val="false"/>
          <w:color w:val="000000"/>
          <w:sz w:val="28"/>
        </w:rPr>
        <w:t>
      4) кейіннен бәсекелі ортаға бере отырып, шығынды еншілес</w:t>
      </w:r>
    </w:p>
    <w:bookmarkEnd w:id="166"/>
    <w:p>
      <w:pPr>
        <w:spacing w:after="0"/>
        <w:ind w:left="0"/>
        <w:jc w:val="both"/>
      </w:pPr>
      <w:r>
        <w:rPr>
          <w:rFonts w:ascii="Times New Roman"/>
          <w:b w:val="false"/>
          <w:i w:val="false"/>
          <w:color w:val="000000"/>
          <w:sz w:val="28"/>
        </w:rPr>
        <w:t>
      кәсіпорындарды оңалту жөніндегі жұмысты жалғастыру;</w:t>
      </w:r>
    </w:p>
    <w:bookmarkStart w:name="z169" w:id="167"/>
    <w:p>
      <w:pPr>
        <w:spacing w:after="0"/>
        <w:ind w:left="0"/>
        <w:jc w:val="both"/>
      </w:pPr>
      <w:r>
        <w:rPr>
          <w:rFonts w:ascii="Times New Roman"/>
          <w:b w:val="false"/>
          <w:i w:val="false"/>
          <w:color w:val="000000"/>
          <w:sz w:val="28"/>
        </w:rPr>
        <w:t>
      5) проблемалы активтерді оңалту үшін инвесторлар іздеу;</w:t>
      </w:r>
    </w:p>
    <w:bookmarkEnd w:id="167"/>
    <w:bookmarkStart w:name="z170" w:id="168"/>
    <w:p>
      <w:pPr>
        <w:spacing w:after="0"/>
        <w:ind w:left="0"/>
        <w:jc w:val="both"/>
      </w:pPr>
      <w:r>
        <w:rPr>
          <w:rFonts w:ascii="Times New Roman"/>
          <w:b w:val="false"/>
          <w:i w:val="false"/>
          <w:color w:val="000000"/>
          <w:sz w:val="28"/>
        </w:rPr>
        <w:t>
      6) жер қойнауын пайдалану саласындағы жобаларды іске асыру.</w:t>
      </w:r>
    </w:p>
    <w:bookmarkEnd w:id="168"/>
    <w:p>
      <w:pPr>
        <w:spacing w:after="0"/>
        <w:ind w:left="0"/>
        <w:jc w:val="both"/>
      </w:pPr>
      <w:r>
        <w:rPr>
          <w:rFonts w:ascii="Times New Roman"/>
          <w:b w:val="false"/>
          <w:i w:val="false"/>
          <w:color w:val="000000"/>
          <w:sz w:val="28"/>
        </w:rPr>
        <w:t>
      Қызметтің түйінді көрсеткіштері:</w:t>
      </w:r>
    </w:p>
    <w:bookmarkStart w:name="z171" w:id="169"/>
    <w:p>
      <w:pPr>
        <w:spacing w:after="0"/>
        <w:ind w:left="0"/>
        <w:jc w:val="both"/>
      </w:pPr>
      <w:r>
        <w:rPr>
          <w:rFonts w:ascii="Times New Roman"/>
          <w:b w:val="false"/>
          <w:i w:val="false"/>
          <w:color w:val="000000"/>
          <w:sz w:val="28"/>
        </w:rPr>
        <w:t>
      1) бәсекеге қабілетті жаңа өндірістер құру;</w:t>
      </w:r>
    </w:p>
    <w:bookmarkEnd w:id="169"/>
    <w:bookmarkStart w:name="z172" w:id="170"/>
    <w:p>
      <w:pPr>
        <w:spacing w:after="0"/>
        <w:ind w:left="0"/>
        <w:jc w:val="both"/>
      </w:pPr>
      <w:r>
        <w:rPr>
          <w:rFonts w:ascii="Times New Roman"/>
          <w:b w:val="false"/>
          <w:i w:val="false"/>
          <w:color w:val="000000"/>
          <w:sz w:val="28"/>
        </w:rPr>
        <w:t>
      2) оңалтылған (сауықтырылған) кәсіпорындар саны;</w:t>
      </w:r>
    </w:p>
    <w:bookmarkEnd w:id="170"/>
    <w:bookmarkStart w:name="z173" w:id="171"/>
    <w:p>
      <w:pPr>
        <w:spacing w:after="0"/>
        <w:ind w:left="0"/>
        <w:jc w:val="both"/>
      </w:pPr>
      <w:r>
        <w:rPr>
          <w:rFonts w:ascii="Times New Roman"/>
          <w:b w:val="false"/>
          <w:i w:val="false"/>
          <w:color w:val="000000"/>
          <w:sz w:val="28"/>
        </w:rPr>
        <w:t>
      3) жеке инвесторлардың қаражатын тартудың ӘКК салынған қаражатына арақатынасы.</w:t>
      </w:r>
    </w:p>
    <w:bookmarkEnd w:id="171"/>
    <w:p>
      <w:pPr>
        <w:spacing w:after="0"/>
        <w:ind w:left="0"/>
        <w:jc w:val="both"/>
      </w:pPr>
      <w:r>
        <w:rPr>
          <w:rFonts w:ascii="Times New Roman"/>
          <w:b w:val="false"/>
          <w:i w:val="false"/>
          <w:color w:val="000000"/>
          <w:sz w:val="28"/>
        </w:rPr>
        <w:t>
      Межеленген нәтижелер:</w:t>
      </w:r>
    </w:p>
    <w:bookmarkStart w:name="z174" w:id="172"/>
    <w:p>
      <w:pPr>
        <w:spacing w:after="0"/>
        <w:ind w:left="0"/>
        <w:jc w:val="both"/>
      </w:pPr>
      <w:r>
        <w:rPr>
          <w:rFonts w:ascii="Times New Roman"/>
          <w:b w:val="false"/>
          <w:i w:val="false"/>
          <w:color w:val="000000"/>
          <w:sz w:val="28"/>
        </w:rPr>
        <w:t>
      1) бәсекеге қабілетті жаңа өндірістер құру;</w:t>
      </w:r>
    </w:p>
    <w:bookmarkEnd w:id="172"/>
    <w:bookmarkStart w:name="z175" w:id="173"/>
    <w:p>
      <w:pPr>
        <w:spacing w:after="0"/>
        <w:ind w:left="0"/>
        <w:jc w:val="both"/>
      </w:pPr>
      <w:r>
        <w:rPr>
          <w:rFonts w:ascii="Times New Roman"/>
          <w:b w:val="false"/>
          <w:i w:val="false"/>
          <w:color w:val="000000"/>
          <w:sz w:val="28"/>
        </w:rPr>
        <w:t>
      2) оңалтылған (сауықтырылған) кәсіпорындардың санын ұлғайту;</w:t>
      </w:r>
    </w:p>
    <w:bookmarkEnd w:id="173"/>
    <w:bookmarkStart w:name="z176" w:id="174"/>
    <w:p>
      <w:pPr>
        <w:spacing w:after="0"/>
        <w:ind w:left="0"/>
        <w:jc w:val="both"/>
      </w:pPr>
      <w:r>
        <w:rPr>
          <w:rFonts w:ascii="Times New Roman"/>
          <w:b w:val="false"/>
          <w:i w:val="false"/>
          <w:color w:val="000000"/>
          <w:sz w:val="28"/>
        </w:rPr>
        <w:t>
      3) қаржыландырудың әртүрлі көздерінен инвестициялар тарту бойынша қолайлы орта жасау үшін ірі жобаларды "Қазақстан даму банкі" акционерлік қоғамымен, екінші деңгейдегі банктермен, "ҚазАгро" ұлттық басқарушы холдингі" акционерлік қоғамымен, "Даму" кәсіпкерлікті дамыту қоры" акционерлік қоғамымен және шетелдік даму институттарымен (Еуропа қайта құру және даму банкі, Ислам даму банкі) бірлесіп қаржыландыру, нақты инвестициялық жобалар бойынша ӘКК-нің және шетелдік қаржы құрылымдарының кепілдігімен қарыз қаражатын тарту, қаржылық лизинг құралын дамыту және қолжетімді басқа қаржы құралдарымен құрылымдау сияқты қаржы құралдарын араластыру жөнінде жұмыс жүргізілетін болады.</w:t>
      </w:r>
    </w:p>
    <w:bookmarkEnd w:id="174"/>
    <w:bookmarkStart w:name="z177" w:id="175"/>
    <w:p>
      <w:pPr>
        <w:spacing w:after="0"/>
        <w:ind w:left="0"/>
        <w:jc w:val="both"/>
      </w:pPr>
      <w:r>
        <w:rPr>
          <w:rFonts w:ascii="Times New Roman"/>
          <w:b w:val="false"/>
          <w:i w:val="false"/>
          <w:color w:val="000000"/>
          <w:sz w:val="28"/>
        </w:rPr>
        <w:t>
      3-мақсат. Облыс АӨК-інің орнықты өсуін қамтамасыз етуге жәрдемдесу.</w:t>
      </w:r>
    </w:p>
    <w:bookmarkEnd w:id="175"/>
    <w:p>
      <w:pPr>
        <w:spacing w:after="0"/>
        <w:ind w:left="0"/>
        <w:jc w:val="both"/>
      </w:pPr>
      <w:r>
        <w:rPr>
          <w:rFonts w:ascii="Times New Roman"/>
          <w:b w:val="false"/>
          <w:i w:val="false"/>
          <w:color w:val="000000"/>
          <w:sz w:val="28"/>
        </w:rPr>
        <w:t>
      Міндеттер:</w:t>
      </w:r>
    </w:p>
    <w:bookmarkStart w:name="z178" w:id="176"/>
    <w:p>
      <w:pPr>
        <w:spacing w:after="0"/>
        <w:ind w:left="0"/>
        <w:jc w:val="both"/>
      </w:pPr>
      <w:r>
        <w:rPr>
          <w:rFonts w:ascii="Times New Roman"/>
          <w:b w:val="false"/>
          <w:i w:val="false"/>
          <w:color w:val="000000"/>
          <w:sz w:val="28"/>
        </w:rPr>
        <w:t>
      1) АӨК-те бәсекеге қабілетті өндірістердің жаңаларын құру және</w:t>
      </w:r>
    </w:p>
    <w:bookmarkEnd w:id="176"/>
    <w:p>
      <w:pPr>
        <w:spacing w:after="0"/>
        <w:ind w:left="0"/>
        <w:jc w:val="both"/>
      </w:pPr>
      <w:r>
        <w:rPr>
          <w:rFonts w:ascii="Times New Roman"/>
          <w:b w:val="false"/>
          <w:i w:val="false"/>
          <w:color w:val="000000"/>
          <w:sz w:val="28"/>
        </w:rPr>
        <w:t>
      қолданыстағыларын жаңғырту;</w:t>
      </w:r>
    </w:p>
    <w:bookmarkStart w:name="z179" w:id="177"/>
    <w:p>
      <w:pPr>
        <w:spacing w:after="0"/>
        <w:ind w:left="0"/>
        <w:jc w:val="both"/>
      </w:pPr>
      <w:r>
        <w:rPr>
          <w:rFonts w:ascii="Times New Roman"/>
          <w:b w:val="false"/>
          <w:i w:val="false"/>
          <w:color w:val="000000"/>
          <w:sz w:val="28"/>
        </w:rPr>
        <w:t>
      2) АӨК өнімдерінің өндірісін тұрақты өсіру есебінен облыстың азық-түлік қауіпсіздігін қамтамасыз ету;</w:t>
      </w:r>
    </w:p>
    <w:bookmarkEnd w:id="177"/>
    <w:bookmarkStart w:name="z180" w:id="178"/>
    <w:p>
      <w:pPr>
        <w:spacing w:after="0"/>
        <w:ind w:left="0"/>
        <w:jc w:val="both"/>
      </w:pPr>
      <w:r>
        <w:rPr>
          <w:rFonts w:ascii="Times New Roman"/>
          <w:b w:val="false"/>
          <w:i w:val="false"/>
          <w:color w:val="000000"/>
          <w:sz w:val="28"/>
        </w:rPr>
        <w:t>
      3) ауыл шаруашылығы өнімдерін қайта өңдеу жөніндегі өндірістерді дамыту.</w:t>
      </w:r>
    </w:p>
    <w:bookmarkEnd w:id="178"/>
    <w:p>
      <w:pPr>
        <w:spacing w:after="0"/>
        <w:ind w:left="0"/>
        <w:jc w:val="both"/>
      </w:pPr>
      <w:r>
        <w:rPr>
          <w:rFonts w:ascii="Times New Roman"/>
          <w:b w:val="false"/>
          <w:i w:val="false"/>
          <w:color w:val="000000"/>
          <w:sz w:val="28"/>
        </w:rPr>
        <w:t>
      Іс-шаралар:</w:t>
      </w:r>
    </w:p>
    <w:bookmarkStart w:name="z181" w:id="179"/>
    <w:p>
      <w:pPr>
        <w:spacing w:after="0"/>
        <w:ind w:left="0"/>
        <w:jc w:val="both"/>
      </w:pPr>
      <w:r>
        <w:rPr>
          <w:rFonts w:ascii="Times New Roman"/>
          <w:b w:val="false"/>
          <w:i w:val="false"/>
          <w:color w:val="000000"/>
          <w:sz w:val="28"/>
        </w:rPr>
        <w:t>
      1) АӨК-ке және оның терең өңделген өнімдеріне инвестициялар тарту;</w:t>
      </w:r>
    </w:p>
    <w:bookmarkEnd w:id="179"/>
    <w:bookmarkStart w:name="z182" w:id="180"/>
    <w:p>
      <w:pPr>
        <w:spacing w:after="0"/>
        <w:ind w:left="0"/>
        <w:jc w:val="both"/>
      </w:pPr>
      <w:r>
        <w:rPr>
          <w:rFonts w:ascii="Times New Roman"/>
          <w:b w:val="false"/>
          <w:i w:val="false"/>
          <w:color w:val="000000"/>
          <w:sz w:val="28"/>
        </w:rPr>
        <w:t>
      2) жайылым ресурстарының өнімділігін қалпына келтіру;</w:t>
      </w:r>
    </w:p>
    <w:bookmarkEnd w:id="180"/>
    <w:bookmarkStart w:name="z183" w:id="181"/>
    <w:p>
      <w:pPr>
        <w:spacing w:after="0"/>
        <w:ind w:left="0"/>
        <w:jc w:val="both"/>
      </w:pPr>
      <w:r>
        <w:rPr>
          <w:rFonts w:ascii="Times New Roman"/>
          <w:b w:val="false"/>
          <w:i w:val="false"/>
          <w:color w:val="000000"/>
          <w:sz w:val="28"/>
        </w:rPr>
        <w:t>
      3) тауарлық сүт фермаларын салу;</w:t>
      </w:r>
    </w:p>
    <w:bookmarkEnd w:id="181"/>
    <w:bookmarkStart w:name="z184" w:id="182"/>
    <w:p>
      <w:pPr>
        <w:spacing w:after="0"/>
        <w:ind w:left="0"/>
        <w:jc w:val="both"/>
      </w:pPr>
      <w:r>
        <w:rPr>
          <w:rFonts w:ascii="Times New Roman"/>
          <w:b w:val="false"/>
          <w:i w:val="false"/>
          <w:color w:val="000000"/>
          <w:sz w:val="28"/>
        </w:rPr>
        <w:t>
      4) жылыжай шаруашылығы объектілерін ұлғайту;</w:t>
      </w:r>
    </w:p>
    <w:bookmarkEnd w:id="182"/>
    <w:bookmarkStart w:name="z185" w:id="183"/>
    <w:p>
      <w:pPr>
        <w:spacing w:after="0"/>
        <w:ind w:left="0"/>
        <w:jc w:val="both"/>
      </w:pPr>
      <w:r>
        <w:rPr>
          <w:rFonts w:ascii="Times New Roman"/>
          <w:b w:val="false"/>
          <w:i w:val="false"/>
          <w:color w:val="000000"/>
          <w:sz w:val="28"/>
        </w:rPr>
        <w:t>
      5) асыл тұқымды және өнімділігі жоғары мал басын және бордақылау алаңдарын ұлғайту жөніндегі жобаларды іске асыру;</w:t>
      </w:r>
    </w:p>
    <w:bookmarkEnd w:id="183"/>
    <w:bookmarkStart w:name="z186" w:id="184"/>
    <w:p>
      <w:pPr>
        <w:spacing w:after="0"/>
        <w:ind w:left="0"/>
        <w:jc w:val="both"/>
      </w:pPr>
      <w:r>
        <w:rPr>
          <w:rFonts w:ascii="Times New Roman"/>
          <w:b w:val="false"/>
          <w:i w:val="false"/>
          <w:color w:val="000000"/>
          <w:sz w:val="28"/>
        </w:rPr>
        <w:t>
      6) қосылған құны жоғары өнімдер шығара отырып, жеңіл өнеркәсіпті, ең алдымен, өңір АӨК-інің өнімдерін қайта өңдеу саласында дамытуға жәрдемдесу (оның ішінде, тері-былғары шикізаты, жүнді қайта өңдеу).</w:t>
      </w:r>
    </w:p>
    <w:bookmarkEnd w:id="184"/>
    <w:p>
      <w:pPr>
        <w:spacing w:after="0"/>
        <w:ind w:left="0"/>
        <w:jc w:val="both"/>
      </w:pPr>
      <w:r>
        <w:rPr>
          <w:rFonts w:ascii="Times New Roman"/>
          <w:b w:val="false"/>
          <w:i w:val="false"/>
          <w:color w:val="000000"/>
          <w:sz w:val="28"/>
        </w:rPr>
        <w:t>
      Қызметтің түйінді көрсеткіштері:</w:t>
      </w:r>
    </w:p>
    <w:bookmarkStart w:name="z187" w:id="185"/>
    <w:p>
      <w:pPr>
        <w:spacing w:after="0"/>
        <w:ind w:left="0"/>
        <w:jc w:val="both"/>
      </w:pPr>
      <w:r>
        <w:rPr>
          <w:rFonts w:ascii="Times New Roman"/>
          <w:b w:val="false"/>
          <w:i w:val="false"/>
          <w:color w:val="000000"/>
          <w:sz w:val="28"/>
        </w:rPr>
        <w:t>
      1) АӨК саласындағы жобаларды әзірлеу және іске асыру;</w:t>
      </w:r>
    </w:p>
    <w:bookmarkEnd w:id="185"/>
    <w:bookmarkStart w:name="z188" w:id="186"/>
    <w:p>
      <w:pPr>
        <w:spacing w:after="0"/>
        <w:ind w:left="0"/>
        <w:jc w:val="both"/>
      </w:pPr>
      <w:r>
        <w:rPr>
          <w:rFonts w:ascii="Times New Roman"/>
          <w:b w:val="false"/>
          <w:i w:val="false"/>
          <w:color w:val="000000"/>
          <w:sz w:val="28"/>
        </w:rPr>
        <w:t>
      2) АӨК-те еңбек өнімділігін өсіру;</w:t>
      </w:r>
    </w:p>
    <w:bookmarkEnd w:id="186"/>
    <w:bookmarkStart w:name="z189" w:id="187"/>
    <w:p>
      <w:pPr>
        <w:spacing w:after="0"/>
        <w:ind w:left="0"/>
        <w:jc w:val="both"/>
      </w:pPr>
      <w:r>
        <w:rPr>
          <w:rFonts w:ascii="Times New Roman"/>
          <w:b w:val="false"/>
          <w:i w:val="false"/>
          <w:color w:val="000000"/>
          <w:sz w:val="28"/>
        </w:rPr>
        <w:t>
      3) АӨК саласына инвестициялар тарту.</w:t>
      </w:r>
    </w:p>
    <w:bookmarkEnd w:id="187"/>
    <w:p>
      <w:pPr>
        <w:spacing w:after="0"/>
        <w:ind w:left="0"/>
        <w:jc w:val="both"/>
      </w:pPr>
      <w:r>
        <w:rPr>
          <w:rFonts w:ascii="Times New Roman"/>
          <w:b w:val="false"/>
          <w:i w:val="false"/>
          <w:color w:val="000000"/>
          <w:sz w:val="28"/>
        </w:rPr>
        <w:t>
      Межеленген нәтижелер:</w:t>
      </w:r>
    </w:p>
    <w:bookmarkStart w:name="z190" w:id="188"/>
    <w:p>
      <w:pPr>
        <w:spacing w:after="0"/>
        <w:ind w:left="0"/>
        <w:jc w:val="both"/>
      </w:pPr>
      <w:r>
        <w:rPr>
          <w:rFonts w:ascii="Times New Roman"/>
          <w:b w:val="false"/>
          <w:i w:val="false"/>
          <w:color w:val="000000"/>
          <w:sz w:val="28"/>
        </w:rPr>
        <w:t>
      1) АӨК саласында 2018 жылға қарай 9 жоба, 2023 жылға қарай - 24 жоба іске асарылады;</w:t>
      </w:r>
    </w:p>
    <w:bookmarkEnd w:id="188"/>
    <w:bookmarkStart w:name="z191" w:id="189"/>
    <w:p>
      <w:pPr>
        <w:spacing w:after="0"/>
        <w:ind w:left="0"/>
        <w:jc w:val="both"/>
      </w:pPr>
      <w:r>
        <w:rPr>
          <w:rFonts w:ascii="Times New Roman"/>
          <w:b w:val="false"/>
          <w:i w:val="false"/>
          <w:color w:val="000000"/>
          <w:sz w:val="28"/>
        </w:rPr>
        <w:t>
      2) АӨК-тегі еңбек өнімділігі 2018 жылға қарай бір адамға шаққанда 1200 мың теңгені, 2023 жылға қарай - 1500 мың теңгені құрайды;</w:t>
      </w:r>
    </w:p>
    <w:bookmarkEnd w:id="189"/>
    <w:bookmarkStart w:name="z192" w:id="190"/>
    <w:p>
      <w:pPr>
        <w:spacing w:after="0"/>
        <w:ind w:left="0"/>
        <w:jc w:val="both"/>
      </w:pPr>
      <w:r>
        <w:rPr>
          <w:rFonts w:ascii="Times New Roman"/>
          <w:b w:val="false"/>
          <w:i w:val="false"/>
          <w:color w:val="000000"/>
          <w:sz w:val="28"/>
        </w:rPr>
        <w:t>
      3) АӨК саласында тартылған жиынтық инвестициялар 2018 жылға қарай 450 млн. теңгені, 2023 жылға қарай - 1200 млн. теңгені құрамақ.</w:t>
      </w:r>
    </w:p>
    <w:bookmarkEnd w:id="190"/>
    <w:bookmarkStart w:name="z193" w:id="191"/>
    <w:p>
      <w:pPr>
        <w:spacing w:after="0"/>
        <w:ind w:left="0"/>
        <w:jc w:val="both"/>
      </w:pPr>
      <w:r>
        <w:rPr>
          <w:rFonts w:ascii="Times New Roman"/>
          <w:b w:val="false"/>
          <w:i w:val="false"/>
          <w:color w:val="000000"/>
          <w:sz w:val="28"/>
        </w:rPr>
        <w:t>
      2-ҚСБ. Бизнес-ортаның экономикалық белсенділігін ынталандыру үшін жағдайлар жасау.</w:t>
      </w:r>
    </w:p>
    <w:bookmarkEnd w:id="191"/>
    <w:bookmarkStart w:name="z194" w:id="192"/>
    <w:p>
      <w:pPr>
        <w:spacing w:after="0"/>
        <w:ind w:left="0"/>
        <w:jc w:val="both"/>
      </w:pPr>
      <w:r>
        <w:rPr>
          <w:rFonts w:ascii="Times New Roman"/>
          <w:b w:val="false"/>
          <w:i w:val="false"/>
          <w:color w:val="000000"/>
          <w:sz w:val="28"/>
        </w:rPr>
        <w:t>
      1-мақсат. Бизнесті дамытуды қолдау инфрақұрылымының әлеуетін пайдалану.</w:t>
      </w:r>
    </w:p>
    <w:bookmarkEnd w:id="192"/>
    <w:p>
      <w:pPr>
        <w:spacing w:after="0"/>
        <w:ind w:left="0"/>
        <w:jc w:val="both"/>
      </w:pPr>
      <w:r>
        <w:rPr>
          <w:rFonts w:ascii="Times New Roman"/>
          <w:b w:val="false"/>
          <w:i w:val="false"/>
          <w:color w:val="000000"/>
          <w:sz w:val="28"/>
        </w:rPr>
        <w:t>
      Міндеттер:</w:t>
      </w:r>
    </w:p>
    <w:bookmarkStart w:name="z195" w:id="193"/>
    <w:p>
      <w:pPr>
        <w:spacing w:after="0"/>
        <w:ind w:left="0"/>
        <w:jc w:val="both"/>
      </w:pPr>
      <w:r>
        <w:rPr>
          <w:rFonts w:ascii="Times New Roman"/>
          <w:b w:val="false"/>
          <w:i w:val="false"/>
          <w:color w:val="000000"/>
          <w:sz w:val="28"/>
        </w:rPr>
        <w:t>
      1) жаңадан басталған бизнесті қолдау инфрақұрылымын дамыту (бизнес-инкубаторлар, технопарктер, ИА);</w:t>
      </w:r>
    </w:p>
    <w:bookmarkEnd w:id="193"/>
    <w:bookmarkStart w:name="z196" w:id="194"/>
    <w:p>
      <w:pPr>
        <w:spacing w:after="0"/>
        <w:ind w:left="0"/>
        <w:jc w:val="both"/>
      </w:pPr>
      <w:r>
        <w:rPr>
          <w:rFonts w:ascii="Times New Roman"/>
          <w:b w:val="false"/>
          <w:i w:val="false"/>
          <w:color w:val="000000"/>
          <w:sz w:val="28"/>
        </w:rPr>
        <w:t>
      2) басым салаларда кластерлерді дамыту;</w:t>
      </w:r>
    </w:p>
    <w:bookmarkEnd w:id="194"/>
    <w:bookmarkStart w:name="z197" w:id="195"/>
    <w:p>
      <w:pPr>
        <w:spacing w:after="0"/>
        <w:ind w:left="0"/>
        <w:jc w:val="both"/>
      </w:pPr>
      <w:r>
        <w:rPr>
          <w:rFonts w:ascii="Times New Roman"/>
          <w:b w:val="false"/>
          <w:i w:val="false"/>
          <w:color w:val="000000"/>
          <w:sz w:val="28"/>
        </w:rPr>
        <w:t>
      3) өңірлердің жүйе түзуші және ірі компанияларының айналасынан ШОК дамыту жөніндегі әріптестік бағдарламаларын үйлестіру;</w:t>
      </w:r>
    </w:p>
    <w:bookmarkEnd w:id="195"/>
    <w:bookmarkStart w:name="z198" w:id="196"/>
    <w:p>
      <w:pPr>
        <w:spacing w:after="0"/>
        <w:ind w:left="0"/>
        <w:jc w:val="both"/>
      </w:pPr>
      <w:r>
        <w:rPr>
          <w:rFonts w:ascii="Times New Roman"/>
          <w:b w:val="false"/>
          <w:i w:val="false"/>
          <w:color w:val="000000"/>
          <w:sz w:val="28"/>
        </w:rPr>
        <w:t>
      4) ИА-ға шикізаттық емес бағыттағы жобаларды тарту жөніндегі</w:t>
      </w:r>
    </w:p>
    <w:bookmarkEnd w:id="196"/>
    <w:p>
      <w:pPr>
        <w:spacing w:after="0"/>
        <w:ind w:left="0"/>
        <w:jc w:val="both"/>
      </w:pPr>
      <w:r>
        <w:rPr>
          <w:rFonts w:ascii="Times New Roman"/>
          <w:b w:val="false"/>
          <w:i w:val="false"/>
          <w:color w:val="000000"/>
          <w:sz w:val="28"/>
        </w:rPr>
        <w:t>
      жұмысты жандандыру.</w:t>
      </w:r>
    </w:p>
    <w:p>
      <w:pPr>
        <w:spacing w:after="0"/>
        <w:ind w:left="0"/>
        <w:jc w:val="both"/>
      </w:pPr>
      <w:r>
        <w:rPr>
          <w:rFonts w:ascii="Times New Roman"/>
          <w:b w:val="false"/>
          <w:i w:val="false"/>
          <w:color w:val="000000"/>
          <w:sz w:val="28"/>
        </w:rPr>
        <w:t>
      Іс-шаралар:</w:t>
      </w:r>
    </w:p>
    <w:bookmarkStart w:name="z199" w:id="197"/>
    <w:p>
      <w:pPr>
        <w:spacing w:after="0"/>
        <w:ind w:left="0"/>
        <w:jc w:val="both"/>
      </w:pPr>
      <w:r>
        <w:rPr>
          <w:rFonts w:ascii="Times New Roman"/>
          <w:b w:val="false"/>
          <w:i w:val="false"/>
          <w:color w:val="000000"/>
          <w:sz w:val="28"/>
        </w:rPr>
        <w:t>
      1) облыстағы бизнес-инкубаторларға, технопарктер мен ИА-ға</w:t>
      </w:r>
    </w:p>
    <w:bookmarkEnd w:id="197"/>
    <w:p>
      <w:pPr>
        <w:spacing w:after="0"/>
        <w:ind w:left="0"/>
        <w:jc w:val="both"/>
      </w:pPr>
      <w:r>
        <w:rPr>
          <w:rFonts w:ascii="Times New Roman"/>
          <w:b w:val="false"/>
          <w:i w:val="false"/>
          <w:color w:val="000000"/>
          <w:sz w:val="28"/>
        </w:rPr>
        <w:t>
      ақпараттық-талдамалық қолдау көрсету;</w:t>
      </w:r>
    </w:p>
    <w:bookmarkStart w:name="z200" w:id="198"/>
    <w:p>
      <w:pPr>
        <w:spacing w:after="0"/>
        <w:ind w:left="0"/>
        <w:jc w:val="both"/>
      </w:pPr>
      <w:r>
        <w:rPr>
          <w:rFonts w:ascii="Times New Roman"/>
          <w:b w:val="false"/>
          <w:i w:val="false"/>
          <w:color w:val="000000"/>
          <w:sz w:val="28"/>
        </w:rPr>
        <w:t>
      2) жергілікті мемлекеттік органдардың интернет-ресурстарына ӘКК</w:t>
      </w:r>
    </w:p>
    <w:bookmarkEnd w:id="198"/>
    <w:p>
      <w:pPr>
        <w:spacing w:after="0"/>
        <w:ind w:left="0"/>
        <w:jc w:val="both"/>
      </w:pPr>
      <w:r>
        <w:rPr>
          <w:rFonts w:ascii="Times New Roman"/>
          <w:b w:val="false"/>
          <w:i w:val="false"/>
          <w:color w:val="000000"/>
          <w:sz w:val="28"/>
        </w:rPr>
        <w:t>
      интернет-ресурстарының сілтемесін қосу;</w:t>
      </w:r>
    </w:p>
    <w:bookmarkStart w:name="z201" w:id="199"/>
    <w:p>
      <w:pPr>
        <w:spacing w:after="0"/>
        <w:ind w:left="0"/>
        <w:jc w:val="both"/>
      </w:pPr>
      <w:r>
        <w:rPr>
          <w:rFonts w:ascii="Times New Roman"/>
          <w:b w:val="false"/>
          <w:i w:val="false"/>
          <w:color w:val="000000"/>
          <w:sz w:val="28"/>
        </w:rPr>
        <w:t>
      3) өңірлік және халықаралық көрмелерде, конференцияларда, форумдарда облыс ИА-ның мүмкіндіктері мен әлеуеті туралы "road-show" өткізу;</w:t>
      </w:r>
    </w:p>
    <w:bookmarkEnd w:id="199"/>
    <w:bookmarkStart w:name="z202" w:id="200"/>
    <w:p>
      <w:pPr>
        <w:spacing w:after="0"/>
        <w:ind w:left="0"/>
        <w:jc w:val="both"/>
      </w:pPr>
      <w:r>
        <w:rPr>
          <w:rFonts w:ascii="Times New Roman"/>
          <w:b w:val="false"/>
          <w:i w:val="false"/>
          <w:color w:val="000000"/>
          <w:sz w:val="28"/>
        </w:rPr>
        <w:t>
      4) бизнесті дамыту инфрақұрылымы жұмыс істеуінің шетелдік оң</w:t>
      </w:r>
    </w:p>
    <w:bookmarkEnd w:id="200"/>
    <w:p>
      <w:pPr>
        <w:spacing w:after="0"/>
        <w:ind w:left="0"/>
        <w:jc w:val="both"/>
      </w:pPr>
      <w:r>
        <w:rPr>
          <w:rFonts w:ascii="Times New Roman"/>
          <w:b w:val="false"/>
          <w:i w:val="false"/>
          <w:color w:val="000000"/>
          <w:sz w:val="28"/>
        </w:rPr>
        <w:t>
      тәжірибесін зерделеу және енгізу;</w:t>
      </w:r>
    </w:p>
    <w:bookmarkStart w:name="z203" w:id="201"/>
    <w:p>
      <w:pPr>
        <w:spacing w:after="0"/>
        <w:ind w:left="0"/>
        <w:jc w:val="both"/>
      </w:pPr>
      <w:r>
        <w:rPr>
          <w:rFonts w:ascii="Times New Roman"/>
          <w:b w:val="false"/>
          <w:i w:val="false"/>
          <w:color w:val="000000"/>
          <w:sz w:val="28"/>
        </w:rPr>
        <w:t>
      5) ірі бизнес пен өңірлік ИА және технопарктер арасында өзара іс-қимыл туралы меморандумдарға қол қоюға жәрдемдесу;</w:t>
      </w:r>
    </w:p>
    <w:bookmarkEnd w:id="201"/>
    <w:bookmarkStart w:name="z204" w:id="202"/>
    <w:p>
      <w:pPr>
        <w:spacing w:after="0"/>
        <w:ind w:left="0"/>
        <w:jc w:val="both"/>
      </w:pPr>
      <w:r>
        <w:rPr>
          <w:rFonts w:ascii="Times New Roman"/>
          <w:b w:val="false"/>
          <w:i w:val="false"/>
          <w:color w:val="000000"/>
          <w:sz w:val="28"/>
        </w:rPr>
        <w:t>
      6) өңірлік технопарктер мен ИА-ның республикалық даму институттарымен арасындағы жұмысты жақсартуға жәрдем көрсету;</w:t>
      </w:r>
    </w:p>
    <w:bookmarkEnd w:id="202"/>
    <w:bookmarkStart w:name="z205" w:id="203"/>
    <w:p>
      <w:pPr>
        <w:spacing w:after="0"/>
        <w:ind w:left="0"/>
        <w:jc w:val="both"/>
      </w:pPr>
      <w:r>
        <w:rPr>
          <w:rFonts w:ascii="Times New Roman"/>
          <w:b w:val="false"/>
          <w:i w:val="false"/>
          <w:color w:val="000000"/>
          <w:sz w:val="28"/>
        </w:rPr>
        <w:t>
      7) кейіннен қаржыландыру үшін технопарктер мен бизнес-инкубаторлардың жобаларын үнемі талдауды және іріктеуді жүргізу.</w:t>
      </w:r>
    </w:p>
    <w:bookmarkEnd w:id="203"/>
    <w:p>
      <w:pPr>
        <w:spacing w:after="0"/>
        <w:ind w:left="0"/>
        <w:jc w:val="both"/>
      </w:pPr>
      <w:r>
        <w:rPr>
          <w:rFonts w:ascii="Times New Roman"/>
          <w:b w:val="false"/>
          <w:i w:val="false"/>
          <w:color w:val="000000"/>
          <w:sz w:val="28"/>
        </w:rPr>
        <w:t>
      Қызметтің түйінді көрсеткіштері:</w:t>
      </w:r>
    </w:p>
    <w:bookmarkStart w:name="z206" w:id="204"/>
    <w:p>
      <w:pPr>
        <w:spacing w:after="0"/>
        <w:ind w:left="0"/>
        <w:jc w:val="both"/>
      </w:pPr>
      <w:r>
        <w:rPr>
          <w:rFonts w:ascii="Times New Roman"/>
          <w:b w:val="false"/>
          <w:i w:val="false"/>
          <w:color w:val="000000"/>
          <w:sz w:val="28"/>
        </w:rPr>
        <w:t>
      1) инновациялық инфрақұрылымның құрылған элементтерінің саны;</w:t>
      </w:r>
    </w:p>
    <w:bookmarkEnd w:id="204"/>
    <w:bookmarkStart w:name="z207" w:id="205"/>
    <w:p>
      <w:pPr>
        <w:spacing w:after="0"/>
        <w:ind w:left="0"/>
        <w:jc w:val="both"/>
      </w:pPr>
      <w:r>
        <w:rPr>
          <w:rFonts w:ascii="Times New Roman"/>
          <w:b w:val="false"/>
          <w:i w:val="false"/>
          <w:color w:val="000000"/>
          <w:sz w:val="28"/>
        </w:rPr>
        <w:t>
      2) инновациялық жаңа стартап жобалардың саны;</w:t>
      </w:r>
    </w:p>
    <w:bookmarkEnd w:id="205"/>
    <w:bookmarkStart w:name="z208" w:id="206"/>
    <w:p>
      <w:pPr>
        <w:spacing w:after="0"/>
        <w:ind w:left="0"/>
        <w:jc w:val="both"/>
      </w:pPr>
      <w:r>
        <w:rPr>
          <w:rFonts w:ascii="Times New Roman"/>
          <w:b w:val="false"/>
          <w:i w:val="false"/>
          <w:color w:val="000000"/>
          <w:sz w:val="28"/>
        </w:rPr>
        <w:t>
      3) инвестициялық қоржын көлемінің өсуі.</w:t>
      </w:r>
    </w:p>
    <w:bookmarkEnd w:id="206"/>
    <w:p>
      <w:pPr>
        <w:spacing w:after="0"/>
        <w:ind w:left="0"/>
        <w:jc w:val="both"/>
      </w:pPr>
      <w:r>
        <w:rPr>
          <w:rFonts w:ascii="Times New Roman"/>
          <w:b w:val="false"/>
          <w:i w:val="false"/>
          <w:color w:val="000000"/>
          <w:sz w:val="28"/>
        </w:rPr>
        <w:t>
      Межеленген нәтижелер:</w:t>
      </w:r>
    </w:p>
    <w:bookmarkStart w:name="z209" w:id="207"/>
    <w:p>
      <w:pPr>
        <w:spacing w:after="0"/>
        <w:ind w:left="0"/>
        <w:jc w:val="both"/>
      </w:pPr>
      <w:r>
        <w:rPr>
          <w:rFonts w:ascii="Times New Roman"/>
          <w:b w:val="false"/>
          <w:i w:val="false"/>
          <w:color w:val="000000"/>
          <w:sz w:val="28"/>
        </w:rPr>
        <w:t>
      1) облыстағы бизнесті дамытуды қолдау инфрақұрылымының объектілеріне ақпараттық-талдамалық қолдау көрсету;</w:t>
      </w:r>
    </w:p>
    <w:bookmarkEnd w:id="207"/>
    <w:bookmarkStart w:name="z210" w:id="208"/>
    <w:p>
      <w:pPr>
        <w:spacing w:after="0"/>
        <w:ind w:left="0"/>
        <w:jc w:val="both"/>
      </w:pPr>
      <w:r>
        <w:rPr>
          <w:rFonts w:ascii="Times New Roman"/>
          <w:b w:val="false"/>
          <w:i w:val="false"/>
          <w:color w:val="000000"/>
          <w:sz w:val="28"/>
        </w:rPr>
        <w:t>
      2) өңірлік және халықаралық көрмелерде, конференцияларда, форумдарда облыс ИА-ның мүмкіндіктері мен әлеуеті туралы "road-show" өткізу жөніндегі жұмысты жалғастыру;</w:t>
      </w:r>
    </w:p>
    <w:bookmarkEnd w:id="208"/>
    <w:bookmarkStart w:name="z211" w:id="209"/>
    <w:p>
      <w:pPr>
        <w:spacing w:after="0"/>
        <w:ind w:left="0"/>
        <w:jc w:val="both"/>
      </w:pPr>
      <w:r>
        <w:rPr>
          <w:rFonts w:ascii="Times New Roman"/>
          <w:b w:val="false"/>
          <w:i w:val="false"/>
          <w:color w:val="000000"/>
          <w:sz w:val="28"/>
        </w:rPr>
        <w:t>
      3) бизнесті дамытуды қолдау инфрақұрылымы жұмыс істеуінің шетелдік оң тәжірибесін зерделеу және енгізу;</w:t>
      </w:r>
    </w:p>
    <w:bookmarkEnd w:id="209"/>
    <w:bookmarkStart w:name="z212" w:id="210"/>
    <w:p>
      <w:pPr>
        <w:spacing w:after="0"/>
        <w:ind w:left="0"/>
        <w:jc w:val="both"/>
      </w:pPr>
      <w:r>
        <w:rPr>
          <w:rFonts w:ascii="Times New Roman"/>
          <w:b w:val="false"/>
          <w:i w:val="false"/>
          <w:color w:val="000000"/>
          <w:sz w:val="28"/>
        </w:rPr>
        <w:t>
      4) ірі бизнес пен өңірлік ИА және технопарктер арасында өзара іс-қимыл туралы меморандумдарға қол қоюға жәрдемдесу;</w:t>
      </w:r>
    </w:p>
    <w:bookmarkEnd w:id="210"/>
    <w:bookmarkStart w:name="z213" w:id="211"/>
    <w:p>
      <w:pPr>
        <w:spacing w:after="0"/>
        <w:ind w:left="0"/>
        <w:jc w:val="both"/>
      </w:pPr>
      <w:r>
        <w:rPr>
          <w:rFonts w:ascii="Times New Roman"/>
          <w:b w:val="false"/>
          <w:i w:val="false"/>
          <w:color w:val="000000"/>
          <w:sz w:val="28"/>
        </w:rPr>
        <w:t>
      5) өңірлік технопарктер мен ИА-ның республикалық даму институттарымен арасындағы жұмысын жолға қою;</w:t>
      </w:r>
    </w:p>
    <w:bookmarkEnd w:id="211"/>
    <w:bookmarkStart w:name="z214" w:id="212"/>
    <w:p>
      <w:pPr>
        <w:spacing w:after="0"/>
        <w:ind w:left="0"/>
        <w:jc w:val="both"/>
      </w:pPr>
      <w:r>
        <w:rPr>
          <w:rFonts w:ascii="Times New Roman"/>
          <w:b w:val="false"/>
          <w:i w:val="false"/>
          <w:color w:val="000000"/>
          <w:sz w:val="28"/>
        </w:rPr>
        <w:t>
      6) кейіннен қаржыландыру үшін технопарктер мен бизнес-инкубаторлардың жобаларын үнемі талдауды және іріктеуді жүргізу.</w:t>
      </w:r>
    </w:p>
    <w:bookmarkEnd w:id="212"/>
    <w:bookmarkStart w:name="z215" w:id="213"/>
    <w:p>
      <w:pPr>
        <w:spacing w:after="0"/>
        <w:ind w:left="0"/>
        <w:jc w:val="both"/>
      </w:pPr>
      <w:r>
        <w:rPr>
          <w:rFonts w:ascii="Times New Roman"/>
          <w:b w:val="false"/>
          <w:i w:val="false"/>
          <w:color w:val="000000"/>
          <w:sz w:val="28"/>
        </w:rPr>
        <w:t>
      2-мақсат. Бизнес-қоғамдастықтың өзара ынтымақтастыққа мүдделілігін арттыру.</w:t>
      </w:r>
    </w:p>
    <w:bookmarkEnd w:id="213"/>
    <w:p>
      <w:pPr>
        <w:spacing w:after="0"/>
        <w:ind w:left="0"/>
        <w:jc w:val="both"/>
      </w:pPr>
      <w:r>
        <w:rPr>
          <w:rFonts w:ascii="Times New Roman"/>
          <w:b w:val="false"/>
          <w:i w:val="false"/>
          <w:color w:val="000000"/>
          <w:sz w:val="28"/>
        </w:rPr>
        <w:t>
      Міндеттер:</w:t>
      </w:r>
    </w:p>
    <w:bookmarkStart w:name="z216" w:id="214"/>
    <w:p>
      <w:pPr>
        <w:spacing w:after="0"/>
        <w:ind w:left="0"/>
        <w:jc w:val="both"/>
      </w:pPr>
      <w:r>
        <w:rPr>
          <w:rFonts w:ascii="Times New Roman"/>
          <w:b w:val="false"/>
          <w:i w:val="false"/>
          <w:color w:val="000000"/>
          <w:sz w:val="28"/>
        </w:rPr>
        <w:t>
      1) бизнес-жобаларды іске асыру үшін мемлекеттік даму институттарымен ынтымақтастықты өрістету;</w:t>
      </w:r>
    </w:p>
    <w:bookmarkEnd w:id="214"/>
    <w:bookmarkStart w:name="z217" w:id="215"/>
    <w:p>
      <w:pPr>
        <w:spacing w:after="0"/>
        <w:ind w:left="0"/>
        <w:jc w:val="both"/>
      </w:pPr>
      <w:r>
        <w:rPr>
          <w:rFonts w:ascii="Times New Roman"/>
          <w:b w:val="false"/>
          <w:i w:val="false"/>
          <w:color w:val="000000"/>
          <w:sz w:val="28"/>
        </w:rPr>
        <w:t>
      2) тауарларды, жұмыстарды, көрсетілетін қызметтерді отандық өндірушілерге қолдау көрсету;</w:t>
      </w:r>
    </w:p>
    <w:bookmarkEnd w:id="215"/>
    <w:bookmarkStart w:name="z218" w:id="216"/>
    <w:p>
      <w:pPr>
        <w:spacing w:after="0"/>
        <w:ind w:left="0"/>
        <w:jc w:val="both"/>
      </w:pPr>
      <w:r>
        <w:rPr>
          <w:rFonts w:ascii="Times New Roman"/>
          <w:b w:val="false"/>
          <w:i w:val="false"/>
          <w:color w:val="000000"/>
          <w:sz w:val="28"/>
        </w:rPr>
        <w:t>
      3) ӘКК қызметінің шеңберінде бизнеске қаржылай емес қолдау көрсету.</w:t>
      </w:r>
    </w:p>
    <w:bookmarkEnd w:id="216"/>
    <w:p>
      <w:pPr>
        <w:spacing w:after="0"/>
        <w:ind w:left="0"/>
        <w:jc w:val="both"/>
      </w:pPr>
      <w:r>
        <w:rPr>
          <w:rFonts w:ascii="Times New Roman"/>
          <w:b w:val="false"/>
          <w:i w:val="false"/>
          <w:color w:val="000000"/>
          <w:sz w:val="28"/>
        </w:rPr>
        <w:t>
      Іс-шаралар:</w:t>
      </w:r>
    </w:p>
    <w:bookmarkStart w:name="z219" w:id="217"/>
    <w:p>
      <w:pPr>
        <w:spacing w:after="0"/>
        <w:ind w:left="0"/>
        <w:jc w:val="both"/>
      </w:pPr>
      <w:r>
        <w:rPr>
          <w:rFonts w:ascii="Times New Roman"/>
          <w:b w:val="false"/>
          <w:i w:val="false"/>
          <w:color w:val="000000"/>
          <w:sz w:val="28"/>
        </w:rPr>
        <w:t>
      1) мемлекеттік қолдау құралдарын ұсыну жолымен бизнес-қоғамдастықты мемлекеттік даму институттарымен ынтымақтастыққа тарту;</w:t>
      </w:r>
    </w:p>
    <w:bookmarkEnd w:id="217"/>
    <w:bookmarkStart w:name="z220" w:id="218"/>
    <w:p>
      <w:pPr>
        <w:spacing w:after="0"/>
        <w:ind w:left="0"/>
        <w:jc w:val="both"/>
      </w:pPr>
      <w:r>
        <w:rPr>
          <w:rFonts w:ascii="Times New Roman"/>
          <w:b w:val="false"/>
          <w:i w:val="false"/>
          <w:color w:val="000000"/>
          <w:sz w:val="28"/>
        </w:rPr>
        <w:t>
      2) мемлекеттік даму институттарымен келешектегі бірлескен қызмет туралы меморандумдар жасасу;</w:t>
      </w:r>
    </w:p>
    <w:bookmarkEnd w:id="218"/>
    <w:bookmarkStart w:name="z221" w:id="219"/>
    <w:p>
      <w:pPr>
        <w:spacing w:after="0"/>
        <w:ind w:left="0"/>
        <w:jc w:val="both"/>
      </w:pPr>
      <w:r>
        <w:rPr>
          <w:rFonts w:ascii="Times New Roman"/>
          <w:b w:val="false"/>
          <w:i w:val="false"/>
          <w:color w:val="000000"/>
          <w:sz w:val="28"/>
        </w:rPr>
        <w:t>
      3) кәсіпкерлердің өзара ынтымақтастыққа мүдделілігін арттыруға</w:t>
      </w:r>
    </w:p>
    <w:bookmarkEnd w:id="219"/>
    <w:p>
      <w:pPr>
        <w:spacing w:after="0"/>
        <w:ind w:left="0"/>
        <w:jc w:val="both"/>
      </w:pPr>
      <w:r>
        <w:rPr>
          <w:rFonts w:ascii="Times New Roman"/>
          <w:b w:val="false"/>
          <w:i w:val="false"/>
          <w:color w:val="000000"/>
          <w:sz w:val="28"/>
        </w:rPr>
        <w:t>
      бағытталған форумдарға, конференциялар мен семинарларға қатысу;</w:t>
      </w:r>
    </w:p>
    <w:bookmarkStart w:name="z222" w:id="220"/>
    <w:p>
      <w:pPr>
        <w:spacing w:after="0"/>
        <w:ind w:left="0"/>
        <w:jc w:val="both"/>
      </w:pPr>
      <w:r>
        <w:rPr>
          <w:rFonts w:ascii="Times New Roman"/>
          <w:b w:val="false"/>
          <w:i w:val="false"/>
          <w:color w:val="000000"/>
          <w:sz w:val="28"/>
        </w:rPr>
        <w:t>
      4) бизнесті дамыту мәселелері бойынша кәсіпкерлерге тегін</w:t>
      </w:r>
    </w:p>
    <w:bookmarkEnd w:id="220"/>
    <w:p>
      <w:pPr>
        <w:spacing w:after="0"/>
        <w:ind w:left="0"/>
        <w:jc w:val="both"/>
      </w:pPr>
      <w:r>
        <w:rPr>
          <w:rFonts w:ascii="Times New Roman"/>
          <w:b w:val="false"/>
          <w:i w:val="false"/>
          <w:color w:val="000000"/>
          <w:sz w:val="28"/>
        </w:rPr>
        <w:t>
      консультациялар беру.</w:t>
      </w:r>
    </w:p>
    <w:p>
      <w:pPr>
        <w:spacing w:after="0"/>
        <w:ind w:left="0"/>
        <w:jc w:val="both"/>
      </w:pPr>
      <w:r>
        <w:rPr>
          <w:rFonts w:ascii="Times New Roman"/>
          <w:b w:val="false"/>
          <w:i w:val="false"/>
          <w:color w:val="000000"/>
          <w:sz w:val="28"/>
        </w:rPr>
        <w:t>
      Қызметтің түйінді көрсеткіштері:</w:t>
      </w:r>
    </w:p>
    <w:bookmarkStart w:name="z223" w:id="221"/>
    <w:p>
      <w:pPr>
        <w:spacing w:after="0"/>
        <w:ind w:left="0"/>
        <w:jc w:val="both"/>
      </w:pPr>
      <w:r>
        <w:rPr>
          <w:rFonts w:ascii="Times New Roman"/>
          <w:b w:val="false"/>
          <w:i w:val="false"/>
          <w:color w:val="000000"/>
          <w:sz w:val="28"/>
        </w:rPr>
        <w:t>
      1) ӘКК интернет-ресурсына кірушілер;</w:t>
      </w:r>
    </w:p>
    <w:bookmarkEnd w:id="221"/>
    <w:bookmarkStart w:name="z224" w:id="222"/>
    <w:p>
      <w:pPr>
        <w:spacing w:after="0"/>
        <w:ind w:left="0"/>
        <w:jc w:val="both"/>
      </w:pPr>
      <w:r>
        <w:rPr>
          <w:rFonts w:ascii="Times New Roman"/>
          <w:b w:val="false"/>
          <w:i w:val="false"/>
          <w:color w:val="000000"/>
          <w:sz w:val="28"/>
        </w:rPr>
        <w:t>
      2) өңір кәсіпкерлерінің қанағаттану коэффициенті;</w:t>
      </w:r>
    </w:p>
    <w:bookmarkEnd w:id="222"/>
    <w:bookmarkStart w:name="z225" w:id="223"/>
    <w:p>
      <w:pPr>
        <w:spacing w:after="0"/>
        <w:ind w:left="0"/>
        <w:jc w:val="both"/>
      </w:pPr>
      <w:r>
        <w:rPr>
          <w:rFonts w:ascii="Times New Roman"/>
          <w:b w:val="false"/>
          <w:i w:val="false"/>
          <w:color w:val="000000"/>
          <w:sz w:val="28"/>
        </w:rPr>
        <w:t>
      3) форумдарға, конференциялар мен семинарларға қатысу.</w:t>
      </w:r>
    </w:p>
    <w:bookmarkEnd w:id="223"/>
    <w:p>
      <w:pPr>
        <w:spacing w:after="0"/>
        <w:ind w:left="0"/>
        <w:jc w:val="both"/>
      </w:pPr>
      <w:r>
        <w:rPr>
          <w:rFonts w:ascii="Times New Roman"/>
          <w:b w:val="false"/>
          <w:i w:val="false"/>
          <w:color w:val="000000"/>
          <w:sz w:val="28"/>
        </w:rPr>
        <w:t>
      Межеленген нәтижелер және есептеу әдістемесі:</w:t>
      </w:r>
    </w:p>
    <w:bookmarkStart w:name="z226" w:id="224"/>
    <w:p>
      <w:pPr>
        <w:spacing w:after="0"/>
        <w:ind w:left="0"/>
        <w:jc w:val="both"/>
      </w:pPr>
      <w:r>
        <w:rPr>
          <w:rFonts w:ascii="Times New Roman"/>
          <w:b w:val="false"/>
          <w:i w:val="false"/>
          <w:color w:val="000000"/>
          <w:sz w:val="28"/>
        </w:rPr>
        <w:t>
      1) бизнес-қоғамдастық мүдделілігінің деңгейін көрсететін ӘКК интернет-ресурсына кірушілер көрсеткіші (www.spk-zhetisu.kz) жыл сайын 50 %-ға ұлғаятын болады;</w:t>
      </w:r>
    </w:p>
    <w:bookmarkEnd w:id="224"/>
    <w:bookmarkStart w:name="z227" w:id="225"/>
    <w:p>
      <w:pPr>
        <w:spacing w:after="0"/>
        <w:ind w:left="0"/>
        <w:jc w:val="both"/>
      </w:pPr>
      <w:r>
        <w:rPr>
          <w:rFonts w:ascii="Times New Roman"/>
          <w:b w:val="false"/>
          <w:i w:val="false"/>
          <w:color w:val="000000"/>
          <w:sz w:val="28"/>
        </w:rPr>
        <w:t>
      2) ӘКК қызметінің шеңберінде консультативтік және сервистік қызметтер алған, сауалнама жүргізілген кәсіпкерлер саны 2014 жылғы 100-ден 2023 жылы 300-ге дейін ұлғаятын болады;</w:t>
      </w:r>
    </w:p>
    <w:bookmarkEnd w:id="225"/>
    <w:bookmarkStart w:name="z228" w:id="226"/>
    <w:p>
      <w:pPr>
        <w:spacing w:after="0"/>
        <w:ind w:left="0"/>
        <w:jc w:val="both"/>
      </w:pPr>
      <w:r>
        <w:rPr>
          <w:rFonts w:ascii="Times New Roman"/>
          <w:b w:val="false"/>
          <w:i w:val="false"/>
          <w:color w:val="000000"/>
          <w:sz w:val="28"/>
        </w:rPr>
        <w:t>
      3) ынтымақтастықтың әртүрлі салалары бойынша форумдарға,</w:t>
      </w:r>
    </w:p>
    <w:bookmarkEnd w:id="226"/>
    <w:p>
      <w:pPr>
        <w:spacing w:after="0"/>
        <w:ind w:left="0"/>
        <w:jc w:val="both"/>
      </w:pPr>
      <w:r>
        <w:rPr>
          <w:rFonts w:ascii="Times New Roman"/>
          <w:b w:val="false"/>
          <w:i w:val="false"/>
          <w:color w:val="000000"/>
          <w:sz w:val="28"/>
        </w:rPr>
        <w:t>
      конференциялар мен семинарларға қатысу.</w:t>
      </w:r>
    </w:p>
    <w:bookmarkStart w:name="z229" w:id="227"/>
    <w:p>
      <w:pPr>
        <w:spacing w:after="0"/>
        <w:ind w:left="0"/>
        <w:jc w:val="both"/>
      </w:pPr>
      <w:r>
        <w:rPr>
          <w:rFonts w:ascii="Times New Roman"/>
          <w:b w:val="false"/>
          <w:i w:val="false"/>
          <w:color w:val="000000"/>
          <w:sz w:val="28"/>
        </w:rPr>
        <w:t>
      3-ҚСБ. Корпоративтік басқарудың және ӘКК қаржы-шаруашылық қызметінің тиімділігін арттыру.</w:t>
      </w:r>
    </w:p>
    <w:bookmarkEnd w:id="227"/>
    <w:bookmarkStart w:name="z230" w:id="228"/>
    <w:p>
      <w:pPr>
        <w:spacing w:after="0"/>
        <w:ind w:left="0"/>
        <w:jc w:val="both"/>
      </w:pPr>
      <w:r>
        <w:rPr>
          <w:rFonts w:ascii="Times New Roman"/>
          <w:b w:val="false"/>
          <w:i w:val="false"/>
          <w:color w:val="000000"/>
          <w:sz w:val="28"/>
        </w:rPr>
        <w:t>
      1-мақсат. Корпоративтік басқаруды және ӘКК қызметінің ашықтығын жетілдіру.</w:t>
      </w:r>
    </w:p>
    <w:bookmarkEnd w:id="228"/>
    <w:p>
      <w:pPr>
        <w:spacing w:after="0"/>
        <w:ind w:left="0"/>
        <w:jc w:val="both"/>
      </w:pPr>
      <w:r>
        <w:rPr>
          <w:rFonts w:ascii="Times New Roman"/>
          <w:b w:val="false"/>
          <w:i w:val="false"/>
          <w:color w:val="000000"/>
          <w:sz w:val="28"/>
        </w:rPr>
        <w:t>
      Міндеттер:</w:t>
      </w:r>
    </w:p>
    <w:bookmarkStart w:name="z231" w:id="229"/>
    <w:p>
      <w:pPr>
        <w:spacing w:after="0"/>
        <w:ind w:left="0"/>
        <w:jc w:val="both"/>
      </w:pPr>
      <w:r>
        <w:rPr>
          <w:rFonts w:ascii="Times New Roman"/>
          <w:b w:val="false"/>
          <w:i w:val="false"/>
          <w:color w:val="000000"/>
          <w:sz w:val="28"/>
        </w:rPr>
        <w:t>
      1) корпоративтік басқарудың қазіргі заманғы стандарттарын енгізу;</w:t>
      </w:r>
    </w:p>
    <w:bookmarkEnd w:id="229"/>
    <w:bookmarkStart w:name="z232" w:id="230"/>
    <w:p>
      <w:pPr>
        <w:spacing w:after="0"/>
        <w:ind w:left="0"/>
        <w:jc w:val="both"/>
      </w:pPr>
      <w:r>
        <w:rPr>
          <w:rFonts w:ascii="Times New Roman"/>
          <w:b w:val="false"/>
          <w:i w:val="false"/>
          <w:color w:val="000000"/>
          <w:sz w:val="28"/>
        </w:rPr>
        <w:t>
      2) жұмыскерлердің біліктілігін жоғарылату.</w:t>
      </w:r>
    </w:p>
    <w:bookmarkEnd w:id="230"/>
    <w:p>
      <w:pPr>
        <w:spacing w:after="0"/>
        <w:ind w:left="0"/>
        <w:jc w:val="both"/>
      </w:pPr>
      <w:r>
        <w:rPr>
          <w:rFonts w:ascii="Times New Roman"/>
          <w:b w:val="false"/>
          <w:i w:val="false"/>
          <w:color w:val="000000"/>
          <w:sz w:val="28"/>
        </w:rPr>
        <w:t>
      Іс-шаралар:</w:t>
      </w:r>
    </w:p>
    <w:bookmarkStart w:name="z233" w:id="231"/>
    <w:p>
      <w:pPr>
        <w:spacing w:after="0"/>
        <w:ind w:left="0"/>
        <w:jc w:val="both"/>
      </w:pPr>
      <w:r>
        <w:rPr>
          <w:rFonts w:ascii="Times New Roman"/>
          <w:b w:val="false"/>
          <w:i w:val="false"/>
          <w:color w:val="000000"/>
          <w:sz w:val="28"/>
        </w:rPr>
        <w:t>
      1) Корпоративтік басқару кодексін жетілдіру;</w:t>
      </w:r>
    </w:p>
    <w:bookmarkEnd w:id="231"/>
    <w:bookmarkStart w:name="z234" w:id="232"/>
    <w:p>
      <w:pPr>
        <w:spacing w:after="0"/>
        <w:ind w:left="0"/>
        <w:jc w:val="both"/>
      </w:pPr>
      <w:r>
        <w:rPr>
          <w:rFonts w:ascii="Times New Roman"/>
          <w:b w:val="false"/>
          <w:i w:val="false"/>
          <w:color w:val="000000"/>
          <w:sz w:val="28"/>
        </w:rPr>
        <w:t>
      2) қазіргі заманғы КРІ стандарттарын (тиімділіктің түйінді</w:t>
      </w:r>
    </w:p>
    <w:bookmarkEnd w:id="232"/>
    <w:p>
      <w:pPr>
        <w:spacing w:after="0"/>
        <w:ind w:left="0"/>
        <w:jc w:val="both"/>
      </w:pPr>
      <w:r>
        <w:rPr>
          <w:rFonts w:ascii="Times New Roman"/>
          <w:b w:val="false"/>
          <w:i w:val="false"/>
          <w:color w:val="000000"/>
          <w:sz w:val="28"/>
        </w:rPr>
        <w:t>
      көрсеткіштері), СМЖ (сапа менеджменті жүйесі), HR (кадр қызметі) енгізу;</w:t>
      </w:r>
    </w:p>
    <w:bookmarkStart w:name="z235" w:id="233"/>
    <w:p>
      <w:pPr>
        <w:spacing w:after="0"/>
        <w:ind w:left="0"/>
        <w:jc w:val="both"/>
      </w:pPr>
      <w:r>
        <w:rPr>
          <w:rFonts w:ascii="Times New Roman"/>
          <w:b w:val="false"/>
          <w:i w:val="false"/>
          <w:color w:val="000000"/>
          <w:sz w:val="28"/>
        </w:rPr>
        <w:t>
      3) стратегиялық жоспарлау, мониторинг, есептілік, ішкі бақылау және тәуекелдерді басқару жүйесін жетілдіру;</w:t>
      </w:r>
    </w:p>
    <w:bookmarkEnd w:id="233"/>
    <w:bookmarkStart w:name="z236" w:id="234"/>
    <w:p>
      <w:pPr>
        <w:spacing w:after="0"/>
        <w:ind w:left="0"/>
        <w:jc w:val="both"/>
      </w:pPr>
      <w:r>
        <w:rPr>
          <w:rFonts w:ascii="Times New Roman"/>
          <w:b w:val="false"/>
          <w:i w:val="false"/>
          <w:color w:val="000000"/>
          <w:sz w:val="28"/>
        </w:rPr>
        <w:t>
      4) әлеуетті пайдаланушылар мен әріптестерге ӘКК туралы, оның ішінде оның қаржылық жағдайы, экономикалық көрсеткіштері, меншік және басқару құрылымы туралы ақпаратты уақтылы ашуды қамтамасыз ету;</w:t>
      </w:r>
    </w:p>
    <w:bookmarkEnd w:id="234"/>
    <w:bookmarkStart w:name="z237" w:id="235"/>
    <w:p>
      <w:pPr>
        <w:spacing w:after="0"/>
        <w:ind w:left="0"/>
        <w:jc w:val="both"/>
      </w:pPr>
      <w:r>
        <w:rPr>
          <w:rFonts w:ascii="Times New Roman"/>
          <w:b w:val="false"/>
          <w:i w:val="false"/>
          <w:color w:val="000000"/>
          <w:sz w:val="28"/>
        </w:rPr>
        <w:t>
      5) персоналды тиімді басқаруды және дамытуды жоғарылату;</w:t>
      </w:r>
    </w:p>
    <w:bookmarkEnd w:id="235"/>
    <w:bookmarkStart w:name="z238" w:id="236"/>
    <w:p>
      <w:pPr>
        <w:spacing w:after="0"/>
        <w:ind w:left="0"/>
        <w:jc w:val="both"/>
      </w:pPr>
      <w:r>
        <w:rPr>
          <w:rFonts w:ascii="Times New Roman"/>
          <w:b w:val="false"/>
          <w:i w:val="false"/>
          <w:color w:val="000000"/>
          <w:sz w:val="28"/>
        </w:rPr>
        <w:t>
      6) хабардар ету және жедел өзектілендіру бөлігінде ӘКК интернет-ресурсының жұмысын жаңғырту;</w:t>
      </w:r>
    </w:p>
    <w:bookmarkEnd w:id="236"/>
    <w:bookmarkStart w:name="z239" w:id="237"/>
    <w:p>
      <w:pPr>
        <w:spacing w:after="0"/>
        <w:ind w:left="0"/>
        <w:jc w:val="both"/>
      </w:pPr>
      <w:r>
        <w:rPr>
          <w:rFonts w:ascii="Times New Roman"/>
          <w:b w:val="false"/>
          <w:i w:val="false"/>
          <w:color w:val="000000"/>
          <w:sz w:val="28"/>
        </w:rPr>
        <w:t>
      7) тәуелсіз агенттіктен корпоративтік басқару рейтингін алу.</w:t>
      </w:r>
    </w:p>
    <w:bookmarkEnd w:id="237"/>
    <w:p>
      <w:pPr>
        <w:spacing w:after="0"/>
        <w:ind w:left="0"/>
        <w:jc w:val="both"/>
      </w:pPr>
      <w:r>
        <w:rPr>
          <w:rFonts w:ascii="Times New Roman"/>
          <w:b w:val="false"/>
          <w:i w:val="false"/>
          <w:color w:val="000000"/>
          <w:sz w:val="28"/>
        </w:rPr>
        <w:t>
      Қызметтің түйінді көрсеткіштері:</w:t>
      </w:r>
    </w:p>
    <w:bookmarkStart w:name="z240" w:id="238"/>
    <w:p>
      <w:pPr>
        <w:spacing w:after="0"/>
        <w:ind w:left="0"/>
        <w:jc w:val="both"/>
      </w:pPr>
      <w:r>
        <w:rPr>
          <w:rFonts w:ascii="Times New Roman"/>
          <w:b w:val="false"/>
          <w:i w:val="false"/>
          <w:color w:val="000000"/>
          <w:sz w:val="28"/>
        </w:rPr>
        <w:t>
      1) корпоративтік басқару рейтингінің көрсеткіші;</w:t>
      </w:r>
    </w:p>
    <w:bookmarkEnd w:id="238"/>
    <w:bookmarkStart w:name="z241" w:id="239"/>
    <w:p>
      <w:pPr>
        <w:spacing w:after="0"/>
        <w:ind w:left="0"/>
        <w:jc w:val="both"/>
      </w:pPr>
      <w:r>
        <w:rPr>
          <w:rFonts w:ascii="Times New Roman"/>
          <w:b w:val="false"/>
          <w:i w:val="false"/>
          <w:color w:val="000000"/>
          <w:sz w:val="28"/>
        </w:rPr>
        <w:t>
      2) кадрлардың тұрақтамау коэффициенті;</w:t>
      </w:r>
    </w:p>
    <w:bookmarkEnd w:id="239"/>
    <w:bookmarkStart w:name="z242" w:id="240"/>
    <w:p>
      <w:pPr>
        <w:spacing w:after="0"/>
        <w:ind w:left="0"/>
        <w:jc w:val="both"/>
      </w:pPr>
      <w:r>
        <w:rPr>
          <w:rFonts w:ascii="Times New Roman"/>
          <w:b w:val="false"/>
          <w:i w:val="false"/>
          <w:color w:val="000000"/>
          <w:sz w:val="28"/>
        </w:rPr>
        <w:t>
      3) оқумен қамтылған қызметкерлер коэффициенті.</w:t>
      </w:r>
    </w:p>
    <w:bookmarkEnd w:id="240"/>
    <w:p>
      <w:pPr>
        <w:spacing w:after="0"/>
        <w:ind w:left="0"/>
        <w:jc w:val="both"/>
      </w:pPr>
      <w:r>
        <w:rPr>
          <w:rFonts w:ascii="Times New Roman"/>
          <w:b w:val="false"/>
          <w:i w:val="false"/>
          <w:color w:val="000000"/>
          <w:sz w:val="28"/>
        </w:rPr>
        <w:t>
      Межеленген нәтижелер:</w:t>
      </w:r>
    </w:p>
    <w:bookmarkStart w:name="z243" w:id="241"/>
    <w:p>
      <w:pPr>
        <w:spacing w:after="0"/>
        <w:ind w:left="0"/>
        <w:jc w:val="both"/>
      </w:pPr>
      <w:r>
        <w:rPr>
          <w:rFonts w:ascii="Times New Roman"/>
          <w:b w:val="false"/>
          <w:i w:val="false"/>
          <w:color w:val="000000"/>
          <w:sz w:val="28"/>
        </w:rPr>
        <w:t>
      1) стратегиялық жоспарлау, мониторинг, есептілік, ішкі бақылау және тәуекелдерді басқару жүйесін жетілдіру;</w:t>
      </w:r>
    </w:p>
    <w:bookmarkEnd w:id="241"/>
    <w:bookmarkStart w:name="z244" w:id="242"/>
    <w:p>
      <w:pPr>
        <w:spacing w:after="0"/>
        <w:ind w:left="0"/>
        <w:jc w:val="both"/>
      </w:pPr>
      <w:r>
        <w:rPr>
          <w:rFonts w:ascii="Times New Roman"/>
          <w:b w:val="false"/>
          <w:i w:val="false"/>
          <w:color w:val="000000"/>
          <w:sz w:val="28"/>
        </w:rPr>
        <w:t>
      2) әлеуетті пайдаланушылар мен әріптестерге ӘКК туралы, оның ішінде оның қаржылық жағдайы, экономикалық көрсеткіштері, меншік және басқару құрылымы туралы ақпаратты уақтылы ашуды қамтамасыз ету;</w:t>
      </w:r>
    </w:p>
    <w:bookmarkEnd w:id="242"/>
    <w:bookmarkStart w:name="z245" w:id="243"/>
    <w:p>
      <w:pPr>
        <w:spacing w:after="0"/>
        <w:ind w:left="0"/>
        <w:jc w:val="both"/>
      </w:pPr>
      <w:r>
        <w:rPr>
          <w:rFonts w:ascii="Times New Roman"/>
          <w:b w:val="false"/>
          <w:i w:val="false"/>
          <w:color w:val="000000"/>
          <w:sz w:val="28"/>
        </w:rPr>
        <w:t>
      3) HR Management жүйесін енгізу;</w:t>
      </w:r>
    </w:p>
    <w:bookmarkEnd w:id="243"/>
    <w:bookmarkStart w:name="z246" w:id="244"/>
    <w:p>
      <w:pPr>
        <w:spacing w:after="0"/>
        <w:ind w:left="0"/>
        <w:jc w:val="both"/>
      </w:pPr>
      <w:r>
        <w:rPr>
          <w:rFonts w:ascii="Times New Roman"/>
          <w:b w:val="false"/>
          <w:i w:val="false"/>
          <w:color w:val="000000"/>
          <w:sz w:val="28"/>
        </w:rPr>
        <w:t>
      4) хабардар ету және жедел өзектілендіру бөлігінде ӘКК интернет-ресурсының жұмысын жаңғырту жөніндегі жұмысты тұрақты негізде жүргізу;</w:t>
      </w:r>
    </w:p>
    <w:bookmarkEnd w:id="244"/>
    <w:bookmarkStart w:name="z247" w:id="245"/>
    <w:p>
      <w:pPr>
        <w:spacing w:after="0"/>
        <w:ind w:left="0"/>
        <w:jc w:val="both"/>
      </w:pPr>
      <w:r>
        <w:rPr>
          <w:rFonts w:ascii="Times New Roman"/>
          <w:b w:val="false"/>
          <w:i w:val="false"/>
          <w:color w:val="000000"/>
          <w:sz w:val="28"/>
        </w:rPr>
        <w:t>
      5) тәуелсіз агенттіктен корпоративтік басқару рейтингін алу (жыл сайын жақсарта отырып).</w:t>
      </w:r>
    </w:p>
    <w:bookmarkEnd w:id="245"/>
    <w:bookmarkStart w:name="z248" w:id="246"/>
    <w:p>
      <w:pPr>
        <w:spacing w:after="0"/>
        <w:ind w:left="0"/>
        <w:jc w:val="both"/>
      </w:pPr>
      <w:r>
        <w:rPr>
          <w:rFonts w:ascii="Times New Roman"/>
          <w:b w:val="false"/>
          <w:i w:val="false"/>
          <w:color w:val="000000"/>
          <w:sz w:val="28"/>
        </w:rPr>
        <w:t>
      2-мақсат. ӘКК қаржы-шаруашылық қызметінің тиімділігін жоғарылату.</w:t>
      </w:r>
    </w:p>
    <w:bookmarkEnd w:id="246"/>
    <w:p>
      <w:pPr>
        <w:spacing w:after="0"/>
        <w:ind w:left="0"/>
        <w:jc w:val="both"/>
      </w:pPr>
      <w:r>
        <w:rPr>
          <w:rFonts w:ascii="Times New Roman"/>
          <w:b w:val="false"/>
          <w:i w:val="false"/>
          <w:color w:val="000000"/>
          <w:sz w:val="28"/>
        </w:rPr>
        <w:t>
      Міндеттер:</w:t>
      </w:r>
    </w:p>
    <w:bookmarkStart w:name="z249" w:id="247"/>
    <w:p>
      <w:pPr>
        <w:spacing w:after="0"/>
        <w:ind w:left="0"/>
        <w:jc w:val="both"/>
      </w:pPr>
      <w:r>
        <w:rPr>
          <w:rFonts w:ascii="Times New Roman"/>
          <w:b w:val="false"/>
          <w:i w:val="false"/>
          <w:color w:val="000000"/>
          <w:sz w:val="28"/>
        </w:rPr>
        <w:t>
      1) өндірістік және басқарушылық озық технологиялар мен стандарттарды енгізу;</w:t>
      </w:r>
    </w:p>
    <w:bookmarkEnd w:id="247"/>
    <w:bookmarkStart w:name="z250" w:id="248"/>
    <w:p>
      <w:pPr>
        <w:spacing w:after="0"/>
        <w:ind w:left="0"/>
        <w:jc w:val="both"/>
      </w:pPr>
      <w:r>
        <w:rPr>
          <w:rFonts w:ascii="Times New Roman"/>
          <w:b w:val="false"/>
          <w:i w:val="false"/>
          <w:color w:val="000000"/>
          <w:sz w:val="28"/>
        </w:rPr>
        <w:t>
      2) кірістілікті ұлғайту;</w:t>
      </w:r>
    </w:p>
    <w:bookmarkEnd w:id="248"/>
    <w:bookmarkStart w:name="z251" w:id="249"/>
    <w:p>
      <w:pPr>
        <w:spacing w:after="0"/>
        <w:ind w:left="0"/>
        <w:jc w:val="both"/>
      </w:pPr>
      <w:r>
        <w:rPr>
          <w:rFonts w:ascii="Times New Roman"/>
          <w:b w:val="false"/>
          <w:i w:val="false"/>
          <w:color w:val="000000"/>
          <w:sz w:val="28"/>
        </w:rPr>
        <w:t>
      3) мемлекеттік бағдарламаларды іске асыруға қатысу.</w:t>
      </w:r>
    </w:p>
    <w:bookmarkEnd w:id="249"/>
    <w:p>
      <w:pPr>
        <w:spacing w:after="0"/>
        <w:ind w:left="0"/>
        <w:jc w:val="both"/>
      </w:pPr>
      <w:r>
        <w:rPr>
          <w:rFonts w:ascii="Times New Roman"/>
          <w:b w:val="false"/>
          <w:i w:val="false"/>
          <w:color w:val="000000"/>
          <w:sz w:val="28"/>
        </w:rPr>
        <w:t>
      Іс-шаралар:</w:t>
      </w:r>
    </w:p>
    <w:bookmarkStart w:name="z252" w:id="250"/>
    <w:p>
      <w:pPr>
        <w:spacing w:after="0"/>
        <w:ind w:left="0"/>
        <w:jc w:val="both"/>
      </w:pPr>
      <w:r>
        <w:rPr>
          <w:rFonts w:ascii="Times New Roman"/>
          <w:b w:val="false"/>
          <w:i w:val="false"/>
          <w:color w:val="000000"/>
          <w:sz w:val="28"/>
        </w:rPr>
        <w:t>
      1) Қазақстан Республикасы заңнамасының талаптарына сәйкес ӘКК-нің қолданыстағы ішкі нормативтік құқықтық актілерін өзектілендіру;</w:t>
      </w:r>
    </w:p>
    <w:bookmarkEnd w:id="250"/>
    <w:bookmarkStart w:name="z253" w:id="251"/>
    <w:p>
      <w:pPr>
        <w:spacing w:after="0"/>
        <w:ind w:left="0"/>
        <w:jc w:val="both"/>
      </w:pPr>
      <w:r>
        <w:rPr>
          <w:rFonts w:ascii="Times New Roman"/>
          <w:b w:val="false"/>
          <w:i w:val="false"/>
          <w:color w:val="000000"/>
          <w:sz w:val="28"/>
        </w:rPr>
        <w:t>
      2) қажет болған жағдайда, ӘКК-нің нормативтік жаңа үлгі құжаттарын әзірлеу: ішкі бақылау қағидалары, жанжалдарды басқару жөніндегі ереже, тәуекелдерді басқару саясаты, ӘКК Директорлар кеңесінің комитеттері туралы ережелер, корпоративтік басқаруды бағалау тәртібі туралы ереже және басқалары;</w:t>
      </w:r>
    </w:p>
    <w:bookmarkEnd w:id="251"/>
    <w:bookmarkStart w:name="z254" w:id="252"/>
    <w:p>
      <w:pPr>
        <w:spacing w:after="0"/>
        <w:ind w:left="0"/>
        <w:jc w:val="both"/>
      </w:pPr>
      <w:r>
        <w:rPr>
          <w:rFonts w:ascii="Times New Roman"/>
          <w:b w:val="false"/>
          <w:i w:val="false"/>
          <w:color w:val="000000"/>
          <w:sz w:val="28"/>
        </w:rPr>
        <w:t>
      3) өнім өндірген кезде алдыңғы қатарлы және инновациялық өндірістік технологияларды, жаңашыл идеяларды енгізу;</w:t>
      </w:r>
    </w:p>
    <w:bookmarkEnd w:id="252"/>
    <w:bookmarkStart w:name="z255" w:id="253"/>
    <w:p>
      <w:pPr>
        <w:spacing w:after="0"/>
        <w:ind w:left="0"/>
        <w:jc w:val="both"/>
      </w:pPr>
      <w:r>
        <w:rPr>
          <w:rFonts w:ascii="Times New Roman"/>
          <w:b w:val="false"/>
          <w:i w:val="false"/>
          <w:color w:val="000000"/>
          <w:sz w:val="28"/>
        </w:rPr>
        <w:t>
      4) іске асырылатын инновациялық жобалардың санын ұлғайту.</w:t>
      </w:r>
    </w:p>
    <w:bookmarkEnd w:id="253"/>
    <w:p>
      <w:pPr>
        <w:spacing w:after="0"/>
        <w:ind w:left="0"/>
        <w:jc w:val="both"/>
      </w:pPr>
      <w:r>
        <w:rPr>
          <w:rFonts w:ascii="Times New Roman"/>
          <w:b w:val="false"/>
          <w:i w:val="false"/>
          <w:color w:val="000000"/>
          <w:sz w:val="28"/>
        </w:rPr>
        <w:t>
      Қызметтің түйінді көрсеткіштері:</w:t>
      </w:r>
    </w:p>
    <w:bookmarkStart w:name="z256" w:id="254"/>
    <w:p>
      <w:pPr>
        <w:spacing w:after="0"/>
        <w:ind w:left="0"/>
        <w:jc w:val="both"/>
      </w:pPr>
      <w:r>
        <w:rPr>
          <w:rFonts w:ascii="Times New Roman"/>
          <w:b w:val="false"/>
          <w:i w:val="false"/>
          <w:color w:val="000000"/>
          <w:sz w:val="28"/>
        </w:rPr>
        <w:t>
      1) негізгі қызметтен түсетін таза пайда;</w:t>
      </w:r>
    </w:p>
    <w:bookmarkEnd w:id="254"/>
    <w:bookmarkStart w:name="z257" w:id="255"/>
    <w:p>
      <w:pPr>
        <w:spacing w:after="0"/>
        <w:ind w:left="0"/>
        <w:jc w:val="both"/>
      </w:pPr>
      <w:r>
        <w:rPr>
          <w:rFonts w:ascii="Times New Roman"/>
          <w:b w:val="false"/>
          <w:i w:val="false"/>
          <w:color w:val="000000"/>
          <w:sz w:val="28"/>
        </w:rPr>
        <w:t>
      2) бір қызметкерге шаққандағы таза пайда;</w:t>
      </w:r>
    </w:p>
    <w:bookmarkEnd w:id="255"/>
    <w:bookmarkStart w:name="z258" w:id="256"/>
    <w:p>
      <w:pPr>
        <w:spacing w:after="0"/>
        <w:ind w:left="0"/>
        <w:jc w:val="both"/>
      </w:pPr>
      <w:r>
        <w:rPr>
          <w:rFonts w:ascii="Times New Roman"/>
          <w:b w:val="false"/>
          <w:i w:val="false"/>
          <w:color w:val="000000"/>
          <w:sz w:val="28"/>
        </w:rPr>
        <w:t>
      3) активтердің рентабельділігі.</w:t>
      </w:r>
    </w:p>
    <w:bookmarkEnd w:id="256"/>
    <w:p>
      <w:pPr>
        <w:spacing w:after="0"/>
        <w:ind w:left="0"/>
        <w:jc w:val="both"/>
      </w:pPr>
      <w:r>
        <w:rPr>
          <w:rFonts w:ascii="Times New Roman"/>
          <w:b w:val="false"/>
          <w:i w:val="false"/>
          <w:color w:val="000000"/>
          <w:sz w:val="28"/>
        </w:rPr>
        <w:t>
      Межеленген нәтижелер:</w:t>
      </w:r>
    </w:p>
    <w:bookmarkStart w:name="z259" w:id="257"/>
    <w:p>
      <w:pPr>
        <w:spacing w:after="0"/>
        <w:ind w:left="0"/>
        <w:jc w:val="both"/>
      </w:pPr>
      <w:r>
        <w:rPr>
          <w:rFonts w:ascii="Times New Roman"/>
          <w:b w:val="false"/>
          <w:i w:val="false"/>
          <w:color w:val="000000"/>
          <w:sz w:val="28"/>
        </w:rPr>
        <w:t>
      1) 2016 жылға қарай шығынсыздық нүктесіне шығу және таза пайда алу;</w:t>
      </w:r>
    </w:p>
    <w:bookmarkEnd w:id="257"/>
    <w:bookmarkStart w:name="z260" w:id="258"/>
    <w:p>
      <w:pPr>
        <w:spacing w:after="0"/>
        <w:ind w:left="0"/>
        <w:jc w:val="both"/>
      </w:pPr>
      <w:r>
        <w:rPr>
          <w:rFonts w:ascii="Times New Roman"/>
          <w:b w:val="false"/>
          <w:i w:val="false"/>
          <w:color w:val="000000"/>
          <w:sz w:val="28"/>
        </w:rPr>
        <w:t>
      2) жаңа өндірістер құру және жұмыс істеп тұрған өндірістердің көлемін ұлғайту, бұл өңір кәсіпорындарының орташа өнімділігін арттыруға ықпал етеді;</w:t>
      </w:r>
    </w:p>
    <w:bookmarkEnd w:id="258"/>
    <w:bookmarkStart w:name="z261" w:id="259"/>
    <w:p>
      <w:pPr>
        <w:spacing w:after="0"/>
        <w:ind w:left="0"/>
        <w:jc w:val="both"/>
      </w:pPr>
      <w:r>
        <w:rPr>
          <w:rFonts w:ascii="Times New Roman"/>
          <w:b w:val="false"/>
          <w:i w:val="false"/>
          <w:color w:val="000000"/>
          <w:sz w:val="28"/>
        </w:rPr>
        <w:t>
      3) республикалық және өңірлік салалық бағдарламаларды іске асыру жүйелі шаралар мен бизнесті мемлекеттік қолдау құралдары арқылы қамтамасыз етілетін болады.</w:t>
      </w:r>
    </w:p>
    <w:bookmarkEnd w:id="259"/>
    <w:p>
      <w:pPr>
        <w:spacing w:after="0"/>
        <w:ind w:left="0"/>
        <w:jc w:val="both"/>
      </w:pPr>
      <w:r>
        <w:rPr>
          <w:rFonts w:ascii="Times New Roman"/>
          <w:b w:val="false"/>
          <w:i w:val="false"/>
          <w:color w:val="000000"/>
          <w:sz w:val="28"/>
        </w:rPr>
        <w:t>
      Стратегияны іске асыру облыстың әлеуметтік-экономикалық дамуына тиімді әсерін тигізеді. ӘКК қызметі өңірдің серпінді экономикалық өсуіне, бірыңғай экономикалық нарық құруға, мемлекеттік активтерді неғұрлым тиімді әрі нысаналы пайдалануға септігін тигізеді.</w:t>
      </w:r>
    </w:p>
    <w:p>
      <w:pPr>
        <w:spacing w:after="0"/>
        <w:ind w:left="0"/>
        <w:jc w:val="both"/>
      </w:pPr>
      <w:r>
        <w:rPr>
          <w:rFonts w:ascii="Times New Roman"/>
          <w:b w:val="false"/>
          <w:i w:val="false"/>
          <w:color w:val="000000"/>
          <w:sz w:val="28"/>
        </w:rPr>
        <w:t>
      Стратегияны іске асыру нәтижесінде бәсекеге қабілетті жаңа өндірістер құру, өңірдегі жұмыс орындарының санын ұлғайту, жұмыс істеп тұрған кәсіпорындардың өнімділігін жоғарылату, қосылған құны жоғары, экспортқа бағдарланған отандық өнімдерді сату, рентабельді емес мемлекеттік кәсіпорындар санын қысқарту, кәсіпкерлік субъектілері өнімдерінің бәсекеге қабілеттілігін арттыру, облыстың әлеуметтік және экономикалық проблемаларын шешу межеленіп отыр.</w:t>
      </w:r>
    </w:p>
    <w:p>
      <w:pPr>
        <w:spacing w:after="0"/>
        <w:ind w:left="0"/>
        <w:jc w:val="both"/>
      </w:pPr>
      <w:r>
        <w:rPr>
          <w:rFonts w:ascii="Times New Roman"/>
          <w:b w:val="false"/>
          <w:i w:val="false"/>
          <w:color w:val="000000"/>
          <w:sz w:val="28"/>
        </w:rPr>
        <w:t>
      Алдыңғы қатарлы өндірістік және басқарушылық технологиялар мен стандарттарды енгізу арқылы ӘКК құнды тәжірибе жинақтап, проблемалы мәселелерді шешу мен үздік практикаларды ұсыну жолдарын үйренеді.</w:t>
      </w:r>
    </w:p>
    <w:p>
      <w:pPr>
        <w:spacing w:after="0"/>
        <w:ind w:left="0"/>
        <w:jc w:val="both"/>
      </w:pPr>
      <w:r>
        <w:rPr>
          <w:rFonts w:ascii="Times New Roman"/>
          <w:b w:val="false"/>
          <w:i w:val="false"/>
          <w:color w:val="000000"/>
          <w:sz w:val="28"/>
        </w:rPr>
        <w:t>
      Стратегияда алға қойылған мақсаттар мен міндеттерді іске асыру ӘКК-ні тиімді корпоративтік басқару есебінен қамтамасыз етілмек. Стратегияны іске асыру нәтижелері бойынша ӘКК қызметін бағалау жоспарланып отыр.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әлеуметтік-кәсіпкерлік</w:t>
            </w:r>
            <w:r>
              <w:br/>
            </w:r>
            <w:r>
              <w:rPr>
                <w:rFonts w:ascii="Times New Roman"/>
                <w:b w:val="false"/>
                <w:i w:val="false"/>
                <w:color w:val="000000"/>
                <w:sz w:val="20"/>
              </w:rPr>
              <w:t>корпорациясы" 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2014 - 2023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"Жетісу" әлеуметтік-кәсіпкерлік корпорациясы" ұлттық компаниясы" акционерлік қоғамының стратегиялық даму қызметінің 2014 - 2023 жылдарға арналған туйінді көрсеткіштері (бұдан әрі - ҚТК)</w:t>
      </w:r>
    </w:p>
    <w:p>
      <w:pPr>
        <w:spacing w:after="0"/>
        <w:ind w:left="0"/>
        <w:jc w:val="both"/>
      </w:pPr>
      <w:r>
        <w:rPr>
          <w:rFonts w:ascii="Times New Roman"/>
          <w:b w:val="false"/>
          <w:i w:val="false"/>
          <w:color w:val="000000"/>
          <w:sz w:val="28"/>
        </w:rPr>
        <w:t>
      1-ҚСБ. Инвесторлар тарту және өңірдің өсу нүктелерінде жаңа өндірістер құру.</w:t>
      </w:r>
    </w:p>
    <w:p>
      <w:pPr>
        <w:spacing w:after="0"/>
        <w:ind w:left="0"/>
        <w:jc w:val="both"/>
      </w:pPr>
      <w:r>
        <w:rPr>
          <w:rFonts w:ascii="Times New Roman"/>
          <w:b w:val="false"/>
          <w:i w:val="false"/>
          <w:color w:val="000000"/>
          <w:sz w:val="28"/>
        </w:rPr>
        <w:t>
      1-мақсат. Инвестициялық ахуалды және өңірдің тартымдылығын жоғарылату.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846"/>
        <w:gridCol w:w="846"/>
        <w:gridCol w:w="846"/>
        <w:gridCol w:w="846"/>
        <w:gridCol w:w="847"/>
        <w:gridCol w:w="847"/>
        <w:gridCol w:w="847"/>
        <w:gridCol w:w="847"/>
        <w:gridCol w:w="847"/>
        <w:gridCol w:w="847"/>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Өңірге тартылған шетелдік инвесторлардың (жыл сайын кемінде 2) саны, бірлік, оның ішінде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"Globаl - 2000" тізімінен тартылғандарының (2023 жылға дейін кемінде 3) саны, 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Қарауға келіп түскен бизнес-өтінімдердің саны, 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 сайын іске қосылатын, оның ішінде шетелдік капитал қатысатын инвестициялық жобалардың саны (жыл сайын кемінде 5), 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Өңдеуші өнеркәсіпке құйылатын шетелдік инвестициялар көлемінің өсуі (кемінде 15 %-ға),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2-мақсат. Перспективалы инвестициялық және инновациялық жобаларды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040"/>
        <w:gridCol w:w="1040"/>
        <w:gridCol w:w="1040"/>
        <w:gridCol w:w="1040"/>
        <w:gridCol w:w="1040"/>
        <w:gridCol w:w="1041"/>
        <w:gridCol w:w="1041"/>
        <w:gridCol w:w="1041"/>
        <w:gridCol w:w="1041"/>
        <w:gridCol w:w="1041"/>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Бәсекеге қабілетті жаңа өндірістер құру, бірлік</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Оңалтылған (сауықтырылған) кәсіпорындар саны, бірлік</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Жеке инвесторлардың қаражатын тартудың ӘКК салынған қаражатына арақатынасы,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3-мақсат. Облыс АӨК-інің орнықты өсуін қамтамасыз етуге жәрдемдесу.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5"/>
        <w:gridCol w:w="1065"/>
        <w:gridCol w:w="1065"/>
        <w:gridCol w:w="1065"/>
        <w:gridCol w:w="1065"/>
        <w:gridCol w:w="1065"/>
        <w:gridCol w:w="1065"/>
        <w:gridCol w:w="1065"/>
        <w:gridCol w:w="1066"/>
        <w:gridCol w:w="1066"/>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АӨК саласындағы жобаларды әзірлеу және іске асыру, бірлік</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АӨК-те еңбек өнімділігін өсіру, мың теңге/адам.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АӨК саласына инвестициялар тарту, млн.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2-ҚСБ. Бизнес-ортаның экономикалық белсенділігін ынталандыру үшін жағдайлар жасау.</w:t>
      </w:r>
    </w:p>
    <w:p>
      <w:pPr>
        <w:spacing w:after="0"/>
        <w:ind w:left="0"/>
        <w:jc w:val="both"/>
      </w:pPr>
      <w:r>
        <w:rPr>
          <w:rFonts w:ascii="Times New Roman"/>
          <w:b w:val="false"/>
          <w:i w:val="false"/>
          <w:color w:val="000000"/>
          <w:sz w:val="28"/>
        </w:rPr>
        <w:t>
      1-мақсат. Бизнесті дамытуды қолдау инфрақұрылымының әлеуетін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074"/>
        <w:gridCol w:w="1075"/>
        <w:gridCol w:w="1075"/>
        <w:gridCol w:w="1075"/>
        <w:gridCol w:w="1075"/>
        <w:gridCol w:w="1075"/>
        <w:gridCol w:w="1075"/>
        <w:gridCol w:w="1075"/>
        <w:gridCol w:w="1075"/>
        <w:gridCol w:w="1075"/>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Инновациялық инфрақұрылымның құрылған элементтерінің саны, 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Инновациялық жаңа стартап жобалардың саны, 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Инвестициялық қоржын көлемінің өсуі,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2-мақсат. Бизнес-қоғамдастықтың өзара ынтымақтастыққа мүдделілігін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074"/>
        <w:gridCol w:w="1075"/>
        <w:gridCol w:w="1075"/>
        <w:gridCol w:w="1075"/>
        <w:gridCol w:w="1075"/>
        <w:gridCol w:w="1075"/>
        <w:gridCol w:w="1075"/>
        <w:gridCol w:w="1075"/>
        <w:gridCol w:w="1075"/>
        <w:gridCol w:w="1075"/>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ӘКК интернет-ресурсына кірушілер, 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Өңір кәсіпкерлерінің қанағаттану коэффициенті,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Форумдарға, конференциялар мен семинарларға қатысу, бірлік</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3-ҚСБ. Корпоративтік басқарудың және ӘКК қаржы-шаруашылық қызметінің тиімділігін арттыру.</w:t>
      </w:r>
    </w:p>
    <w:p>
      <w:pPr>
        <w:spacing w:after="0"/>
        <w:ind w:left="0"/>
        <w:jc w:val="both"/>
      </w:pPr>
      <w:r>
        <w:rPr>
          <w:rFonts w:ascii="Times New Roman"/>
          <w:b w:val="false"/>
          <w:i w:val="false"/>
          <w:color w:val="000000"/>
          <w:sz w:val="28"/>
        </w:rPr>
        <w:t>
      1-мақсат. Корпоративтік басқаруды және ӘКК қызметінің ашықтығын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074"/>
        <w:gridCol w:w="1075"/>
        <w:gridCol w:w="1075"/>
        <w:gridCol w:w="1075"/>
        <w:gridCol w:w="1075"/>
        <w:gridCol w:w="1075"/>
        <w:gridCol w:w="1075"/>
        <w:gridCol w:w="1075"/>
        <w:gridCol w:w="1075"/>
        <w:gridCol w:w="1075"/>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Корпоративтік басқару рейтингінің көрсеткіші, шәкіл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Кадрлардың тұрақтамау коэффициенті,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Оқумен қамтылған қызметкерлер коэффициенті,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2-мақсат. ӘКК қаржы-шаруашылық қызметінің тиімділігін жоғарылату.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077"/>
        <w:gridCol w:w="1077"/>
        <w:gridCol w:w="1078"/>
        <w:gridCol w:w="1078"/>
        <w:gridCol w:w="1078"/>
        <w:gridCol w:w="1078"/>
        <w:gridCol w:w="1078"/>
        <w:gridCol w:w="1078"/>
        <w:gridCol w:w="1078"/>
        <w:gridCol w:w="1078"/>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Негізгі қызметтен түсетін таза пайда, млн. теңге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Бір қызметкерге шаққандағы таза пайда, млн. теңге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Активтердің рентабельділігі,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