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f5e4c" w14:textId="ddf5e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және Қазақстан Республикасы Премьер-Министрінің өкімдеріне өзгерістер енгізу және Қазақстан Республикасы Үкіметінің кейбір шешімдерінің және Қазақстан Республикасы Премьер-Министрінің өкімдерінің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4 қыркүйектегі № 970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Үкіметінің кейбір шешімдеріне және Қазақстан Республикасы Премьер-Министрінің өкімдеріне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қаулыға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және Қазақстан Республикасы Премьер-Министрінің өкімдерінің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 және Қазақстан Республикасы Премьер-Министрінің өкімдеріне енгізілетін өзгерістер</w:t>
      </w:r>
    </w:p>
    <w:bookmarkEnd w:id="5"/>
    <w:p>
      <w:pPr>
        <w:spacing w:after="0"/>
        <w:ind w:left="0"/>
        <w:jc w:val="both"/>
      </w:pPr>
      <w:bookmarkStart w:name="z7" w:id="6"/>
      <w:r>
        <w:rPr>
          <w:rFonts w:ascii="Times New Roman"/>
          <w:b w:val="false"/>
          <w:i w:val="false"/>
          <w:color w:val="ff0000"/>
          <w:sz w:val="28"/>
        </w:rPr>
        <w:t xml:space="preserve">
      1. Күші жойылды - ҚР Үкіметінің 31.08.2017 </w:t>
      </w:r>
      <w:r>
        <w:rPr>
          <w:rFonts w:ascii="Times New Roman"/>
          <w:b w:val="false"/>
          <w:i w:val="false"/>
          <w:color w:val="ff0000"/>
          <w:sz w:val="28"/>
        </w:rPr>
        <w:t>№ 529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Күші жойылды - ҚР Үкіметінің 18.06.2015 </w:t>
      </w:r>
      <w:r>
        <w:rPr>
          <w:rFonts w:ascii="Times New Roman"/>
          <w:b w:val="false"/>
          <w:i w:val="false"/>
          <w:color w:val="000000"/>
          <w:sz w:val="28"/>
        </w:rPr>
        <w:t>№ 457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Күші жойылды - ҚР Үкіметінің 09.03.2022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Күші жойылды - ҚР Үкіметінің 25.03.2022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"Әлеуметтік серіктестік пен әлеуметтік және еңбек қатынастарын реттеу жөніндегі республикалық үшжақты комиссиядағы Қазақстан Республикасы Үкіметі өкілдерінің құрамы туралы" Қазақстан Республикасы Үкіметінің 1998 жылғы 21 желтоқсандағы № 1305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1998 ж., № 48, 437-құжат):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Әлеуметтік серіктестік пен әлеуметтік-экономикалық және еңбек қатынастарын реттеу жөніндегі республикалық үшжақты комиссияның құрамына Қазақстан Республикасы Үкіметінің өкілдері мынадай лауазымдық құрамда тағайындалсын: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бірінші орынбасары,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және әлеуметтік даму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Әділет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Инвестициялар және даму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Энергетика вице-министрі.".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Күші жойылды - ҚР Үкіметінің 15.09.2017 </w:t>
      </w:r>
      <w:r>
        <w:rPr>
          <w:rFonts w:ascii="Times New Roman"/>
          <w:b w:val="false"/>
          <w:i w:val="false"/>
          <w:color w:val="00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Күші жойылды – ҚР Үкіметінің 15.06.2017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8. Күші жойылды - ҚР Үкіметінің 08.06.2017 </w:t>
      </w:r>
      <w:r>
        <w:rPr>
          <w:rFonts w:ascii="Times New Roman"/>
          <w:b w:val="false"/>
          <w:i w:val="false"/>
          <w:color w:val="00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9. Күші жойылды - ҚР Үкіметінің 08.09.2017 </w:t>
      </w:r>
      <w:r>
        <w:rPr>
          <w:rFonts w:ascii="Times New Roman"/>
          <w:b w:val="false"/>
          <w:i w:val="false"/>
          <w:color w:val="000000"/>
          <w:sz w:val="28"/>
        </w:rPr>
        <w:t>№ 552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"Қазақстан Республикасы Үкіметінің заң жобалау қызметін жетілдіру жөніндегі шаралар туралы" Қазақстан Республикасы Үкіметінің 2000 жылғы 11 қыркүйектегі № 1376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2000 ж., № 40, 455-құжат):</w:t>
      </w:r>
    </w:p>
    <w:bookmarkEnd w:id="8"/>
    <w:bookmarkStart w:name="z33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Заң жобалау қызметі мәселелері жөніндегі ведомствоаралық комиссия мынадай құрамда құрылсын: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Әділет 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Әділет министрінің орынбасары,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Парламенті Сенатының Экономикалық даму және кәсіпкерлік комитетімен өзара іс-қимыл жасау бөлімінің меңгерушісі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Парламент Сенатының депутаты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Парламенті Мәжілісінің депутаты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Ішкі істер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Қаржы министрлігінің жауапты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Білім және ғылым министрлігінің жауапты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Ауыл шаруашылығы министрлігінің жауапты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қауіпсіздік комитеті төрағасының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Қорғаныс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Бас прокурорының бірінші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Банкі төрағасының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Мемлекеттік күзет қызметі бастығының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экономика министрлігінің жауапты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Мәдениет және спорт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Инвестициялар және даму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Энергетика министрлігінің жауапты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және әлеуметтік даму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"Сырбар" сыртқы барлау қызметі директорының бірінші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жанындағы адам құқықтары жөніндегі комиссияның сарапшылық кеңесі басшысының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Заң шығару институты" мемлекеттік мекемесінің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"Нұр Отан" партиясының Қоғамдық саясат институтының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 гуманитарлық заң университеті" акционерлік қоғамы конституциялық құқық және мемлекеттік басқару кафедрасының меңгерушісі, заң ғылымдарының докторы, профессор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Адам құқықтары жөніндегі ұлттық орталықтың басшысы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кәсіпкерлері форумы" қауымдастығы атқарушы директорының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кәсіпкерлер палатасының басқарма төрағасының орынбасары, басқарма мүшесі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Парламенті Мәжілісінің депутаты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Парламенті Мәжілісінің депутаты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 Сенатының Аппараты басшысының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 Мәжілісінің Аппараты басшысының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нотариаттық палатаның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Республикалық адвокаттар алқасының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құрылыс салушылар қауымдастығының атқарушы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"Самұрық-Қазына" ұлттық әл-ауқат қоры" акционерлік қоғамының басқарма мүшесі - басқарушы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"Бәйтерек" ұлттық басқарушы холдингі" акционерлік қоғамының басқарма төрағасының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"KazEnergy" заңды тұлғалар бірлестігінің құқық мәселелері жөніндегі атқарушы директоры (келісім бойынша).";</w:t>
      </w:r>
    </w:p>
    <w:bookmarkStart w:name="z33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Заң жобалау қызметі мәселелері жөніндегі ведомствоаралық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Қазақстан Республикасы Әділет министрлігі Комиссияның жұмыс органы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Комиссияның жұмыс органы Комиссия жұмысын ұйымдық-техникалық қамтамасыз етуді жүзеге асырады, оның ішінде Комиссия отырысын өткізгенге дейін үш жұмыс күні бұрын Комиссия мүшелеріне жіберілуі тиіс Комиссия отырысының күн тәртібі бойынша ұсыныстарды, қажетті құжаттарды, материалдарды дайындайды.";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Комиссияның отырыстары күнтізбелік жылғы айдың үшінші сейсенбісінде, қажет болғанда, Комиссияның төрағасы белгілейтін өзге де күндерде өткізіледі.";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Комиссия шешімдері ашық дауыс беру арқылы қабылданады және оларға комиссия мүшелерінің жалпы санының көпшілігі дауыс берсе, қабылданды деп есептеледі. Дауыс беру комиссия отырысында Қазақстан Республикасы Үкіметінің 1999 жылғы 16 наурыздағы № 247 қаулысымен бекітілген Қазақстан Республикасы Үкіметінің жанындағы консультациялық-кеңесші органдар мен жұмыс топтарын құру тәртібі, қызметі мен таратылуы туралы нұсқаулыққа (бұдан әрі - Нұсқаулық) қосымшаға сәйкес нысан бойынша дауыс беру парағын толтыру арқылы өткізіледі. Дауыстар тең болған жағдайда, төраға дауыс берген шешім қабылданды деп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мүшелерінің ерекше пікір білдіруге құқығы бар, оны білдірген жағдайда, ол жазбаша түрде жазылуы және Нұсқаулықтың 24-тармағында көзделген комиссияның есеп-хатына қоса берілуі тиіс.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отырыстарын өткізу нәтижелері бойынша және дауыс беру парақтарының негізінде үш жұмыс күні ішінде хаттама жасалады, оған төраға мен хатшы қол қояды".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11. Күші жойылды - ҚР Үкіметінің 20.04.2022 </w:t>
      </w:r>
      <w:r>
        <w:rPr>
          <w:rFonts w:ascii="Times New Roman"/>
          <w:b w:val="false"/>
          <w:i w:val="false"/>
          <w:color w:val="00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12. Күші жойылды - ҚР Үкіметінің 23.08.2016 </w:t>
      </w:r>
      <w:r>
        <w:rPr>
          <w:rFonts w:ascii="Times New Roman"/>
          <w:b w:val="false"/>
          <w:i w:val="false"/>
          <w:color w:val="00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13. Күші жойылды – ҚР Yкiметiнiң 29.09.2016 </w:t>
      </w:r>
      <w:r>
        <w:rPr>
          <w:rFonts w:ascii="Times New Roman"/>
          <w:b w:val="false"/>
          <w:i w:val="false"/>
          <w:color w:val="00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17.07.2018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Күші жойылды - ҚР Үкіметінің 18.06.2015 </w:t>
      </w:r>
      <w:r>
        <w:rPr>
          <w:rFonts w:ascii="Times New Roman"/>
          <w:b w:val="false"/>
          <w:i w:val="false"/>
          <w:color w:val="000000"/>
          <w:sz w:val="28"/>
        </w:rPr>
        <w:t>№ 457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бастап қолданысқа енгізіледі)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16. Күші жойылды – ҚР Үкіметінің 07.06.2017 </w:t>
      </w:r>
      <w:r>
        <w:rPr>
          <w:rFonts w:ascii="Times New Roman"/>
          <w:b w:val="false"/>
          <w:i w:val="false"/>
          <w:color w:val="00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17. Күші жойылды - ҚР Үкіметінің 28.08.2017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Күші жойылды - ҚР Үкіметінің 28.12.2015 </w:t>
      </w:r>
      <w:r>
        <w:rPr>
          <w:rFonts w:ascii="Times New Roman"/>
          <w:b w:val="false"/>
          <w:i w:val="false"/>
          <w:color w:val="000000"/>
          <w:sz w:val="28"/>
        </w:rPr>
        <w:t>№ 1085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19. Күші жойылды – ҚР Үкіметінің 27.03.2017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20. Күші жойылды - ҚР Үкіметінің 19.07.2016 </w:t>
      </w:r>
      <w:r>
        <w:rPr>
          <w:rFonts w:ascii="Times New Roman"/>
          <w:b w:val="false"/>
          <w:i w:val="false"/>
          <w:color w:val="000000"/>
          <w:sz w:val="28"/>
        </w:rPr>
        <w:t>№ 415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21. Күші жойылды - ҚР Үкіметінің 30.06.2023 </w:t>
      </w:r>
      <w:r>
        <w:rPr>
          <w:rFonts w:ascii="Times New Roman"/>
          <w:b w:val="false"/>
          <w:i w:val="false"/>
          <w:color w:val="00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(01.07.2023 бастап қолданысқа енгiзiледi)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22. Күші жойылды – ҚР Үкіметінің 11.07.2018 </w:t>
      </w:r>
      <w:r>
        <w:rPr>
          <w:rFonts w:ascii="Times New Roman"/>
          <w:b w:val="false"/>
          <w:i w:val="false"/>
          <w:color w:val="00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23. Күші жойылды – ҚР Үкіметінің 07.08.2017 </w:t>
      </w:r>
      <w:r>
        <w:rPr>
          <w:rFonts w:ascii="Times New Roman"/>
          <w:b w:val="false"/>
          <w:i w:val="false"/>
          <w:color w:val="00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24. Күші жойылды - ҚР Үкіметінің 28.09.2015 </w:t>
      </w:r>
      <w:r>
        <w:rPr>
          <w:rFonts w:ascii="Times New Roman"/>
          <w:b w:val="false"/>
          <w:i w:val="false"/>
          <w:color w:val="000000"/>
          <w:sz w:val="28"/>
        </w:rPr>
        <w:t>№ 800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"Қазақстан Республикасы Үкіметінің жанынан Кәмелетке толмағандардың ісі және олардың құқықтарын қорғау жөніндегі ведомствоаралық комиссия құру туралы" Қазақстан Республикасы Үкіметінің 2007 жылғы 24 мамырдағы № 415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36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20-қосымшаға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26. Күші жойылды - ҚР Үкіметінің 17.07.2018 </w:t>
      </w:r>
      <w:r>
        <w:rPr>
          <w:rFonts w:ascii="Times New Roman"/>
          <w:b w:val="false"/>
          <w:i w:val="false"/>
          <w:color w:val="00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27. Күші жойылды - ҚР Yкiметiнiң 25.04.2016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28. Күші жойылды - ҚР Үкіметінің 31.12.2015 </w:t>
      </w:r>
      <w:r>
        <w:rPr>
          <w:rFonts w:ascii="Times New Roman"/>
          <w:b w:val="false"/>
          <w:i w:val="false"/>
          <w:color w:val="000000"/>
          <w:sz w:val="28"/>
        </w:rPr>
        <w:t>N 1173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29.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02.12.2016 </w:t>
      </w:r>
      <w:r>
        <w:rPr>
          <w:rFonts w:ascii="Times New Roman"/>
          <w:b w:val="false"/>
          <w:i w:val="false"/>
          <w:color w:val="000000"/>
          <w:sz w:val="28"/>
        </w:rPr>
        <w:t>№ 765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14"/>
    <w:bookmarkStart w:name="z7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"Қазақстан Республикасы Президентінің 2008 жылғы 13 қазандағы № 669 Жарлығын іске асыру жөніндегі шаралар туралы" Қазақстан Республикасы Үкіметінің 2008 жылғы 17 қазандағы № 962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2008 ж., № 41, 458-құжат):</w:t>
      </w:r>
    </w:p>
    <w:bookmarkEnd w:id="15"/>
    <w:bookmarkStart w:name="z37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25-қосымшаға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31. Күші жойылды – ҚР Үкіметінің 07.08.2017 </w:t>
      </w:r>
      <w:r>
        <w:rPr>
          <w:rFonts w:ascii="Times New Roman"/>
          <w:b w:val="false"/>
          <w:i w:val="false"/>
          <w:color w:val="00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32. Күші жойылды – ҚР Yкiметiнiң 29.09.2016 </w:t>
      </w:r>
      <w:r>
        <w:rPr>
          <w:rFonts w:ascii="Times New Roman"/>
          <w:b w:val="false"/>
          <w:i w:val="false"/>
          <w:color w:val="00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33. Күші жойылды - ҚР Үкіметінің 25.07.2016 </w:t>
      </w:r>
      <w:r>
        <w:rPr>
          <w:rFonts w:ascii="Times New Roman"/>
          <w:b w:val="false"/>
          <w:i w:val="false"/>
          <w:color w:val="000000"/>
          <w:sz w:val="28"/>
        </w:rPr>
        <w:t>№ 436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34. Күші жойылды - ҚР Үкіметінің 29.04.2022 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35. Күші жойылды – ҚР Үкіметінің 08.09.2017 </w:t>
      </w:r>
      <w:r>
        <w:rPr>
          <w:rFonts w:ascii="Times New Roman"/>
          <w:b w:val="false"/>
          <w:i w:val="false"/>
          <w:color w:val="00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36. Күші жойылды - ҚР Үкіметінің 09.06.2017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37. Күші жойылды - ҚР Үкіметінің 28.08.2017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38. Күші жойылды - ҚР Үкіметінің 31.05.2017 </w:t>
      </w:r>
      <w:r>
        <w:rPr>
          <w:rFonts w:ascii="Times New Roman"/>
          <w:b w:val="false"/>
          <w:i w:val="false"/>
          <w:color w:val="00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39. Күші жойылды – ҚР Үкіметінің 15.06.2017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40. Күші жойылды – ҚР Yкiметiнiң 29.09.2016 </w:t>
      </w:r>
      <w:r>
        <w:rPr>
          <w:rFonts w:ascii="Times New Roman"/>
          <w:b w:val="false"/>
          <w:i w:val="false"/>
          <w:color w:val="00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41. Күші жойылды - ҚР Үкіметінің 28.09.2017 </w:t>
      </w:r>
      <w:r>
        <w:rPr>
          <w:rFonts w:ascii="Times New Roman"/>
          <w:b w:val="false"/>
          <w:i w:val="false"/>
          <w:color w:val="000000"/>
          <w:sz w:val="28"/>
        </w:rPr>
        <w:t>№ 595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42. Күші жойылды - ҚР Үкіметінің 31.08.2017 </w:t>
      </w:r>
      <w:r>
        <w:rPr>
          <w:rFonts w:ascii="Times New Roman"/>
          <w:b w:val="false"/>
          <w:i w:val="false"/>
          <w:color w:val="000000"/>
          <w:sz w:val="28"/>
        </w:rPr>
        <w:t>№ 529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"Қазақстан Республикасы Үкіметінің жанынан Жоғары ғылыми-техникалық комиссия құру туралы" Қазақстан Республикасы Үкіметінің 2005 жылғы 20 сәуірдегі № 449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33, 405-құжат):</w:t>
      </w:r>
    </w:p>
    <w:bookmarkEnd w:id="17"/>
    <w:bookmarkStart w:name="z39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Үкіметінің жанындағы Жоғары ғылыми-техникалық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10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Индустрия және жаңа технологиялар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Экономика және бюджеттік жоспарлау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Көлік және коммуникация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Мұнай және газ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Мәдениет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Өңірлік даму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Қоршаған орта және су ресурстары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ғарыш агенттігінің төрағасы" деген жолдар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Инвестициялар және даму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және әлеуметтік даму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Энергетика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Мәдениет және спорт министрі";</w:t>
      </w:r>
    </w:p>
    <w:bookmarkStart w:name="z39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комиссияның құрамына мыналар енгізілсін: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"Қаппаров Нұрлан Жамбылұлы - "Қазатомөнеркәсіп" ұлттық атом компаниясы" акционерлік қоғамының басқарма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Қожабеков Дастан Байұзақұлы - "Қазмұнайгаз" ұлттық компаниясы" акционерлік қоғамының "Қазақ мұнай және газ институты" акционерлік қоғамының бас директоры (келісім бойынша);</w:t>
      </w:r>
    </w:p>
    <w:bookmarkStart w:name="z39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 мыналар шығарылсын: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Владимир Сергеевич Школьник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Мұрат Ізбергенұлы Құрбанбаев".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44. Күші жойылды – ҚР Үкіметінің 15.06.2017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45.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2014.11.10 </w:t>
      </w:r>
      <w:r>
        <w:rPr>
          <w:rFonts w:ascii="Times New Roman"/>
          <w:b w:val="false"/>
          <w:i w:val="false"/>
          <w:color w:val="000000"/>
          <w:sz w:val="28"/>
        </w:rPr>
        <w:t>№ 1182</w:t>
      </w:r>
      <w:r>
        <w:rPr>
          <w:rFonts w:ascii="Times New Roman"/>
          <w:b w:val="false"/>
          <w:i w:val="false"/>
          <w:color w:val="000000"/>
          <w:sz w:val="28"/>
        </w:rPr>
        <w:t xml:space="preserve"> (01.01.2017 ж. бастап қолданысқа енгізіледі) қаулысымен.</w:t>
      </w:r>
    </w:p>
    <w:bookmarkEnd w:id="22"/>
    <w:bookmarkStart w:name="z10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Күші жойылды - ҚР Үкіметінің 15.10.2015 </w:t>
      </w:r>
      <w:r>
        <w:rPr>
          <w:rFonts w:ascii="Times New Roman"/>
          <w:b w:val="false"/>
          <w:i w:val="false"/>
          <w:color w:val="000000"/>
          <w:sz w:val="28"/>
        </w:rPr>
        <w:t>№ 829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47. Күші жойылды – ҚР Үкіметінің 16.08.2017 </w:t>
      </w:r>
      <w:r>
        <w:rPr>
          <w:rFonts w:ascii="Times New Roman"/>
          <w:b w:val="false"/>
          <w:i w:val="false"/>
          <w:color w:val="000000"/>
          <w:sz w:val="28"/>
        </w:rPr>
        <w:t>№ 487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48. Күші жойылды - ҚР Үкіметінің 17.04.2017 </w:t>
      </w:r>
      <w:r>
        <w:rPr>
          <w:rFonts w:ascii="Times New Roman"/>
          <w:b w:val="false"/>
          <w:i w:val="false"/>
          <w:color w:val="00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49. Күші жойылды – ҚР Үкіметінің 07.08.2017 </w:t>
      </w:r>
      <w:r>
        <w:rPr>
          <w:rFonts w:ascii="Times New Roman"/>
          <w:b w:val="false"/>
          <w:i w:val="false"/>
          <w:color w:val="00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Күші жойылды - ҚР Үкіметінің 16.07.2015 </w:t>
      </w:r>
      <w:r>
        <w:rPr>
          <w:rFonts w:ascii="Times New Roman"/>
          <w:b w:val="false"/>
          <w:i w:val="false"/>
          <w:color w:val="000000"/>
          <w:sz w:val="28"/>
        </w:rPr>
        <w:t>№ 541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51. Күші жойылды – ҚР Yкiметiнiң 29.09.2016 </w:t>
      </w:r>
      <w:r>
        <w:rPr>
          <w:rFonts w:ascii="Times New Roman"/>
          <w:b w:val="false"/>
          <w:i w:val="false"/>
          <w:color w:val="00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52. Күші жойылды – ҚР Үкіметінің 16.11.2018 </w:t>
      </w:r>
      <w:r>
        <w:rPr>
          <w:rFonts w:ascii="Times New Roman"/>
          <w:b w:val="false"/>
          <w:i w:val="false"/>
          <w:color w:val="000000"/>
          <w:sz w:val="28"/>
        </w:rPr>
        <w:t>№ 756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53. Күші жойылды – ҚР Yкiметiнiң 29.09.2016 </w:t>
      </w:r>
      <w:r>
        <w:rPr>
          <w:rFonts w:ascii="Times New Roman"/>
          <w:b w:val="false"/>
          <w:i w:val="false"/>
          <w:color w:val="00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54. Күші жойылды – ҚР Үкіметінің 07.08.2017 </w:t>
      </w:r>
      <w:r>
        <w:rPr>
          <w:rFonts w:ascii="Times New Roman"/>
          <w:b w:val="false"/>
          <w:i w:val="false"/>
          <w:color w:val="00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55. Күші жойылды - ҚР Үкіметінің 18.04.2017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56. Күші жойылды – ҚР Үкіметінің 17.02.2017 </w:t>
      </w:r>
      <w:r>
        <w:rPr>
          <w:rFonts w:ascii="Times New Roman"/>
          <w:b w:val="false"/>
          <w:i w:val="false"/>
          <w:color w:val="00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Күші жойылды - ҚР Үкіметінің 30.12.2015 </w:t>
      </w:r>
      <w:r>
        <w:rPr>
          <w:rFonts w:ascii="Times New Roman"/>
          <w:b w:val="false"/>
          <w:i w:val="false"/>
          <w:color w:val="000000"/>
          <w:sz w:val="28"/>
        </w:rPr>
        <w:t>№ 1141</w:t>
      </w:r>
      <w:r>
        <w:rPr>
          <w:rFonts w:ascii="Times New Roman"/>
          <w:b w:val="false"/>
          <w:i w:val="false"/>
          <w:color w:val="000000"/>
          <w:sz w:val="28"/>
        </w:rPr>
        <w:t xml:space="preserve"> (01.01.2016 бастап қолданысқа енгізіледі) қаулысымен.</w:t>
      </w:r>
    </w:p>
    <w:bookmarkEnd w:id="25"/>
    <w:bookmarkStart w:name="z12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"Қазақстан Республикасының халықаралық шарттары мәселелері жөніндегі ведомствоаралық комиссия құру туралы" Қазақстан Республикасы Үкіметінің 2013 жылғы 30 сәуірдегі № 436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6"/>
    <w:bookmarkStart w:name="z4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51-қосымшаға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жазылсын:</w:t>
      </w:r>
    </w:p>
    <w:bookmarkEnd w:id="27"/>
    <w:bookmarkStart w:name="z12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"Қазақстан Республикасының спортшыларын кезекті 2013 жылғы Алматы қаласындағы (Қазақстан Республикасы) жасөспірім ұлдар мен қыздар арасындағы 3-Еуразиялық спорт ойындарына, 2014 жылғы Сочидегі (Ресей Федерациясы) XXII қысқы Олимпиада, Параолимпиада және Сурдолимпиада ойындарына, 2014 жылғы Инчеондағы (Корей Республикасы) 17-жазғы Азия ойындарына, 2016 жылғы Рио-де-Жанейродағы (Бразилия Республикасы) XXXI жазғы Олимпиада, Параолимпиада және Сурдолимпиада ойындарына және 2017 жылғы Саппородағы (Жапония) 8-қысқы Азия ойындарына қатысуға даярлау жөніндегі шаралар туралы" Қазақстан Республикасы Үкіметінің 2013 жылғы 6 маусымдағы № 578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4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спортшыларын кезекті 2013 жылғы Алматы қаласындағы (Қазақстан Республикасы) жасөспірім ұлдар мен қыздар арасындағы 3-Еуразиялық спорт ойындарына, 2014 жылғы Сочидегі (Ресей Федерациясы) XXII қысқы Олимпиада, Параолимпиада және Сурдолимпиада ойындарына, 2014 жылғы Инчеондағы (Корей Республикасы) 17-жазғы Азия ойындарына, 2016 жылғы Рио-де-Жанейродағы (Бразилия Республикасы) XXXI жазғы Олимпиада, Параолимпиада және Сурдолимпиада ойындарына және 2017 жылғы Саппородағы (Жапония) 8-қысқы Азия ойындарына қатысуға даярлау жөніндегі ұйымдастыру комитетінің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52-қосымшаға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60. Күші жойылды – ҚР Үкіметінің 26.01.2018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"Балқаш жылу электр станциясы" жобасын іске асыру мәселелері жөнінде комиссия құру туралы" Қазақстан Республикасы Үкіметінің 2013 жылғы 7 тамыздағы № 805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4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53-қосымшаға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31"/>
    <w:bookmarkStart w:name="z4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қаулымен бекітілген "Балқаш жылу электр станциясы" жобасын іске асыру мәселелері жөнінде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бөлігі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Қазақстан Республикасы Энергетика министрлігі Комиссияның жұмыс органы болып табылады.".</w:t>
      </w:r>
    </w:p>
    <w:bookmarkStart w:name="z13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Күші жойылды - ҚР Үкіметінің 05.02.2015 </w:t>
      </w:r>
      <w:r>
        <w:rPr>
          <w:rFonts w:ascii="Times New Roman"/>
          <w:b w:val="false"/>
          <w:i w:val="false"/>
          <w:color w:val="000000"/>
          <w:sz w:val="28"/>
        </w:rPr>
        <w:t>№ 42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33"/>
    <w:bookmarkStart w:name="z13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"Астана қаласында ЭКСПО - 2017 халықаралық мамандандырылған көрмесін және Алматы қаласында 28-ші қысқы Дүниежүзілік универсиада - 2017-ні дайындау және өткізу кезеңінде қауіпсіздік пен құқық тәртібін қамтамасыз ету жөніндегі ұсыныстар әзірлеу үшін ведомствоаралық комиссия құру туралы" Қазақстан Республикасы Үкіметінің 2013 жылғы 3 желтоқсандағы № 1299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"/>
    <w:bookmarkStart w:name="z4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55-қосымшаға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64. Күші жойылды – ҚР Yкiметiнiң 29.09.2016 </w:t>
      </w:r>
      <w:r>
        <w:rPr>
          <w:rFonts w:ascii="Times New Roman"/>
          <w:b w:val="false"/>
          <w:i w:val="false"/>
          <w:color w:val="00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65. Күші жойылды – ҚР Үкіметінің 26.01.2018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66. Күші жойылды – ҚР Үкіметінің 07.08.2017 </w:t>
      </w:r>
      <w:r>
        <w:rPr>
          <w:rFonts w:ascii="Times New Roman"/>
          <w:b w:val="false"/>
          <w:i w:val="false"/>
          <w:color w:val="00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67. Күші жойылды - ҚР Үкіметінің 15.09.2022 </w:t>
      </w:r>
      <w:r>
        <w:rPr>
          <w:rFonts w:ascii="Times New Roman"/>
          <w:b w:val="false"/>
          <w:i w:val="false"/>
          <w:color w:val="000000"/>
          <w:sz w:val="28"/>
        </w:rPr>
        <w:t>№ 699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68. Күші жойылды – ҚР Yкiметiнiң 29.09.2016 </w:t>
      </w:r>
      <w:r>
        <w:rPr>
          <w:rFonts w:ascii="Times New Roman"/>
          <w:b w:val="false"/>
          <w:i w:val="false"/>
          <w:color w:val="00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"Мемлекеттік органдардың нашақорлыққа және есірткі бизнесіне қарсы іс-қимылға бағытталған қызметін үйлестіру жөніндегі ведомствоаралық штаб құру туралы" Қазақстан Республикасы Премьер-Министрінің 2011 жылғы 15 қыркүйектегі № 129-ө </w:t>
      </w:r>
      <w:r>
        <w:rPr>
          <w:rFonts w:ascii="Times New Roman"/>
          <w:b w:val="false"/>
          <w:i w:val="false"/>
          <w:color w:val="000000"/>
          <w:sz w:val="28"/>
        </w:rPr>
        <w:t>өкімінде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bookmarkStart w:name="z4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құрылған Мемлекеттік органдардың нашақорлыққа және есірткі бизнесіне қарсы іс-қимылға бағытталған қызметін үйлестіру жөніндегі ведомствоаралық штабтың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61-қосымшаға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7"/>
    <w:bookmarkStart w:name="z1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"Алматы қаласында 2017 жылғы 28-ші Бүкіләлемдік қысқы универсиаданы дайындау мен өткізу туралы" Қазақстан Республикасы Премьер-Министрінің 2012 жылғы 25 сәуірдегі № 86-ө </w:t>
      </w:r>
      <w:r>
        <w:rPr>
          <w:rFonts w:ascii="Times New Roman"/>
          <w:b w:val="false"/>
          <w:i w:val="false"/>
          <w:color w:val="000000"/>
          <w:sz w:val="28"/>
        </w:rPr>
        <w:t>өкімінде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Осы өкімнің іске асырылуын бақылау Қазақстан Республикасы Мәдениет және спорт министрлігіне жүктелсін.";</w:t>
      </w:r>
    </w:p>
    <w:bookmarkStart w:name="z4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Алматы қаласында 2017 жылғы 28-ші Бүкіләлемдік қысқы универсиаданы дайындау мен өткізу жөніндегі ұйымдастыру комитетінің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62-қосымшаға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9"/>
    <w:bookmarkStart w:name="z1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"1941 - 1945 жылдардағы Ұлы Отан соғысындағы Жеңістің 70 жылдығын мерекелеуге дайындық және оны өткізу туралы" Қазақстан Республикасы Премьер-Министрінің 2013 жылғы 9 шілдедегі № 105-ө </w:t>
      </w:r>
      <w:r>
        <w:rPr>
          <w:rFonts w:ascii="Times New Roman"/>
          <w:b w:val="false"/>
          <w:i w:val="false"/>
          <w:color w:val="000000"/>
          <w:sz w:val="28"/>
        </w:rPr>
        <w:t>өкімінде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0"/>
    <w:bookmarkStart w:name="z4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"1941 - 1945 жылдардағы Ұлы Отан соғысындағы Жеңістің 70 жылдығын мерекелеуге дайындық және оны өткізу жөніндегі ұйымдастыру комитетінің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 </w:t>
      </w:r>
      <w:r>
        <w:rPr>
          <w:rFonts w:ascii="Times New Roman"/>
          <w:b w:val="false"/>
          <w:i w:val="false"/>
          <w:color w:val="000000"/>
          <w:sz w:val="28"/>
        </w:rPr>
        <w:t>63-қосымшаға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1"/>
    <w:bookmarkStart w:name="z1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"Алматы - 2015 жылғы ислам мәдениетінің астанасы" іс-шарасын дайындау және өткізу жөніндегі ұйымдастыру комитетін құру туралы" Қазақстан Республикасы Премьер-Министрінің 2014 жылғы 20 наурыздағы № 32-ө өкімінде:</w:t>
      </w:r>
    </w:p>
    <w:bookmarkEnd w:id="42"/>
    <w:bookmarkStart w:name="z4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3-тармақ мынадай редакцияда жазылсын: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Осы өкімнің орындалуын бақылау Қазақстан Республикасы Мәдениет және спорт министрлігіне жүктелсін.";</w:t>
      </w:r>
    </w:p>
    <w:bookmarkStart w:name="z4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көрсетілген өкіммен бекітілген Алматы - 2015 жылғы ислам мәдениетінің астанасы" іс-шарасын дайындау және жүргізу жөніндегі ұйымдастыру комитетінің құрамы осы қаулыға </w:t>
      </w:r>
      <w:r>
        <w:rPr>
          <w:rFonts w:ascii="Times New Roman"/>
          <w:b w:val="false"/>
          <w:i w:val="false"/>
          <w:color w:val="000000"/>
          <w:sz w:val="28"/>
        </w:rPr>
        <w:t>64-қосымшаға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73. Күші жойылды - ҚР Үкіметінің 15.09.2022 </w:t>
      </w:r>
      <w:r>
        <w:rPr>
          <w:rFonts w:ascii="Times New Roman"/>
          <w:b w:val="false"/>
          <w:i w:val="false"/>
          <w:color w:val="000000"/>
          <w:sz w:val="28"/>
        </w:rPr>
        <w:t>№ 699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"Азық-түлік қауіпсіздігі жөніндегі ислам ұйымын құру бойынша ұсыныстар әзірлеу үшін жұмыс тобын құру туралы" Қазақстан Республикасы Премьер-Министрінің 2014 жылғы 17 маусымдағы № 86-ө </w:t>
      </w:r>
      <w:r>
        <w:rPr>
          <w:rFonts w:ascii="Times New Roman"/>
          <w:b w:val="false"/>
          <w:i w:val="false"/>
          <w:color w:val="000000"/>
          <w:sz w:val="28"/>
        </w:rPr>
        <w:t>өкімінде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Азық-түлік қауіпсіздігі жөніндегі ислам ұйымын құру бойынша ұсыныстар әзірлеу мақсатында мынадай құрамда жұмыс тобы құрылсын: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бірінші орынбасары,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Ауыл шаруашылығы министрі,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Ауыл шаруашылығы министрлігі Экономикалық интеграция және аграрлық азық-түлік нарығы департаментінің директоры,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Сыртқы істер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Әділет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Ауыл шаруашылығы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экономика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қаласы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"ҚазАгро" -ұлттық басқарушы холдингі" акционерлік қоғамының басқарма төрағасының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"Азық-түлік келісімшарт корпорациясы" ұлттық компаниясы" акционерлік қоғамының басқарма төрағасының орынбасары (келісім бойынша).".</w:t>
      </w:r>
    </w:p>
    <w:bookmarkStart w:name="z1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"Ең табысты Азия елдерінің экономикалық даму және өнеркәсіптік әртараптандыру тәжірибелерін зерделеу жөніндегі ұсыныстарды әзірлеу үшін жұмыс тобын құру туралы" Қазақстан Республикасы Премьер-Министрінің 2014 жылғы 25 шілдедегі № 106-ө өкімінде:</w:t>
      </w:r>
    </w:p>
    <w:bookmarkEnd w:id="46"/>
    <w:bookmarkStart w:name="z1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 мынадай редакцияда жазылсын: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Мынадай құрамда жұмыс тобы құрылсын: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Премьер-Министрі, басшы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министрі, басшының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вице-министрі,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көмекшісі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Банкінің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Инвестициялар және даму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Білім және ғылым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Энергетика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Ауыл шаруашылығы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Сыртқы істер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"Самұрық-Қазына" ұлттық әл-ауқат қоры" акционерлік қоғамының басқарма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"Бәйтерек" ұлттық басқарушы холдингі" акционерлік қоғамының басқарма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"Назарбаев Университеті" дербес білім беру ұйымының президенті (келісім бойынша).".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</w:p>
        </w:tc>
      </w:tr>
    </w:tbl>
    <w:bookmarkStart w:name="z15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 шешімдерінің және Қазақстан Республикасы Премьер-Министрі өкімдерінің тізбесі</w:t>
      </w:r>
    </w:p>
    <w:bookmarkEnd w:id="49"/>
    <w:bookmarkStart w:name="z1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"Жастар ісі жөніндегі Кеңесті құру туралы" Қазақстан Республикасы Үкіметінің 2000 жылғы 31 шілдедегі № 1165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2000 ж., № 31, 396-құжат).</w:t>
      </w:r>
    </w:p>
    <w:bookmarkEnd w:id="50"/>
    <w:bookmarkStart w:name="z1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Үкіметінің 2000 жылғы 31 шілдедегі № 1165 қаулысына өзгерістер енгізу туралы" Қазақстан Республикасы Үкіметінің 2001 жылғы 14 сәуірдегі № 490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2001 ж., № 14, 173-құжат).</w:t>
      </w:r>
    </w:p>
    <w:bookmarkEnd w:id="51"/>
    <w:bookmarkStart w:name="z1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Үкіметінің 2000 жылғы 31 шілдедегі № 1165 қаулысына өзгерістер мен толықтырулар енгізу туралы" Қазақстан Республикасы Үкіметінің 2003 жылғы 29 тамыздағы № 887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2001 ж., № 14, 173-құжат).</w:t>
      </w:r>
    </w:p>
    <w:bookmarkEnd w:id="52"/>
    <w:bookmarkStart w:name="z1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Республикасының орнықты даму жөніндегі кеңесі туралы" Қазақстан Республикасы Үкіметінің 2004 жылғы 19 наурыздағы № 345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15, 186-құжат).</w:t>
      </w:r>
    </w:p>
    <w:bookmarkEnd w:id="53"/>
    <w:bookmarkStart w:name="z1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 Үкіметінің 1998 жылғы 21 сәуірдегі № 368 және 2000 жылғы 31 шілдедегі № 1165 қаулыларына өзгерістер енгізу туралы" Қазақстан Республикасы Үкіметінің 2004 жылғы 13 сәуірдегі № 413 қаулысының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17, 214-құжат).</w:t>
      </w:r>
    </w:p>
    <w:bookmarkEnd w:id="54"/>
    <w:bookmarkStart w:name="z1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"Қазақстан Республикасы Үкіметінің кейбір шешімдеріне өзгерістер мен толықтырулар енгізу туралы" Қазақстан Республикасы Үкіметінің 2004 жылғы 30 маусымдағы № 807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28, 374-құжат).</w:t>
      </w:r>
    </w:p>
    <w:bookmarkEnd w:id="55"/>
    <w:bookmarkStart w:name="z1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"Қазақстан Республикасы Үкіметінің 2000 жылғы 31 шілдедегі № 1165 қаулысына өзгерістер енгізу туралы" Қазақстан Республикасы Үкіметінің 2005 жылғы 3 мамырдағы № 420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28, 374-құжат).</w:t>
      </w:r>
    </w:p>
    <w:bookmarkEnd w:id="56"/>
    <w:bookmarkStart w:name="z1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"Қазақстан Республикасы Үкіметінің 2004 жылғы 19 наурыздағы № 345 қаулысына өзгерістер енгізу туралы" Қазақстан Республикасы Үкіметінің 2005 жылғы 12 шілдедегі № 723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29, 369-құжат).</w:t>
      </w:r>
    </w:p>
    <w:bookmarkEnd w:id="57"/>
    <w:bookmarkStart w:name="z1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"Қазақстан Республикасы Үкіметінің кейбір шешімдеріне өзгерістер енгізу туралы" Қазақстан Республикасы Үкіметінің 2005 жылғы 30 қарашадағы № 1176 қаулысымен бекітілген Қазақстан Республикасы Үкіметінің кейбір шешімдеріне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44, 587-құжат).</w:t>
      </w:r>
    </w:p>
    <w:bookmarkEnd w:id="58"/>
    <w:bookmarkStart w:name="z1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"Қазақстан Республикасы Үкіметінің 2000 жылғы 31 шілдедегі № 1165 қаулысына өзгерістер енгізу туралы" Қазақстан Республикасы Үкіметінің 2006 жылғы 6 маусымдағы № 517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ж.,№ 22, 213-құжат).</w:t>
      </w:r>
    </w:p>
    <w:bookmarkEnd w:id="59"/>
    <w:bookmarkStart w:name="z1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"Қазақстан Республикасы Үкіметінің 2000 жылғы 31 шілдедегі № 1165 қаулысына өзгерістер енгізу туралы" Қазақстан Республикасы Үкіметінің 2007 жылғы 26 сәуірдегі № 333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ж.,№ 13, 151-құжат).</w:t>
      </w:r>
    </w:p>
    <w:bookmarkEnd w:id="60"/>
    <w:bookmarkStart w:name="z1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"Халықаралық рейтингтік агенттіктермен өзара іс-қимылды жақсарту жөнінде комиссия құру туралы" Қазақстан Республикасы Үкіметінің 2008 жылғы 17 шілдедегі № 688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1"/>
    <w:bookmarkStart w:name="z1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"Қазақстан Республикасы Үкіметінің 2008 жылғы 17 шілдедегі № 688 қаулысына өзгерістер енгізу туралы" Қазақстан Республикасы Үкіметінің 2009 жылғы 30 қаңтардағы № 89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2"/>
    <w:bookmarkStart w:name="z1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"Қазақстан Республикасы Үкіметінің 2008 жылғы 17 шілдедегі № 688 қаулысына өзгерістер енгізу туралы" Қазақстан Республикасы Үкіметінің 2009 жылғы 10 қыркүйектегі № 1341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37, 365-құжат).</w:t>
      </w:r>
    </w:p>
    <w:bookmarkEnd w:id="63"/>
    <w:bookmarkStart w:name="z1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"Қазақстан Республикасы Үкіметінің кейбір шешімдеріне және Қазақстан Республикасы Премьер-Министрінің өкімдеріне өзгерістер енгізу туралы" Қазақстан Республикасы Үкіметінің 2009 жылғы 29 қазандағы № 1703 қаулысымен бекітілген Қазақстан Республикасы Үкіметінің кейбір шешімдеріне және Қазақстан Республикасы Премьер-Министрінің өкімдеріне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ж, № 46, 436-құжат).</w:t>
      </w:r>
    </w:p>
    <w:bookmarkEnd w:id="64"/>
    <w:bookmarkStart w:name="z1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"Кәсіпкерлік мәселелері жөніндегі бірыңғай үйлестіру кеңесін құру туралы" Қазақстан Республикасы Үкіметінің 2010 жылғы 14 сәуірдегі № 308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30, 229-құжат).</w:t>
      </w:r>
    </w:p>
    <w:bookmarkEnd w:id="65"/>
    <w:bookmarkStart w:name="z1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"Қазақстан Республикасы Үкіметінің 2000 жылғы 31 шілдедегі № 1165 қаулысына өзгерістер енгізу туралы" Қазақстан Республикасы Үкіметінің 2010 жылғы 26 мамырдағы № 470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35, 279-құжат).</w:t>
      </w:r>
    </w:p>
    <w:bookmarkEnd w:id="66"/>
    <w:bookmarkStart w:name="z1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"Қазақстан Республикасы Үкіметінің кейбір шешімдеріне және Қазақстан Республикасы Премьер-Министрінің өкімдеріне өзгерістер мен толықтырулар енгізу туралы" Қазақстан Республикасы Үкіметінің 2010 жылғы 18 маусымдағы № 612 қаулысымен бекітілген Қазақстан Республикасы Үкіметінің кейбір шешімдеріне және Қазақстан Республикасы Премьер-Министрінің өкімдеріне енгізілетін өзгерістер мен толықтырулардың 5-тармағы.</w:t>
      </w:r>
    </w:p>
    <w:bookmarkEnd w:id="67"/>
    <w:bookmarkStart w:name="z1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"Үлестік құрылыстың проблемалық мәселелерін шешу жөніндегі бірыңғай үйлестіру кеңесін құру туралы" Қазақстан Республикасы Үкіметінің 2010 жылғы 18 тамыздағы № 823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8"/>
    <w:bookmarkStart w:name="z1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"Қазақстан Республикасы Үкіметінің кейбір шешімдеріне өзгерістер енгізу туралы" Қазақстан Республикасы Үкіметінің 2011 жылғы 10 наурыздағы № 240 қаулысының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26, 304-құжат).</w:t>
      </w:r>
    </w:p>
    <w:bookmarkEnd w:id="69"/>
    <w:bookmarkStart w:name="z1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"Қазақстан Республикасы Үкіметінің кейбір шешімдеріне және Қазақстан Республикасы Премьер-министрінің өкімдеріне өзгерістер енгізу туралы" Қазақстан Республикасы Үкіметінің 2011 жылғы 24 маусымдағы № 705 қаулысымен бекітілген Қазақстан Республикасы Үкіметінің кейбір шешімдеріне және Қазақстан Республикасы Премьер-Министрінің өкімдеріне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2011 ж., № 43, 566-құжат).</w:t>
      </w:r>
    </w:p>
    <w:bookmarkEnd w:id="70"/>
    <w:bookmarkStart w:name="z1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"Қазақстан Республикасы Үкіметінің кейбір шешімдеріне және Қазақстан Республикасы Премьер-Министрінің өкімдеріне өзгерістер енгізу туралы" Қазақстан Республикасы Үкіметінің 2012 жылғы 26 наурыздағы № 353 қаулысымен бекітілген Қазақстан Республикасы Үкіметінің кейбір шешімдеріне және Қазақстан Республикасы Премьер-Министрінің өкімдеріне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7-тармағы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1"/>
    <w:bookmarkStart w:name="z1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"Әкімшілік заңнаманы жетілдіру мәселелері жөнінде ведомствоаралық комиссия құру туралы" Қазақстан Республикасы Үкіметінің 2012 жылғы 23 сәуірдегі № 506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2"/>
    <w:bookmarkStart w:name="z1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"Қазақстан Республикасын үдемелі индустриялық-инновациялық дамыту жөніндегі 2010 - 2014 жылдарға арналған бағдарламаға, "Бизнестің жол картасы 2020", "Жұмыспен қамту 2020", 2011 - 2020 жылдарға арналған "Ақ бұлақ", 2011 - 2020 жылдарға арналған Қазақстан Республикасы тұрғын үй-коммуналдық шаруашылығын жаңғырту бағдарламаларына бөлінетін бюджет қаражатының пайдаланылуын бақылау жөнінде Республикалық комиссия құру туралы" Қазақстан Республикасы Үкіметінің 2012 жылғы 7 қарашадағы № 1409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3"/>
    <w:bookmarkStart w:name="z1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"Қазақстан Республикасы Үкіметінің кейбір шешімдеріне және Қазақстан Республикасы Премьер-Министрінің өкімдеріне өзгерістер енгізу туралы" Қазақстан Республикасы Үкіметінің 2012 жылғы 13 қарашадағы № 1445 қаулысымен бекітілген Қазақстан Республикасы Үкіметінің кейбір шешімдеріне және Қазақстан Республикасы Премьер-Министрінің өкімдеріне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33-тармақтары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79, 1166-құжат).</w:t>
      </w:r>
    </w:p>
    <w:bookmarkEnd w:id="74"/>
    <w:bookmarkStart w:name="z1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"Қазақстан Республикасы Үкіметінің кейбір шешімдеріне өзгерістер мен толықтырулар енгізу туралы" Қазақстан Республикасы Үкіметінің 2013 жылғы 29 мамырдағы № 541 қаулысымен бекітілген Қазақстан Республикасы Үкіметінің кейбір шешімдеріне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35, 521-құжат).</w:t>
      </w:r>
    </w:p>
    <w:bookmarkEnd w:id="75"/>
    <w:bookmarkStart w:name="z1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"Қазақстан Республикасы Үкіметінің кейбір шешімдеріне және Қазақстан Республикасы Премьер-Министрінің өкімдеріне өзгерістер енгізу туралы" Қазақстан Республикасы Үкіметінің 2013 жылғы 17 маусымдағы № 607 қаулысымен бекітілген Қазақстан Республикасы Үкіметінің кейбір шешімдеріне және Қазақстан Республикасы Премьер-Министрінің өкімдеріне енгізілетін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3-тармағы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2013 ж., № 38, 552-құжат).</w:t>
      </w:r>
    </w:p>
    <w:bookmarkEnd w:id="76"/>
    <w:bookmarkStart w:name="z1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"Қазақстан Республикасын үдемелі индустриялық-инновациялық дамыту жөніндегі 2010-2014 жылдарға арналған бағдарламаға, "Бизнестің жол картасы 2020", "Жұмыспен қамту 2020", 2011 - 2020 жылдарға арналған "Ақ бұлақ", 2011 - 2020 жылдарға арналған Қазақстан Республикасы тұрғын үй-коммуналдық шаруашылығын жаңғырту бағдарламаларына бөлінетін бюджет қаражатының пайдаланылуын бақылау жөнінде республикалық комиссия құру туралы" Қазақстан Республикасы Үкіметінің 2012 жылғы 7 қарашадағы № 1409 қаулысына өзгерістер енгізу туралы" Қазақстан Республикасы Үкіметінің 2014 жылғы 10 ақпандағы № 75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7"/>
    <w:bookmarkStart w:name="z1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"Қазақстан Республикасы Үкіметінің кейбір шешімдеріне және Қазақстан Республикасы Премьер-Министрінің өкімдеріне өзгерістер мен толықтырулар енгізу туралы" Қазақстан Республикасы Үкіметінің 2014 жылғы 9 сәуірдегі № 329 қаулысымен бекітілген Қазақстан Республикасы Үкіметінің кейбір шешімдеріне және Қазақстан Республикасы Премьер-Министрінің өкімдеріне енгізілетін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78 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2014 ж., № 26, 212-құжат).</w:t>
      </w:r>
    </w:p>
    <w:bookmarkEnd w:id="78"/>
    <w:bookmarkStart w:name="z1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"Қазақстан Республикасын үдемелі индустриялық-инновациялық дамыту жөніндегі республикалық басқару орталығын құру туралы" Қазақстан Республикасы Премьер-Министрінің 2010 жылғы 13 ақпандағы № 26-ө </w:t>
      </w:r>
      <w:r>
        <w:rPr>
          <w:rFonts w:ascii="Times New Roman"/>
          <w:b w:val="false"/>
          <w:i w:val="false"/>
          <w:color w:val="000000"/>
          <w:sz w:val="28"/>
        </w:rPr>
        <w:t>өкімі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9"/>
    <w:bookmarkStart w:name="z1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"Қазақстан Республикасы Премьер-Министрінің 2010 жылғы 13 ақпандағы № 26-ө өкіміне өзгерістер мен толықтырулар енгізу туралы" Қазақстан Республикасы Премьер-Министрінің 2010 жылғы 27 мамырдағы № 77-ө </w:t>
      </w:r>
      <w:r>
        <w:rPr>
          <w:rFonts w:ascii="Times New Roman"/>
          <w:b w:val="false"/>
          <w:i w:val="false"/>
          <w:color w:val="000000"/>
          <w:sz w:val="28"/>
        </w:rPr>
        <w:t>өкімі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0"/>
    <w:bookmarkStart w:name="z1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"Инновациялық технологиялар паркі" арнайы экономикалық аймағын дамыту мәселелері жөніндегі басқарушы комитетті құру туралы" Қазақстан Республикасы Премьер-Министрінің 2011 жылғы 30 мамырдағы № 76-ө </w:t>
      </w:r>
      <w:r>
        <w:rPr>
          <w:rFonts w:ascii="Times New Roman"/>
          <w:b w:val="false"/>
          <w:i w:val="false"/>
          <w:color w:val="000000"/>
          <w:sz w:val="28"/>
        </w:rPr>
        <w:t>өкімі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1"/>
    <w:bookmarkStart w:name="z1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"Ақпараттық технологиялар паркі" арнайы экономикалық аймағын дамыту мәселелері жөніндегі басқарушы комитетті құру туралы" Қазақстан Республикасы Премьер-Министрінің 2011 жылғы 30 мамырдағы № 76-ө өкіміне өзгерістер енгізу туралы" Қазақстан Республикасы Премьер-Министрінің 2012 жылғы 31 наурыздағы № 62-ө </w:t>
      </w:r>
      <w:r>
        <w:rPr>
          <w:rFonts w:ascii="Times New Roman"/>
          <w:b w:val="false"/>
          <w:i w:val="false"/>
          <w:color w:val="000000"/>
          <w:sz w:val="28"/>
        </w:rPr>
        <w:t>өкімі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2"/>
    <w:bookmarkStart w:name="z1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"Қазақстан Республикасын үдемелі индустриялық-инновациялық дамыту жөніндегі республикалық басқару орталығын құру туралы" Қазақстан Республикасы Премьер-Министрінің 2010 жылғы 13 ақпандағы № 26-ө өкіміне өзгерістер мен толықтырулар енгізу туралы" Қазақстан Республикасы Премьер-Министрінің 2012 жылғы 4 сәуірдегі 64-ө </w:t>
      </w:r>
      <w:r>
        <w:rPr>
          <w:rFonts w:ascii="Times New Roman"/>
          <w:b w:val="false"/>
          <w:i w:val="false"/>
          <w:color w:val="000000"/>
          <w:sz w:val="28"/>
        </w:rPr>
        <w:t>өкімі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3"/>
    <w:bookmarkStart w:name="z1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"Инновациялық технологиялар паркі" арнайы экономикалық аймағын дамыту мәселелері жөніндегі басқарушы комитетті құру туралы" Қазақстан Республикасы Премьер-Министрінің 2011 жылғы 30 мамырдағы № 76-ө өкіміне өзгерістер енгізу туралы Қазақстан Республикасы Премьер-министрінің 2012 жылғы 18 маусымдағы № 118-ө </w:t>
      </w:r>
      <w:r>
        <w:rPr>
          <w:rFonts w:ascii="Times New Roman"/>
          <w:b w:val="false"/>
          <w:i w:val="false"/>
          <w:color w:val="000000"/>
          <w:sz w:val="28"/>
        </w:rPr>
        <w:t>өкімі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4"/>
    <w:bookmarkStart w:name="z1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"Азия Даму Банкі Басқарушылар кеңесінің 47-ші жыл сайынғы мәжілісін дайындау және өткізу жөніндегі ұйымдастыру комитеті туралы" Қазақстан Республикасы Премьер-Министрінің 2012 жылғы 8 тамыздағы № 146-ө </w:t>
      </w:r>
      <w:r>
        <w:rPr>
          <w:rFonts w:ascii="Times New Roman"/>
          <w:b w:val="false"/>
          <w:i w:val="false"/>
          <w:color w:val="000000"/>
          <w:sz w:val="28"/>
        </w:rPr>
        <w:t>өкімі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5"/>
    <w:bookmarkStart w:name="z1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"Инновациялық технологиялар паркі" арнайы экономикалық аймағын дамыту мәселелері жөніндегі басқарушы комитетті құру туралы" Қазақстан Республикасы Премьер-Министрінің 2011 жылғы 30 мамырдағы № 76-ө өкіміне өзгерістер енгізу туралы" Қазақстан Республикасы Премьер-Министрінің 2012 жылғы 8 қарашадағы № 206-ө </w:t>
      </w:r>
      <w:r>
        <w:rPr>
          <w:rFonts w:ascii="Times New Roman"/>
          <w:b w:val="false"/>
          <w:i w:val="false"/>
          <w:color w:val="000000"/>
          <w:sz w:val="28"/>
        </w:rPr>
        <w:t>өкімі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6"/>
    <w:bookmarkStart w:name="z1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"Азия Даму Банкі Басқарушылар кеңесінің 47-ші жыл сайынғы мәжілісін дайындау және өткізу жөніндегі ұйымдастыру комитеті туралы" Қазақстан Республикасы Премьер-Министрінің 2012 жылғы 8 тамыздағы № 146-ө өкіміне өзгерістер енгізу туралы Қазақстан Республикасы Премьер-Министрінің 2013 жылғы 12 ақпандағы № 23-ө </w:t>
      </w:r>
      <w:r>
        <w:rPr>
          <w:rFonts w:ascii="Times New Roman"/>
          <w:b w:val="false"/>
          <w:i w:val="false"/>
          <w:color w:val="000000"/>
          <w:sz w:val="28"/>
        </w:rPr>
        <w:t>өкімі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7"/>
    <w:bookmarkStart w:name="z1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"Азия Даму Банкі Басқарушылар кеңесінің 47-ші жыл сайынғы мәжілісін дайындау және өткізу жөніндегі ұйымдастыру комитеті туралы" Қазақстан Республикасы Премьер-Министрінің 2012 жылғы 8 тамыздағы № 146-ө өкіміне өзгерістер енгізу туралы Қазақстан Республикасы Премьер-Министрінің 2013 жылғы 3 қыркүйектегі № 148-ө </w:t>
      </w:r>
      <w:r>
        <w:rPr>
          <w:rFonts w:ascii="Times New Roman"/>
          <w:b w:val="false"/>
          <w:i w:val="false"/>
          <w:color w:val="000000"/>
          <w:sz w:val="28"/>
        </w:rPr>
        <w:t>өкімі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 жылғы 21 сәуірдегі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367 қаулысымен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</w:p>
        </w:tc>
      </w:tr>
    </w:tbl>
    <w:bookmarkStart w:name="z194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жанындағы Республикалық терминология комиссиясының құрамы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09.03.2022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3-қосымша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 жылғы 21 cәуірдегі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368 қаулысымен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жанындағы Республикалық</w:t>
      </w:r>
      <w:r>
        <w:br/>
      </w:r>
      <w:r>
        <w:rPr>
          <w:rFonts w:ascii="Times New Roman"/>
          <w:b/>
          <w:i w:val="false"/>
          <w:color w:val="000000"/>
        </w:rPr>
        <w:t>ономастика комиссиясының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25.03.2022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4-қосымша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 жылғы 21 маусымдағы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813 қаулысымен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</w:p>
        </w:tc>
      </w:tr>
    </w:tbl>
    <w:bookmarkStart w:name="z196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бюджеттен берілген несиелерді, сондай-ақ мемлекет</w:t>
      </w:r>
      <w:r>
        <w:br/>
      </w:r>
      <w:r>
        <w:rPr>
          <w:rFonts w:ascii="Times New Roman"/>
          <w:b/>
          <w:i w:val="false"/>
          <w:color w:val="000000"/>
        </w:rPr>
        <w:t>кепілдік берген қарыздардың шеңберінде республикалық бюджеттен</w:t>
      </w:r>
      <w:r>
        <w:br/>
      </w:r>
      <w:r>
        <w:rPr>
          <w:rFonts w:ascii="Times New Roman"/>
          <w:b/>
          <w:i w:val="false"/>
          <w:color w:val="000000"/>
        </w:rPr>
        <w:t>оқшауландырылған қаражатты қайтару және қайта құрылымдау</w:t>
      </w:r>
      <w:r>
        <w:br/>
      </w:r>
      <w:r>
        <w:rPr>
          <w:rFonts w:ascii="Times New Roman"/>
          <w:b/>
          <w:i w:val="false"/>
          <w:color w:val="000000"/>
        </w:rPr>
        <w:t>жөніндегі ведомствоаралық комиссияның құрамы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15.09.2017 </w:t>
      </w:r>
      <w:r>
        <w:rPr>
          <w:rFonts w:ascii="Times New Roman"/>
          <w:b w:val="false"/>
          <w:i w:val="false"/>
          <w:color w:val="ff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– ҚР Үкіметінің 15.06.2017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6-қосымша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жылғы 27 шілдедегі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1140 қаулысымен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</w:p>
        </w:tc>
      </w:tr>
    </w:tbl>
    <w:bookmarkStart w:name="z200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Үкіметі жанындағы Діни бірлестіктермен байланыстар жөніндегі кеңестің құрамы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08.09.2017 </w:t>
      </w:r>
      <w:r>
        <w:rPr>
          <w:rFonts w:ascii="Times New Roman"/>
          <w:b w:val="false"/>
          <w:i w:val="false"/>
          <w:color w:val="ff0000"/>
          <w:sz w:val="28"/>
        </w:rPr>
        <w:t>№ 552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7-қосымша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жылғы 30 қазандағы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1631 қаулысымен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</w:p>
        </w:tc>
      </w:tr>
    </w:tbl>
    <w:bookmarkStart w:name="z202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Туризм жөніндегі кеңестің құрамы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20.04.2022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23.08.2016 </w:t>
      </w:r>
      <w:r>
        <w:rPr>
          <w:rFonts w:ascii="Times New Roman"/>
          <w:b w:val="false"/>
          <w:i w:val="false"/>
          <w:color w:val="00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9-қосымша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 жылғы 23 сәуірдегі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540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</w:p>
        </w:tc>
      </w:tr>
    </w:tbl>
    <w:bookmarkStart w:name="z206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Ертіс су қоймалары құламасының су ресурстарын пайдалану жөніндегі тұрақты жұмыс істейтін ведомствоаралық комиссияның құрамы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Yкiметiнiң 29.09.2016 </w:t>
      </w:r>
      <w:r>
        <w:rPr>
          <w:rFonts w:ascii="Times New Roman"/>
          <w:b w:val="false"/>
          <w:i w:val="false"/>
          <w:color w:val="ff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18.06.2015 </w:t>
      </w:r>
      <w:r>
        <w:rPr>
          <w:rFonts w:ascii="Times New Roman"/>
          <w:b w:val="false"/>
          <w:i w:val="false"/>
          <w:color w:val="00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– ҚР Үкіметінің 07.06.2017 </w:t>
      </w:r>
      <w:r>
        <w:rPr>
          <w:rFonts w:ascii="Times New Roman"/>
          <w:b w:val="false"/>
          <w:i w:val="false"/>
          <w:color w:val="00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28.08.2017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28.12.2015 </w:t>
      </w:r>
      <w:r>
        <w:rPr>
          <w:rFonts w:ascii="Times New Roman"/>
          <w:b w:val="false"/>
          <w:i w:val="false"/>
          <w:color w:val="000000"/>
          <w:sz w:val="28"/>
        </w:rPr>
        <w:t>№ 1085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14-қосымша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жылғы 31 қазандағы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1087 қаулысымен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– ҚР Үкіметінің 27.03.2017 </w:t>
      </w:r>
      <w:r>
        <w:rPr>
          <w:rFonts w:ascii="Times New Roman"/>
          <w:b w:val="false"/>
          <w:i w:val="false"/>
          <w:color w:val="000000"/>
          <w:sz w:val="28"/>
        </w:rPr>
        <w:t>№ 140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19.07.2016 </w:t>
      </w:r>
      <w:r>
        <w:rPr>
          <w:rFonts w:ascii="Times New Roman"/>
          <w:b w:val="false"/>
          <w:i w:val="false"/>
          <w:color w:val="000000"/>
          <w:sz w:val="28"/>
        </w:rPr>
        <w:t>№ 415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ҚР Үкіметінің 30.06.2023 </w:t>
      </w:r>
      <w:r>
        <w:rPr>
          <w:rFonts w:ascii="Times New Roman"/>
          <w:b w:val="false"/>
          <w:i w:val="false"/>
          <w:color w:val="00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(01.07.2023 бастап қолданысқа енгiзiледi)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17-қосымша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836 қаулысымен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</w:p>
        </w:tc>
      </w:tr>
    </w:tbl>
    <w:bookmarkStart w:name="z222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Республикалық меншікке жататын объектілерге қатысты</w:t>
      </w:r>
      <w:r>
        <w:br/>
      </w:r>
      <w:r>
        <w:rPr>
          <w:rFonts w:ascii="Times New Roman"/>
          <w:b/>
          <w:i w:val="false"/>
          <w:color w:val="000000"/>
        </w:rPr>
        <w:t>концессиялар жөніндегі комиссияның</w:t>
      </w:r>
      <w:r>
        <w:br/>
      </w:r>
      <w:r>
        <w:rPr>
          <w:rFonts w:ascii="Times New Roman"/>
          <w:b/>
          <w:i w:val="false"/>
          <w:color w:val="000000"/>
        </w:rPr>
        <w:t>құрамы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бірінші орынбасары,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экономика министрлігі департаментінің директоры,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Инвестициялар және даму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бірінші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Әділет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Инвестициялар және даму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және әлеуметтік даму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Білім және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Қаржы министрлігі Мемлекеттік мүлік және жекешелендіру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Парламенті Мәжілісінің Экономикалық реформа және өңірлік даму комитетінің мүшесі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Парламентінің Сенаты Конституциялық заңнама, сот жүйесі және құқық қорғау органдары комитетінің өкілі (келісім бойынша)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09.06.2017 </w:t>
      </w:r>
      <w:r>
        <w:rPr>
          <w:rFonts w:ascii="Times New Roman"/>
          <w:b w:val="false"/>
          <w:i w:val="false"/>
          <w:color w:val="000000"/>
          <w:sz w:val="28"/>
        </w:rPr>
        <w:t>№ 357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19-қосымша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 жылғы 28 қазандағы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1025 қаулысымен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</w:p>
        </w:tc>
      </w:tr>
    </w:tbl>
    <w:bookmarkStart w:name="z226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тіл саясатын одан әрі жетілдіру жөніндегі</w:t>
      </w:r>
      <w:r>
        <w:br/>
      </w:r>
      <w:r>
        <w:rPr>
          <w:rFonts w:ascii="Times New Roman"/>
          <w:b/>
          <w:i w:val="false"/>
          <w:color w:val="000000"/>
        </w:rPr>
        <w:t>комиссияның құрамы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Премьер-Министрі,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Мәдениет және спорт 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Мәдениет және спорт министрлігі Тілдерді дамыту және қоғамдық-саяси жұмыс комитетінің төрағасы,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Мемлекеттік қызмет істері және сыбайлас жемқорлыққа қарсы іс-қимыл агенттігінің төрағасы, төрағаның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Парламенті Сенатының депутаты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Парламенті Сенатының депутаты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Парламенті Сенатының депутаты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Парламенті Мәжілісінің депутаты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Білім және ғылым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Әділет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халқы Ассамблеясы төрағасының орынбасары - Қазақстан Республикасы Президентінің Әкімшілігі Хатшылығының меңгерушісі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Әкімшілігі Ішкі саясат бөлімінің меңгерушісі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Мәдениет және спорт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Премьер-Министрі Кеңсесінің Әлеуметтік-экономикалық бөлімі меңгерушісінің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Бас прокурорының аға көмекшісі - Қазақстан Республикасының Парламентіндегі өкіл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"Нұр Отан" партиясы төрағасының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"Егемен Қазақстан" республикалық газеті" акционерлік қоғамының президенті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 тілі" халықаралық қоғамының президенті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Білім және ғылым министрлігі "Л.И. Гумилев атындағы Еуразия ұлттық университеті" республикалық мемлекеттік кәсіпорнының халықаралық қатынастар факультеті түркітану кафедрасының меңгерушісі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Білім және ғылым министрлігі "Л.И. Гумилев атындағы Еуразия ұлттық университеті" республикалық мемлекеттік кәсіпорны философия кафедрасының меңгерушісі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Білім және ғылым министрлігі "А. Байтұрсынов атындағы Тіл білімі институты" республикалық мемлекеттік кәсіпорнының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 гуманитарлық заң университеті" акционерлік қоғамы директорлар кеңесінің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Білім және ғылым министрлігі "Л.Н. Гумилев атындағы Еуразия ұлттық университеті" республикалық мемлекеттік кәсіпорнының профессоры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 ұлттық жаратылыстану ғылымдары академиясы" республикалық қоғамдық бірлестігінің вице-президенті (келісім бойынша)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20-қосымша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24 мамырдағы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415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</w:p>
        </w:tc>
      </w:tr>
    </w:tbl>
    <w:bookmarkStart w:name="z228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жанындағы Кәмелетке</w:t>
      </w:r>
      <w:r>
        <w:br/>
      </w:r>
      <w:r>
        <w:rPr>
          <w:rFonts w:ascii="Times New Roman"/>
          <w:b/>
          <w:i w:val="false"/>
          <w:color w:val="000000"/>
        </w:rPr>
        <w:t>толмағандардың ісі және олардың құқықтарын қорғау жөніндегі</w:t>
      </w:r>
      <w:r>
        <w:br/>
      </w:r>
      <w:r>
        <w:rPr>
          <w:rFonts w:ascii="Times New Roman"/>
          <w:b/>
          <w:i w:val="false"/>
          <w:color w:val="000000"/>
        </w:rPr>
        <w:t>ведомствоаралық комиссияның</w:t>
      </w:r>
      <w:r>
        <w:br/>
      </w:r>
      <w:r>
        <w:rPr>
          <w:rFonts w:ascii="Times New Roman"/>
          <w:b/>
          <w:i w:val="false"/>
          <w:color w:val="000000"/>
        </w:rPr>
        <w:t>құрамы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Білім және ғылым 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Білім және ғылым вице-министрі,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Білім және ғылым министрлігінің Балалардың құқықтарын қорғау комитеті балалардың құқықтарын қорғау басқармасының бастығы,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және әлеуметтік даму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Инвестициялар және даму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Мәдениет және спорт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Қорғаныс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Ауыл шаруашылығы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Ішкі істер министрлігінің Әкімшілік полиция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Адам құқықтарын қорғау жөніндегі ұлттық орталығының жетекшісі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жанындағы Әйелдер істері және отбасылық-демографиялық саясат жөніндегі ұлттық комиссия хатшылығының консультанты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Білім және ғылым министрлігі Балалардың құқықтарын қорғау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Сыртқы істер министрлігінің Консулдық қызмет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"Әйелдердің шығармашылық бастама лигасы" қоғамдық бірлестігінің басқарма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"Қазақстанның дағдарыс орталықтары одағы" басқармасының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"EventikaUnite" корпоративтік қорының бас директоры (келісім бойынша)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21-қосымша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жылғы 30 маусымдағы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549 қаулысымен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</w:p>
        </w:tc>
      </w:tr>
    </w:tbl>
    <w:bookmarkStart w:name="z230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радиожиіліктер жөніндегі ведомствоаралық комиссияның құрамы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Премьер-Министрі,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Инвестициялар және даму 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Инвестициялар және даму министрлігінің Байланыс, ақпараттандыру және ақпарат комитетінің төрағасы,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Қорғаныс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Ішкі істер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Әділет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қауіпсіздік комитетінің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Инвестициялар және даму вице-министрі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Yкiметiнiң 25.04.2016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31.12.2015 </w:t>
      </w:r>
      <w:r>
        <w:rPr>
          <w:rFonts w:ascii="Times New Roman"/>
          <w:b w:val="false"/>
          <w:i w:val="false"/>
          <w:color w:val="000000"/>
          <w:sz w:val="28"/>
        </w:rPr>
        <w:t>N 1173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02.12.2016 </w:t>
      </w:r>
      <w:r>
        <w:rPr>
          <w:rFonts w:ascii="Times New Roman"/>
          <w:b w:val="false"/>
          <w:i w:val="false"/>
          <w:color w:val="000000"/>
          <w:sz w:val="28"/>
        </w:rPr>
        <w:t>№ 765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25-қосымша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жылғы 17 қазандағы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962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</w:p>
        </w:tc>
      </w:tr>
    </w:tbl>
    <w:bookmarkStart w:name="z238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"Самұрық-Қазына" ұлттық әл-ауқат қоры"</w:t>
      </w:r>
      <w:r>
        <w:br/>
      </w:r>
      <w:r>
        <w:rPr>
          <w:rFonts w:ascii="Times New Roman"/>
          <w:b/>
          <w:i w:val="false"/>
          <w:color w:val="000000"/>
        </w:rPr>
        <w:t>акционерлік қоғамы Директорлар кеңесінің</w:t>
      </w:r>
      <w:r>
        <w:br/>
      </w:r>
      <w:r>
        <w:rPr>
          <w:rFonts w:ascii="Times New Roman"/>
          <w:b/>
          <w:i w:val="false"/>
          <w:color w:val="000000"/>
        </w:rPr>
        <w:t>құрамы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Мәсімов - Қазақстан Республикасының Премьер-Министрі,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Кәрім Қажымқанұлы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Орынбаев - Қазақстан Республикасы Президентінің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Ербол Тұрмаханұлы көмекшісі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Сұлтанов - Қазақстан Республикасының Қаржы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Бақыт Тұрлыханұлы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Досаев - Қазақстан Республикасының Ұлттық экономика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Ерболат Асқарбекұлы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Шөкеев - "Самұрық-Қазына" ұлттық әл-ауқат қоры"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Өмірзақ Естайұлы акционерлік қоғамының басқарма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Мирчев - тәуелсіз директор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 Васильевич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Ричард - тәуелсіз директор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Эванс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Стейплтон - тәуелсіз директор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Найджел Джон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26-қосымша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жылғы 24 желтоқсандағы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1239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</w:p>
        </w:tc>
      </w:tr>
    </w:tbl>
    <w:bookmarkStart w:name="z240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Өңірлік саясат мәселелері жөніндегі ведомствоаралық комиссияның құрамы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бірінші орынбасары,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министрлігінің департамент директоры,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Білім және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Мәдениет және спорт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Инвестициялар және даму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Энергетика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және әлеуметтік даму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Ауыл шаруашылығы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Премьер-Министрі Кеңсесінің Әлеуметтік-экономикалық бөлімінің меңгерушісі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Премьер-Министрі Кеңсесінің Өңірлік даму бөлімі меңгерушісінің орынбасары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27-қосымша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жылғы 31 желтоқсандағы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1314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</w:p>
        </w:tc>
      </w:tr>
    </w:tbl>
    <w:bookmarkStart w:name="z242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Салық салу мәселелері жөніндегі консультациялық кеңестің құрамы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Yкiметiнiң 29.09.2016 </w:t>
      </w:r>
      <w:r>
        <w:rPr>
          <w:rFonts w:ascii="Times New Roman"/>
          <w:b w:val="false"/>
          <w:i w:val="false"/>
          <w:color w:val="ff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25.07.2016 </w:t>
      </w:r>
      <w:r>
        <w:rPr>
          <w:rFonts w:ascii="Times New Roman"/>
          <w:b w:val="false"/>
          <w:i w:val="false"/>
          <w:color w:val="000000"/>
          <w:sz w:val="28"/>
        </w:rPr>
        <w:t>№ 436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29.04.2022 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30-қосымша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30 қазандағы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1724 қаулысымен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</w:p>
        </w:tc>
      </w:tr>
    </w:tbl>
    <w:bookmarkStart w:name="z248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Пайдалы қазбалардың кең таралғандарын қоспағанда, жер қойнауын пайдалануға арналған келісімшартты рентабельділігі төмен санатқа,сондай-ақ кен орнын (кен орындары топтарын, кен орнының бір бөлігін) тұтқырлығы жоғары, су алған, шығымы аз немесе сарқылған кен орындарының санатына жатқызу бойынша ұсынымдарды әзірлеу жөніндегі ведомствоаралық комиссияның құрамы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бірінші орынбасары,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экономика министрлігі Салық және кеден саясаты департаментінің директоры,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Бас прокурорының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Әділет министрлігінің жауапты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Инвестициялар және даму бірінші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Энергетика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және әлеуметтік даму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Мемлекеттік қызмет істері және сыбайлас жемқорлыққа қарсы іс-қимыл агенттігі төрағасының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"ҚазМұнайГаз" Барлау Өндіру" акционерлік қоғамы бас директорының корпоративтік даму және активтерді басқару жөніндегі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"Тау-кен өндіру және тау-кен металлургиясы кәсіпорындарының республикалық қауымдастығы" заңды тұлғалар бірлестігінің атқарушы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"KazEnergy" Қазақстан мұнай-газ және энергетика кешені ұйымдарының қауымдастығы" заңды тұлғалар бірлестігінің атқарушы директоры (келісім бойынша)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31-қосымша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жылғы 8 желтоқсандағы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2040 қаулысымен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</w:p>
        </w:tc>
      </w:tr>
    </w:tbl>
    <w:bookmarkStart w:name="z250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атом саласын дамыту мәселелері жөніндегі ведомствоаралық комиссияның құрамы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Энергетика 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Энергетика вице-министрі,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Энергетика министрлігінің Атомдық және энергетикалық қадағалау мен бақылау комитетінің Атом өнеркәсібі басқармасының басшысы,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қауіпсіздік комитеті төрағасының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"Сырбар" сыртқы барлау қызметі директорының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Сыртқы істер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және әлеуметтік даму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Білім және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Әділет министрлігінің жауапты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Бас прокуратурасы 1-ші департаментінің бастығы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"Самұрық-Қазына" ұлттық әл-ауқат қоры" акционерлік қоғамының тау-кен-металлургия активтерін басқару жөніндегі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"Қазатомөнеркәсіп" ұлттық атом компаниясы" акционерлік қоғамының басқарма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Энергетика министрлігінің "Қазақстан Республикасының Ұлттық ядролық орталығы" республикалық мемлекеттік кәсіпорнының бас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Энергетика министрлігінің "Ядролық физика институты" республикалық мемлекеттік кәсіпорны бас директорының орынбасары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28.08.2017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33-қосымша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 9 наурыздағы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181 қаулысымен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</w:p>
        </w:tc>
      </w:tr>
    </w:tbl>
    <w:bookmarkStart w:name="z254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Зияткерлік меншік құқықтарын қорғау жөніндегі комиссияның құрамы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31.05.2017 </w:t>
      </w:r>
      <w:r>
        <w:rPr>
          <w:rFonts w:ascii="Times New Roman"/>
          <w:b w:val="false"/>
          <w:i w:val="false"/>
          <w:color w:val="ff0000"/>
          <w:sz w:val="28"/>
        </w:rPr>
        <w:t>№ 318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– ҚР Үкіметінің 15.06.2017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35-қосымша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жылғы 13 желтоқсандағы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1345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1-қосымша</w:t>
            </w:r>
          </w:p>
        </w:tc>
      </w:tr>
    </w:tbl>
    <w:bookmarkStart w:name="z258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жанындағы Құқық бұзушылық профилактикасы жөніндегі ведомствоаралық комиссияның құрамы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Yкiметiнiң 29.09.2016 </w:t>
      </w:r>
      <w:r>
        <w:rPr>
          <w:rFonts w:ascii="Times New Roman"/>
          <w:b w:val="false"/>
          <w:i w:val="false"/>
          <w:color w:val="ff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36-қосымша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жылғы 30 наурыздағы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288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</w:p>
        </w:tc>
      </w:tr>
    </w:tbl>
    <w:bookmarkStart w:name="z260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"Экспорттық-импорттық операциялар бойынша бірыңғай терезе"</w:t>
      </w:r>
      <w:r>
        <w:br/>
      </w:r>
      <w:r>
        <w:rPr>
          <w:rFonts w:ascii="Times New Roman"/>
          <w:b/>
          <w:i w:val="false"/>
          <w:color w:val="000000"/>
        </w:rPr>
        <w:t>иитеграцияланған ақпараттық жүйесін құру жөніндегі ұсыныстарды әзірлейтін комиссияның құрамы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28.09.2017 </w:t>
      </w:r>
      <w:r>
        <w:rPr>
          <w:rFonts w:ascii="Times New Roman"/>
          <w:b w:val="false"/>
          <w:i w:val="false"/>
          <w:color w:val="ff0000"/>
          <w:sz w:val="28"/>
        </w:rPr>
        <w:t>№ 595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– ҚР Үкіметінің 15.06.2017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38-қосымша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жылғы 17 маусымдағы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660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</w:p>
        </w:tc>
      </w:tr>
    </w:tbl>
    <w:bookmarkStart w:name="z264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Сауықтыру жөніндегі кеңестің құрамы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2014.11.10 </w:t>
      </w:r>
      <w:r>
        <w:rPr>
          <w:rFonts w:ascii="Times New Roman"/>
          <w:b w:val="false"/>
          <w:i w:val="false"/>
          <w:color w:val="ff0000"/>
          <w:sz w:val="28"/>
        </w:rPr>
        <w:t>№ 1182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(01.01.2017 ж. бастап қолданысқа енгізіледі)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39-қосымша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жылғы 17 маусымдағы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665 қаулысымен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</w:p>
        </w:tc>
      </w:tr>
    </w:tbl>
    <w:bookmarkStart w:name="z266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жанындағы</w:t>
      </w:r>
      <w:r>
        <w:br/>
      </w:r>
      <w:r>
        <w:rPr>
          <w:rFonts w:ascii="Times New Roman"/>
          <w:b/>
          <w:i w:val="false"/>
          <w:color w:val="000000"/>
        </w:rPr>
        <w:t>Әлеуметтік маңызы бар азық-түлік тауарларына бөлшек сауда</w:t>
      </w:r>
      <w:r>
        <w:br/>
      </w:r>
      <w:r>
        <w:rPr>
          <w:rFonts w:ascii="Times New Roman"/>
          <w:b/>
          <w:i w:val="false"/>
          <w:color w:val="000000"/>
        </w:rPr>
        <w:t>бағаларын реттеу мәселелері жөніндегі комиссияның</w:t>
      </w:r>
      <w:r>
        <w:br/>
      </w:r>
      <w:r>
        <w:rPr>
          <w:rFonts w:ascii="Times New Roman"/>
          <w:b/>
          <w:i w:val="false"/>
          <w:color w:val="000000"/>
        </w:rPr>
        <w:t>құрамы</w:t>
      </w:r>
    </w:p>
    <w:bookmarkEnd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15.10.2015 </w:t>
      </w:r>
      <w:r>
        <w:rPr>
          <w:rFonts w:ascii="Times New Roman"/>
          <w:b w:val="false"/>
          <w:i w:val="false"/>
          <w:color w:val="ff0000"/>
          <w:sz w:val="28"/>
        </w:rPr>
        <w:t>№ 829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40-қосымша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жылғы 23 маусымдағы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694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</w:p>
        </w:tc>
      </w:tr>
    </w:tbl>
    <w:bookmarkStart w:name="z268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Республикасында теңіз құрылыстарын құру,</w:t>
      </w:r>
      <w:r>
        <w:br/>
      </w:r>
      <w:r>
        <w:rPr>
          <w:rFonts w:ascii="Times New Roman"/>
          <w:b/>
          <w:i w:val="false"/>
          <w:color w:val="000000"/>
        </w:rPr>
        <w:t>пайдалану және қолдану мәселелері жөніндегі</w:t>
      </w:r>
      <w:r>
        <w:br/>
      </w:r>
      <w:r>
        <w:rPr>
          <w:rFonts w:ascii="Times New Roman"/>
          <w:b/>
          <w:i w:val="false"/>
          <w:color w:val="000000"/>
        </w:rPr>
        <w:t>ведомствоаралық комиссияның</w:t>
      </w:r>
      <w:r>
        <w:br/>
      </w:r>
      <w:r>
        <w:rPr>
          <w:rFonts w:ascii="Times New Roman"/>
          <w:b/>
          <w:i w:val="false"/>
          <w:color w:val="000000"/>
        </w:rPr>
        <w:t>құрамы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Энергетика бірінші вице-министрі,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Энергетика вице-министрі,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Энергетика министрлігінің Экологиялық реттеу, бақылау және мұнай-газ кешеніндегі мемлекеттік инспекциялау комитеті төрағасының орынбасары,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Қарулы Күштері Әскери-Теңіз Күштерінің бас қолбасшысы, контр-адмирал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Энергетика министрлігінің Экологиялық реттеу, бақылау және мұнай-газ кешеніндегі мемлекеттік инспекциялау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Ауыл шаруашылығы министрлігі Орман шаруашылығы және жануарлар дүниесі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Ауыл шаруашылығы министрлігінің Су ресурстары комитеті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қауіпсіздік комитетінің Шекара қызметі Бас штабы 5-ші басқармасы бастығының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қауіпсіздік комитетінің Шекара қызметі Бас штабы 6-шы басқармасының аға консультанты, 2-рангілі капитан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Инвестициялар және даму министрлігі Индустриялық даму және өнеркәсіптік қауіпсіздік комитетінің мұнай-газ өнеркәсібін мемлекеттік бақылау басқармасының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Энергетика министрлігінің Мұнай тасымалдау мониторингі және мұнай жобаларын дамыту басқармасының бастығы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41-қосымша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жылғы 25 шілдедегі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854 қаулысымен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</w:p>
        </w:tc>
      </w:tr>
    </w:tbl>
    <w:bookmarkStart w:name="z270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Халықаралық ұйымдармен жұмыс жөніндегі</w:t>
      </w:r>
      <w:r>
        <w:br/>
      </w:r>
      <w:r>
        <w:rPr>
          <w:rFonts w:ascii="Times New Roman"/>
          <w:b/>
          <w:i w:val="false"/>
          <w:color w:val="000000"/>
        </w:rPr>
        <w:t>елдік үйлестіру комитетінің</w:t>
      </w:r>
      <w:r>
        <w:br/>
      </w:r>
      <w:r>
        <w:rPr>
          <w:rFonts w:ascii="Times New Roman"/>
          <w:b/>
          <w:i w:val="false"/>
          <w:color w:val="000000"/>
        </w:rPr>
        <w:t>құрамы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17.04.2017 </w:t>
      </w:r>
      <w:r>
        <w:rPr>
          <w:rFonts w:ascii="Times New Roman"/>
          <w:b w:val="false"/>
          <w:i w:val="false"/>
          <w:color w:val="ff0000"/>
          <w:sz w:val="28"/>
        </w:rPr>
        <w:t>№ 206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42-қосымша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 жылғы 2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1004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</w:p>
        </w:tc>
      </w:tr>
    </w:tbl>
    <w:bookmarkStart w:name="z272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зейнетақы жүйесін одан әрі дамыту жөнінде ұсыныстар әзірлейтін комиссияның құрамы</w:t>
      </w:r>
    </w:p>
    <w:bookmarkEnd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Банкі төрағасының орынбасары, төрағаның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вице-министрі,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және әлеуметтік даму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және әлеуметтік даму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Қорғаныс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Ішкі істер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"Самұрық-Қазына" ұлттық әл-ауқат қоры" акционерлік қоғамының басқарма төрағасының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Жоғарғы Сотының жанындағы Соттардың қызметін қамтамасыз ету департаментінің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"Экономикалық зерттеулер институты" акционерлік қоғамының басқарма төрағасының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кәсіпкерлер палатасы төралқасының мүшесі (келісім бойынша)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16.07.2015 </w:t>
      </w:r>
      <w:r>
        <w:rPr>
          <w:rFonts w:ascii="Times New Roman"/>
          <w:b w:val="false"/>
          <w:i w:val="false"/>
          <w:color w:val="000000"/>
          <w:sz w:val="28"/>
        </w:rPr>
        <w:t>№ 541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44-қосымша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 1 наурыздағы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275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</w:p>
        </w:tc>
      </w:tr>
    </w:tbl>
    <w:bookmarkStart w:name="z284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Инвестициялық ахуалды жақсарту жөніндегі кеңестің құрамы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Yкiметiнiң 29.09.2016 </w:t>
      </w:r>
      <w:r>
        <w:rPr>
          <w:rFonts w:ascii="Times New Roman"/>
          <w:b w:val="false"/>
          <w:i w:val="false"/>
          <w:color w:val="ff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45-қосымша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1140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</w:p>
        </w:tc>
      </w:tr>
    </w:tbl>
    <w:bookmarkStart w:name="z286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Рұқсат беру жүйесін жетілдіру мәселелері жөніндегі</w:t>
      </w:r>
      <w:r>
        <w:br/>
      </w:r>
      <w:r>
        <w:rPr>
          <w:rFonts w:ascii="Times New Roman"/>
          <w:b/>
          <w:i w:val="false"/>
          <w:color w:val="000000"/>
        </w:rPr>
        <w:t>ведомствоаралық комиссияның құрамы</w:t>
      </w:r>
    </w:p>
    <w:bookmarkEnd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бірінші орынбасары,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"Нұр Отан" партиясының хатшысы, төрағаның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кәсіпкерлер палатасының басқарма төрағасы, төрағаның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экономика министрлігінің департамент директоры,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Әділет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Инвестициялар және даму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Бас прокурорының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Мемлекеттік қызмет істері және сыбайлас жемқорлыққа қарсы іс-қимыл агенттігі төрағасының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экономика министрлігі Табиғи монополияларды реттеу және бәсекелестікті қорғау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кәсіпкерлер палатасы басқарма төрағасының орынбасары,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Парламенті Мәжілісінің депутаты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Қазақстанның кәсіпкерлер форумының жетекшісі (келісім бойынша)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46-қосымша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 5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1142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</w:p>
        </w:tc>
      </w:tr>
    </w:tbl>
    <w:bookmarkStart w:name="z288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жанындағы Бәсекеге</w:t>
      </w:r>
      <w:r>
        <w:br/>
      </w:r>
      <w:r>
        <w:rPr>
          <w:rFonts w:ascii="Times New Roman"/>
          <w:b/>
          <w:i w:val="false"/>
          <w:color w:val="000000"/>
        </w:rPr>
        <w:t>қабілеттілік жөніндегі кеңестің құрамы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Yкiметiнiң 29.09.2016 </w:t>
      </w:r>
      <w:r>
        <w:rPr>
          <w:rFonts w:ascii="Times New Roman"/>
          <w:b w:val="false"/>
          <w:i w:val="false"/>
          <w:color w:val="ff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47-қосымша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 19 желтоқсандағы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1617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</w:p>
        </w:tc>
      </w:tr>
    </w:tbl>
    <w:bookmarkStart w:name="z290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және Алматы агломерацияларын</w:t>
      </w:r>
      <w:r>
        <w:br/>
      </w:r>
      <w:r>
        <w:rPr>
          <w:rFonts w:ascii="Times New Roman"/>
          <w:b/>
          <w:i w:val="false"/>
          <w:color w:val="000000"/>
        </w:rPr>
        <w:t>дамыту мәселелері бойынша комиссияның</w:t>
      </w:r>
      <w:r>
        <w:br/>
      </w:r>
      <w:r>
        <w:rPr>
          <w:rFonts w:ascii="Times New Roman"/>
          <w:b/>
          <w:i w:val="false"/>
          <w:color w:val="000000"/>
        </w:rPr>
        <w:t>құрамы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бірінші орынбасары,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вице-министрі,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және әлеуметтік даму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Инвестициялар және даму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Білім және ғылым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Ауыл шаруашылығы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Энергетика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Мәдениет және спорт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Ішкі істер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Ақмола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облысының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"Технологиялық даму жөніндегі ұлттық агенттік" акционерлік қоғамы басқарма төрағасының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экономика министрлігінің Құрылыс, тұрғын үй-коммуналдық шаруашылық істері және жер ресурстарын басқару комитетінің "Жер кадастры ғылыми-өндірістік орталығы" республикалық мемлекеттік кәсіпорны бас директорының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"Самұрық-Қазына" ұлттық әл-ауқат қоры акционерлік қоғамының басқарушы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"Экономикалық зерттеулер институты" акционерлік қоғамының президенті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темір жолы" ұлттық компаниясы" акционерлік коғамының вице-президенті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"ҚазАгро" ұлттық басқарушы холдингі" акционерлік қоғамы басқарма төрағасының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 ғылыми-зерттеу және жобалау-эксперименталдық сейсмикаға төзімді құрылыс пен сәулет институты" акционерлік коғамының Астана қаласындағы филиалының директоры (келісім бойынша)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48-қосымша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жылғы 20 желтоқсандағы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1633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</w:p>
        </w:tc>
      </w:tr>
    </w:tbl>
    <w:bookmarkStart w:name="z292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жанындағы мемлекеттік-жеке меншік әріптестік жөніндегі үйлестіру кеңесінің</w:t>
      </w:r>
      <w:r>
        <w:br/>
      </w:r>
      <w:r>
        <w:rPr>
          <w:rFonts w:ascii="Times New Roman"/>
          <w:b/>
          <w:i w:val="false"/>
          <w:color w:val="000000"/>
        </w:rPr>
        <w:t>құрамы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18.04.2017 </w:t>
      </w:r>
      <w:r>
        <w:rPr>
          <w:rFonts w:ascii="Times New Roman"/>
          <w:b w:val="false"/>
          <w:i w:val="false"/>
          <w:color w:val="ff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49-қосымша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13 наурыздағы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232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</w:p>
        </w:tc>
      </w:tr>
    </w:tbl>
    <w:bookmarkStart w:name="z294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Экономикалық интеграция мәселелері жөніндегі үйлестіру кеңесінің құрамы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17.02.2017 </w:t>
      </w:r>
      <w:r>
        <w:rPr>
          <w:rFonts w:ascii="Times New Roman"/>
          <w:b w:val="false"/>
          <w:i w:val="false"/>
          <w:color w:val="ff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30.12.2015 </w:t>
      </w:r>
      <w:r>
        <w:rPr>
          <w:rFonts w:ascii="Times New Roman"/>
          <w:b w:val="false"/>
          <w:i w:val="false"/>
          <w:color w:val="000000"/>
          <w:sz w:val="28"/>
        </w:rPr>
        <w:t>№ 1141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(01.01.2016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51-қосымша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30 сәуірдегі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436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</w:p>
        </w:tc>
      </w:tr>
    </w:tbl>
    <w:bookmarkStart w:name="z298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халықаралық шарттары мәселелері</w:t>
      </w:r>
      <w:r>
        <w:br/>
      </w:r>
      <w:r>
        <w:rPr>
          <w:rFonts w:ascii="Times New Roman"/>
          <w:b/>
          <w:i w:val="false"/>
          <w:color w:val="000000"/>
        </w:rPr>
        <w:t>жөніндегі ведомствоаралық комиссияның</w:t>
      </w:r>
      <w:r>
        <w:br/>
      </w:r>
      <w:r>
        <w:rPr>
          <w:rFonts w:ascii="Times New Roman"/>
          <w:b/>
          <w:i w:val="false"/>
          <w:color w:val="000000"/>
        </w:rPr>
        <w:t>құрамы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Сыртқы істер 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Сыртқы істер министрінің орынбасары,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Сыртқы істер министрлігі Халықаралық құқық департаментінің бірінші хатшысы,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Банкі төрағасының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Бас прокурорының бірінші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қауіпсіздік комитеті төрағасының бірінші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Мемлекеттік қызмет істері және сыбайлас жемқорлыққа қарсы іс-қимыл агенттігі төрағасының бірінші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Энергетика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Қорғаныс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Ішкі істер министрінің бірінші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Инвестициялар және даму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Әділет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Мәдениет және спорт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Ауыл шаруашылығы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және әлеуметтік даму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Білім және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Сыртқы істер министрлігі Халықаралық құқық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 Кеңсесінің Сыртқы байланыстар және протокол бөлімі меңгерушісінің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 Кеңсесінің Сыртқы байланыстар және протокол бөлімінің бас сарапшысы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52-қосымша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6 маусымдағы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578 қаулысымен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</w:p>
        </w:tc>
      </w:tr>
    </w:tbl>
    <w:bookmarkStart w:name="z300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спортшыларын кезекті 2013 жылғы</w:t>
      </w:r>
      <w:r>
        <w:br/>
      </w:r>
      <w:r>
        <w:rPr>
          <w:rFonts w:ascii="Times New Roman"/>
          <w:b/>
          <w:i w:val="false"/>
          <w:color w:val="000000"/>
        </w:rPr>
        <w:t>Алматы қаласындағы (Қазақстан Республикасы) жасөспірім ұлдар</w:t>
      </w:r>
      <w:r>
        <w:br/>
      </w:r>
      <w:r>
        <w:rPr>
          <w:rFonts w:ascii="Times New Roman"/>
          <w:b/>
          <w:i w:val="false"/>
          <w:color w:val="000000"/>
        </w:rPr>
        <w:t>мен қыздар арасындағы 3-Еуразиялық спорт ойындарына, 2014 жылғы</w:t>
      </w:r>
      <w:r>
        <w:br/>
      </w:r>
      <w:r>
        <w:rPr>
          <w:rFonts w:ascii="Times New Roman"/>
          <w:b/>
          <w:i w:val="false"/>
          <w:color w:val="000000"/>
        </w:rPr>
        <w:t>Сочидегі (Ресей Федерациясы) XXII қысқы Олимпиада,</w:t>
      </w:r>
      <w:r>
        <w:br/>
      </w:r>
      <w:r>
        <w:rPr>
          <w:rFonts w:ascii="Times New Roman"/>
          <w:b/>
          <w:i w:val="false"/>
          <w:color w:val="000000"/>
        </w:rPr>
        <w:t>Параолимпиада және Сурдолимпиада ойындарына, 2014 жылғы</w:t>
      </w:r>
      <w:r>
        <w:br/>
      </w:r>
      <w:r>
        <w:rPr>
          <w:rFonts w:ascii="Times New Roman"/>
          <w:b/>
          <w:i w:val="false"/>
          <w:color w:val="000000"/>
        </w:rPr>
        <w:t>Инчеондағы (Корей Республикасы) 17-жазғы Азия ойындарына, 2016</w:t>
      </w:r>
      <w:r>
        <w:br/>
      </w:r>
      <w:r>
        <w:rPr>
          <w:rFonts w:ascii="Times New Roman"/>
          <w:b/>
          <w:i w:val="false"/>
          <w:color w:val="000000"/>
        </w:rPr>
        <w:t>жылғы Рио-де-Жанейродағы (Бразилия Республикасы) XXXI жазғы</w:t>
      </w:r>
      <w:r>
        <w:br/>
      </w:r>
      <w:r>
        <w:rPr>
          <w:rFonts w:ascii="Times New Roman"/>
          <w:b/>
          <w:i w:val="false"/>
          <w:color w:val="000000"/>
        </w:rPr>
        <w:t>Олимпиада, Параолимпиада және Сурдолимпиада ойындарына және</w:t>
      </w:r>
      <w:r>
        <w:br/>
      </w:r>
      <w:r>
        <w:rPr>
          <w:rFonts w:ascii="Times New Roman"/>
          <w:b/>
          <w:i w:val="false"/>
          <w:color w:val="000000"/>
        </w:rPr>
        <w:t>2017 жылғы Саппородағы (Жапония) 8-қысқы Азия ойындарына</w:t>
      </w:r>
      <w:r>
        <w:br/>
      </w:r>
      <w:r>
        <w:rPr>
          <w:rFonts w:ascii="Times New Roman"/>
          <w:b/>
          <w:i w:val="false"/>
          <w:color w:val="000000"/>
        </w:rPr>
        <w:t>қатысуға даярлау жөніндегі ұйымдастыру комитетінің</w:t>
      </w:r>
      <w:r>
        <w:br/>
      </w:r>
      <w:r>
        <w:rPr>
          <w:rFonts w:ascii="Times New Roman"/>
          <w:b/>
          <w:i w:val="false"/>
          <w:color w:val="000000"/>
        </w:rPr>
        <w:t>құрамы</w:t>
      </w:r>
    </w:p>
    <w:bookmarkEnd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Мәдениет және спорт 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Мәдениет және спорт министрлігінің Спорт және дене шынықтыру істері комитеті төрағасының орынбасары,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Қорғаныс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Көлік және коммуникация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Инвестициялар және даму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Білім және ғылым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Сыртқы істер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және әлеуметтік даму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Ішкі істер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Мәдениет және спорт министрлігі Спорт және дене шынықтыру істері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"Самұрық-Қазына" ұлттық әл-ауқат қоры" акционерлік қоғамының басқарушы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олимпиада комитетінің президенті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олимпиада комитетінің бас хатшысы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Мәдениет және спорт министрлігі "Ұлттық штаттық командалар және спорт резерві дирекциясы" республикалық мемлекеттік қазыналық кәсіпорнының директоры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53-қосымша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7 тамыздағы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805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</w:p>
        </w:tc>
      </w:tr>
    </w:tbl>
    <w:bookmarkStart w:name="z302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"Балқаш жылу электр станциясы" жобасын іске асыру мәселелері</w:t>
      </w:r>
      <w:r>
        <w:br/>
      </w:r>
      <w:r>
        <w:rPr>
          <w:rFonts w:ascii="Times New Roman"/>
          <w:b/>
          <w:i w:val="false"/>
          <w:color w:val="000000"/>
        </w:rPr>
        <w:t>жөніндегі комиссияның</w:t>
      </w:r>
      <w:r>
        <w:br/>
      </w:r>
      <w:r>
        <w:rPr>
          <w:rFonts w:ascii="Times New Roman"/>
          <w:b/>
          <w:i w:val="false"/>
          <w:color w:val="000000"/>
        </w:rPr>
        <w:t>құрамы</w:t>
      </w:r>
    </w:p>
    <w:bookmarkEnd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Энергетика вице-министрі,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Энергетика министрлігінің Экологиялық реттеу, мұнай-газ кешеніндегі мемлекеттік бақылау және инспекциялау комитеті төрағасының орынбасары,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Энергетика министрлігінің Электр энергетикасы және көмір өнеркәсібі департаментінің директоры,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экономика министрлігінің Электр және жылу энергетикасы саласындағы реттеу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экономика министрлігі Экономика салаларын дамыту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экономика министрлігінің Құрылыс тұрғын үй-коммуналдық шаруашылық істері және жер ресурстарын басқару комитеті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және әлеуметтік даму министрлігінің Еңбек, әлеуметтік қорғау және көші-қон комитеті төрағасының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Сыртқы істер министрлігі Азия және Африка департаментінің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Әділет министрлігінің Халықаралық шарттарды сараптау департаменті директорының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"Самұрық-Қазына" Ұлттық әл-ауқат қоры" акционерлік қоғамының Электр энергетикалық активтерді басқару жөніндегі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"Самұрық-Энерго" акционерлік қоғамы "Генерация" дивизионының басқарушысы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"Самұрық-Энерго" акционерлік қоғамының Стратегия жөніндегі басқарушы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"Балқаш жылу электр станциясы" акционерлік қоғамының басқарушы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"Балқаш жылу электр станциясы" акционерлік коғамының Жобаны дамыту департаментінің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"KEGOC" электр желілерін басқару жөніндегі Қазақстан компаниясы" акционерлік қоғамының басқарма төрағасының бірінші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 энергетикасын дамыту және энергия үнемдеу институты" акционерлік қоғамы президентінің кеңесшісі (келісім бойынша)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54-қосымша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22 қазандағы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1136 қаулысымен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</w:p>
        </w:tc>
      </w:tr>
    </w:tbl>
    <w:bookmarkStart w:name="z304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Жұмыспен қамту 2020 жол картасын іске асыру мәселелері</w:t>
      </w:r>
      <w:r>
        <w:br/>
      </w:r>
      <w:r>
        <w:rPr>
          <w:rFonts w:ascii="Times New Roman"/>
          <w:b/>
          <w:i w:val="false"/>
          <w:color w:val="000000"/>
        </w:rPr>
        <w:t>жөніндегі ведомствоаралық комиссияның</w:t>
      </w:r>
      <w:r>
        <w:br/>
      </w:r>
      <w:r>
        <w:rPr>
          <w:rFonts w:ascii="Times New Roman"/>
          <w:b/>
          <w:i w:val="false"/>
          <w:color w:val="000000"/>
        </w:rPr>
        <w:t>құрамы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05.02.2015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55-қосымша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3 желтоқсандағы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1299 қаулысымен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бекітілген</w:t>
            </w:r>
          </w:p>
        </w:tc>
      </w:tr>
    </w:tbl>
    <w:bookmarkStart w:name="z306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Астана қаласында ЭКСПО — 2017 халықаралық мамандандырылған</w:t>
      </w:r>
      <w:r>
        <w:br/>
      </w:r>
      <w:r>
        <w:rPr>
          <w:rFonts w:ascii="Times New Roman"/>
          <w:b/>
          <w:i w:val="false"/>
          <w:color w:val="000000"/>
        </w:rPr>
        <w:t>көрмесін және Алматы қаласында 28-ші қысқы Дүниежүзілік</w:t>
      </w:r>
      <w:r>
        <w:br/>
      </w:r>
      <w:r>
        <w:rPr>
          <w:rFonts w:ascii="Times New Roman"/>
          <w:b/>
          <w:i w:val="false"/>
          <w:color w:val="000000"/>
        </w:rPr>
        <w:t>универсиада — 2017-ні дайындау және өткізу кезеңінде</w:t>
      </w:r>
      <w:r>
        <w:br/>
      </w:r>
      <w:r>
        <w:rPr>
          <w:rFonts w:ascii="Times New Roman"/>
          <w:b/>
          <w:i w:val="false"/>
          <w:color w:val="000000"/>
        </w:rPr>
        <w:t>қауіпсіздік пен құқық тәртібін қамтамасыз ету жөніндегі</w:t>
      </w:r>
    </w:p>
    <w:bookmarkEnd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</w:t>
      </w:r>
      <w:r>
        <w:rPr>
          <w:rFonts w:ascii="Times New Roman"/>
          <w:b/>
          <w:i w:val="false"/>
          <w:color w:val="000000"/>
          <w:sz w:val="28"/>
        </w:rPr>
        <w:t>сыныстар</w:t>
      </w:r>
      <w:r>
        <w:rPr>
          <w:rFonts w:ascii="Times New Roman"/>
          <w:b/>
          <w:i w:val="false"/>
          <w:color w:val="000000"/>
          <w:sz w:val="28"/>
        </w:rPr>
        <w:t xml:space="preserve"> әзірлеу үшін ведомствоаралық комиссияның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бірінші орынбасары,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Ішкі істер 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Ішкі істер министрлігінің Әкімшілік полиция комитеті төрағасының орынбасары,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қауіпсіздік комитеті төрағасының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Мемлекеттік күзет қызметі бастығының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"Сырбар" сыртқы барлау қызметі директорының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Қорғаныс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Инвестициялар және даму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Мәдениет және спорт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қаласы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Ішкі істер министрлігінің Әкімшілік полиция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Ішкі істер министрлігінің Төтенше жағдайлар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"Астана ЭКСПО — 2017" ұлттық компаниясы" акционерлік қоғамының төрағасы (келісім бойынша)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56-қосымша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 жылғы 31 желтоқсандағы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1522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</w:p>
        </w:tc>
      </w:tr>
    </w:tbl>
    <w:bookmarkStart w:name="z308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 өнеркәсіптік дамыту жөніндегі комиссияның құрамы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Yкiметiнiң 29.09.2016 </w:t>
      </w:r>
      <w:r>
        <w:rPr>
          <w:rFonts w:ascii="Times New Roman"/>
          <w:b w:val="false"/>
          <w:i w:val="false"/>
          <w:color w:val="ff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– ҚР Үкіметінің 26.01.2018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58-қосымша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17 ақпандағы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96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</w:p>
        </w:tc>
      </w:tr>
    </w:tbl>
    <w:bookmarkStart w:name="z312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Республикасындағы шағын және орта кәсіпкерлікті</w:t>
      </w:r>
      <w:r>
        <w:br/>
      </w:r>
      <w:r>
        <w:rPr>
          <w:rFonts w:ascii="Times New Roman"/>
          <w:b/>
          <w:i w:val="false"/>
          <w:color w:val="000000"/>
        </w:rPr>
        <w:t>дамыту және қолдау мәселелері жөніндегі комиссияның құрамы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Премьер-Министрі,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бірінші орынбасары,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Бас прокурорының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Мемлекеттік қызмет істері және сыбайлас жемқорлыққа қарсы іс-қимыл агенттігі төрағасының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Банкі төрағасының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Республикалық бюджеттің атқарылуын бақылау жөніндегі есеп комитетінің мүшесі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Инвестициялар және даму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және әлеуметтік даму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Әділет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Энергетика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Ішкі істер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Мәдениет және спорт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Ауыл шаруашылығы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Республикасьшың Білім және ғылым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кәсіпкерлер палатасының басқарма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кәсіпкерлер палатасының төралқа мүшесі (келісім бойынша)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59-қосымша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15.09.2022 </w:t>
      </w:r>
      <w:r>
        <w:rPr>
          <w:rFonts w:ascii="Times New Roman"/>
          <w:b w:val="false"/>
          <w:i w:val="false"/>
          <w:color w:val="000000"/>
          <w:sz w:val="28"/>
        </w:rPr>
        <w:t>№ 699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60-қосымша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19 маусымдағы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686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</w:t>
            </w:r>
          </w:p>
        </w:tc>
      </w:tr>
    </w:tbl>
    <w:bookmarkStart w:name="z316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Республикасында көлеңкелі экономикаға қарсы іс-қимыл жөніндегі комиссияның құрамы</w:t>
      </w:r>
    </w:p>
    <w:bookmarkEnd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Yкiметiнiң 29.09.2016 </w:t>
      </w:r>
      <w:r>
        <w:rPr>
          <w:rFonts w:ascii="Times New Roman"/>
          <w:b w:val="false"/>
          <w:i w:val="false"/>
          <w:color w:val="ff0000"/>
          <w:sz w:val="28"/>
        </w:rPr>
        <w:t>№ 546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2011 жылғы 15 қыркүйектегі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129-ө өкімімен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құрылған </w:t>
      </w:r>
    </w:p>
    <w:bookmarkStart w:name="z318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органдардың нашақорлыққа және есірткі бизнесіне қарсы іс-қимылға бағытталған қызметін үйлестіру жөніндегі ведомствоаралық штабтың құрамы</w:t>
      </w:r>
    </w:p>
    <w:bookmarkEnd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Ішкі істер министрі,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Ішкі істер министрілігі Есірткі бизнесіне қарсы күрес және есірткі айналымын бақылау комитетінің төрағасы,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Бас прокурорының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қауіпсіздік комитеті төрағасының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Мемлекеттік қызмет істері және сыбайлас жемқорлыққа қарсы іс-қимыл агенттігі төрағасының орынбасары (қаржы полициясы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Сыртқы істер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және әлеуметтік даму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Мәдениет және спорт вице-министрі;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Білім және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Қаржы министрлігі Мемлекеттік кірістер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Қарулы Күштерінің Бас штабы бастығының орынбасары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2012 жылғы 25 сәуірдегі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86-ө өкімімен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құрылған </w:t>
      </w:r>
    </w:p>
    <w:bookmarkStart w:name="z320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қаласында 2017 жылғы 28-ші Бүкіләлемдік қысқы</w:t>
      </w:r>
      <w:r>
        <w:br/>
      </w:r>
      <w:r>
        <w:rPr>
          <w:rFonts w:ascii="Times New Roman"/>
          <w:b/>
          <w:i w:val="false"/>
          <w:color w:val="000000"/>
        </w:rPr>
        <w:t>универсиаданы дайындау мен өткізу жөніндегі ұйымдастыру</w:t>
      </w:r>
      <w:r>
        <w:br/>
      </w:r>
      <w:r>
        <w:rPr>
          <w:rFonts w:ascii="Times New Roman"/>
          <w:b/>
          <w:i w:val="false"/>
          <w:color w:val="000000"/>
        </w:rPr>
        <w:t>комитетінің құрамы</w:t>
      </w:r>
    </w:p>
    <w:bookmarkEnd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қаласының әкімі,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Білім және ғылым 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Мәдениет және спорт 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олимпиада комитетінің президенті, төрағаның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студенттік спорт федерациясының президенті, төрағаның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Мәдениет және спорт министрлігінің Спорт және дене шынықтыру істері комитеті төрағасының орынбасары,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қауіпсіздік комитетінің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және әлеуметтік даму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Инвестициялар және даму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Ішкі істер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Сыртқы істер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Мәдениет және спорт министрлігінің Спорт және дене шынықтыру істері комитетінің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жоғары оку орындары қауымдастығының президенті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облысы өңірінің жоғары оқу орындары ректорлары кеңесінің төрағасы, Қазақстан Республикасы Білім және ғылым министрлігінің "Абай атындағы Қазақ ұлттық педагогикалық университеті" республикалық мемлекеттік кәсіпорнының ректоры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2013 жылғы 9 шілдедегі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105-ө өкімімен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құрылған </w:t>
      </w:r>
    </w:p>
    <w:bookmarkStart w:name="z322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1941 -1945 жылдардағы Ұлы Отан соғысындағы Жеңістің</w:t>
      </w:r>
      <w:r>
        <w:br/>
      </w:r>
      <w:r>
        <w:rPr>
          <w:rFonts w:ascii="Times New Roman"/>
          <w:b/>
          <w:i w:val="false"/>
          <w:color w:val="000000"/>
        </w:rPr>
        <w:t>70 жылдығын мерекелеуге дайындық және оны өткізу жөніндегі</w:t>
      </w:r>
      <w:r>
        <w:br/>
      </w:r>
      <w:r>
        <w:rPr>
          <w:rFonts w:ascii="Times New Roman"/>
          <w:b/>
          <w:i w:val="false"/>
          <w:color w:val="000000"/>
        </w:rPr>
        <w:t>ұйымдастыру комитетінің құрамы</w:t>
      </w:r>
    </w:p>
    <w:bookmarkEnd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Қорғаныс министрінің бірінші орынбасары -Қазақстан Республикасының Қарулы Күштері Бас штабының бастығы,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Мәдениет және спорт вице-министрі,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және әлеуметтік даму вице-министрі,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Қарулы Күштерінің Бас штабы бастығының орынбасары - Бас штабы Тәрбие және идеологиялық жұмыстар департаментінің бастығы, хатшы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Банкі төрағасының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Мемлекеттік күзет қызметі бастығының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Ауыл шаруашылығы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Сыртқы істер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Ішкі істер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Білім және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Инвестициялар және даму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Энергетика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Астана қаласы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Ақмола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Ақтөбе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Атырау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облысы әкімінің бірінші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Батыс Қазақстан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Карағанды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Қызылорда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Маңғыстау облысы ғкімінің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Павлодар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Онтүстік Қазақстан облысы әкімінің бірінші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Солтүстік Қазақстан облысы әкімінің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әкімінің бірінші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Ұлттық қауіпсіздік комитетінің Шекара қызметі директорының орынбасары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Президенті Іс басқармасының Ресми іс-шаралар және сыртқы байланыстар бөлімінің меңгерушісі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темір жолы" акционерлік қоғамының персоналды басқару және әлеуметтік мәселелер бойынша вице-министрі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"Самұрық-Қазына" ұлттық әл-аукат коры" акционерлік қоғамының атқарушы директоры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"ҚазМұнайГаз" ұлттық компаниясы" акционерлік қоғамының аппарат басшысы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ардагерлер ұйымы" республикалық қоғамдық бірлестігі орталық кеңесінің төрағасы (келісім бойынша)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2014 жылғы 20 наурыздағы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№ 32-ө өкімімен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құрылған </w:t>
      </w:r>
    </w:p>
    <w:bookmarkStart w:name="z324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"Алматы - ислам мәдениетінің 2015 жылғы астанасы" іс-шараларын дайындау және өткізу жөніндегі ұйымдастыру комитетінің құрамы</w:t>
      </w:r>
    </w:p>
    <w:bookmarkEnd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Премьер-Министрінің орынбасары (мәдениет мәселелеріне жетекшілік ететін),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Мәдениет және спорт вице-министрі,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 әкімінің орынбасары,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Ұлттық экономика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Инвестициялар және даму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Ішкі істер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Денсаулық сақтау және әлеуметтік даму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Білім және ғылым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Сыртқы істер министрінің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Қаржы вице-министрі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Сыртқы істер министрінің кеңесшісі,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Республикасындағы ЮНЕСКО және ИСЕСКО істері жөніндегі ұлттық комиссияның бас хатшысы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4 қыркүйектегі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970 қаулысына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65-қосымша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15.09.2022 </w:t>
      </w:r>
      <w:r>
        <w:rPr>
          <w:rFonts w:ascii="Times New Roman"/>
          <w:b w:val="false"/>
          <w:i w:val="false"/>
          <w:color w:val="000000"/>
          <w:sz w:val="28"/>
        </w:rPr>
        <w:t>№ 699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