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82c4" w14:textId="8578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"Цемент зауытын жаңғырту" басым жобасы бойынша шетелдік жұмыс күшін тартуға 2014 жылға арналған квота белгілеу және "Цемент зауытын жаңғырту" басым жобасын іске асыру үшін шетелдік жұмыс күшін тартуға рұқсат берудің шарттарын бекіту туралы</w:t>
      </w:r>
    </w:p>
    <w:p>
      <w:pPr>
        <w:spacing w:after="0"/>
        <w:ind w:left="0"/>
        <w:jc w:val="both"/>
      </w:pPr>
      <w:r>
        <w:rPr>
          <w:rFonts w:ascii="Times New Roman"/>
          <w:b w:val="false"/>
          <w:i w:val="false"/>
          <w:color w:val="000000"/>
          <w:sz w:val="28"/>
        </w:rPr>
        <w:t>Қазақстан Республикасы Үкіметінің 2014 жылғы 25 қыркүйектің № 1026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«Цемент зауытын жаңғырту» басым жобасы бойынша шетелдік жұмыс күшін тартуға 2014 жылға арналған </w:t>
      </w:r>
      <w:r>
        <w:rPr>
          <w:rFonts w:ascii="Times New Roman"/>
          <w:b w:val="false"/>
          <w:i w:val="false"/>
          <w:color w:val="000000"/>
          <w:sz w:val="28"/>
        </w:rPr>
        <w:t>квота</w:t>
      </w:r>
      <w:r>
        <w:rPr>
          <w:rFonts w:ascii="Times New Roman"/>
          <w:b w:val="false"/>
          <w:i w:val="false"/>
          <w:color w:val="000000"/>
          <w:sz w:val="28"/>
        </w:rPr>
        <w:t xml:space="preserve">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«Цемент зауытын жаңғырту» жобасын (өтініш беруші – «Шымкент цемент» акционерлік қоғамы)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қыркүйектегі</w:t>
      </w:r>
      <w:r>
        <w:br/>
      </w:r>
      <w:r>
        <w:rPr>
          <w:rFonts w:ascii="Times New Roman"/>
          <w:b w:val="false"/>
          <w:i w:val="false"/>
          <w:color w:val="000000"/>
          <w:sz w:val="28"/>
        </w:rPr>
        <w:t xml:space="preserve">
№ 1026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«Цемент зауытын жаңғырту» басым жобасы бойынша шетелдік жұмыс</w:t>
      </w:r>
      <w:r>
        <w:br/>
      </w:r>
      <w:r>
        <w:rPr>
          <w:rFonts w:ascii="Times New Roman"/>
          <w:b/>
          <w:i w:val="false"/>
          <w:color w:val="000000"/>
        </w:rPr>
        <w:t>
күшін тартуға 2014 жылға арналған квота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3133"/>
        <w:gridCol w:w="2819"/>
        <w:gridCol w:w="2774"/>
        <w:gridCol w:w="2280"/>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зауытын жаңғырту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цемент» акционерлік қоғамы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bl>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қыркүйектегі</w:t>
      </w:r>
      <w:r>
        <w:br/>
      </w:r>
      <w:r>
        <w:rPr>
          <w:rFonts w:ascii="Times New Roman"/>
          <w:b w:val="false"/>
          <w:i w:val="false"/>
          <w:color w:val="000000"/>
          <w:sz w:val="28"/>
        </w:rPr>
        <w:t xml:space="preserve">
№ 1026 қаулысымен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«Цемент зауытын жаңғырту» жобасын (өтініш беруші – «Шымкент</w:t>
      </w:r>
      <w:r>
        <w:br/>
      </w:r>
      <w:r>
        <w:rPr>
          <w:rFonts w:ascii="Times New Roman"/>
          <w:b/>
          <w:i w:val="false"/>
          <w:color w:val="000000"/>
        </w:rPr>
        <w:t>
цемент» акционерлік коғамы) іске асыру үшін шетелдік жұмыс</w:t>
      </w:r>
      <w:r>
        <w:br/>
      </w:r>
      <w:r>
        <w:rPr>
          <w:rFonts w:ascii="Times New Roman"/>
          <w:b/>
          <w:i w:val="false"/>
          <w:color w:val="000000"/>
        </w:rPr>
        <w:t>
күшін тартуға рұқсат беру шарттары</w:t>
      </w:r>
    </w:p>
    <w:bookmarkEnd w:id="4"/>
    <w:bookmarkStart w:name="z9" w:id="5"/>
    <w:p>
      <w:pPr>
        <w:spacing w:after="0"/>
        <w:ind w:left="0"/>
        <w:jc w:val="both"/>
      </w:pPr>
      <w:r>
        <w:rPr>
          <w:rFonts w:ascii="Times New Roman"/>
          <w:b w:val="false"/>
          <w:i w:val="false"/>
          <w:color w:val="000000"/>
          <w:sz w:val="28"/>
        </w:rPr>
        <w:t>
      1. Аумағында басым жоба іске асырылатын уәкілетті органға жұмыс беруші не ол уәкілеттік берген тұлға ұсынатын шетелдік жұмыс күшін тартуға өтінішке қоса берілетін құжаттар мыналарды қамтуы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мен жылы,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оның бұрын істеген жұмыс берушісің ресми бланкісіндегі қызметкердің еңбек кызметі туралы жазбаша растауы немесе Қазақстан Республикасында танылатын өзге де растаушы құжаттар қоса берілген, қызметкердің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қатысуы туралы куәландыратын шарттан нотариалды расталған үзінді не салыстырып тексеру үшін түпнұсқасын ұсынумен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қызметкерлерді басқа әкімшілік-аумақтық бірліктің аумағында орналасқан кәсіпорындарға, ұйымдарға іссапарға жіберуге болмайды.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қағидаларымен және шарттарымен</w:t>
      </w:r>
      <w:r>
        <w:rPr>
          <w:rFonts w:ascii="Times New Roman"/>
          <w:b w:val="false"/>
          <w:i w:val="false"/>
          <w:color w:val="000000"/>
          <w:sz w:val="28"/>
        </w:rPr>
        <w:t xml:space="preserve"> регламенттеледі.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