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a571b" w14:textId="aba57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9 қазандағы № 1072 қаулысы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Қоса беріліп отырған Қазақстан Республикасы Үкіметінің кейбір шешімдеріне енгізілетін </w:t>
      </w:r>
      <w:r>
        <w:rPr>
          <w:rFonts w:ascii="Times New Roman"/>
          <w:b w:val="false"/>
          <w:i w:val="false"/>
          <w:color w:val="000000"/>
          <w:sz w:val="28"/>
        </w:rPr>
        <w:t>өзгерістер мен толықтырулар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Премьер-Министрі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Мәсімов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9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1072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</w:t>
            </w:r>
          </w:p>
          <w:bookmarkEnd w:id="2"/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кейбір шешімдеріне енгізілетін өзгерістер мен толықтырулар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«Концессия мәселелері жөнінде мамандандырылған ұйым құру туралы» Қазақстан Республикасы Үкіметінің 2008 жылғы 17 шілдедегі № 693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33, 343-құжат):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тармақша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«1) «Концессиялар туралы» Қазақстан Республикасы Заңының 13-бабының </w:t>
      </w:r>
      <w:r>
        <w:rPr>
          <w:rFonts w:ascii="Times New Roman"/>
          <w:b w:val="false"/>
          <w:i w:val="false"/>
          <w:color w:val="000000"/>
          <w:sz w:val="28"/>
        </w:rPr>
        <w:t>3-2)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жағдайларды қоспағанда, концессиялық ұсыныстардың сараптамасы;»;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, 4) және 5) тармақшалар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«3) «Концессиялар туралы» Қазақстан Республикасы Заңының 13-бабының </w:t>
      </w:r>
      <w:r>
        <w:rPr>
          <w:rFonts w:ascii="Times New Roman"/>
          <w:b w:val="false"/>
          <w:i w:val="false"/>
          <w:color w:val="000000"/>
          <w:sz w:val="28"/>
        </w:rPr>
        <w:t>3-2)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жағдайларды қоспағанда, конкурстық құжаттамаға, оның ішінде оған өзгерістер мен толықтырулар енгізу кезінде сараптама;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«Концессиялар туралы» Қазақстан Республикасы Заңының 13-бабының </w:t>
      </w:r>
      <w:r>
        <w:rPr>
          <w:rFonts w:ascii="Times New Roman"/>
          <w:b w:val="false"/>
          <w:i w:val="false"/>
          <w:color w:val="000000"/>
          <w:sz w:val="28"/>
        </w:rPr>
        <w:t>3-2)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жағдайларды қоспағанда, концессионерді таңдау жөніндегі конкурсты өткізу кезінде конкурсқа қатысушылар ұсынған концессиялық өтінімдерге сараптама;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«Концессиялар туралы» Қазақстан Республикасы Заңының 13-бабының </w:t>
      </w:r>
      <w:r>
        <w:rPr>
          <w:rFonts w:ascii="Times New Roman"/>
          <w:b w:val="false"/>
          <w:i w:val="false"/>
          <w:color w:val="000000"/>
          <w:sz w:val="28"/>
        </w:rPr>
        <w:t>3-2)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жағдайларды қоспағанда, концессия шарттарының жобаларына, оның ішінде концессия шарттарына өзгерістер мен толықтырулар енгізу кезінде сараптама;».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25.04.2015 </w:t>
      </w:r>
      <w:r>
        <w:rPr>
          <w:rFonts w:ascii="Times New Roman"/>
          <w:b w:val="false"/>
          <w:i w:val="false"/>
          <w:color w:val="000000"/>
          <w:sz w:val="28"/>
        </w:rPr>
        <w:t>№ 325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
</w:t>
      </w:r>
      <w:r>
        <w:rPr>
          <w:rFonts w:ascii="Times New Roman"/>
          <w:b w:val="false"/>
          <w:i w:val="false"/>
          <w:color w:val="000000"/>
          <w:sz w:val="28"/>
        </w:rPr>
        <w:t xml:space="preserve">
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16.07.2015 </w:t>
      </w:r>
      <w:r>
        <w:rPr>
          <w:rFonts w:ascii="Times New Roman"/>
          <w:b w:val="false"/>
          <w:i w:val="false"/>
          <w:color w:val="000000"/>
          <w:sz w:val="28"/>
        </w:rPr>
        <w:t>№ 542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енгiзiледi) қаулысымен.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