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8bc8" w14:textId="7e38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14 қазандағы № 1091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19-бабына</w:t>
      </w:r>
      <w:r>
        <w:rPr>
          <w:rFonts w:ascii="Times New Roman"/>
          <w:b w:val="false"/>
          <w:i w:val="false"/>
          <w:color w:val="000000"/>
          <w:sz w:val="28"/>
        </w:rPr>
        <w:t xml:space="preserve">, «2014 – 2016 жылдарға арналған республикалық бюджет туралы» 2013 жылғы 3 желтоқсандағы Қазақстан Республикасының Заңына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Энергетика министрлігіне 2014 жылға арналған республикалық бюджетте шұғыл шығындарға көзделген Қазақстан Республикасы Үкіметінің резервінен Жамбыл облысының әкiмдігіне аударуүшiн Жаңатас қаласын 2014 – 2015 жылдардағы жылыту маусымында үздіксіз жылумен жабдықтауды қамтамасыз етуге отындық мазут сатып алу үшін нысаналы ағымдағы трансферттер түрінде 510614491 (бес жүз он миллион алты жүз он төрт мың төрт жүз тоқсан бір) теңге сомасында қаражат бөлiнсiн.</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Жамбыл облысының әкімі 2014 жылғы 1 желтоқсанға дейінгі мерзімде Қазақстан Республикасы Энергетика министрлігіне бөлінген қаражаттың мақсатты пайдаланылуы жөнінде есеп берсін.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қол қойылған күнінен бастап қолданысқа енгізіледі.</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      Премьер-Министрі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