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3955" w14:textId="4903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29 қазандағы № 1144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Мәсімов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29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  <w:bookmarkEnd w:id="2"/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«Қазақстан Республикасы Ішкі істер органдарының тұрғын үйді ұстауға және коммуналдық қызмет көрсетулерге ақшалай өтемақы алуға құқығы бар әскери қызметшілері, қызметкерлері лауазымдарының тізбесі туралы» Қазақстан Республикасы Үкіметінің 2000 жылғы 31 наурыздағы № 483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Әділет министрлігі Қылмыстық-атқару жүйесі комитетінің мәселелері» туралы Қазақстан Республикасы Үкіметінің 2001 жылғы 28 желтоқсандағы № 1755 қаулысымен (Қазақстан Республикасының ПҮАЖ-ы, 2001 ж., № 49-50, 590-құжат)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 Ішкі істер министрлігінің жекелеген мәселелері» туралы Қазақстан Республикасы Үкіметінің 2003 жылғы 4 сәуірдегі № 321 қаулысының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«Қазақстан Республикасының қылмыстық-атқару жүйесін одан әрі жетілдірудің кейбір мәселелері туралы» Қазақстан Республикасы Үкіметінің 2011 жылғы 2 тамыздағы № 900 қаулысымен (Қазақстан Республикасының ПҮАЖ-ы, 2011 ж., № 51, 695-құжат) бекітілген Қазақстан Республикасы Үкіметінің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