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2714" w14:textId="7f02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Инвестициялық омбудсмен қызметі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30 қазандағы № 1153 қаулысы. Күші жойылды - Қазақстан Республикасы Үкіметінің 2015 жылғы 26 желтоқсандағы № 1069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26.12.2015 </w:t>
      </w:r>
      <w:r>
        <w:rPr>
          <w:rFonts w:ascii="Times New Roman"/>
          <w:b w:val="false"/>
          <w:i w:val="false"/>
          <w:color w:val="ff0000"/>
          <w:sz w:val="28"/>
        </w:rPr>
        <w:t>№ 1069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«Инвестициялар туралы» 2003 жылғы 8 қаңтардағы Қазақстан Республикасының Заңы 12-1-бабының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Қоса беріліп отырған Инвестициялық омбудсмен қызметі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Инвестициялық омбудсмен қызметі туралы ереже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Осы Инвестициялық омбудсмен қызметі туралы ереже (бұдан әрі - Ереже) «Инвестициялар туралы» 2003 жылғы 8 қаңтардағы Қазақстан Республикасының Заңы 12-1-бабының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Инвестициялық омбудсмен - Қазақстан Республикасының Үкіметі тағайындайтын, инвесторлардың құқықтары мен заңды мүдделерін қорғауға жәрдемдесу жөніндегі функциялар жүктелетін лауазымды адам.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Инвестициялық омбудсмен өз қызметінде Қазақстан Республикасының Конституциясын, Қазақстан Республикасының заңдарын, Қазақстан Республикасының Президенті мен Үкіметінің актілерін, Қазақстан Республикасының өзге де нормативтік құқықтық актілерін, сондай-ақ осы Ережені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Инвестициялық омбудсменнің негізгі функциялары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Инвестициялық омбудсменнің негізгі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Республикасында инвестициялық қызметті жүзеге асыру барысында туындайтын мәселелер бойынша инвесторлардың өтініштерін қарау және оның ішінде мемлекеттік органдармен өзара іс-қимыл жасай отырып, оларды шешу үшін ұсынымдар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туындайтын мәселелерді соттан тыс және сотқа дейінгі тәртіппен шешуде инвесторларға жәрдемдесу;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заңнамасын жетілдіру жөнінде ұсынымдарды тұжырымдау және Қазақстан Республикасының Үкіметіне енгізу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Инвесторлардың инвестициялық омбудсменге өтініш білдіруі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
Инвестордың - жеке тұлғаның өтінішінде оның тегі, аты, сондай-ақ қалауы бойынша әкесінің аты, заңды мекенжайы, заңды тұлғаның өтінішінде оның атауы, пошталық мекенжайы, өтініштің шығыс нөмірі мен күні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Өтінішке заңды мүдделері мен құқықтары бұзылған инвестор немесе оның заңды өкілі қол қоюы, не электрондық цифрлық қолтаңбамен куәландырылуы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Инвестор құқықтары мен заңды мүдделерінің бұзылуы туралы шағыммен жүгінген жағдайда, іс-әрекеті (әрекетсіздігі) инвесторлардың құқықтары мен заңды мүдделерін бұзатын субъектінің атауы немесе лауазымы, лауазымды тұлғалардың тегі және аты-жөні, өтініш жасау уәждері мен талаптары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Өтінішке инвестордың талаптарын растайтын құжаттар мен өзге де материалдар қоса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Инвестициялық омбудсменнің инвесторлардың өтініштерін қарауы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
Инвесторларға туындайтын мәселелерді шешуге жәрдемдесу мақсатында инвестициялық омбудсмен: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инвесторға оның құқықтары мен заңды мүдделеріне, оның ішінде Қазақстан Республикасының заңнамасында көзделген оларды қорғаудың нысандары мен тәсілдеріне қатысты мәселелерді түсіндіреді;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инвесторлардың мәселелерін реттеу үшін мемлекеттік органдармен және ұйымдармен мәжілістерді, консультацияларды, хаттамалық кездесулерді өткізеді, инвесторлардың өтініштерін қарау мәселелері бойынша мүдделі мемлекеттік органдар мен ұйымдардың басшыларын тыңдайды;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инвесторлардың өтініштеріне және мемлекеттік органдар мен ұйымдарды тыңдау нәтижелеріне талдау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заңнамаға талдау жүргізеді және инвесторлардың құқықтарын бұзатын немесе кәсіпкерлік қызметті жүргізуді қиындататын нормаларды айқындайды және қорытындысы бойынша инвесторлардың бұзылған құқықтары мен заңды мүдделерін қалпына келтіру үшін ұсынымдарды тұжырымдайды;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әрекетімен (әрекетсіздігімен) инвестордың құқығы мен заңды мүдделері бұзылған тиісті мемлекеттік органға және/немесе лауазымды адамға инвесторлардың бұзылған құқықтары мен заңды мүдделерін қалпына келтіруге бағытталған ұсынымдарды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Ұсынымдарды алған мемлекеттік орган және/немесе лауазымды адам инвестициялық омбудсменге оларды заңнамада белгіленген тәртіппен қарау нәтижелері туралы жазбаша жауап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Инвестициялық омбудсменнің ұсынымдары инвестициялық омбудсменде өткен мәжілістер хаттамалары мен хаттар түрінде ресімделеді.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Инвестициялық омбудсменнің ұсынымдарымен келіспеген жағдайда лауазымды адам өз шешімін мәнісі бойынша жазбаша түрде уәждейді.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Инвестициялық омбудсмен инвестордың өтінішін түскен күнінен бастап күнтізбелік отыз күн ішінде қарайды.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Мемлекеттік және коммерциялық құпияны құрайтын ақпаратты қоспағанда, инвестициялық омбудсмен қажет болған жағдайда мемлекеттік органдар мен меншік нысанына қарамастан тәуелсіз ұйымдардан инвесторлардың өтініштерін қарау үшін қажетті ақпаратты сұратады.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Инвестициялық омбудсмен инвесторға мемлекеттік орган немесе ұйым қабылдаған шешімінің заңдылығын тексеру мәніне прокуратура органдарына жүгінуді ұсына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Егер инвесторлардың мәселелерін, қолданыстағы заңнамаға сәйкес шешуге болмайтын болса, инвестициялық омбудсмен Қазақстан Республикасының заңнамасын жетілдіру бойынша ұсынымдарды әзірлейді және Қазақстан Республикасының Үкіметіне енгізеді.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Инвестициялық омбудсменнің қызметін ұйымдастыру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
Инвестициялық омбудсменнің қызметін инвестициялар жөніндегі уәкілетті орган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Инвестициялар жөніндегі уәкілетті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өтініштерді тіркейді және инвестициялық омбудсменнің қарауына береді, өтініштер мұрағатын қалыптастырады және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инвестициялық омбудсменнің қызметін қамтамасыз ету мәселелері бойынша мемлекеттік органдармен және ұйымдармен өзара іс-қимыл жасайды;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инвестициялық омбудсменнің қызметін ақпараттық-талдамалық, ұйымдық-құқықтық қамтамасыз етуді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Инвестордың өтінішін мәжілісте қарау қажет болған жағдайда, инвестициялық омбудсмен айына бір рет хаттамалық мәжіліс өткізеді. Бұл ретте, мәжіліске мүдделі мемлекеттік органдар мен ұйымдар шақырылады.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Инвестициялық омбудсмен инвестордың өтінішінде баяндалған мәселелер бойынша қорытындылар дайындау үшін Қазақстан Республикасының жеке және заңды тұлғалары қатарынан консультанттар мен сарапшыларды тартады.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Инвестициялық омбудсмен жыл сайын наурыз айында өз қызметінің нәтижелері туралы есепті Қазақстан Республикасының Үкіметіне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Инвестициялық омбудсмен өз қызметінің нәтижелері мен тұжырымдалған ұсынымдар туралы Инвестициялық ахуалды жақсарту жөніндегі кеңестің отырыстарында баяндама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