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c0f65" w14:textId="7cc0f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"Индустриялық-инновациялық қызмет субъектілерінің отандық өңделген тауарларды, жұмыстарды, көрсетілетін қызметтерді ішкі нарықта жылжыту бойынша шығындарының бір бөлігін өтеу қағидаларын бекіту туралы" Қазақстан Республикасы Үкіметінің 2012 жылғы 9 шілдедегі № 922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29 қарашадағы № 1262 қаулысы. Күші жойылды - Қазақстан Республикасы Үкіметінің 2016 жылғы 18 ақпандағы № 73 қаулысымен</w:t>
      </w:r>
    </w:p>
    <w:p>
      <w:pPr>
        <w:spacing w:after="0"/>
        <w:ind w:left="0"/>
        <w:jc w:val="both"/>
      </w:pPr>
      <w:r>
        <w:rPr>
          <w:rFonts w:ascii="Times New Roman"/>
          <w:b w:val="false"/>
          <w:i w:val="false"/>
          <w:color w:val="ff0000"/>
          <w:sz w:val="28"/>
        </w:rPr>
        <w:t xml:space="preserve">      Ескерту. Күші жойылды - ҚР Үкіметінің 18.02.2016 </w:t>
      </w:r>
      <w:r>
        <w:rPr>
          <w:rFonts w:ascii="Times New Roman"/>
          <w:b w:val="false"/>
          <w:i w:val="false"/>
          <w:color w:val="ff0000"/>
          <w:sz w:val="28"/>
        </w:rPr>
        <w:t>№ 73</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Индустриялық-инновациялық қызмет субъектілерінің отандық өңделген тауарларды, жұмыстарды, көрсетілетін қызметтерді ішкі нарықта жылжыту бойынша шығындарының бір бөлігін өтеу қағидаларын бекіту туралы Қазақстан Республикасы Үкіметінің 2012 жылғы 9 шілдедегі № 922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62, 859-құжат)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Индустриялық-инновациялық қызмет субъектілерінің отандық өңделген тауарларды, жұмыстарды, көрсетілетін қызметтерді ішкі нарықта жылжыту бойынша шығындарының бір бөлігін өтеу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«Индустриялық-инновациялық қызмет субъектілерінің отандық өңделген тауарларды, жұмыстарды, көрсетілетін қызметтерді ішкі нарықта жылжыту бойынша шығындарының бір бөлігін өтеу ағымдағы қаржы жылына арналған республикалық бюджетте осы мақсаттарда көзделген қаражат шегінде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Шығындарды өтеу ұлттық валютада жүргізіледі. Шетелдік валютада жұмсалған шығындарды қайта есептеу Қазақстан Республикасы Ұлттық банкінің индустриялық-инновациялық қызмет субъектісімен есеп айырысу бойынша операцияларды жасау күні қолданыста болған валюта бағамдары бойынша жүзеге асырылады.</w:t>
      </w:r>
      <w:r>
        <w:br/>
      </w:r>
      <w:r>
        <w:rPr>
          <w:rFonts w:ascii="Times New Roman"/>
          <w:b w:val="false"/>
          <w:i w:val="false"/>
          <w:color w:val="000000"/>
          <w:sz w:val="28"/>
        </w:rPr>
        <w:t>
</w:t>
      </w:r>
      <w:r>
        <w:rPr>
          <w:rFonts w:ascii="Times New Roman"/>
          <w:b w:val="false"/>
          <w:i w:val="false"/>
          <w:color w:val="000000"/>
          <w:sz w:val="28"/>
        </w:rPr>
        <w:t>
      8. Мынадай:</w:t>
      </w:r>
      <w:r>
        <w:br/>
      </w:r>
      <w:r>
        <w:rPr>
          <w:rFonts w:ascii="Times New Roman"/>
          <w:b w:val="false"/>
          <w:i w:val="false"/>
          <w:color w:val="000000"/>
          <w:sz w:val="28"/>
        </w:rPr>
        <w:t>
      1) тауарлардың, жұмыстардың және қызметтердің отандық өндірушілері болып табылатын;</w:t>
      </w:r>
      <w:r>
        <w:br/>
      </w:r>
      <w:r>
        <w:rPr>
          <w:rFonts w:ascii="Times New Roman"/>
          <w:b w:val="false"/>
          <w:i w:val="false"/>
          <w:color w:val="000000"/>
          <w:sz w:val="28"/>
        </w:rPr>
        <w:t>
      2) өтінімдерді қабылдау туралы хабарландыру шыққан күнге дейін соңғы 2 (екі) қаржы жылында Қағидалардың 5-тармағында көзделген түрлер бойынша шығын шеккен;</w:t>
      </w:r>
      <w:r>
        <w:br/>
      </w:r>
      <w:r>
        <w:rPr>
          <w:rFonts w:ascii="Times New Roman"/>
          <w:b w:val="false"/>
          <w:i w:val="false"/>
          <w:color w:val="000000"/>
          <w:sz w:val="28"/>
        </w:rPr>
        <w:t>
      3) салықтар, міндетті зейнетақы жарналары, міндетті кәсіптік зейнетақы жарналары және әлеуметтік аударымдар бойынша үш айдан ұзаққа созылған берешегі жоқ (Қазақстан Республикасының заңнамасына сәйкес төлем мерзімі ұзартылған жағдайларды қоспағанда);</w:t>
      </w:r>
      <w:r>
        <w:br/>
      </w:r>
      <w:r>
        <w:rPr>
          <w:rFonts w:ascii="Times New Roman"/>
          <w:b w:val="false"/>
          <w:i w:val="false"/>
          <w:color w:val="000000"/>
          <w:sz w:val="28"/>
        </w:rPr>
        <w:t>
      4)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экономикалық қызмет түрлерінің тізбесіне сәйкес отандық өңделген тауарларды, жұмыстар мен көрсетілетін қызметтерді ішкі нарықта өткізуді жүзеге асыратын индустриялық-инновациялық қызмет субъектілерінің өтінімдері қарауға жіберіледі.»;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 салық берешегінің және міндетті зейнетақы жарналары, міндетті кәсіптік зейнетақы жарналары мен әлеуметтік аударымдар бойынша үш айдан ұзаққа созылған берешегінің жоқ (бар) екені туралы тиісті салық органының белгіленген үлгідегі анықтамасының түпнұсқасы. Анықтама өтінімдерді қабылдау туралы хабарландыру шыққан күннен бұрын берілмеуі тиіс;</w:t>
      </w:r>
      <w:r>
        <w:br/>
      </w:r>
      <w:r>
        <w:rPr>
          <w:rFonts w:ascii="Times New Roman"/>
          <w:b w:val="false"/>
          <w:i w:val="false"/>
          <w:color w:val="000000"/>
          <w:sz w:val="28"/>
        </w:rPr>
        <w:t>
      4) индустриялық-инновациялық қызмет субъектісінің мөрімен куәландырылған отандық өңделген тауарларды, жұмыстар мен көрсетілетін қызметтерді ішкі нарықта өткізу фактісін растайтын құжаттардың (шарттар, шот-фактуралар, орындалған жұмыстар/көрсетілген қызметтер, тауарды жеткізу/қабылдау, өткізу актілері) көшірмелері;»;</w:t>
      </w:r>
      <w:r>
        <w:br/>
      </w:r>
      <w:r>
        <w:rPr>
          <w:rFonts w:ascii="Times New Roman"/>
          <w:b w:val="false"/>
          <w:i w:val="false"/>
          <w:color w:val="000000"/>
          <w:sz w:val="28"/>
        </w:rPr>
        <w:t>
</w:t>
      </w:r>
      <w:r>
        <w:rPr>
          <w:rFonts w:ascii="Times New Roman"/>
          <w:b w:val="false"/>
          <w:i w:val="false"/>
          <w:color w:val="000000"/>
          <w:sz w:val="28"/>
        </w:rPr>
        <w:t>
      мынадай мазмұндағы 9) тармақшамен толықтырылсын:</w:t>
      </w:r>
      <w:r>
        <w:br/>
      </w:r>
      <w:r>
        <w:rPr>
          <w:rFonts w:ascii="Times New Roman"/>
          <w:b w:val="false"/>
          <w:i w:val="false"/>
          <w:color w:val="000000"/>
          <w:sz w:val="28"/>
        </w:rPr>
        <w:t>
      «9) сертификаттау қызметтеріне ақы төлеу үшін валютаны сертификаттау және айырбастау жөніндегі көрсетілетін қызметтерді берушіге ақы төлеу валютасының аударылғанын, айырбасталғанын растайтын банк куәландырған құжаттардың көшірмелері.»;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«Шарт талаптарына сәйкес индустриялық-инновациялық қызмет субъектілерінің отандық өңделген тауарларды, көрсетілетін қызметтерді ішкі нарықта жылжыту жөніндегі шығындарының бір бөлігін өтеу бойынша уәкілетті органға қызметтер көрсету кезінде жұмсалған ұлттық институттың әкімшілік шығыстарын өтеу республикалық бюджетте шығындардың бір бөлігін көрсетілген өтеуге көзделген қаражат есебінен шығындардың негізделген сметасына сәйкес жүзеге асырылады.»;</w:t>
      </w:r>
      <w:r>
        <w:br/>
      </w:r>
      <w:r>
        <w:rPr>
          <w:rFonts w:ascii="Times New Roman"/>
          <w:b w:val="false"/>
          <w:i w:val="false"/>
          <w:color w:val="000000"/>
          <w:sz w:val="28"/>
        </w:rPr>
        <w:t>
</w:t>
      </w:r>
      <w:r>
        <w:rPr>
          <w:rFonts w:ascii="Times New Roman"/>
          <w:b w:val="false"/>
          <w:i w:val="false"/>
          <w:color w:val="000000"/>
          <w:sz w:val="28"/>
        </w:rPr>
        <w:t>
      көрсетілген Қағидаларға </w:t>
      </w:r>
      <w:r>
        <w:rPr>
          <w:rFonts w:ascii="Times New Roman"/>
          <w:b w:val="false"/>
          <w:i w:val="false"/>
          <w:color w:val="000000"/>
          <w:sz w:val="28"/>
        </w:rPr>
        <w:t>1-қосымша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Қағидаларға </w:t>
      </w:r>
      <w:r>
        <w:rPr>
          <w:rFonts w:ascii="Times New Roman"/>
          <w:b w:val="false"/>
          <w:i w:val="false"/>
          <w:color w:val="000000"/>
          <w:sz w:val="28"/>
        </w:rPr>
        <w:t>3-қосымшада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шығындардың бір бөлігін өтеуге арналған өтінім түйіндемесінің нысанында:</w:t>
      </w:r>
      <w:r>
        <w:br/>
      </w:r>
      <w:r>
        <w:rPr>
          <w:rFonts w:ascii="Times New Roman"/>
          <w:b w:val="false"/>
          <w:i w:val="false"/>
          <w:color w:val="000000"/>
          <w:sz w:val="28"/>
        </w:rPr>
        <w:t>
</w:t>
      </w:r>
      <w:r>
        <w:rPr>
          <w:rFonts w:ascii="Times New Roman"/>
          <w:b w:val="false"/>
          <w:i w:val="false"/>
          <w:color w:val="000000"/>
          <w:sz w:val="28"/>
        </w:rPr>
        <w:t xml:space="preserve">
      6-тармақ мынадай редакцияда жазылсын: </w:t>
      </w:r>
      <w:r>
        <w:br/>
      </w:r>
      <w:r>
        <w:rPr>
          <w:rFonts w:ascii="Times New Roman"/>
          <w:b w:val="false"/>
          <w:i w:val="false"/>
          <w:color w:val="000000"/>
          <w:sz w:val="28"/>
        </w:rPr>
        <w:t>
      «6. Шығындардың бір бөлігін өтеуге болжанатын жалпы сома:</w:t>
      </w:r>
      <w:r>
        <w:br/>
      </w:r>
      <w:r>
        <w:rPr>
          <w:rFonts w:ascii="Times New Roman"/>
          <w:b w:val="false"/>
          <w:i w:val="false"/>
          <w:color w:val="000000"/>
          <w:sz w:val="28"/>
        </w:rPr>
        <w:t>
________________________________________________________ теңге.</w:t>
      </w:r>
      <w:r>
        <w:br/>
      </w:r>
      <w:r>
        <w:rPr>
          <w:rFonts w:ascii="Times New Roman"/>
          <w:b w:val="false"/>
          <w:i w:val="false"/>
          <w:color w:val="000000"/>
          <w:sz w:val="28"/>
        </w:rPr>
        <w:t>
       (сома цифрлармен және жазбаша)</w:t>
      </w:r>
      <w:r>
        <w:br/>
      </w:r>
      <w:r>
        <w:rPr>
          <w:rFonts w:ascii="Times New Roman"/>
          <w:b w:val="false"/>
          <w:i w:val="false"/>
          <w:color w:val="000000"/>
          <w:sz w:val="28"/>
        </w:rPr>
        <w:t>
      Лауазымды адам ______________________________</w:t>
      </w:r>
      <w:r>
        <w:br/>
      </w:r>
      <w:r>
        <w:rPr>
          <w:rFonts w:ascii="Times New Roman"/>
          <w:b w:val="false"/>
          <w:i w:val="false"/>
          <w:color w:val="000000"/>
          <w:sz w:val="28"/>
        </w:rPr>
        <w:t>
      Қолы ________________________________________</w:t>
      </w:r>
      <w:r>
        <w:br/>
      </w:r>
      <w:r>
        <w:rPr>
          <w:rFonts w:ascii="Times New Roman"/>
          <w:b w:val="false"/>
          <w:i w:val="false"/>
          <w:color w:val="000000"/>
          <w:sz w:val="28"/>
        </w:rPr>
        <w:t>
      Күні _________________________________________</w:t>
      </w:r>
      <w:r>
        <w:br/>
      </w:r>
      <w:r>
        <w:rPr>
          <w:rFonts w:ascii="Times New Roman"/>
          <w:b w:val="false"/>
          <w:i w:val="false"/>
          <w:color w:val="000000"/>
          <w:sz w:val="28"/>
        </w:rPr>
        <w:t>
      Ескертпе: шығындарды теңгемен қайта есептеу және жиынтық соманы есептеу үшін Қазақстан Республикасы Ұлттық Банкінің индустриялық-инновациялық қызмет субъектісімен есеп айырысу бойынша операция жасау күні қолданыста болған валюта бағамдары қабылданады.».</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29 қарашадағы</w:t>
      </w:r>
      <w:r>
        <w:br/>
      </w:r>
      <w:r>
        <w:rPr>
          <w:rFonts w:ascii="Times New Roman"/>
          <w:b w:val="false"/>
          <w:i w:val="false"/>
          <w:color w:val="000000"/>
          <w:sz w:val="28"/>
        </w:rPr>
        <w:t xml:space="preserve">
№ 1262 қаулысына   </w:t>
      </w:r>
      <w:r>
        <w:br/>
      </w:r>
      <w:r>
        <w:rPr>
          <w:rFonts w:ascii="Times New Roman"/>
          <w:b w:val="false"/>
          <w:i w:val="false"/>
          <w:color w:val="000000"/>
          <w:sz w:val="28"/>
        </w:rPr>
        <w:t xml:space="preserve">
қосымша        </w:t>
      </w:r>
    </w:p>
    <w:bookmarkEnd w:id="1"/>
    <w:bookmarkStart w:name="z18" w:id="2"/>
    <w:p>
      <w:pPr>
        <w:spacing w:after="0"/>
        <w:ind w:left="0"/>
        <w:jc w:val="both"/>
      </w:pPr>
      <w:r>
        <w:rPr>
          <w:rFonts w:ascii="Times New Roman"/>
          <w:b w:val="false"/>
          <w:i w:val="false"/>
          <w:color w:val="000000"/>
          <w:sz w:val="28"/>
        </w:rPr>
        <w:t xml:space="preserve">
Индустриялық-инновациялық қызмет </w:t>
      </w:r>
      <w:r>
        <w:br/>
      </w:r>
      <w:r>
        <w:rPr>
          <w:rFonts w:ascii="Times New Roman"/>
          <w:b w:val="false"/>
          <w:i w:val="false"/>
          <w:color w:val="000000"/>
          <w:sz w:val="28"/>
        </w:rPr>
        <w:t xml:space="preserve">
субъектілерінің отандық өңделген </w:t>
      </w:r>
      <w:r>
        <w:br/>
      </w:r>
      <w:r>
        <w:rPr>
          <w:rFonts w:ascii="Times New Roman"/>
          <w:b w:val="false"/>
          <w:i w:val="false"/>
          <w:color w:val="000000"/>
          <w:sz w:val="28"/>
        </w:rPr>
        <w:t xml:space="preserve">
тауарларды, жұмыстарды, көрсетілетін </w:t>
      </w:r>
      <w:r>
        <w:br/>
      </w:r>
      <w:r>
        <w:rPr>
          <w:rFonts w:ascii="Times New Roman"/>
          <w:b w:val="false"/>
          <w:i w:val="false"/>
          <w:color w:val="000000"/>
          <w:sz w:val="28"/>
        </w:rPr>
        <w:t xml:space="preserve">
қызметтерді ішкі нарықта жылжыту </w:t>
      </w:r>
      <w:r>
        <w:br/>
      </w:r>
      <w:r>
        <w:rPr>
          <w:rFonts w:ascii="Times New Roman"/>
          <w:b w:val="false"/>
          <w:i w:val="false"/>
          <w:color w:val="000000"/>
          <w:sz w:val="28"/>
        </w:rPr>
        <w:t>
бойынша шығындарының бір бөлігін өтеу</w:t>
      </w:r>
      <w:r>
        <w:br/>
      </w:r>
      <w:r>
        <w:rPr>
          <w:rFonts w:ascii="Times New Roman"/>
          <w:b w:val="false"/>
          <w:i w:val="false"/>
          <w:color w:val="000000"/>
          <w:sz w:val="28"/>
        </w:rPr>
        <w:t xml:space="preserve">
қағидаларына          </w:t>
      </w:r>
      <w:r>
        <w:br/>
      </w:r>
      <w:r>
        <w:rPr>
          <w:rFonts w:ascii="Times New Roman"/>
          <w:b w:val="false"/>
          <w:i w:val="false"/>
          <w:color w:val="000000"/>
          <w:sz w:val="28"/>
        </w:rPr>
        <w:t xml:space="preserve">
1-қосымша            </w:t>
      </w:r>
    </w:p>
    <w:bookmarkEnd w:id="2"/>
    <w:bookmarkStart w:name="z19" w:id="3"/>
    <w:p>
      <w:pPr>
        <w:spacing w:after="0"/>
        <w:ind w:left="0"/>
        <w:jc w:val="left"/>
      </w:pPr>
      <w:r>
        <w:rPr>
          <w:rFonts w:ascii="Times New Roman"/>
          <w:b/>
          <w:i w:val="false"/>
          <w:color w:val="000000"/>
        </w:rPr>
        <w:t xml:space="preserve"> 
Индустриялық-инновациялық қызмет субъектілерінің отандық</w:t>
      </w:r>
      <w:r>
        <w:br/>
      </w:r>
      <w:r>
        <w:rPr>
          <w:rFonts w:ascii="Times New Roman"/>
          <w:b/>
          <w:i w:val="false"/>
          <w:color w:val="000000"/>
        </w:rPr>
        <w:t>
өңделген тауарларды, жұмыстарды, көрсетілетін қызметтерді ішкі</w:t>
      </w:r>
      <w:r>
        <w:br/>
      </w:r>
      <w:r>
        <w:rPr>
          <w:rFonts w:ascii="Times New Roman"/>
          <w:b/>
          <w:i w:val="false"/>
          <w:color w:val="000000"/>
        </w:rPr>
        <w:t>
нарықта жылжыту бойынша шығындарының бір бөлігі өтелетін</w:t>
      </w:r>
      <w:r>
        <w:br/>
      </w:r>
      <w:r>
        <w:rPr>
          <w:rFonts w:ascii="Times New Roman"/>
          <w:b/>
          <w:i w:val="false"/>
          <w:color w:val="000000"/>
        </w:rPr>
        <w:t>
экономикалық қызмет түрлерінің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1"/>
        <w:gridCol w:w="12089"/>
      </w:tblGrid>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 коды</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орман шаруашылығы техникасын жасау</w:t>
            </w:r>
          </w:p>
        </w:tc>
      </w:tr>
      <w:tr>
        <w:trPr>
          <w:trHeight w:val="24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 трейлерлер мен жартылай тіркемелерді жасау</w:t>
            </w:r>
          </w:p>
        </w:tc>
      </w:tr>
      <w:tr>
        <w:trPr>
          <w:trHeight w:val="24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 және шыныдан жасалған бұйымдар шығару</w:t>
            </w:r>
          </w:p>
        </w:tc>
      </w:tr>
      <w:tr>
        <w:trPr>
          <w:trHeight w:val="24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Керамикалық жабындылар мен тақталар шығару</w:t>
            </w:r>
          </w:p>
        </w:tc>
      </w:tr>
      <w:tr>
        <w:trPr>
          <w:trHeight w:val="24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Кірпішті, жабынқышты және күйдірілген балшықтан жасалған өзге құрылыс бұйымдарын шығару</w:t>
            </w:r>
          </w:p>
        </w:tc>
      </w:tr>
      <w:tr>
        <w:trPr>
          <w:trHeight w:val="24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ағаш құрылыс конструкторлары мен ағаш өңдеу бұйымдарын шығару</w:t>
            </w:r>
          </w:p>
        </w:tc>
      </w:tr>
      <w:tr>
        <w:trPr>
          <w:trHeight w:val="24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Отқа төзімді бұйымдар шығару</w:t>
            </w:r>
          </w:p>
        </w:tc>
      </w:tr>
      <w:tr>
        <w:trPr>
          <w:trHeight w:val="24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Құрылысқа арналған пластик бұйымдарды шығару</w:t>
            </w:r>
          </w:p>
        </w:tc>
      </w:tr>
      <w:tr>
        <w:trPr>
          <w:trHeight w:val="24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Қағаз және қағаз өнімдерін шығару</w:t>
            </w:r>
          </w:p>
        </w:tc>
      </w:tr>
      <w:tr>
        <w:trPr>
          <w:trHeight w:val="24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 шығару</w:t>
            </w:r>
          </w:p>
        </w:tc>
      </w:tr>
      <w:tr>
        <w:trPr>
          <w:trHeight w:val="24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өнімдерін шығару</w:t>
            </w:r>
          </w:p>
        </w:tc>
      </w:tr>
      <w:tr>
        <w:trPr>
          <w:trHeight w:val="24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Тұруды ұйымдастыру жөніндегі көрсетілетін қызметтер</w:t>
            </w:r>
          </w:p>
        </w:tc>
      </w:tr>
      <w:tr>
        <w:trPr>
          <w:trHeight w:val="24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өнімдері мен сусындарды ұсыну жөніндегі көрсетілетін қызметтер</w:t>
            </w:r>
          </w:p>
        </w:tc>
      </w:tr>
      <w:tr>
        <w:trPr>
          <w:trHeight w:val="24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5629</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Тамақтандыруды ұйымдастырудың өзге түрлері</w:t>
            </w:r>
          </w:p>
        </w:tc>
      </w:tr>
      <w:tr>
        <w:trPr>
          <w:trHeight w:val="24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заттар шығару</w:t>
            </w:r>
          </w:p>
        </w:tc>
      </w:tr>
      <w:tr>
        <w:trPr>
          <w:trHeight w:val="24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Мұнайды қайта өңдеу өнімдерін шығару</w:t>
            </w:r>
          </w:p>
        </w:tc>
      </w:tr>
      <w:tr>
        <w:trPr>
          <w:trHeight w:val="24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әк және сылақ өндіру</w:t>
            </w:r>
          </w:p>
        </w:tc>
      </w:tr>
      <w:tr>
        <w:trPr>
          <w:trHeight w:val="24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Құрылысқа арналған бетоннан, цементтен және гипстен жасалған бұйымдар шығару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мақсаттағы техниканың өзге түрлерін жасау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Компьютерлер, электрондық және оптикалық өнімдер жасау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жабдықтарын жасау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мақсаттағы машиналар жасау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мақсаттағы өзге техниканы жасау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 трейлерлер мен жартылай тіркемелерді жасау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көлік құралдарын жасау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бұйымдарын шығару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Киім-кешек шығару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Былғары және оған жататын өнімдер шығару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өнеркәсібі өнімдерін шығару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фармацевтикалық өнімдер шығару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 және пластмасса бұйымдарын шығару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Болаттан жасалған құбырлар, құбырөткізгіштер, профильдер, фитингтер жасау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өңдеу арқылы өзге болат бұйымдарын жасау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Таспалар мен енсіз жолақтарды суықтай жұқарту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Суықтай құю немесе бүктеу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Суықтай созу арқылы сым жасау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асыл және түсті металдар өндіру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Металдар құю</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мен жабдықтардан басқа дайын металл бұйымдарын жасау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Машиналар мен жабдықтар жөндеу және орнату</w:t>
            </w:r>
          </w:p>
        </w:tc>
      </w:tr>
      <w:tr>
        <w:trPr>
          <w:trHeight w:val="27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Ғимараттар салу</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құрылыс жұмыстары</w:t>
            </w:r>
          </w:p>
        </w:tc>
      </w:tr>
      <w:tr>
        <w:trPr>
          <w:trHeight w:val="285"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4313</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Барлау мақсатындағы бұрғылау</w:t>
            </w:r>
          </w:p>
        </w:tc>
      </w:tr>
      <w:tr>
        <w:trPr>
          <w:trHeight w:val="285"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1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мен табиғи газды игеру саласындағы техникалық көрсетілетін қызметтер</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