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c903e" w14:textId="6ac90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өнімдерін жеткізу жөніндегі бірыңғай операторды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12 желтоқсандағы № 1304 қаулысы. Күші жойылды - Қазақстан Республикасы Үкіметінің 2023 жылғы 8 қыркүйектегі № 776 қаулысымен</w:t>
      </w:r>
    </w:p>
    <w:p>
      <w:pPr>
        <w:spacing w:after="0"/>
        <w:ind w:left="0"/>
        <w:jc w:val="both"/>
      </w:pPr>
      <w:r>
        <w:rPr>
          <w:rFonts w:ascii="Times New Roman"/>
          <w:b w:val="false"/>
          <w:i w:val="false"/>
          <w:color w:val="ff0000"/>
          <w:sz w:val="28"/>
        </w:rPr>
        <w:t xml:space="preserve">
      Ескерту. Күші жойылды - ҚР Үкіметінің 08.09.2023 </w:t>
      </w:r>
      <w:r>
        <w:rPr>
          <w:rFonts w:ascii="Times New Roman"/>
          <w:b w:val="false"/>
          <w:i w:val="false"/>
          <w:color w:val="ff0000"/>
          <w:sz w:val="28"/>
        </w:rPr>
        <w:t>№ 776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"Мұнай өнімдерінің жекелеген түрлерін өндіруді және олардың айналымын мемлекеттік реттеу туралы" 2011 жылғы 20 шілдедегі Қазақстан Республикасының Заңы 6-бабының </w:t>
      </w:r>
      <w:r>
        <w:rPr>
          <w:rFonts w:ascii="Times New Roman"/>
          <w:b w:val="false"/>
          <w:i w:val="false"/>
          <w:color w:val="000000"/>
          <w:sz w:val="28"/>
        </w:rPr>
        <w:t>12-1)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Республикасының Қарулы Күштеріне, Қазақстан Республикасы Ұлттық қауіпсіздік комитетінің Шекара және Авиация қызметтеріне, Қазақстан Республикасының Ұлттық ұланына, азаматтық қорғау саласындағы уәкілетті органға, мемлекеттік материалдық резерв саласындағы уәкілетті органға мұнай өнімдерін жеткізу жөніндегі бірыңғай оператор болып мыналар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Үкіметінің 24.05.2019 </w:t>
      </w:r>
      <w:r>
        <w:rPr>
          <w:rFonts w:ascii="Times New Roman"/>
          <w:b w:val="false"/>
          <w:i w:val="false"/>
          <w:color w:val="000000"/>
          <w:sz w:val="28"/>
        </w:rPr>
        <w:t>№ 316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бензинді, дизель отынын, мазутты, авиациялық отынды (МемСТ 10227-86 "Реактивті қозғалтқыштарға арналған отын. Техникалық шарттар") – "ҚазМұнайГаз - Аэро" жауапкершілігі шектеулі серіктестігі.</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Үкіметінің 24.02.2017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24.02.2017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24.05.2019 </w:t>
      </w:r>
      <w:r>
        <w:rPr>
          <w:rFonts w:ascii="Times New Roman"/>
          <w:b w:val="false"/>
          <w:i w:val="false"/>
          <w:color w:val="000000"/>
          <w:sz w:val="28"/>
        </w:rPr>
        <w:t>№ 316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29.04.2020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енгізіледі)қаулыларымен.</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