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29cd" w14:textId="ebf2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желтоқсандағы № 1313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"Қазтелерадио" акционерлік қоғамы акцияларының мемлекеттік пакеті республикалық меншіктен "Зерде" ұлттық инфокоммуникация холдингі" акционерлік қоғамының орналастырылатын акцияларын төлеуге берілсін.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24.04.2015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заңнамада белгіленген тәртіппен осы қаулыдан туындайтын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 мынадай өзгерістер енгізілсін: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21-145-жол алып тасталсын;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123-135-жол алып тасталсын.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министрлігіне" деген бөлімде: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338 және 343-жолдар алып тасталсын.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Күші жойылды - ҚР Үкіметінің 28.08.2015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