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f7cfb4" w14:textId="8f7cfb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2014 жылғы 19 желтоқсандағы № 1344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Осы қаулыға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 Үкіметінің кейбір шешімдерінің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 К. Мәсімов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19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1328 қаулысына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   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Қазақстан Республикасы Үкіметінің күші жойылған кейбір</w:t>
      </w:r>
      <w:r>
        <w:br/>
      </w:r>
      <w:r>
        <w:rPr>
          <w:rFonts w:ascii="Times New Roman"/>
          <w:b/>
          <w:i w:val="false"/>
          <w:color w:val="000000"/>
        </w:rPr>
        <w:t>
шешімдерінің тізбесі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«Қазақстан Республикасының қаржы секторын дағдарыстан кейінгі кезеңде дамыту тұжырымдамасын іске асыру жөніндегі іс-шаралар жоспарын бекіту туралы» Қазақстан Республикасы Үкіметінің 2010 жылғы 13 мамырдағы № 409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«Қазақстан Республикасы Үкіметінің 2010 жылғы 13 мамырдағы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409 қаулысына толықтырулар енгізу және Қазақстан Республикасы Үкіметінің кейбір шешімдерінің күші жойылды деп тану туралы» Қазақстан Республикасы Үкіметінің 2010 жылғы 12 қарашадағы № 1199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2010 ж., № 60, 595-құжат).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«Қазақстан Республикасының қаржы секторын дағдарыстан кейінгі кезеңде дамыту тұжырымдамасын іске асыру жөніндегі іс-шаралар жоспарын бекіту туралы» Қазақстан Республикасы Үкіметінің 2010 жылғы 13 мамырдағы № 409 қаулысына өзгерістер енгізу туралы» Қазақстан Республикасы Үкіметінің 2012 жылғы 1 ақпандағы № 182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«Қазақстан Республикасының қаржы секторын дағдарыстан кейінгі кезеңде дамыту тұжырымдамасын іске асыру жөніндегі іс-шаралар жоспарын бекіту туралы» Қазақстан Республикасы Үкіметінің 2010 жылғы 13 мамырдағы № 409 қаулысына өзгеріс енгізу туралы» Қазақстан Республикасы Үкіметінің 2013 жылғы 29 қаңтардағы № 53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«Қазақстан Республикасы Үкіметінің кейбір шешімдеріне өзгерістер мен толықтырулар енгізу туралы» Қазақстан Республикасы Үкіметінің 2013 жылғы 18 қазандағы № 1115 қаулысымен бекітілген Қазақстан Республикасы Үкіметінің кейбір шешімдеріне енгізілетін өзгерістер мен толықтырулардың (Қазақстан Республикасының ПҮАЖ-ы, 2013 ж., № 60, 827-құжат) </w:t>
      </w:r>
      <w:r>
        <w:rPr>
          <w:rFonts w:ascii="Times New Roman"/>
          <w:b w:val="false"/>
          <w:i w:val="false"/>
          <w:color w:val="000000"/>
          <w:sz w:val="28"/>
        </w:rPr>
        <w:t>7-тармағы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