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715f" w14:textId="2477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Индустрияландыру картасы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1418 қаулысы. Күші жойылды - Қазақстан Республикасы Үкіметінің 2023 жылғы 7 ақпандағы № 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07.02.2023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Қаулының тақырыбы жаңа редакцияда - ҚР Үкіметінің 28.04.2017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 индустриялық-инновациялық дамытудың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– 2019 жылдарға арналған мемлекеттік бағдарламасын бекіту туралы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2014 жылғы 1 тамыздағы № 874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индустрияландыру </w:t>
      </w:r>
      <w:r>
        <w:rPr>
          <w:rFonts w:ascii="Times New Roman"/>
          <w:b w:val="false"/>
          <w:i w:val="false"/>
          <w:color w:val="000000"/>
          <w:sz w:val="28"/>
        </w:rPr>
        <w:t>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28.04.2017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Жауапты мемлекеттік органдар мен "Самұрық-Қазына" ұлттық әл-ауқат қоры" акционерлiк қоғамы ай сайынғы негізде есепті айдан кейінгі айдың 10-күніне дейінгі мерзімде Қазақстан Республикасының Индустрия және инфрақұрылымдық даму министрлігіне жобалардың іске асырылу барысы туралы жиынтық ақпарат берсін.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23.12.2020 </w:t>
      </w:r>
      <w:r>
        <w:rPr>
          <w:rFonts w:ascii="Times New Roman"/>
          <w:b w:val="false"/>
          <w:i w:val="false"/>
          <w:color w:val="000000"/>
          <w:sz w:val="28"/>
        </w:rPr>
        <w:t>№ 878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Индустрия және инфрақұрылымдық даму министрлігі тоқсан сайын, есепті тоқсаннан кейінгі айдың 15-күніне дейінгі мерзімде Қазақстан Республикасының Үкіметіне жобалардың іске асырылу барысының мониторингі бойынша ақпарат берсін.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23.12.2020 </w:t>
      </w:r>
      <w:r>
        <w:rPr>
          <w:rFonts w:ascii="Times New Roman"/>
          <w:b w:val="false"/>
          <w:i w:val="false"/>
          <w:color w:val="000000"/>
          <w:sz w:val="28"/>
        </w:rPr>
        <w:t>№ 878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2015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Индустрияландыру картасы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Индустрияландыру картасы жаңа редакцияда - ҚР Үкіметінің 23.12.2020 </w:t>
      </w:r>
      <w:r>
        <w:rPr>
          <w:rFonts w:ascii="Times New Roman"/>
          <w:b w:val="false"/>
          <w:i w:val="false"/>
          <w:color w:val="ff0000"/>
          <w:sz w:val="28"/>
        </w:rPr>
        <w:t>№ 878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 енгізілді - ҚР Үкіметінің 25.10.2021 </w:t>
      </w:r>
      <w:r>
        <w:rPr>
          <w:rFonts w:ascii="Times New Roman"/>
          <w:b w:val="false"/>
          <w:i w:val="false"/>
          <w:color w:val="ff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Жобаның 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мемлекеттiк орган және/немесе ұлттық холдинг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Өңiр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Жобаға өтiнiш берушi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Iске асыру мерзiмi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 жобаның мәртебесі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өндiрiсiн жылына 5 млн тоннаға дейiн ұлғайту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Рельсті арқалық зауытын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Ақтөбе облысының әкімі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рельсті арқалық зауыты"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2015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қаласында толық циклдi автозауыт және автоқұрамдауыштар шығаратын технопарк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 АВТО Қазақстан"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өндіретін зауыт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"ЕвроХим-Тыңайтқыш"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 қуаты жылына 197,1 мың тонна табақты шыны өндіретін және өңдейтін зауыт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 Гласс"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Интеграцияланған газ-химия кешенін салу (бірінші фаза)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Petrochemical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Industires Inc." ЖШС,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"АЛМЭКС ПЛЮС фирмасы"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Интеграцияланған газ-химия кешенiн салу (екінші фаза)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"KLPE"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2025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 экологиялық класты мотор отынының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"Конденсат"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2016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"Шалқия" полиметалл кен орны  базасында КБК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"Тау-Кен Самұрық" ҰТК"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2023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кешенді қорытпа зауытын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кешенді қорытпалар зауыты"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Үшхлорлы фосфор және глифосат өндірісі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ИИДМ, "Самұрық-Қазына" ҰӘҚ" АҚ (келісу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"Біріккен химия компаниясы"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шығаратын зауытты жаңғырту (2-кезең)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"ҚазАзот"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шығаратын зауытты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"Қазфосфат"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2020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Кальцийлендірілген сода өндіру зауытын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"АралСода"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диаметрлі дәнекерленген болат құбырларын өндіретін зауыт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"Эйжа Стил Пайп Корпорейшн"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2018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Ферросилиций өндіру зауытын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"YDD Corporation"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КБК өңдеу қуатын жұмыс істеп тұрған сульфидий фабрикасын қайталау арқылы кеңейту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Minerals Aktogay"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2021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ЭТБЭ/МТБЭ және ұнтақ полипропилен шығаратын зауыт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Химия Компаниясы"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комбинаты құрылысы және "Айдарлы" мыс кен орнын және "Жанар" жерасты суы кен орнын өнеркәсіптік игеру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Проджект (AidarlyProject)"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2069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және Бұланды аудандарында инженерлік инфрақұрылымын орналастырумен жылына 5,0 млн  тонна кен өндіретін тау-кен гидрометаллургия кешенінің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"RGProcessing" ЖШС,  "RGGold"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жылына 400 000 тонна кальцийленген сода зауытының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"Qazaq-Soda"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қаласында ферроқорытпа зауытын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"EkibastuzFerro Alloys"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iске асырылуы республикалық бюджеттен қаражат бөлуге де байланысты жобалар бойынша іске асыру мерзімдері тиiстi кезеңдерге арналған республикалық бюджетте көзделген қаражат көлемiне байланысты нақтыланатын болады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акционерлiк қоғам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жауапкершiлiгi шектеулi серiктестiк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Индустрия және инфрақұрылымдық даму министрлігі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өңдеу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МХЗ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мұнай-химия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ҰӘҚ" 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акционерлiк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"Тау-Кен Самұрық" ҰТК" 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"Тау-Кен Самұрық" ұлттық тау-кен компаниясы" акционерлiк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министрлiгi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