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d724" w14:textId="f67d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Төтенше жағдай аймағындағы халықтың ең төменгі тіршілігін қамтамасыз ету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желтоқсандағы № 1423 қаулысы. Күші жойылды - Қазақстан Республикасы Үкіметінің 2023 жылғы 11 шілдедегі № 552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11.07.2023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қорғау туралы" 2014 жылғы 11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26) тармақшасына сәйкес Қазақстан Республикасының Yкiметi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төтенше жағдай аймағындағы халықтың ең төменгі тіршілігін қамтамасыз ету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Премьер-Министрi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Төтенше жағдай аймағындағы халықтың ең төменгі тіршілігін қамтамасыз ету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есеппен халықтың жан басына шаққанда азық-түлік өнімдері (грамм/тәулігіне)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Ұнға қайта есептегенде нан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байытылған бидай ұны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байытылған бидай ұнынан пісірілген нан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 наны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 жармасы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 жармасы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 жармасы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жарма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Аққауданды қырыққабат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Сәбіз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Пияз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көкөністер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Жемістер,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жемістер (алмалар)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жеміс-жидектер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және ет өнімдері,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консервілері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Ысталған шұжық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және балық өнімдері,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немесе жаңа мұздатылған балық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консервілері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қайта есептегенде сүт және сүт өнімдері,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(л.)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консервілері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Мәйек ірімшік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майы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майы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Йодталған ас тұзы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Ашытқы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Дәмдеуіштер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Киім, ішкиім, аяқ киім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 жазғы уақытында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Шалбар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Жейде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Шұлық (жұп)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Ішкиім (ж-қ)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аяқ киім (жұп)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 қысқы уақытында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Пальто, күртеше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Жейде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Ішкиім (ж-қ)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Шұлық (жұп)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бас киім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аяқ киім (жұп)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Қолғап, биялай (жұп)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 көктемгі немесе күзгі уақытында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Плащ, күртеше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Жейде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Ішкиім (ж-қ)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Шұлық (жұп)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киім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киім (жұп)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 жазғы уақытында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Көйлек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Шұлық (жұп)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Ішкиім (ж-қ)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аяқ киім (жұп)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 қысқы уақытында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Пальто, күртеше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Көйлек, костюм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Жейде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Ішкиім (ж-қ)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Шұлық (жұп)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бас киім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аяқ киім (жұп)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 көктемгі немесе күзгі уақытында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Плащ, күртеше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Көйлек, костюм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Ішкиім (ж-қ)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Шұлық (жұп)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киім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киім (жұп)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Ыдыс-аяқ, төсек жабдықтары, жеке гигиена заттары, жуу құралдары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Шұңғыл металл тостаған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Қасық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Сапты аяқ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Төсек-орын жабдықтары орамалымен, бір адамға бір жиынтық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гигиена заттары, бір адамға (ж-қ)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Шелек, 10 адамға (дана)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шәйнек, 10 адамға (дана)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Сабын, айына адамға (гр.)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Жуу құралдары, айына бір адамға (гр.)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Ауызсу, тәулігіне адам басына литр (алымында 14 жастан және одан жоғары, бөлгішінде 1 жастан 14 жасқа дейін және бала емізетін аналар) (литр)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2,5/5,0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дайындау, жуыну үшін (тәулігіне адам басына литр),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дайындау және асханалық ыдысты жуу;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ыдысты жуу;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бетті және қолды жуу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санитариялық-гигиеналық қажеттілігін қанағаттандыру және үй-жайлардың санитариялық-гигиеналық жай-күйін қамтамасыз ету үшін, тәулігіне адам басына 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және химиялық тазарту орындары, килограмға литр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Коммуналдық-тұрмыстық көрсетілген қызметтер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Шатырда орналастыру, адам басына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2,5 - 3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жуғыштар, адам басына 1 кран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Дәретханалар, адам басына 1 дәретхана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30 - 40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 және душтық құрылғылар, адам басына орын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тәулігіне 1 адамға кір киім килограмы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тазарту орындары, тәулігіне 1 адамға кір киім килограмы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тамақтандыру кәсіпорындары, 1 адамға орын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жылу (тәулігіне 1 адамға отынның килограммы):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жазда: ең жоғары/ең төмен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1,95/0,33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қыста: ең жоғары/ең төмен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4,78/0,41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ерлер мен әйелдерді азық-түлік өнімдерімен қамтамасыз ету, сондай-ақ төтенше жағдай аймағындағы халықтың ең төменгі тіршілігін қамтамасыз ету нормаларына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азық-түлік өнімін алмастыру нормалары.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 аймағындағы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ең төменгі тіршілігін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нормаларына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ҚР Үкіметінің 18.02.2016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Азық-түлік өнімдерімен қамтамасыз ету нормалары: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грамм/тәулігіне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0,5-тен 4 жасқа дейін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жас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жас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 жас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20-59 жас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жас және одан жоғары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ұнынан пісірілген нан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 наны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 өнімдері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 жармасы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 жармасы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 жармасы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Талған арпа жармасы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Аққауданды қырыққабат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Сәбіз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Пияз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көкөністер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жемістер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жеміс-жидектер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консервілері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Ысталған шұжық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немесе жаңа мұздатылған балық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(л)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консервілері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консервілері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Мәйек ірімшік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(дана)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майы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майы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Йодталған ас тұзы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Ашытқы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Дәмдеуіштер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ұнынан пісірілген нан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 наны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 өнімдері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 жармасы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 жармасы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 жармасы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талған арпа жармасы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Аққауданды қырыққабат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Сәбіз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Пияз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көкөністер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жемістер (алма)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жеміс-жидектер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консервілері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немесе жаңа мұздатылған балық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Ысталған шұжық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консервілері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(л)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консервілері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Мәйек ірімшік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(дана)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майы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майы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Йодталған ас тұзы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Ашытқы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Дәмдеуіштер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өнімдерін алмастыру нормалары: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Граммдағы көлемі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алмастырылатын өнімнің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алмастырушы өнімнің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Кебексіз қара бидай мен 1-сұрыпты бидай ұнынан пісірілген нан мыналармен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бидайдан немесе бидай және 2-сұрыпты ұннан пісірілген кептірілген нанмен;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 және 2-сұрыпты бидай ұнынан пісірілген жай галеталармен;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кебексіз қарабидай ұнымен;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қытырлақ нандармен;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2-сұрыпты бидай ұнынан пісірілген нанмен;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ұнынан пісірілген нанмен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ұнынан пісірілген ақ нан мыналармен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ұнынан пісірілген кептірілген нанмен;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ұнынан пісірілген жай галеталармен;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вафлимен;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маймен жақсартылған галеталармен;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ұнынан пісірілген жай батондармен;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сұрыпты бидай ұнынан пісірілген нанмен;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2-сұрыпты бидай ұнынан пісірілген нанмен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 мыналармен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күрішпен;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 өнімдерімен;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жармамен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жарма мыналармен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пісіруді қажет етпейтін жармамен;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күрішпен;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 өнімдерімен;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жармалық, көкөністік, жармалық-көкөністік концентраттармен;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2-сұрыпты бидай ұнымен;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"Томат тұздығындағы бұршаққап, соя" консервілерімен;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картоппен;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консервіленген жартылай фабрикат табиғи картоппен (құйманы қосқанда);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көкөністермен;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тұздалған және ашытылған көкөністермен;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кепкен картоппен және көкөністермен;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картоп езбесімен, картоп жармашасымен, картоппен және сублимациялық кепкен көкөністермен;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маринадталған көкөніс және бұршаққапты консервілермен (құйманы қосқанда);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түскі астың етсіз бірінші тағамдардың көкөністік консервілермен;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қоспалы көкөністік консервілермен;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тіске басар көкөністік консервілермен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түйнекті пияз мыналармен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кепкен түйнекті пиязбен;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сублимациялық кепкен пиязбен;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пиязбен;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кепкен сарымсақпен;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сарымсақпен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Баспаланған ашытқы мынамен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кепкен ашытқымен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(сиыр, шошқа, қой) мыналармен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сүйекті ет кесектерімен;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сүйексіз ет кесектерімен;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бұғы етімен;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1-санатты қосымша өнімдермен (соның ішінде бауырмен);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2-санатты өнімдермен;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ішек-қарны алынған құс етімен;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ішек-қарны алынған және алынбаған құс етімен;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сублимациялық және жылумен кептірілген етпен;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пісірілген шұжықтармен және сосискамен (сарделькамен);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ысталған етпен (ысталған шошқа етімен, төс етімен, орамалармен, жартылай ысталған шұжықпен);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ет консервілермен;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сүйекті құс консервілерімен;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балықпен (суытылған, мұздатылған және тұздалған күйінде басы жоқ);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балық консервілерімен;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мәйекті қатты ірімшікмен;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балқытылған ірімшікмен;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жұмыртқасымен (дана)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ысталған шұжық мыналармен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пісірілген шұжықтармен;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ысталған еттермен (ысталған шошқа етімен, төс етпен, орамалармен, жартылай ысталған шұжықпен);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мәйекті ірімшікпен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(суытылған, мұздатылған және тұздалған күйінде ішек-қарны алынған, басы жоқ) мыналармен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кепкен балықпен және сублимациялық кептірілген балықпен;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 жоқ тұздалған майшабақпен бұзылу жағдайына қарамастан;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балық консервілерімен;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тіскебасар көкөніс консервілерімен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майы мыналармен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стерильденген консервіленген маймен;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май концентратымен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Шыжғырылған мал майы, маргарин мыналармен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майымен;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майымен;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маймен;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майымен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сүті (100 грамға 100 текше сантиметр сүт деп шартты түрде алынған) мыналармен ауыстырылады: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табиғи сүтпен, құрғақ қатықпен және сублимациялық кепкен ашыған сүт өнімдерімен;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қоюлатылған қант қосылған сүтпен (100 грамға 100 текше сантиметр сүт деп шартты түрде алынған);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стерильденген, қантсыз қоюлатылған сүтпен(100 грамға 100 текше сантиметр сүт деп шартты түрде алынған);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кофемен немесе қоюлатылған сүтпен және қант қосылған какаомен;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ашыған сүт өнімдерімен (айран, қатық, ацидофилин);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кілегеймен;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қаймақпен;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қаймақпен;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ірімшікпен;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майымен;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балқытылған сиыр майымен;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мәйек ірімшікмен;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балқыған ірімшікмен;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жұмыртқасымен (дана);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қоюлатылған қант қосылған кілегеймен;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 (дана) мыналармен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ұнтағымен;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 қосындысымен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мыналармен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тосаппен, джеммен, повидломен;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мармеладпен;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вафлимен;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халуамен;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қағымен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 мыналармен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ұнтағымен;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халуамен;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кофемен;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 мыналармен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1-сұрыпты бидай ұнынан пісірілген жай галеталармен, білезік тәріздес нан өнімдерімен, вафлимен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пастасы мыналармен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езбесімен;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тұздығымен;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тұздығымен, ащы қышқыл деликатесті тұздықпен;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шырынымен, жас қызанақпен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жемістер мыналармен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жидектермен;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апельсиндермен, мандариндермен;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қарбыздармен;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қауындармен;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кепкен жемістермен;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сублимациялық кепкен жемістермен немесе жидектермен;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консервіленген компоттармен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жеміс және жидек шырындармен;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кұрғақ заты 50%-дан кем емес концентратты жеміс және жидек шырындармен;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сублимациялык кепкен шырындарға;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сусындармен;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жемістердің және жидектердің сығындысымен;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тосаппен, джемдермен, повидломен;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және жидек сығындысындағы кисель концентратымен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және жидек шырындары мыналармен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тіске басар көкөніс консервілермен;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 қышқылымен және қантпен;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 немесе көкөніс шырынымен;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сүтімен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Кепкен жемістер мыналармен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қантпен және шаймен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Жемісті және жидекті сығындысындағы кисель концентраты мыналармен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қантпен және шаймен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кофе мыналармен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ерітінді кофемен;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сусынымен;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какао-ұнтағымен;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сұрыпты қара байха шаймен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байха шай мыналармен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шаймен;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сусынымен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 ұнтағы мынамен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 қышамен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крахмалы мыналармен алмастырылады: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және жидек сығындысынан кисел концентратымен;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картоппен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спиртті сірке суы мынамен алмастырылады: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сірке су эссенциясымен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