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91ad" w14:textId="f089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1426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кәсіпкерлік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 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кәсіпкерлік мәселелері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60, 61, 63-құжаттар; № 14, 84-құжат;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10-баптың 1-тармағы мынадай редакцияда жазылсын:</w:t>
      </w:r>
      <w:r>
        <w:br/>
      </w:r>
      <w:r>
        <w:rPr>
          <w:rFonts w:ascii="Times New Roman"/>
          <w:b w:val="false"/>
          <w:i w:val="false"/>
          <w:color w:val="000000"/>
          <w:sz w:val="28"/>
        </w:rPr>
        <w:t>
      «1. Кәсіпкерлік - кәсіпкердің атынан, дербес, бастамашылықпен оның тәуекел етуімен және мүліктік жауапкершілігімен жүзеге асырылатын, азаматтар мен заңды тұлғалардың мүлікті пайдалану, тауарларды сату, жұмыстарды орындау, қызметтер көрсету арқылы таза табыс алуға бағытталған, жеке меншік (жеке кәсіпкерлік) құқығына не шаруашылық жүргізу немесе мемлекеттік кәсіпорынды (мемлекеттік кәсіпкерлікті) жедел басқару құқығына негізделген қызметі.».</w:t>
      </w:r>
      <w:r>
        <w:br/>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19-ІІ, 96-құжат):</w:t>
      </w:r>
      <w:r>
        <w:br/>
      </w:r>
      <w:r>
        <w:rPr>
          <w:rFonts w:ascii="Times New Roman"/>
          <w:b w:val="false"/>
          <w:i w:val="false"/>
          <w:color w:val="000000"/>
          <w:sz w:val="28"/>
        </w:rPr>
        <w:t>
      1) 9-бапта:</w:t>
      </w:r>
      <w:r>
        <w:br/>
      </w:r>
      <w:r>
        <w:rPr>
          <w:rFonts w:ascii="Times New Roman"/>
          <w:b w:val="false"/>
          <w:i w:val="false"/>
          <w:color w:val="000000"/>
          <w:sz w:val="28"/>
        </w:rPr>
        <w:t>
      3-тармақтың 2-3) тармақшасы мынадай редакцияда жазылсын:</w:t>
      </w:r>
      <w:r>
        <w:br/>
      </w:r>
      <w:r>
        <w:rPr>
          <w:rFonts w:ascii="Times New Roman"/>
          <w:b w:val="false"/>
          <w:i w:val="false"/>
          <w:color w:val="000000"/>
          <w:sz w:val="28"/>
        </w:rPr>
        <w:t>
      «2-3) Қазақстан Республикасы Кәсіпкерлік кодексінің 339-бабының 2-тармағына сәйкес объектілер салуға берілген шағын кәсіпкерлік субъектілеріне;»;</w:t>
      </w:r>
      <w:r>
        <w:br/>
      </w:r>
      <w:r>
        <w:rPr>
          <w:rFonts w:ascii="Times New Roman"/>
          <w:b w:val="false"/>
          <w:i w:val="false"/>
          <w:color w:val="000000"/>
          <w:sz w:val="28"/>
        </w:rPr>
        <w:t>
      6-тармақтың бірінші бөлігі мынадай редакцияда жазылсын:</w:t>
      </w:r>
      <w:r>
        <w:br/>
      </w:r>
      <w:r>
        <w:rPr>
          <w:rFonts w:ascii="Times New Roman"/>
          <w:b w:val="false"/>
          <w:i w:val="false"/>
          <w:color w:val="000000"/>
          <w:sz w:val="28"/>
        </w:rPr>
        <w:t>
      «6. Мемлекеттік заттай гранттар түріндегі жер учаскелері мен жер пайдалану құқығы инвестициялық жобаның атқарылуын жүзеге асыратын Қазақстан Республикасының заңды тұлғасына осы Кодекске және Қазақстан Республикасының инвестициялар саласындағы заңнамасына сәйкес беріледі.»;</w:t>
      </w:r>
      <w:r>
        <w:br/>
      </w:r>
      <w:r>
        <w:rPr>
          <w:rFonts w:ascii="Times New Roman"/>
          <w:b w:val="false"/>
          <w:i w:val="false"/>
          <w:color w:val="000000"/>
          <w:sz w:val="28"/>
        </w:rPr>
        <w:t>
      2) 12-баптың 34) тармақшасы мынадай редакцияда жазылсын:</w:t>
      </w:r>
      <w:r>
        <w:br/>
      </w:r>
      <w:r>
        <w:rPr>
          <w:rFonts w:ascii="Times New Roman"/>
          <w:b w:val="false"/>
          <w:i w:val="false"/>
          <w:color w:val="000000"/>
          <w:sz w:val="28"/>
        </w:rPr>
        <w:t>
      «34) мемлекеттік заттай гранттар - Қазақстан Республикасының заңды тұлғасына инвестициялық жобаны іске асыру үшін осы Кодексте және Қазақстан Республикасының инвестициялар саласындағы заңнамасында белгіленген тәртіппен уақытша өтеусіз жер пайдалану құқығымен беріле отырып, кейіннен меншікке немесе жер пайдалануға өтеусіз берілетін жер учаскелері;»;</w:t>
      </w:r>
      <w:r>
        <w:br/>
      </w:r>
      <w:r>
        <w:rPr>
          <w:rFonts w:ascii="Times New Roman"/>
          <w:b w:val="false"/>
          <w:i w:val="false"/>
          <w:color w:val="000000"/>
          <w:sz w:val="28"/>
        </w:rPr>
        <w:t>
      3) 14-1-баптың 1-тармағының 1) тармақшасы мынадай редакцияда жазылсын:</w:t>
      </w:r>
      <w:r>
        <w:br/>
      </w:r>
      <w:r>
        <w:rPr>
          <w:rFonts w:ascii="Times New Roman"/>
          <w:b w:val="false"/>
          <w:i w:val="false"/>
          <w:color w:val="000000"/>
          <w:sz w:val="28"/>
        </w:rPr>
        <w:t>
      «1) облыстың жергілікті атқарушы органының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 мұнай және газ өңдеу объектілерін, жаңартылатын энергия көздерін пайдалану жөніндегі объектілерді салу (реконструкциялау) мақсаттары үшін, индустриялық-инновациялық қызмет субъектілерінің индустриялық-инновациялық жобалары, Қазақстан Республикасының Кәсіпкерлік кодексіне сәйкес инвестициялық басым жобаларды іске асыру, жергілікті маңызы бар ерекше қорғалатын табиғи аумақтарды құру және кеңейту үшін жер учаскелерін беру жөніндегі, сондай-ақ пайдалы қазбалардың кен орындары табылған кезде және қазу үшін, магистральдық құбыржолдар салу (реконструкциялау), жергілікті маңызы бар ерекше қорғалатын табиғи аумақтарды құру және кеңейту үшін жер учаскелерін мемлекет мұқтажына мәжбүрлеп иеліктен шығару жөніндегі ұсыныстары мен шешімдерінің жобаларын дайындау;»;</w:t>
      </w:r>
      <w:r>
        <w:br/>
      </w:r>
      <w:r>
        <w:rPr>
          <w:rFonts w:ascii="Times New Roman"/>
          <w:b w:val="false"/>
          <w:i w:val="false"/>
          <w:color w:val="000000"/>
          <w:sz w:val="28"/>
        </w:rPr>
        <w:t>
      4) 16-баптың 1-тармағының 2) тармақшасы мынадай редакцияда жазылсын:</w:t>
      </w:r>
      <w:r>
        <w:br/>
      </w:r>
      <w:r>
        <w:rPr>
          <w:rFonts w:ascii="Times New Roman"/>
          <w:b w:val="false"/>
          <w:i w:val="false"/>
          <w:color w:val="000000"/>
          <w:sz w:val="28"/>
        </w:rPr>
        <w:t>
      «2)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 мұнай және газ өңдеу объектілерін, жаңартылатын энергия көздерін пайдалану жөніндегі объектілерді салу (реконструкциялау) мақсаттары үшін, индустриялық-инновациялық қызмет субъектілерінің индустриялық-инновациялық жобалары үшін жер учаскелерін беру, сондай-ақ пайдалы қазбалардың кен орындары табылған кезде және қазу үшін, магистральдық құбыржолдар салу, Қазақстан Республикасының Кәсіпкерлік кодексіне сәйкес инвестициялық стратегиялық жобаларды іске асыру үшін жер учаскелерін мемлекет мұқтажына мәжбүрлеп иеліктен шығару;»;</w:t>
      </w:r>
      <w:r>
        <w:br/>
      </w:r>
      <w:r>
        <w:rPr>
          <w:rFonts w:ascii="Times New Roman"/>
          <w:b w:val="false"/>
          <w:i w:val="false"/>
          <w:color w:val="000000"/>
          <w:sz w:val="28"/>
        </w:rPr>
        <w:t>
      5) мынадай мазмұндағы 43-1-баппен толықтырылсын:</w:t>
      </w:r>
      <w:r>
        <w:br/>
      </w:r>
      <w:r>
        <w:rPr>
          <w:rFonts w:ascii="Times New Roman"/>
          <w:b w:val="false"/>
          <w:i w:val="false"/>
          <w:color w:val="000000"/>
          <w:sz w:val="28"/>
        </w:rPr>
        <w:t>
      «43-1-бап. Шаруа немесе фермер қожалығын жүргізу үшін жер</w:t>
      </w:r>
      <w:r>
        <w:br/>
      </w:r>
      <w:r>
        <w:rPr>
          <w:rFonts w:ascii="Times New Roman"/>
          <w:b w:val="false"/>
          <w:i w:val="false"/>
          <w:color w:val="000000"/>
          <w:sz w:val="28"/>
        </w:rPr>
        <w:t>
                 учаскесін беру тәртібі</w:t>
      </w:r>
      <w:r>
        <w:br/>
      </w:r>
      <w:r>
        <w:rPr>
          <w:rFonts w:ascii="Times New Roman"/>
          <w:b w:val="false"/>
          <w:i w:val="false"/>
          <w:color w:val="000000"/>
          <w:sz w:val="28"/>
        </w:rPr>
        <w:t>
      1. Шаруа немесе фермер қожалығын жүргізу үшін өздеріне арнайы жер қорының жері мен босалқы жер құрамынан жер учаскелеріне меншік және (немесе) жер пайдалану құқығының берілуіне мүдделі азаматтар тиісті әкімшілік-аумақтық бірліктің халыққа қызмет көрсету орталықтарына, олар болмаған жағдайда жер учаскесінің орналасқан жері бойынша ауданның, облыстық маңызы бар қаланың жергілікті атқарушы органына өтініш береді.</w:t>
      </w:r>
      <w:r>
        <w:br/>
      </w:r>
      <w:r>
        <w:rPr>
          <w:rFonts w:ascii="Times New Roman"/>
          <w:b w:val="false"/>
          <w:i w:val="false"/>
          <w:color w:val="000000"/>
          <w:sz w:val="28"/>
        </w:rPr>
        <w:t>
      2. Өтініште:</w:t>
      </w:r>
      <w:r>
        <w:br/>
      </w:r>
      <w:r>
        <w:rPr>
          <w:rFonts w:ascii="Times New Roman"/>
          <w:b w:val="false"/>
          <w:i w:val="false"/>
          <w:color w:val="000000"/>
          <w:sz w:val="28"/>
        </w:rPr>
        <w:t>
      1) жер учаскесін пайдалану мақсаты;</w:t>
      </w:r>
      <w:r>
        <w:br/>
      </w:r>
      <w:r>
        <w:rPr>
          <w:rFonts w:ascii="Times New Roman"/>
          <w:b w:val="false"/>
          <w:i w:val="false"/>
          <w:color w:val="000000"/>
          <w:sz w:val="28"/>
        </w:rPr>
        <w:t>
      2) оның болжамды көлемі;</w:t>
      </w:r>
      <w:r>
        <w:br/>
      </w:r>
      <w:r>
        <w:rPr>
          <w:rFonts w:ascii="Times New Roman"/>
          <w:b w:val="false"/>
          <w:i w:val="false"/>
          <w:color w:val="000000"/>
          <w:sz w:val="28"/>
        </w:rPr>
        <w:t>
      3) орналасқан жері;</w:t>
      </w:r>
      <w:r>
        <w:br/>
      </w:r>
      <w:r>
        <w:rPr>
          <w:rFonts w:ascii="Times New Roman"/>
          <w:b w:val="false"/>
          <w:i w:val="false"/>
          <w:color w:val="000000"/>
          <w:sz w:val="28"/>
        </w:rPr>
        <w:t>
      4) сұралып отырған пайдалану құқығы;</w:t>
      </w:r>
      <w:r>
        <w:br/>
      </w:r>
      <w:r>
        <w:rPr>
          <w:rFonts w:ascii="Times New Roman"/>
          <w:b w:val="false"/>
          <w:i w:val="false"/>
          <w:color w:val="000000"/>
          <w:sz w:val="28"/>
        </w:rPr>
        <w:t>
      5) басқа жер учаскесінің болуы (болмауы);</w:t>
      </w:r>
      <w:r>
        <w:br/>
      </w:r>
      <w:r>
        <w:rPr>
          <w:rFonts w:ascii="Times New Roman"/>
          <w:b w:val="false"/>
          <w:i w:val="false"/>
          <w:color w:val="000000"/>
          <w:sz w:val="28"/>
        </w:rPr>
        <w:t>
      6) шаруа немесе фермер қожалығының құрамы көрсетілуге тиіс.</w:t>
      </w:r>
      <w:r>
        <w:br/>
      </w:r>
      <w:r>
        <w:rPr>
          <w:rFonts w:ascii="Times New Roman"/>
          <w:b w:val="false"/>
          <w:i w:val="false"/>
          <w:color w:val="000000"/>
          <w:sz w:val="28"/>
        </w:rPr>
        <w:t>
      Жер учаскесіне құқық беру туралы өтінішке шаруа немесе фермер қожалығының басшысы мен мүшелері қол қояды.</w:t>
      </w:r>
      <w:r>
        <w:br/>
      </w:r>
      <w:r>
        <w:rPr>
          <w:rFonts w:ascii="Times New Roman"/>
          <w:b w:val="false"/>
          <w:i w:val="false"/>
          <w:color w:val="000000"/>
          <w:sz w:val="28"/>
        </w:rPr>
        <w:t>
      Өтінішке:</w:t>
      </w:r>
      <w:r>
        <w:br/>
      </w:r>
      <w:r>
        <w:rPr>
          <w:rFonts w:ascii="Times New Roman"/>
          <w:b w:val="false"/>
          <w:i w:val="false"/>
          <w:color w:val="000000"/>
          <w:sz w:val="28"/>
        </w:rPr>
        <w:t>
      1) ауыл шаруашылығы өндірісін жүргізудің қысқаша бағдарламасы;</w:t>
      </w:r>
      <w:r>
        <w:br/>
      </w:r>
      <w:r>
        <w:rPr>
          <w:rFonts w:ascii="Times New Roman"/>
          <w:b w:val="false"/>
          <w:i w:val="false"/>
          <w:color w:val="000000"/>
          <w:sz w:val="28"/>
        </w:rPr>
        <w:t>
      2) өтініш беруші азаматтың жеке басын куәландыратын құжаттардың көшірмелері;</w:t>
      </w:r>
      <w:r>
        <w:br/>
      </w:r>
      <w:r>
        <w:rPr>
          <w:rFonts w:ascii="Times New Roman"/>
          <w:b w:val="false"/>
          <w:i w:val="false"/>
          <w:color w:val="000000"/>
          <w:sz w:val="28"/>
        </w:rPr>
        <w:t>
      3) тиісті білімі немесе арнайы дайындықтан өткені туралы құжаттар (болған кезде);</w:t>
      </w:r>
      <w:r>
        <w:br/>
      </w:r>
      <w:r>
        <w:rPr>
          <w:rFonts w:ascii="Times New Roman"/>
          <w:b w:val="false"/>
          <w:i w:val="false"/>
          <w:color w:val="000000"/>
          <w:sz w:val="28"/>
        </w:rPr>
        <w:t>
      4) еңбек қызметін растайтын құжаттар (болған кезде) қоса беріледі.</w:t>
      </w:r>
      <w:r>
        <w:br/>
      </w:r>
      <w:r>
        <w:rPr>
          <w:rFonts w:ascii="Times New Roman"/>
          <w:b w:val="false"/>
          <w:i w:val="false"/>
          <w:color w:val="000000"/>
          <w:sz w:val="28"/>
        </w:rPr>
        <w:t>
      Қосымша құжаттарды талап етуге жол берілмейді.</w:t>
      </w:r>
      <w:r>
        <w:br/>
      </w:r>
      <w:r>
        <w:rPr>
          <w:rFonts w:ascii="Times New Roman"/>
          <w:b w:val="false"/>
          <w:i w:val="false"/>
          <w:color w:val="000000"/>
          <w:sz w:val="28"/>
        </w:rPr>
        <w:t>
      3) Ауыл шаруашылығы ұйымдары жерінің және ортақ меншіктегі немесе ортақ жер пайдаланудағы жердің құрамынан шаруа немесе фермер қожалығын жүргізу үшін жер учаскесін алатын азаматтар (осы Кодекстің 101-бабының 2, 3 және 4-тармақтары) өтінішке осы баптың 2-тармағында көрсетілгендерден басқа, берілетін жер учаскесінің орналасқан жері туралы келісілген материалдарды қоса береді.</w:t>
      </w:r>
      <w:r>
        <w:br/>
      </w:r>
      <w:r>
        <w:rPr>
          <w:rFonts w:ascii="Times New Roman"/>
          <w:b w:val="false"/>
          <w:i w:val="false"/>
          <w:color w:val="000000"/>
          <w:sz w:val="28"/>
        </w:rPr>
        <w:t>
      Азаматтардың ауыл шаруашылығы ұйымына немесе ортақ меншік (ортақ жер пайдалану) қатысушыларына беретін, шаруа немесе фермер қожалығын жүргізу үшін жер учаскесін беру туралы өтініштерін олар бір айдың ішінде қарауға тиіс. Бұл ретте жер учаскесін нақтылы беру ауыл шаруашылығы егіс жұмыстары басталғанға дейін не аяқталғаннан кейін жүргізіледі. Қалған жағдайларда жер учаскесін нақтылы беру ауыл шаруашылығы ұйымының немесе ортақ меншік (ортақ жер пайдалану) қатысушыларының келісімімен жүргізіледі.</w:t>
      </w:r>
      <w:r>
        <w:br/>
      </w:r>
      <w:r>
        <w:rPr>
          <w:rFonts w:ascii="Times New Roman"/>
          <w:b w:val="false"/>
          <w:i w:val="false"/>
          <w:color w:val="000000"/>
          <w:sz w:val="28"/>
        </w:rPr>
        <w:t>
      4. Жер учаскесіне құқық белгілейтін құжат онда Қазақстан Республикасының жер заңнамасына сәйкес барлық меншік иелері (жер пайдаланушылар) көрсетіле отырып, шаруа немесе фермер қожалығының мүшелеріне ресімделеді.</w:t>
      </w:r>
      <w:r>
        <w:br/>
      </w:r>
      <w:r>
        <w:rPr>
          <w:rFonts w:ascii="Times New Roman"/>
          <w:b w:val="false"/>
          <w:i w:val="false"/>
          <w:color w:val="000000"/>
          <w:sz w:val="28"/>
        </w:rPr>
        <w:t>
      5. Шаруа немесе фермер қожалығының жер учаскесіне құқығы жылжымайтын мүлікке құқықтарды мемлекеттік тіркеген кезден бастап туындайды.»;</w:t>
      </w:r>
      <w:r>
        <w:br/>
      </w:r>
      <w:r>
        <w:rPr>
          <w:rFonts w:ascii="Times New Roman"/>
          <w:b w:val="false"/>
          <w:i w:val="false"/>
          <w:color w:val="000000"/>
          <w:sz w:val="28"/>
        </w:rPr>
        <w:t>
      6) 48-баптың 1-тармағының 9) тармақшасы мынадай редакцияда жазылсын:</w:t>
      </w:r>
      <w:r>
        <w:br/>
      </w:r>
      <w:r>
        <w:rPr>
          <w:rFonts w:ascii="Times New Roman"/>
          <w:b w:val="false"/>
          <w:i w:val="false"/>
          <w:color w:val="000000"/>
          <w:sz w:val="28"/>
        </w:rPr>
        <w:t>
      «9) Қазақстан Республикасының инвестициялар саласындағы заңнамасына сәйкес жасалған келісімшарттың негізінде мемлекеттік заттай гранттар ретінде;»;</w:t>
      </w:r>
      <w:r>
        <w:br/>
      </w:r>
      <w:r>
        <w:rPr>
          <w:rFonts w:ascii="Times New Roman"/>
          <w:b w:val="false"/>
          <w:i w:val="false"/>
          <w:color w:val="000000"/>
          <w:sz w:val="28"/>
        </w:rPr>
        <w:t>
      7) мынадай мазмұндағы 60-1-баппен толықтырылсын:</w:t>
      </w:r>
      <w:r>
        <w:br/>
      </w:r>
      <w:r>
        <w:rPr>
          <w:rFonts w:ascii="Times New Roman"/>
          <w:b w:val="false"/>
          <w:i w:val="false"/>
          <w:color w:val="000000"/>
          <w:sz w:val="28"/>
        </w:rPr>
        <w:t>
      «60-1-бап. Шаруа немесе фермер қожалығының жер учаскесі</w:t>
      </w:r>
      <w:r>
        <w:br/>
      </w:r>
      <w:r>
        <w:rPr>
          <w:rFonts w:ascii="Times New Roman"/>
          <w:b w:val="false"/>
          <w:i w:val="false"/>
          <w:color w:val="000000"/>
          <w:sz w:val="28"/>
        </w:rPr>
        <w:t>
      1. Жекелеген жер учаскелері мен ауыл шаруашылығы алқаптарының түрлері (жемшөп дайындау көздері шектеулі, жайылымдарды пайдаланудың маусымдылығы айқын білінетін суармалы егіншілік аймағында) топырақ сапасының құндылығы бойынша салғастыруға болмайтын жағдайларды қоспағанда, шаруа немесе фермер қожалығын жүргізу үшін жер учаскелері біртұтас алап болып беріледі.</w:t>
      </w:r>
      <w:r>
        <w:br/>
      </w:r>
      <w:r>
        <w:rPr>
          <w:rFonts w:ascii="Times New Roman"/>
          <w:b w:val="false"/>
          <w:i w:val="false"/>
          <w:color w:val="000000"/>
          <w:sz w:val="28"/>
        </w:rPr>
        <w:t>
      2. Шаруа немесе фермер қожалығына берілген жер учаскесі ортақ бірлескен немесе ортақ үлестік меншік (ортақ бірлескен немесе ортақ үлестік жер пайдалану) құқығында болады.</w:t>
      </w:r>
      <w:r>
        <w:br/>
      </w:r>
      <w:r>
        <w:rPr>
          <w:rFonts w:ascii="Times New Roman"/>
          <w:b w:val="false"/>
          <w:i w:val="false"/>
          <w:color w:val="000000"/>
          <w:sz w:val="28"/>
        </w:rPr>
        <w:t>
      3. Жер учаскесіне жеке меншік құқығы бар шаруа немесе фермер қожалығы өз қалауынша оны иелену, пайдалану және билік ету құқығын мемлекеттік органдардың қандай да бір рұқсатынсыз жүзеге асырады.</w:t>
      </w:r>
      <w:r>
        <w:br/>
      </w:r>
      <w:r>
        <w:rPr>
          <w:rFonts w:ascii="Times New Roman"/>
          <w:b w:val="false"/>
          <w:i w:val="false"/>
          <w:color w:val="000000"/>
          <w:sz w:val="28"/>
        </w:rPr>
        <w:t>
      Уақытша жер пайдалану құқығы бар шаруа немесе фермер қожалығы көрсетілген құқықтарды уақытша жер пайдалану туралы шартқа сәйкес жүзеге асырады.</w:t>
      </w:r>
      <w:r>
        <w:br/>
      </w:r>
      <w:r>
        <w:rPr>
          <w:rFonts w:ascii="Times New Roman"/>
          <w:b w:val="false"/>
          <w:i w:val="false"/>
          <w:color w:val="000000"/>
          <w:sz w:val="28"/>
        </w:rPr>
        <w:t>
      Шаруа немесе фермер қожалығы жеке меншік құқығындағы жер учаскесіне қатысты, оның ішінде толық құнына сатып алынған жер учаскесі бойынша - ол мемлекеттік тіркелген күннен бастап және жеңілдетілген бағамен сатып алынған жер учаскесі бойынша - ол жер учаскесінің кадастрлық (бағалау) құнының төмендеген әрбір он пайызы үшін екі жылды құрайтын, жер учаскесімен мәмілелер жасасуға шектеу қою мерзімі өткен соң, нысаналы мақсатын өзгертпей, Қазақстан Республикасының заңнамалық актілерінде тыйым салынбаған кез келген мәмілелер жасасуға құқылы.</w:t>
      </w:r>
      <w:r>
        <w:br/>
      </w:r>
      <w:r>
        <w:rPr>
          <w:rFonts w:ascii="Times New Roman"/>
          <w:b w:val="false"/>
          <w:i w:val="false"/>
          <w:color w:val="000000"/>
          <w:sz w:val="28"/>
        </w:rPr>
        <w:t>
      Шаруа немесе фермер қожалығын жүргізу үшін жер учаскесіне уақытша өтеулі жер пайдалану (жалдау) құқығы осындай құқықты сатып алмастан, шаруашылық серіктестігінің жарғылық капиталына салым ретінде, акционерлік қоғамның акцияларын төлеуге немесе өндірістік кооперативке жарна ретінде кепілге берілуі мүмкін.</w:t>
      </w:r>
      <w:r>
        <w:br/>
      </w:r>
      <w:r>
        <w:rPr>
          <w:rFonts w:ascii="Times New Roman"/>
          <w:b w:val="false"/>
          <w:i w:val="false"/>
          <w:color w:val="000000"/>
          <w:sz w:val="28"/>
        </w:rPr>
        <w:t>
      4. Жер учаскесіне жеке меншік құқығы және ұзақ мерзімді уақытша жер пайдалану құқығы шаруа немесе фермер қожалығы мүлкінің құрамына кіреді, оған ол өз міндеттемелері бойынша жауап береді.</w:t>
      </w:r>
      <w:r>
        <w:br/>
      </w:r>
      <w:r>
        <w:rPr>
          <w:rFonts w:ascii="Times New Roman"/>
          <w:b w:val="false"/>
          <w:i w:val="false"/>
          <w:color w:val="000000"/>
          <w:sz w:val="28"/>
        </w:rPr>
        <w:t>
      5. Шаруа немесе фермер қожалықтарын жүргізу үшін берілген жер учаскелерінде ауыл шаруашылығын жүргізумен байланысты емес объектілерді, оның ішінде тұрғын үйлер (жеке тұрғын үйлерді қоса алғанда) салуға жол берілмейді. Бұл ретте мал шаруашылығы кешендерін, ауыл шаруашылығы мақсатындағы жерлерде маусымдық жұмыстарға және шалғайдағы мал шаруашылығына арналған уақытша құрылыстар мен шаруашылық-тұрмыстық қора-жайлар салуға суармалы ауыл шаруашылығы алқаптарының барлық түрлері, егістік, тыңайған жерлер және көпжылдық екпелер егілген жерлер жататын бағалы ауыл шаруашылығы алқаптары пайдаланыла алмайды.</w:t>
      </w:r>
      <w:r>
        <w:br/>
      </w:r>
      <w:r>
        <w:rPr>
          <w:rFonts w:ascii="Times New Roman"/>
          <w:b w:val="false"/>
          <w:i w:val="false"/>
          <w:color w:val="000000"/>
          <w:sz w:val="28"/>
        </w:rPr>
        <w:t>
      Жеке меншіктегі немесе жер пайдаланудағы ауыл шаруашылығы мақсатындағы жер учаскелерін Қазақстан Республикасының жер заңнамасына сәйкес белгіленген ең аз мөлшерінен төмен учаскелерге, алаңдарға бөлуге жол берілмейді.»;</w:t>
      </w:r>
      <w:r>
        <w:br/>
      </w:r>
      <w:r>
        <w:rPr>
          <w:rFonts w:ascii="Times New Roman"/>
          <w:b w:val="false"/>
          <w:i w:val="false"/>
          <w:color w:val="000000"/>
          <w:sz w:val="28"/>
        </w:rPr>
        <w:t>
      8) 101-баптың 4-тармағы мынадай редакцияда жазылсын:</w:t>
      </w:r>
      <w:r>
        <w:br/>
      </w:r>
      <w:r>
        <w:rPr>
          <w:rFonts w:ascii="Times New Roman"/>
          <w:b w:val="false"/>
          <w:i w:val="false"/>
          <w:color w:val="000000"/>
          <w:sz w:val="28"/>
        </w:rPr>
        <w:t>
      «4. Үлестік меншікке (үлестік жер пайдалануға) қатысушылар болып табылатын және шаруа немесе фермер қожалығын не тауарлы ауыл шаруашылығы өндірісін жүргізу үшін қатысушылар құрамынан шығатын азаматтарға жер учаскелері осы Кодекстің 54-бабына сәйкес үлестік меншік (үлестік жер пайдалану) қатысушыларының жалпы жиналысы бекіткен, үлестік меншіктегі (үлестік жерді пайдаланудағы) жер учаскесін пайдалану тәртібіне сәйкес беріледі. Үлестік меншік (үлестік жер пайдалану) қатысушыларын жер учаскелерін пайдалану тәртібін бекіту жөніндегі алдағы жиналыс туралы хабардар ету оның өткізілетін күнінен кемінде бір ай бұрын жазбаша нысанда қолхат алу арқылы жүргізіледі. Тиісінше хабардар етілген жағдайларда үлестік меншік (үлестік жер пайдалану) қатысушыларының немесе олардың өкілдерінің кемінде елу пайызы қатысқан кезде жиналыс заңды деп есептеледі. Шешім жиналысқа қатысқан үлестік меншік (үлестік жер пайдалану) қатысушыларының немесе олардың өкілдерінің жай көпшілік дауысымен қабылданады және хаттамамен ресімделеді. Хаттамаға жиналысқа қатысқан үлестік меншік (үлестік жер пайдалану) қатысушыларының немесе олардың өкілдерінің барлығы қол қояды.»;</w:t>
      </w:r>
      <w:r>
        <w:br/>
      </w:r>
      <w:r>
        <w:rPr>
          <w:rFonts w:ascii="Times New Roman"/>
          <w:b w:val="false"/>
          <w:i w:val="false"/>
          <w:color w:val="000000"/>
          <w:sz w:val="28"/>
        </w:rPr>
        <w:t>
      9) 145-баптың 3-тармағының үшінші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19-ІІ, 96-құжат):</w:t>
      </w:r>
      <w:r>
        <w:br/>
      </w:r>
      <w:r>
        <w:rPr>
          <w:rFonts w:ascii="Times New Roman"/>
          <w:b w:val="false"/>
          <w:i w:val="false"/>
          <w:color w:val="000000"/>
          <w:sz w:val="28"/>
        </w:rPr>
        <w:t>
      19-баптың 3-тармағының екінші бөлігі мынадай редакцияда жазылсын:</w:t>
      </w:r>
      <w:r>
        <w:br/>
      </w:r>
      <w:r>
        <w:rPr>
          <w:rFonts w:ascii="Times New Roman"/>
          <w:b w:val="false"/>
          <w:i w:val="false"/>
          <w:color w:val="000000"/>
          <w:sz w:val="28"/>
        </w:rPr>
        <w:t>
      «Тексерулер мен байқаулар Қазақстан Республикасының Кәсіпкерлік кодексіне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3, 22-құжат; № 15, 95-құжат; 2007 ж., № 1, 4-құжат; № 2, 18-құжат; № 19, 147-құжат; № 24, 180-құжат; 2008 ж., № 6-7, 27-құжат;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19-ІІ, 96-құжат):</w:t>
      </w:r>
      <w:r>
        <w:br/>
      </w:r>
      <w:r>
        <w:rPr>
          <w:rFonts w:ascii="Times New Roman"/>
          <w:b w:val="false"/>
          <w:i w:val="false"/>
          <w:color w:val="000000"/>
          <w:sz w:val="28"/>
        </w:rPr>
        <w:t>
      1) 48-баптың 4-тармағының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2) 51-баптың 1-тармағының 1) тармақшасы мынадай редакцияда жазылсын:</w:t>
      </w:r>
      <w:r>
        <w:br/>
      </w:r>
      <w:r>
        <w:rPr>
          <w:rFonts w:ascii="Times New Roman"/>
          <w:b w:val="false"/>
          <w:i w:val="false"/>
          <w:color w:val="000000"/>
          <w:sz w:val="28"/>
        </w:rPr>
        <w:t>
      «1) осы Кодекс және Қазақстан Республикасы Үкіметінің қаулылары талаптарының сақталуына Қазақстан Республикасының Кәсіпкерлік кодексіне сәйкес тексеруді жүзеге асыруға, мемлекеттік органдарға, жеке, лауазымды және заңды тұлғаларға олар үшін Қазақстан Республикасы су заңнамасы нормаларының орындалуы міндетті талаптар қоюға, су қорын ұтымды пайдалану мен қорғау, Қазақстан Республикасының нормативтік құқықтық актілерінде белгіленген көлемдерде, коллекторлық-сорғыту және ағынды суларды ағызудың жол берілетін шекті нормаларын сақтау жөнінде тиісті шаралар жүргізуге және су ресурстары мен ағынды сулардың сапасын зертханалық бақылауды ұйымдастыруға;»;</w:t>
      </w:r>
      <w:r>
        <w:br/>
      </w:r>
      <w:r>
        <w:rPr>
          <w:rFonts w:ascii="Times New Roman"/>
          <w:b w:val="false"/>
          <w:i w:val="false"/>
          <w:color w:val="000000"/>
          <w:sz w:val="28"/>
        </w:rPr>
        <w:t>
      3) 53-баптың 3-тармағы мынадай редакцияда жазылсын:</w:t>
      </w:r>
      <w:r>
        <w:br/>
      </w:r>
      <w:r>
        <w:rPr>
          <w:rFonts w:ascii="Times New Roman"/>
          <w:b w:val="false"/>
          <w:i w:val="false"/>
          <w:color w:val="000000"/>
          <w:sz w:val="28"/>
        </w:rPr>
        <w:t>
      «3. Су қорын пайдалану мен қорғау саласындағы өндірістік бақылау Қазақстан Республикасының Кәсіпкерлік кодексінде белгіленген тәртіппен аттестатталған су есебін жүргізу аспаптарының негізінде жүзеге асырылады.».</w:t>
      </w:r>
      <w:r>
        <w:br/>
      </w:r>
      <w:r>
        <w:rPr>
          <w:rFonts w:ascii="Times New Roman"/>
          <w:b w:val="false"/>
          <w:i w:val="false"/>
          <w:color w:val="000000"/>
          <w:sz w:val="28"/>
        </w:rPr>
        <w:t>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102) тармақшасы мынадай редакцияда жазылсын:</w:t>
      </w:r>
      <w:r>
        <w:br/>
      </w:r>
      <w:r>
        <w:rPr>
          <w:rFonts w:ascii="Times New Roman"/>
          <w:b w:val="false"/>
          <w:i w:val="false"/>
          <w:color w:val="000000"/>
          <w:sz w:val="28"/>
        </w:rPr>
        <w:t>
      «102) экологиялық таңбалау - Қазақстан Республикасының техникалық реттеу саласындағы заңнамасында белгіленген тәртіппен сәйкестігі растаудан өткен өнімге экологиялық таза өнім белгісін беру;»;</w:t>
      </w:r>
      <w:r>
        <w:br/>
      </w:r>
      <w:r>
        <w:rPr>
          <w:rFonts w:ascii="Times New Roman"/>
          <w:b w:val="false"/>
          <w:i w:val="false"/>
          <w:color w:val="000000"/>
          <w:sz w:val="28"/>
        </w:rPr>
        <w:t>
      2) 28-баптың 6-тармағы мынадай редакцияда жазылсын:</w:t>
      </w:r>
      <w:r>
        <w:br/>
      </w:r>
      <w:r>
        <w:rPr>
          <w:rFonts w:ascii="Times New Roman"/>
          <w:b w:val="false"/>
          <w:i w:val="false"/>
          <w:color w:val="000000"/>
          <w:sz w:val="28"/>
        </w:rPr>
        <w:t>
      «6. Атмосфераға ластаушы заттар шығарудың жылжымалы көздерінен туындайтын эмиссия нормативтері белгіленбейді. Шығарылған газдардағы атмосфералық ауаны ластайтын негізгі заттардың шекті концентрациясы Қазақстан Республикасының техникалық реттеу саласындағы заңнамасында айқындалады.»;</w:t>
      </w:r>
      <w:r>
        <w:br/>
      </w:r>
      <w:r>
        <w:rPr>
          <w:rFonts w:ascii="Times New Roman"/>
          <w:b w:val="false"/>
          <w:i w:val="false"/>
          <w:color w:val="000000"/>
          <w:sz w:val="28"/>
        </w:rPr>
        <w:t>
      3) 30-бап мынадай редакцияда жазылсын:</w:t>
      </w:r>
      <w:r>
        <w:br/>
      </w:r>
      <w:r>
        <w:rPr>
          <w:rFonts w:ascii="Times New Roman"/>
          <w:b w:val="false"/>
          <w:i w:val="false"/>
          <w:color w:val="000000"/>
          <w:sz w:val="28"/>
        </w:rPr>
        <w:t>
      «30-бап. Қоршаған ортаны қорғау саласындағы сәйкестікті</w:t>
      </w:r>
      <w:r>
        <w:br/>
      </w:r>
      <w:r>
        <w:rPr>
          <w:rFonts w:ascii="Times New Roman"/>
          <w:b w:val="false"/>
          <w:i w:val="false"/>
          <w:color w:val="000000"/>
          <w:sz w:val="28"/>
        </w:rPr>
        <w:t>
               растау объектілері мен рәсімі</w:t>
      </w:r>
      <w:r>
        <w:br/>
      </w:r>
      <w:r>
        <w:rPr>
          <w:rFonts w:ascii="Times New Roman"/>
          <w:b w:val="false"/>
          <w:i w:val="false"/>
          <w:color w:val="000000"/>
          <w:sz w:val="28"/>
        </w:rPr>
        <w:t>
      Қоршаған ортаны қорғау саласындағы сәйкестікті растау объектілері мен рәсімі Қазақстан Республикасының техникалық реттеу саласындағы заңнамасында айқындалады.»;</w:t>
      </w:r>
      <w:r>
        <w:br/>
      </w:r>
      <w:r>
        <w:rPr>
          <w:rFonts w:ascii="Times New Roman"/>
          <w:b w:val="false"/>
          <w:i w:val="false"/>
          <w:color w:val="000000"/>
          <w:sz w:val="28"/>
        </w:rPr>
        <w:t>
      4) 31-баптың 1-тармағы мынадай редакцияда жазылсын:</w:t>
      </w:r>
      <w:r>
        <w:br/>
      </w:r>
      <w:r>
        <w:rPr>
          <w:rFonts w:ascii="Times New Roman"/>
          <w:b w:val="false"/>
          <w:i w:val="false"/>
          <w:color w:val="000000"/>
          <w:sz w:val="28"/>
        </w:rPr>
        <w:t>
      «1. Қазақстан Республикасының техникалық реттеу саласындағы заңнамасында белгіленген талаптарды орындау үйлестірілген стандарттармен қамтамасыз етіледі.</w:t>
      </w:r>
      <w:r>
        <w:br/>
      </w:r>
      <w:r>
        <w:rPr>
          <w:rFonts w:ascii="Times New Roman"/>
          <w:b w:val="false"/>
          <w:i w:val="false"/>
          <w:color w:val="000000"/>
          <w:sz w:val="28"/>
        </w:rPr>
        <w:t>
      Ұйымдардың стандарттары қолдану үшін ерікті сипатта болады және Қазақстан Республикасының техникалық реттеу саласындағы заңнамасында белгіленген талаптарға қайшы келмеуге тиіс.»;</w:t>
      </w:r>
      <w:r>
        <w:br/>
      </w:r>
      <w:r>
        <w:rPr>
          <w:rFonts w:ascii="Times New Roman"/>
          <w:b w:val="false"/>
          <w:i w:val="false"/>
          <w:color w:val="000000"/>
          <w:sz w:val="28"/>
        </w:rPr>
        <w:t>
      5) 32-баптың 3-тармағы мынадай редакцияда жазылсын:</w:t>
      </w:r>
      <w:r>
        <w:br/>
      </w:r>
      <w:r>
        <w:rPr>
          <w:rFonts w:ascii="Times New Roman"/>
          <w:b w:val="false"/>
          <w:i w:val="false"/>
          <w:color w:val="000000"/>
          <w:sz w:val="28"/>
        </w:rPr>
        <w:t>
      «3. Өндірушілер өз өнімін сәйкестігі расталғаннан кейін экологиялық таза өнім белгісімен ерікті негізде таңбалайды. Өнімді экологиялық таңбалауды тиісті саладағы коммерциялық емес ұйым Қазақстан Республикасының техникалық реттеу саласындағы заңнамасында көзделген тәртіппен жүзеге асырады.»;</w:t>
      </w:r>
      <w:r>
        <w:br/>
      </w:r>
      <w:r>
        <w:rPr>
          <w:rFonts w:ascii="Times New Roman"/>
          <w:b w:val="false"/>
          <w:i w:val="false"/>
          <w:color w:val="000000"/>
          <w:sz w:val="28"/>
        </w:rPr>
        <w:t>
      6) 94-баптың 2-тармағы мынадай редакцияда жазылсын:</w:t>
      </w:r>
      <w:r>
        <w:br/>
      </w:r>
      <w:r>
        <w:rPr>
          <w:rFonts w:ascii="Times New Roman"/>
          <w:b w:val="false"/>
          <w:i w:val="false"/>
          <w:color w:val="000000"/>
          <w:sz w:val="28"/>
        </w:rPr>
        <w:t>
      «2. Экологиялық менеджмент жүйелері аудитінің нәтижелері бойынша жеке және заңды тұлғалар Қазақстан Республикасының техникалық реттеу саласындағы заңнамасына сәйкес қоршаған ортаны қорғауды басқарудың енгізілген жүйесінің халықаралық стандарттарға сәйкестігін растайтын құжатты ала алады.»;</w:t>
      </w:r>
      <w:r>
        <w:br/>
      </w:r>
      <w:r>
        <w:rPr>
          <w:rFonts w:ascii="Times New Roman"/>
          <w:b w:val="false"/>
          <w:i w:val="false"/>
          <w:color w:val="000000"/>
          <w:sz w:val="28"/>
        </w:rPr>
        <w:t>
      7) 119-баптың 3-тармағының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8) 132-баптың 9-тармағы мынадай редакцияда жазылсын:</w:t>
      </w:r>
      <w:r>
        <w:br/>
      </w:r>
      <w:r>
        <w:rPr>
          <w:rFonts w:ascii="Times New Roman"/>
          <w:b w:val="false"/>
          <w:i w:val="false"/>
          <w:color w:val="000000"/>
          <w:sz w:val="28"/>
        </w:rPr>
        <w:t>
      «9. Қоршаған ортаның өндірістік мониторингі Қазақстан Республикасының техникалық реттеу саласындағы заңнамасында белгіленген тәртіппен аккредиттелген өндірістік немесе тәуелсіз зертханаларда жүзеге асырылады.»;</w:t>
      </w:r>
      <w:r>
        <w:br/>
      </w:r>
      <w:r>
        <w:rPr>
          <w:rFonts w:ascii="Times New Roman"/>
          <w:b w:val="false"/>
          <w:i w:val="false"/>
          <w:color w:val="000000"/>
          <w:sz w:val="28"/>
        </w:rPr>
        <w:t>
      9) 145-2-баптың 2-тармағы мынадай редакцияда жазылсын:</w:t>
      </w:r>
      <w:r>
        <w:br/>
      </w:r>
      <w:r>
        <w:rPr>
          <w:rFonts w:ascii="Times New Roman"/>
          <w:b w:val="false"/>
          <w:i w:val="false"/>
          <w:color w:val="000000"/>
          <w:sz w:val="28"/>
        </w:rPr>
        <w:t>
      «2. Гидрометеорологиялық қызмет осы Кодекске, Қазақстан Республикасының техникалық реттеу саласындағы заңнамасына және Қазақстан Республикасының өлшем бірлігін қамтамасыз ету туралы заңнамасына сәйкес жүзеге асырылады.»;</w:t>
      </w:r>
      <w:r>
        <w:br/>
      </w:r>
      <w:r>
        <w:rPr>
          <w:rFonts w:ascii="Times New Roman"/>
          <w:b w:val="false"/>
          <w:i w:val="false"/>
          <w:color w:val="000000"/>
          <w:sz w:val="28"/>
        </w:rPr>
        <w:t>
      10) 199-1-баптың 2-тармағының екінші бөлігі мынадай редакцияда жазылсын:</w:t>
      </w:r>
      <w:r>
        <w:br/>
      </w:r>
      <w:r>
        <w:rPr>
          <w:rFonts w:ascii="Times New Roman"/>
          <w:b w:val="false"/>
          <w:i w:val="false"/>
          <w:color w:val="000000"/>
          <w:sz w:val="28"/>
        </w:rPr>
        <w:t>
      «Бұл ретте өткізілген (әкелінген), экологиялық қауіпті деп танылған техника мен жабдық осы Кодексте, Қазақстан Республикасының халықтың санитариялық-эпидемиологиялық саламаттылығы саласындағы, азаматтық қорғау туралы және техникалық реттеу саласындағы заңнамасында белгіленген талаптар сақтала отырып жойылуға, кәдеге жаратылуға немесе қайта өңделуге немесе Қазақстан Республикасынан тыс жерге әкетілуге тиіс.»;</w:t>
      </w:r>
      <w:r>
        <w:br/>
      </w:r>
      <w:r>
        <w:rPr>
          <w:rFonts w:ascii="Times New Roman"/>
          <w:b w:val="false"/>
          <w:i w:val="false"/>
          <w:color w:val="000000"/>
          <w:sz w:val="28"/>
        </w:rPr>
        <w:t>
      11) 220-баптың 2-тармағының 2) тармақшасы мынадай редакцияда жазылсын:</w:t>
      </w:r>
      <w:r>
        <w:br/>
      </w:r>
      <w:r>
        <w:rPr>
          <w:rFonts w:ascii="Times New Roman"/>
          <w:b w:val="false"/>
          <w:i w:val="false"/>
          <w:color w:val="000000"/>
          <w:sz w:val="28"/>
        </w:rPr>
        <w:t>
      «2) Қазақстан Республикасының Кәсіпкерлік кодексінде белгіленген тәртіппен аккредиттелген өзінің немесе өзге де зертханаларға ағызылатын сулардың химиялық құрамын анықтауды қамтамасыз етуге;».</w:t>
      </w:r>
      <w:r>
        <w:br/>
      </w:r>
      <w:r>
        <w:rPr>
          <w:rFonts w:ascii="Times New Roman"/>
          <w:b w:val="false"/>
          <w:i w:val="false"/>
          <w:color w:val="000000"/>
          <w:sz w:val="28"/>
        </w:rPr>
        <w:t>
      6.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16, 90-құжат;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17-баптың 10) тармақшасы мынадай редакцияда жазылсын:</w:t>
      </w:r>
      <w:r>
        <w:br/>
      </w:r>
      <w:r>
        <w:rPr>
          <w:rFonts w:ascii="Times New Roman"/>
          <w:b w:val="false"/>
          <w:i w:val="false"/>
          <w:color w:val="000000"/>
          <w:sz w:val="28"/>
        </w:rPr>
        <w:t>
      «10) Қазақстан Республикасының Кәсіпкерлік кодексіне сәйкес тексерулер жоспарларын әзірлейді және бекітеді;»;</w:t>
      </w:r>
      <w:r>
        <w:br/>
      </w:r>
      <w:r>
        <w:rPr>
          <w:rFonts w:ascii="Times New Roman"/>
          <w:b w:val="false"/>
          <w:i w:val="false"/>
          <w:color w:val="000000"/>
          <w:sz w:val="28"/>
        </w:rPr>
        <w:t>
      2) 241-бап мынадай редакцияда жазылсын:</w:t>
      </w:r>
      <w:r>
        <w:br/>
      </w:r>
      <w:r>
        <w:rPr>
          <w:rFonts w:ascii="Times New Roman"/>
          <w:b w:val="false"/>
          <w:i w:val="false"/>
          <w:color w:val="000000"/>
          <w:sz w:val="28"/>
        </w:rPr>
        <w:t>
      «241-бап. Өздеріне қатысты еңбек қатынастарын реттеу</w:t>
      </w:r>
      <w:r>
        <w:br/>
      </w:r>
      <w:r>
        <w:rPr>
          <w:rFonts w:ascii="Times New Roman"/>
          <w:b w:val="false"/>
          <w:i w:val="false"/>
          <w:color w:val="000000"/>
          <w:sz w:val="28"/>
        </w:rPr>
        <w:t>
                ерекшеліктері белгіленетін шағын кәсіпкерлік</w:t>
      </w:r>
      <w:r>
        <w:br/>
      </w:r>
      <w:r>
        <w:rPr>
          <w:rFonts w:ascii="Times New Roman"/>
          <w:b w:val="false"/>
          <w:i w:val="false"/>
          <w:color w:val="000000"/>
          <w:sz w:val="28"/>
        </w:rPr>
        <w:t>
                субъектілері</w:t>
      </w:r>
      <w:r>
        <w:br/>
      </w:r>
      <w:r>
        <w:rPr>
          <w:rFonts w:ascii="Times New Roman"/>
          <w:b w:val="false"/>
          <w:i w:val="false"/>
          <w:color w:val="000000"/>
          <w:sz w:val="28"/>
        </w:rPr>
        <w:t>
      Осы тарауда белгіленген еңбекті реттеу ерекшеліктері қызметкерлерінің орташа жылдық саны жүз адамнан аспайтын шағын кәсіпкерлік субъектілеріне қолданылады.»;</w:t>
      </w:r>
      <w:r>
        <w:br/>
      </w:r>
      <w:r>
        <w:rPr>
          <w:rFonts w:ascii="Times New Roman"/>
          <w:b w:val="false"/>
          <w:i w:val="false"/>
          <w:color w:val="000000"/>
          <w:sz w:val="28"/>
        </w:rPr>
        <w:t>
      3) 328-баптың 6-тармағының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Кодекске сәйкес жүзеге асырылады.».</w:t>
      </w:r>
      <w:r>
        <w:br/>
      </w:r>
      <w:r>
        <w:rPr>
          <w:rFonts w:ascii="Times New Roman"/>
          <w:b w:val="false"/>
          <w:i w:val="false"/>
          <w:color w:val="000000"/>
          <w:sz w:val="28"/>
        </w:rPr>
        <w:t>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16, 90-құжат;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51-1-баптың 1-тармағының бірінші бөлігі мынадай редакцияда жазылсын:</w:t>
      </w:r>
      <w:r>
        <w:br/>
      </w:r>
      <w:r>
        <w:rPr>
          <w:rFonts w:ascii="Times New Roman"/>
          <w:b w:val="false"/>
          <w:i w:val="false"/>
          <w:color w:val="000000"/>
          <w:sz w:val="28"/>
        </w:rPr>
        <w:t>
      «1.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өтінішті, салық төлеуші (салық агенті) көрсетілген сомалармен келіскен және олар осы баптың 2-тармағында көзделген шарттарға сәйкес болған жағдайларда, салық төлеуші (салық агенті) салықтық тексеру нәтижелері туралы хабарлама тапсырылған күннен бастап отыз жұмыс күнінен кешіктірмей салық төлеушінің орналасқан жері бойынша тіркелген салық органына қатыстылығы бойынша жоғары тұрған болып табылатын салық органына табыс етеді. Өтінішке:</w:t>
      </w:r>
      <w:r>
        <w:br/>
      </w:r>
      <w:r>
        <w:rPr>
          <w:rFonts w:ascii="Times New Roman"/>
          <w:b w:val="false"/>
          <w:i w:val="false"/>
          <w:color w:val="000000"/>
          <w:sz w:val="28"/>
        </w:rPr>
        <w:t>
      1) салықтық тексеру нәтижелері туралы хабарламада көрсетілген салықтардын, бюджетке төленетін басқа да міндетті төлемдердің және (немесе) өсімпұлдардың есепке жазылған сомаларын төлеуді көздейтін салық міндеттемесін орындау графигі;</w:t>
      </w:r>
      <w:r>
        <w:br/>
      </w:r>
      <w:r>
        <w:rPr>
          <w:rFonts w:ascii="Times New Roman"/>
          <w:b w:val="false"/>
          <w:i w:val="false"/>
          <w:color w:val="000000"/>
          <w:sz w:val="28"/>
        </w:rPr>
        <w:t>
      2) кәсіпкерлік бойынша уәкілетті орган берген, салық төлеушінің Қазақстан Республикасының кәсіпкерлік саласындағы заңнамасында белгіленген жеке кәсіпкерлік субъектілері санаттарының біріне тиесілілігін жазбаша растау қоса беріледі.»;</w:t>
      </w:r>
      <w:r>
        <w:br/>
      </w:r>
      <w:r>
        <w:rPr>
          <w:rFonts w:ascii="Times New Roman"/>
          <w:b w:val="false"/>
          <w:i w:val="false"/>
          <w:color w:val="000000"/>
          <w:sz w:val="28"/>
        </w:rPr>
        <w:t>
      2) 100-баптың 14-тармағының 1) тармақшасы мынадай редакцияда жазылсын:</w:t>
      </w:r>
      <w:r>
        <w:br/>
      </w:r>
      <w:r>
        <w:rPr>
          <w:rFonts w:ascii="Times New Roman"/>
          <w:b w:val="false"/>
          <w:i w:val="false"/>
          <w:color w:val="000000"/>
          <w:sz w:val="28"/>
        </w:rPr>
        <w:t>
      «1) Қазақстан Республикасының кәсіпкерлік саласындағы заңнамасына сәйкес жеке кәсіпкерлік субъектілерінің бірлестіктеріне қызметкерлердің жыл ішіндегі орташа тізімдік санын негізге ала отырып, бір қызметкерге республикалық бюджет туралы заңда белгіленген және тиісті қаржы жылының 1 қаңтарында қолданыста болатын айлық есептік көрсеткіштен аспайтын мөлшерде;»;</w:t>
      </w:r>
      <w:r>
        <w:br/>
      </w:r>
      <w:r>
        <w:rPr>
          <w:rFonts w:ascii="Times New Roman"/>
          <w:b w:val="false"/>
          <w:i w:val="false"/>
          <w:color w:val="000000"/>
          <w:sz w:val="28"/>
        </w:rPr>
        <w:t>
      3) 387-бапта: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«3-1. Қазақстан Республикасының инвестициялар саласындағы заңнамасына сәйкес Қазақстан Республикасының Үкіметі бекіткен Инвестициялық стратегиялық жобалар тізбесінде көзделген инвестициялық стратегиялық жобаны іске асыруды Қазақстан Республикасының Кәсіпкерлік кодексіне сәйкес жасалған келісімшарт негізінде жүзеге асыратын заңды тұлғалар инвестициялық стратегиялық жобаны іске асыру үшін пайдаланылатын жер учаскелері бойынша жер салығын есептеу кезінде жер салығының тиісті мөлшерлемелеріне 0 коэффициентін қолданады.»;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«3-2. Технологиялық парктер Қазақстан Республикасының Кәсіпкерлік кодексінде көзделген қызметтің негізгі түрін жүзеге асыру үшін бөлінген жер учаскелері бойынша жер салығын есептеу кезінде жер салығының тиісті мөлшерлемелеріне 0,1 коэффициентін қолданады.</w:t>
      </w:r>
      <w:r>
        <w:br/>
      </w:r>
      <w:r>
        <w:rPr>
          <w:rFonts w:ascii="Times New Roman"/>
          <w:b w:val="false"/>
          <w:i w:val="false"/>
          <w:color w:val="000000"/>
          <w:sz w:val="28"/>
        </w:rPr>
        <w:t>
      Осы тармақтың ережелерін бір мезгілде мынадай талаптарға сәйкес келетін:</w:t>
      </w:r>
      <w:r>
        <w:br/>
      </w:r>
      <w:r>
        <w:rPr>
          <w:rFonts w:ascii="Times New Roman"/>
          <w:b w:val="false"/>
          <w:i w:val="false"/>
          <w:color w:val="000000"/>
          <w:sz w:val="28"/>
        </w:rPr>
        <w:t>
      1) Қазақстан Республикасының индустриялық-инновациялық қызметті мемлекеттік қолдау саласындағы заңнамасына сәйкес құрылған;</w:t>
      </w:r>
      <w:r>
        <w:br/>
      </w:r>
      <w:r>
        <w:rPr>
          <w:rFonts w:ascii="Times New Roman"/>
          <w:b w:val="false"/>
          <w:i w:val="false"/>
          <w:color w:val="000000"/>
          <w:sz w:val="28"/>
        </w:rPr>
        <w:t>
      2) осындай технологиялық парктердің жарғылық капиталы немесе акциялары (қатысу үлестері) құнының елу немесе одан астам пайызы технологиялық дамыту саласындағы ұлттық даму институтына тиесілі технологиялық парктер қолдануға құқылы.»;</w:t>
      </w:r>
      <w:r>
        <w:br/>
      </w:r>
      <w:r>
        <w:rPr>
          <w:rFonts w:ascii="Times New Roman"/>
          <w:b w:val="false"/>
          <w:i w:val="false"/>
          <w:color w:val="000000"/>
          <w:sz w:val="28"/>
        </w:rPr>
        <w:t>
      4) 398-бапта:</w:t>
      </w:r>
      <w:r>
        <w:br/>
      </w:r>
      <w:r>
        <w:rPr>
          <w:rFonts w:ascii="Times New Roman"/>
          <w:b w:val="false"/>
          <w:i w:val="false"/>
          <w:color w:val="000000"/>
          <w:sz w:val="28"/>
        </w:rPr>
        <w:t>
      6-тармақтың бірінші бөлігі мынадай редакцияда жазылсын:</w:t>
      </w:r>
      <w:r>
        <w:br/>
      </w:r>
      <w:r>
        <w:rPr>
          <w:rFonts w:ascii="Times New Roman"/>
          <w:b w:val="false"/>
          <w:i w:val="false"/>
          <w:color w:val="000000"/>
          <w:sz w:val="28"/>
        </w:rPr>
        <w:t>
      «6. Қазақстан Республикасының Кәсіпкерлік кодексіне сәйкес Қазақстан Республикасының Үкіметі бекіткен Инвестициялық стратегиялық жобалар тізбесінде көзделген инвестициялық стратегиялық жобаны іске асыруды жүзеге асыратын заңды тұлғалар пайдалануға алғаш берілген объектілер бойынша Қазақстан Республикасының Кәсіпкерлік кодексіне сәйкес жасалған келісімшарт негізінде салық базасына 0 пайыз мөлшерлеме бойынша мүлік салығын есептейді.»;</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Технологиялық парктер Қазақстан Республикасының Кәсіпкерлік кодексінде көзделген қызметтің негізгі түрін жүзеге асыру кезінде пайдаланылатын объектілер бойынша салық базасына 0,1 пайыз мөлшерлеме бойынша мүлік салығын есептейді.</w:t>
      </w:r>
      <w:r>
        <w:br/>
      </w:r>
      <w:r>
        <w:rPr>
          <w:rFonts w:ascii="Times New Roman"/>
          <w:b w:val="false"/>
          <w:i w:val="false"/>
          <w:color w:val="000000"/>
          <w:sz w:val="28"/>
        </w:rPr>
        <w:t>
      Осы тармақтың ережелерін бір мезгілде мынадай талаптарға сәйкес келетін:</w:t>
      </w:r>
      <w:r>
        <w:br/>
      </w:r>
      <w:r>
        <w:rPr>
          <w:rFonts w:ascii="Times New Roman"/>
          <w:b w:val="false"/>
          <w:i w:val="false"/>
          <w:color w:val="000000"/>
          <w:sz w:val="28"/>
        </w:rPr>
        <w:t>
      1) Қазақстан Республикасының индустриялық-инновациялық қызметті мемлекеттік қолдау саласындағы заңнамасына сәйкес құрылған;</w:t>
      </w:r>
      <w:r>
        <w:br/>
      </w:r>
      <w:r>
        <w:rPr>
          <w:rFonts w:ascii="Times New Roman"/>
          <w:b w:val="false"/>
          <w:i w:val="false"/>
          <w:color w:val="000000"/>
          <w:sz w:val="28"/>
        </w:rPr>
        <w:t>
      2) осындай технологиялық парктердің жарғылық капиталы немесе акциялары (қатысу үлестері) құнының елу немесе одан астам пайызы технологиялық дамыту саласындағы ұлттық даму институтына тиесілі технологиялық парктер қолдануға құқылы.»;</w:t>
      </w:r>
      <w:r>
        <w:br/>
      </w:r>
      <w:r>
        <w:rPr>
          <w:rFonts w:ascii="Times New Roman"/>
          <w:b w:val="false"/>
          <w:i w:val="false"/>
          <w:color w:val="000000"/>
          <w:sz w:val="28"/>
        </w:rPr>
        <w:t>
      5) 556-баптың 5-тармағы мынадай редакцияда жазылсын:</w:t>
      </w:r>
      <w:r>
        <w:br/>
      </w:r>
      <w:r>
        <w:rPr>
          <w:rFonts w:ascii="Times New Roman"/>
          <w:b w:val="false"/>
          <w:i w:val="false"/>
          <w:color w:val="000000"/>
          <w:sz w:val="28"/>
        </w:rPr>
        <w:t>
      «5. Салықтық тексеруді жүргізудің жалпы тәртібі Қазақстан Республикасының Кәсіпкерлік кодексіне сәйкес жүзеге асырылады.»;</w:t>
      </w:r>
      <w:r>
        <w:br/>
      </w:r>
      <w:r>
        <w:rPr>
          <w:rFonts w:ascii="Times New Roman"/>
          <w:b w:val="false"/>
          <w:i w:val="false"/>
          <w:color w:val="000000"/>
          <w:sz w:val="28"/>
        </w:rPr>
        <w:t>
      6) 565-баптың 1-тармағы мынадай редакцияда жазылсын:</w:t>
      </w:r>
      <w:r>
        <w:br/>
      </w:r>
      <w:r>
        <w:rPr>
          <w:rFonts w:ascii="Times New Roman"/>
          <w:b w:val="false"/>
          <w:i w:val="false"/>
          <w:color w:val="000000"/>
          <w:sz w:val="28"/>
        </w:rPr>
        <w:t>
      «1. Жеке тұлғаны дара кәсіпкер ретінде тіркеу есебіне қоюды салық органы Қазақстан Республикасының кәсіпкерлік саласындағы заңнамасында айқындалған тәртіппен және мерзімдерде дара кәсіпкерді мемлекеттік тіркеу туралы куәлік бере отырып жүргізеді.»;</w:t>
      </w:r>
      <w:r>
        <w:br/>
      </w:r>
      <w:r>
        <w:rPr>
          <w:rFonts w:ascii="Times New Roman"/>
          <w:b w:val="false"/>
          <w:i w:val="false"/>
          <w:color w:val="000000"/>
          <w:sz w:val="28"/>
        </w:rPr>
        <w:t>
      7) 566-баптың 3-тармағының 1) тармақшасы мынадай редакцияда жазылсын:</w:t>
      </w:r>
      <w:r>
        <w:br/>
      </w:r>
      <w:r>
        <w:rPr>
          <w:rFonts w:ascii="Times New Roman"/>
          <w:b w:val="false"/>
          <w:i w:val="false"/>
          <w:color w:val="000000"/>
          <w:sz w:val="28"/>
        </w:rPr>
        <w:t>
      «1) дара кәсіпкер - Қазақстан Республикасының кәсіпкерлік саласындағы заңнамасына сәйкес дара кәсіпкерді мемлекеттік тіркеу кезінде ұсынылатын құжаттар;»;</w:t>
      </w:r>
      <w:r>
        <w:br/>
      </w:r>
      <w:r>
        <w:rPr>
          <w:rFonts w:ascii="Times New Roman"/>
          <w:b w:val="false"/>
          <w:i w:val="false"/>
          <w:color w:val="000000"/>
          <w:sz w:val="28"/>
        </w:rPr>
        <w:t>
      8) 567-баптың 1-тармағы мынадай редакцияда жазылсын:</w:t>
      </w:r>
      <w:r>
        <w:br/>
      </w:r>
      <w:r>
        <w:rPr>
          <w:rFonts w:ascii="Times New Roman"/>
          <w:b w:val="false"/>
          <w:i w:val="false"/>
          <w:color w:val="000000"/>
          <w:sz w:val="28"/>
        </w:rPr>
        <w:t>
      «1. Салық органы жеке тұлғаны дара кәсіпкер ретінде тіркеу есебінен шығаруды Қазақстан Республикасының кәсіпкерлік саласындағы заңнамасында белгіленген тәртіппен дара кәсіпкердің, жекеше нотариустың, жеке сот орындаушысының, адвокаттың тіркеу есебі туралы салықтық өтініші негізінде жүргізеді.».</w:t>
      </w:r>
      <w:r>
        <w:br/>
      </w:r>
      <w:r>
        <w:rPr>
          <w:rFonts w:ascii="Times New Roman"/>
          <w:b w:val="false"/>
          <w:i w:val="false"/>
          <w:color w:val="000000"/>
          <w:sz w:val="28"/>
        </w:rPr>
        <w:t>
      8.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ж., № 1, 3-құжат; № 5-6, 30-құжат; № 7, 36-құжат; № 9, 51-құжат; № 12, 57-құжат; № 13, 62-құжат; № 14, 72, 75-құжаттар; № 16, 83-құжат; 2014 ж., № 1, 4-құжат; № 7, 37-құжат; № 10, 52-құжат; № 11, 65-құжат; № 14, 84, 86-құжаттар; № 16, 90-құжат; № 19-ІІ, 94, 96-құжаттар;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17-баптың 1-тармағы мынадай редакцияда жазылсын:</w:t>
      </w:r>
      <w:r>
        <w:br/>
      </w:r>
      <w:r>
        <w:rPr>
          <w:rFonts w:ascii="Times New Roman"/>
          <w:b w:val="false"/>
          <w:i w:val="false"/>
          <w:color w:val="000000"/>
          <w:sz w:val="28"/>
        </w:rPr>
        <w:t>
      «1.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сәйкестігін растау олардың адам өмірі мен денсаулық үшін қауіпсіздігін айқындау мақсатында жүргізіледі және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2) 19-бапта:</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Қазақстан Республикасының Кәсіпкерлік кодексінде көзделген критерийлерден басқа, мемлекеттік санитариялық-эпидемиологиялық қадағалауға жататын объектілердің тәуекелдер дәрежесін бағалау кезінде тексерілетін субъектінің тікелей қызметімен байланысты емес мынадай сапалық көрсеткіштердің жиынтығы:</w:t>
      </w:r>
      <w:r>
        <w:br/>
      </w:r>
      <w:r>
        <w:rPr>
          <w:rFonts w:ascii="Times New Roman"/>
          <w:b w:val="false"/>
          <w:i w:val="false"/>
          <w:color w:val="000000"/>
          <w:sz w:val="28"/>
        </w:rPr>
        <w:t>
      алдыңғы тексерулердің нәтижелері;</w:t>
      </w:r>
      <w:r>
        <w:br/>
      </w:r>
      <w:r>
        <w:rPr>
          <w:rFonts w:ascii="Times New Roman"/>
          <w:b w:val="false"/>
          <w:i w:val="false"/>
          <w:color w:val="000000"/>
          <w:sz w:val="28"/>
        </w:rPr>
        <w:t>
      өндірістік бақылауды ұйымдастыру және жүргізу;</w:t>
      </w:r>
      <w:r>
        <w:br/>
      </w:r>
      <w:r>
        <w:rPr>
          <w:rFonts w:ascii="Times New Roman"/>
          <w:b w:val="false"/>
          <w:i w:val="false"/>
          <w:color w:val="000000"/>
          <w:sz w:val="28"/>
        </w:rPr>
        <w:t>
      халықтың санитариялық-эпидемиологиялық саламаттылығы саласында бастамашылық аудит жүргізу ескеріледі.»;</w:t>
      </w:r>
      <w:r>
        <w:br/>
      </w:r>
      <w:r>
        <w:rPr>
          <w:rFonts w:ascii="Times New Roman"/>
          <w:b w:val="false"/>
          <w:i w:val="false"/>
          <w:color w:val="000000"/>
          <w:sz w:val="28"/>
        </w:rPr>
        <w:t>
      3) 20-баптың 3-тармағының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w:t>
      </w:r>
      <w:r>
        <w:br/>
      </w:r>
      <w:r>
        <w:rPr>
          <w:rFonts w:ascii="Times New Roman"/>
          <w:b w:val="false"/>
          <w:i w:val="false"/>
          <w:color w:val="000000"/>
          <w:sz w:val="28"/>
        </w:rPr>
        <w:t>
      4) 21-бапта:</w:t>
      </w:r>
      <w:r>
        <w:br/>
      </w:r>
      <w:r>
        <w:rPr>
          <w:rFonts w:ascii="Times New Roman"/>
          <w:b w:val="false"/>
          <w:i w:val="false"/>
          <w:color w:val="000000"/>
          <w:sz w:val="28"/>
        </w:rPr>
        <w:t>
      4-тармақтың екінші және үшінші бөліктері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w:t>
      </w:r>
      <w:r>
        <w:br/>
      </w:r>
      <w:r>
        <w:rPr>
          <w:rFonts w:ascii="Times New Roman"/>
          <w:b w:val="false"/>
          <w:i w:val="false"/>
          <w:color w:val="000000"/>
          <w:sz w:val="28"/>
        </w:rPr>
        <w:t>
      Эпидемиялық маңызы жоғары объектілерге қатысты тексерулер Қазақстан Республикасының Кәсіпкерлік кодексіне сәйкес тәуекелдерді бағалау жүйесіне негізделген кезеңділікпен ерекше тәртіппен жүзеге асырылады.»;</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туралы нұсқамалардың орындалуын бақылауды Қазақстан Республикасының Кәсіпкерлік кодексіне сәйкес жоспардан тыс тексеру жүргізу кезінде жүзеге асырады.»;</w:t>
      </w:r>
      <w:r>
        <w:br/>
      </w:r>
      <w:r>
        <w:rPr>
          <w:rFonts w:ascii="Times New Roman"/>
          <w:b w:val="false"/>
          <w:i w:val="false"/>
          <w:color w:val="000000"/>
          <w:sz w:val="28"/>
        </w:rPr>
        <w:t>
      5) 22-баптың 3-тармағының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w:t>
      </w:r>
      <w:r>
        <w:br/>
      </w:r>
      <w:r>
        <w:rPr>
          <w:rFonts w:ascii="Times New Roman"/>
          <w:b w:val="false"/>
          <w:i w:val="false"/>
          <w:color w:val="000000"/>
          <w:sz w:val="28"/>
        </w:rPr>
        <w:t>
      6) 82-баптың 3-тармағы мынадай редакцияда жазылсын:</w:t>
      </w:r>
      <w:r>
        <w:br/>
      </w: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техникалық реттеу саласындағы заңнамасына сәйкес реттеледі.».</w:t>
      </w:r>
      <w:r>
        <w:br/>
      </w:r>
      <w:r>
        <w:rPr>
          <w:rFonts w:ascii="Times New Roman"/>
          <w:b w:val="false"/>
          <w:i w:val="false"/>
          <w:color w:val="000000"/>
          <w:sz w:val="28"/>
        </w:rPr>
        <w:t>
      9.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197-құжат; № 21-22, 124-құжат; № 23-24, 125-құжат; 2013 ж., № 1, 3-құжат; № 2, 13-құжат; № 7, 36-құжат; № 10-11, 56-құжат; № 14, 72-құжат; № 15, 81-құжат; № 16, 83-құжат; 2014 ж., № 4-5, 24-құжат; № 10, 52-құжат, № 11, 61-құжат; № 19-ІІ, 94, 96-құжаттар;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71-баптың 2-тармағы мынадай редакцияда жазылсын:</w:t>
      </w:r>
      <w:r>
        <w:br/>
      </w:r>
      <w:r>
        <w:rPr>
          <w:rFonts w:ascii="Times New Roman"/>
          <w:b w:val="false"/>
          <w:i w:val="false"/>
          <w:color w:val="000000"/>
          <w:sz w:val="28"/>
        </w:rPr>
        <w:t>
      «2. Қорғау бағдарламалық өнімдермен, ақпараттық жүйелермен және ақпараттық технологиялармен үйлесімді және Қазақстан Республикасының техникалық реттеу саласындағы заңнамасында белгіленген тәртіппен міндетті түрде сертификаттауға жататын ақпаратты қорғаудың арнаулы бағдарламалық-техникалық құралдарын енгізу және пайдалану арқылы қамтамасыз етіледі.».</w:t>
      </w:r>
      <w:r>
        <w:br/>
      </w:r>
      <w:r>
        <w:rPr>
          <w:rFonts w:ascii="Times New Roman"/>
          <w:b w:val="false"/>
          <w:i w:val="false"/>
          <w:color w:val="000000"/>
          <w:sz w:val="28"/>
        </w:rPr>
        <w:t>
      10. 2014 жылғы 5 шілдедегі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18-ІІ, 92-құжат):</w:t>
      </w:r>
      <w:r>
        <w:br/>
      </w:r>
      <w:r>
        <w:rPr>
          <w:rFonts w:ascii="Times New Roman"/>
          <w:b w:val="false"/>
          <w:i w:val="false"/>
          <w:color w:val="000000"/>
          <w:sz w:val="28"/>
        </w:rPr>
        <w:t>
      1) 62-баптың 2-тармағы мынадай редакцияда жазылсын:</w:t>
      </w:r>
      <w:r>
        <w:br/>
      </w:r>
      <w:r>
        <w:rPr>
          <w:rFonts w:ascii="Times New Roman"/>
          <w:b w:val="false"/>
          <w:i w:val="false"/>
          <w:color w:val="000000"/>
          <w:sz w:val="28"/>
        </w:rPr>
        <w:t>
      «2. Жеке тұлға әкімшілік сыбайлас жемқорлық құқық бұзушылық, сондай-ақ салық салу саласында, кеден ісі саласында, Қазақстан Республикасының зейнетақымен қамсыздандыру туралы, міндетті әлеуметтік сақтандыру туралы, энергия үнемдеу және энергия тиімділігін арттыру туралы, мемлекеттік құпиялар, табиғи монополиялар мен реттелетін нарықтар туралы және бәсекелестікті қорғау саласындағы заңнамасы құқық бұзушылық жасағаны үшін оны жасаған күннен бастап бір жыл өткеннен кейін әкімшілік жауаптылыққа тартылуға жатпайды, ал заңды тұлға (оның ішінде дара кәсіпкер) әкімшілік сыбайлас жемқорлық құқық бұзушылық, сондай-ақ Қазақстан Республикасының энергия үнемдеу және энергия тиімділігін арттыру туралы заңнамасы саласында құқық бұзушылық жасағаны үшін оны жасаған күннен бастап үш жыл өткеннен кейін, ал салық салу саласында, кеден ісі, Қазақстан Республикасының зейнетақымен қамсыздандыру туралы, міндетті әлеуметтік сақтандыру, табиғи монополиялар мен реттелетін нарықтар туралы және бәсекелестікті қорғау саласындағы заңнамасы құқық бұзушылық үшін оны жасаған күннен бастап бес жыл өткеннен кейін әкімшілік жауаптылыққа тартылуға жатпайды.»;</w:t>
      </w:r>
      <w:r>
        <w:br/>
      </w:r>
      <w:r>
        <w:rPr>
          <w:rFonts w:ascii="Times New Roman"/>
          <w:b w:val="false"/>
          <w:i w:val="false"/>
          <w:color w:val="000000"/>
          <w:sz w:val="28"/>
        </w:rPr>
        <w:t>
      2) 159-бапта: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Нарық субъектілерінің Қазақстан Республикасының Кәсіпкерлік кодексінде тыйым салынған бәсекелестікке қарсы келісімдері, егер бұл әрекеттерде қылмыстық жазаланатын іс-әрекет белгілері болмаса -»;</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Нарық субъектілерінің Қазақстан Республикасының Кәсіпкерлік кодексінде тыйым салынған бәсекелестікке қарсы келісілген әрекеттері, егер бұл әрекеттерде қылмыстық жазаланатын іс-әрекет белгілері болмаса -»;</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Нарық субъектілерінің Қазақстан Республикасының Кәсіпкерлік кодексінде тыйым салынған өзінің үстем немесе монополиялық жағдайын теріс пайдалануы, егер бұл әрекеттерде қылмыстық жазаланатын іс-әрекет белгілері болмаса -»;</w:t>
      </w:r>
      <w:r>
        <w:br/>
      </w:r>
      <w:r>
        <w:rPr>
          <w:rFonts w:ascii="Times New Roman"/>
          <w:b w:val="false"/>
          <w:i w:val="false"/>
          <w:color w:val="000000"/>
          <w:sz w:val="28"/>
        </w:rPr>
        <w:t>
      5-тармақтың бірінші абзацы мынадай редакцияда жазылсын:</w:t>
      </w:r>
      <w:r>
        <w:br/>
      </w:r>
      <w:r>
        <w:rPr>
          <w:rFonts w:ascii="Times New Roman"/>
          <w:b w:val="false"/>
          <w:i w:val="false"/>
          <w:color w:val="000000"/>
          <w:sz w:val="28"/>
        </w:rPr>
        <w:t>
      «5. Жеке және (немесе) заңды тұлғалардың нарық субъектілерінің экономикалық қызметін Қазақстан Республикасының Кәсіпкерлік кодексінде тыйым салынған нарық субъектілерінің бәсекелестікке қарсы келісімдерінің кез келген нысанына әкеп соқтыра алатындай, әкеп соқтыратын немесе әкеп соқтырған үйлестіруі -»;</w:t>
      </w:r>
      <w:r>
        <w:br/>
      </w:r>
      <w:r>
        <w:rPr>
          <w:rFonts w:ascii="Times New Roman"/>
          <w:b w:val="false"/>
          <w:i w:val="false"/>
          <w:color w:val="000000"/>
          <w:sz w:val="28"/>
        </w:rPr>
        <w:t>
      3) 175-баптың 1-тармағының 9) тармақшасы мынадай редакцияда жазылсын:</w:t>
      </w:r>
      <w:r>
        <w:br/>
      </w:r>
      <w:r>
        <w:rPr>
          <w:rFonts w:ascii="Times New Roman"/>
          <w:b w:val="false"/>
          <w:i w:val="false"/>
          <w:color w:val="000000"/>
          <w:sz w:val="28"/>
        </w:rPr>
        <w:t>
      «9) Қазақстан Республикасы Кәсіпкерлік кодексінің 247-бабы 3-тармағының 2), 8), 9) және 10) тармақшаларында көзделген жағдайларды қоспағанда, нақ сол мәселе бойынша, нақ сол кезең ішінде бұрын тексеру жүргізілген жеке немесе заңды тұлғаға қатысты көрінеу қайта тексеру жүргізу;»;</w:t>
      </w:r>
      <w:r>
        <w:br/>
      </w:r>
      <w:r>
        <w:rPr>
          <w:rFonts w:ascii="Times New Roman"/>
          <w:b w:val="false"/>
          <w:i w:val="false"/>
          <w:color w:val="000000"/>
          <w:sz w:val="28"/>
        </w:rPr>
        <w:t>
      4) 802-баптың 3-тармағы мынадай редакцияда жазылсын:</w:t>
      </w:r>
      <w:r>
        <w:br/>
      </w:r>
      <w:r>
        <w:rPr>
          <w:rFonts w:ascii="Times New Roman"/>
          <w:b w:val="false"/>
          <w:i w:val="false"/>
          <w:color w:val="000000"/>
          <w:sz w:val="28"/>
        </w:rPr>
        <w:t>
      «3. Қазақстан Республикасының Кәсіпкерлік кодексінде белгіленген тәртіппен жүргізілген тексерудің нәтижесі тексерілетін субъектіге қатысты осы баптың тармағының 1) тармақшасына сәйкес әкімшілік құқық бұзушылық туралы іс қозғауға негіз болып табылады.</w:t>
      </w:r>
      <w:r>
        <w:br/>
      </w:r>
      <w:r>
        <w:rPr>
          <w:rFonts w:ascii="Times New Roman"/>
          <w:b w:val="false"/>
          <w:i w:val="false"/>
          <w:color w:val="000000"/>
          <w:sz w:val="28"/>
        </w:rPr>
        <w:t>
      Осы бөліктің күші Қазақстан Республикасының Кәсіпкерлік кодексінің 232-бабының 4, 5, 6-тармақтарында және 243-бабының 4, 6-тармақтарында көзделген салаларда, сондай-ақ мемлекеттік статистика саласында бақылау және қадағалау жүзеге асырылған кезде және салық қызметі органдары бақылаудың өзге де нысандарын жүзеге асырған кезде әкімшілік құқық бұзушылық белгілері анықталған жағдайларға қолданылмайды.»;</w:t>
      </w:r>
      <w:r>
        <w:br/>
      </w:r>
      <w:r>
        <w:rPr>
          <w:rFonts w:ascii="Times New Roman"/>
          <w:b w:val="false"/>
          <w:i w:val="false"/>
          <w:color w:val="000000"/>
          <w:sz w:val="28"/>
        </w:rPr>
        <w:t>
      5) 806-бапта: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Қазақстан Республикасының Кәсіпкерлік кодексінде белгіленген тәртіппен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Қазақстан Республикасының Кәсіпкерлік кодексінде тыйым салынған монополистік қызметті, жосықсыз бәсекелестікті, сондай-ақ мемлекеттік және жергілікті атқарушы органдардың бәсекелестікке қарсы әрекеттерін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r>
        <w:br/>
      </w:r>
      <w:r>
        <w:rPr>
          <w:rFonts w:ascii="Times New Roman"/>
          <w:b w:val="false"/>
          <w:i w:val="false"/>
          <w:color w:val="000000"/>
          <w:sz w:val="28"/>
        </w:rPr>
        <w:t>
      6) 890-баптың 1-тармағы мынадай редакцияда жазылсын:</w:t>
      </w:r>
      <w:r>
        <w:br/>
      </w:r>
      <w:r>
        <w:rPr>
          <w:rFonts w:ascii="Times New Roman"/>
          <w:b w:val="false"/>
          <w:i w:val="false"/>
          <w:color w:val="000000"/>
          <w:sz w:val="28"/>
        </w:rPr>
        <w:t>
      «1. Әкімшілік жаза қолдану туралы қаулы, егер ол заңды күшіне енген күннен бастап бір жыл ішінде, ал салық салу саласындағы және Қазақстан Республикасының бәсекелестікті қорғау саласындағы заңнамасы құқық бұзушылықтар үшін ол заңды күшіне енген күннен бастап бес жыл ішінде орындалмаса, орындауға жатпайды.».</w:t>
      </w:r>
      <w:r>
        <w:br/>
      </w:r>
      <w:r>
        <w:rPr>
          <w:rFonts w:ascii="Times New Roman"/>
          <w:b w:val="false"/>
          <w:i w:val="false"/>
          <w:color w:val="000000"/>
          <w:sz w:val="28"/>
        </w:rPr>
        <w:t>
      11.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 № 10, 52-құжат; № 19-ІІ, 96-құжат):</w:t>
      </w:r>
      <w:r>
        <w:br/>
      </w:r>
      <w:r>
        <w:rPr>
          <w:rFonts w:ascii="Times New Roman"/>
          <w:b w:val="false"/>
          <w:i w:val="false"/>
          <w:color w:val="000000"/>
          <w:sz w:val="28"/>
        </w:rPr>
        <w:t>
      20-1-баптың 7-тармағының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12.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құжат; № 14, 89-құжат; № 24, 148-құжат; 2009 ж., № 18, 84-құжат; 2010 ж., № 17-18, 114-құжат; № 24, 146-құжат; 2011 ж., № 1, 2, 3-құжаттар; № 5, құжат; № 12, 111-құжат; 2012 ж., № 2, 14-құжат; № 3, 21-құжат; № 14, 92, 96-құжаттар; № 15, 97-құжат; 2013 ж., № 1, 2-құжат; № 9, 51-құжат; № 14, 72, 75-құжаттар; № 16, 83-құжат; 2014 ж., № 7, 37-құжат; № 10, 52-құжат; № 12, 82-құжат; № 19-ІІ, 96-құжат; 2014 жылғы 13 қарашада «Егемен Қазақстан» және «Казахстанская правда» газеттерінде жарияланған «Қазақстан Республикасының кейбір заңнамалық актілеріне Кеден одағының кедендік шекарасы арқылы автомобиль өткізу пункттерінде ветеринариялық-санитариялық бақылау және өсімдіктер карантині бойынша бақылау функцияларын мемлекеттік кіріс органдарына беру мәселелері бойынша өзгерістер мен толықтырулар енгізу туралы» 2014 жылғы 10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25-1-баптың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13.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құжат; № 8, 52-құжат; № 24, 338-құжат; 2002 ж., № 18, 157-құжат; 2003 ж., № 4, 25-құжат; № 15, 139-құжат; 2004 ж., № 5, 30-құжат; 2005 ж., № 13, 53-құжат; № 14, 55, 58-құжаттар; № 23, 104-құжат; 2006 ж., № 10, 52-құжат; № 15, 95-құжат; № 23, құжат; 2007 ж., № 3, 20-құжат; 2008 ж., № 12, 52-құжат; № 23, 114-құжат; № 24, 126, 129-құжаттар; 2009 ж., № 24, 122, 125-құжаттар; 2010 ж., № 1-2, құжат; № 5, 23-құжат; 2011 ж., № 11, 102-құжат; № 12, 111-құжат; № 17, 136-құжат; 2012 ж., № 2, 14-құжат; № 13, 91-құжат; № 21-22, 124-құжат; 2013 ж., № 10-11, 5.6-құжат; 2014 ж., № 1, 9-құжат; № 4-5, 24-құжат;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16-1-баптың үшінші бөлігі мынадай редакцияда жазылсын:</w:t>
      </w:r>
      <w:r>
        <w:br/>
      </w:r>
      <w:r>
        <w:rPr>
          <w:rFonts w:ascii="Times New Roman"/>
          <w:b w:val="false"/>
          <w:i w:val="false"/>
          <w:color w:val="000000"/>
          <w:sz w:val="28"/>
        </w:rPr>
        <w:t>
      «Салық қызметі органдары Бизнес-сәйкестендіру нөмірлері ұлттық тізілімінің мәліметтері негізінде шетелдік заңды тұлғаның қызметін тоқтататын филиалы (өкілдігі) жөнінде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 береді не шетелдік заңды тұлғаның мұндай филиалы (өкілдігі) Салық кодексінде белгіленген тәртіппен салық міндеттемесін орындамаған жағдайда, берешегі туралы аталған мәліметтерді беруден бас тартады.».</w:t>
      </w:r>
      <w:r>
        <w:br/>
      </w:r>
      <w:r>
        <w:rPr>
          <w:rFonts w:ascii="Times New Roman"/>
          <w:b w:val="false"/>
          <w:i w:val="false"/>
          <w:color w:val="000000"/>
          <w:sz w:val="28"/>
        </w:rPr>
        <w:t>
      14.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құжат; 2013 ж., № 10-11, 56-құжат; № 15, 76-құжат; 2014 ж., № 1, 9-құжат; № 4-5, 24-құжат; № 6, 27-құжат; № 10, 52-құжат; № 11, 61-құжат; № 19-ІІ, 94-құжат;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61-баптың г) тармақшасы мынадай редакцияда жазылсын:</w:t>
      </w:r>
      <w:r>
        <w:br/>
      </w:r>
      <w:r>
        <w:rPr>
          <w:rFonts w:ascii="Times New Roman"/>
          <w:b w:val="false"/>
          <w:i w:val="false"/>
          <w:color w:val="000000"/>
          <w:sz w:val="28"/>
        </w:rPr>
        <w:t>
      «г) көзделіп отырған ерікті түрде қайта құру салдарынан Қазақстан Республикасының бәсекелестікті қорғау саласындағы заңнамасы талаптарының бұзылуы.».</w:t>
      </w:r>
      <w:r>
        <w:br/>
      </w:r>
      <w:r>
        <w:rPr>
          <w:rFonts w:ascii="Times New Roman"/>
          <w:b w:val="false"/>
          <w:i w:val="false"/>
          <w:color w:val="000000"/>
          <w:sz w:val="28"/>
        </w:rPr>
        <w:t>
      15. «Атом энергиясын пайдалану туралы» 1997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7, 83-құжат; 2004 ж., № 23, 142-құжат; 2007 ж., № 1, 4-құжат; № 2, 18-құжат; № 8, 52-құжат; 2009 ж., № 18, 84-құжат; 2010 ж., № 5, 23-құжат; 2011 ж., № 1, 2-құжат; 2012 ж., № 15, 97-құжат; 2014 ж., № 1, 4-құжат; № 10, 52-құжат; № 19-ІІ, 96-құжат):</w:t>
      </w:r>
      <w:r>
        <w:br/>
      </w:r>
      <w:r>
        <w:rPr>
          <w:rFonts w:ascii="Times New Roman"/>
          <w:b w:val="false"/>
          <w:i w:val="false"/>
          <w:color w:val="000000"/>
          <w:sz w:val="28"/>
        </w:rPr>
        <w:t>
      5-баптың 3-тармағының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16.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ж., № 1, 4-құжат; № 14, 86-құжат; № 16, 90-құжат; № 19-ІІ, 96-құжат):</w:t>
      </w:r>
      <w:r>
        <w:br/>
      </w:r>
      <w:r>
        <w:rPr>
          <w:rFonts w:ascii="Times New Roman"/>
          <w:b w:val="false"/>
          <w:i w:val="false"/>
          <w:color w:val="000000"/>
          <w:sz w:val="28"/>
        </w:rPr>
        <w:t>
      1) 41-1-бап мынадай редакцияда жазылсын:</w:t>
      </w:r>
      <w:r>
        <w:br/>
      </w:r>
      <w:r>
        <w:rPr>
          <w:rFonts w:ascii="Times New Roman"/>
          <w:b w:val="false"/>
          <w:i w:val="false"/>
          <w:color w:val="000000"/>
          <w:sz w:val="28"/>
        </w:rPr>
        <w:t>
      «41-1-бап. Тұрғын үй қоры саласындағы мемлекеттік бақылау</w:t>
      </w:r>
      <w:r>
        <w:br/>
      </w:r>
      <w:r>
        <w:rPr>
          <w:rFonts w:ascii="Times New Roman"/>
          <w:b w:val="false"/>
          <w:i w:val="false"/>
          <w:color w:val="000000"/>
          <w:sz w:val="28"/>
        </w:rPr>
        <w:t>
      Тұрғын үй қоры саласындағы мемлекеттік бақылауды жергілікті атқарушы орган кондоминиум қатысушыларының ортақ мүлкіне жергілікті атқарушы органдардың тұрғын үй инспекциясы (бұдан әрі - тұрғын үй инспекциясы) лауазымды адамдарының тексеру жүргізуі арқылы жүзеге асырады. Тексеру Қазақстан Республикасының Кәсіпкерлік кодексіне сәйкес жүзеге асырылады.»;</w:t>
      </w:r>
      <w:r>
        <w:br/>
      </w:r>
      <w:r>
        <w:rPr>
          <w:rFonts w:ascii="Times New Roman"/>
          <w:b w:val="false"/>
          <w:i w:val="false"/>
          <w:color w:val="000000"/>
          <w:sz w:val="28"/>
        </w:rPr>
        <w:t>
      2) 41-2-баптың 4-тармағының 1) тармақшасы мынадай редакцияда жазылсын:</w:t>
      </w:r>
      <w:r>
        <w:br/>
      </w:r>
      <w:r>
        <w:rPr>
          <w:rFonts w:ascii="Times New Roman"/>
          <w:b w:val="false"/>
          <w:i w:val="false"/>
          <w:color w:val="000000"/>
          <w:sz w:val="28"/>
        </w:rPr>
        <w:t>
      «1) тексеруді Қазақстан Республикасының Кәсіпкерлік кодексіне сәйкес жүргізуге;».</w:t>
      </w:r>
      <w:r>
        <w:br/>
      </w:r>
      <w:r>
        <w:rPr>
          <w:rFonts w:ascii="Times New Roman"/>
          <w:b w:val="false"/>
          <w:i w:val="false"/>
          <w:color w:val="000000"/>
          <w:sz w:val="28"/>
        </w:rPr>
        <w:t>
      17.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 15, 97-құжат; 2013 ж., № 2, 11, 13-құжаттар; № 14, 75-құжат):</w:t>
      </w:r>
      <w:r>
        <w:br/>
      </w:r>
      <w:r>
        <w:rPr>
          <w:rFonts w:ascii="Times New Roman"/>
          <w:b w:val="false"/>
          <w:i w:val="false"/>
          <w:color w:val="000000"/>
          <w:sz w:val="28"/>
        </w:rPr>
        <w:t>
      1) 25-2-баптың 3-1) тармақшасы мынадай редакцияда жазылсын:</w:t>
      </w:r>
      <w:r>
        <w:br/>
      </w:r>
      <w:r>
        <w:rPr>
          <w:rFonts w:ascii="Times New Roman"/>
          <w:b w:val="false"/>
          <w:i w:val="false"/>
          <w:color w:val="000000"/>
          <w:sz w:val="28"/>
        </w:rPr>
        <w:t>
      «3-1) Қазақстан Республикасының Кәсіпкерлік кодексіне сәйкес тексерулер жүргізудің жартыжылдық жоспарларын әзірлейді және бекітеді;»;</w:t>
      </w:r>
      <w:r>
        <w:br/>
      </w:r>
      <w:r>
        <w:rPr>
          <w:rFonts w:ascii="Times New Roman"/>
          <w:b w:val="false"/>
          <w:i w:val="false"/>
          <w:color w:val="000000"/>
          <w:sz w:val="28"/>
        </w:rPr>
        <w:t>
      2) 25-4-баптың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w:t>
      </w:r>
      <w:r>
        <w:br/>
      </w:r>
      <w:r>
        <w:rPr>
          <w:rFonts w:ascii="Times New Roman"/>
          <w:b w:val="false"/>
          <w:i w:val="false"/>
          <w:color w:val="000000"/>
          <w:sz w:val="28"/>
        </w:rPr>
        <w:t>
      18.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құжат; 17, 81-құжат; № 19, 88-құжат; № 23, 100-құжат; 2010 ж., № 17-18, 111-құжат; 2011 ж., № 11, 102-құжат; № 21, 172-құжат; 2012 ж., № 8, 64-құжат; № 10, 77-құжат; № 12, 84-құжат; 2013 ж., № 1, 3-құжат; № 14, 72-құжат; 2014 ж., № 1, 4-құжат; № 10, 52-құжат; № 14, 84-құжат;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31-баптың 5-тармағы мынадай редакцияда жазылсын:</w:t>
      </w:r>
      <w:r>
        <w:br/>
      </w:r>
      <w:r>
        <w:rPr>
          <w:rFonts w:ascii="Times New Roman"/>
          <w:b w:val="false"/>
          <w:i w:val="false"/>
          <w:color w:val="000000"/>
          <w:sz w:val="28"/>
        </w:rPr>
        <w:t>
      «5. Нотариус қызметін бақылау Қазақстан Республикасының Кәсіпкерлік кодексінде белгіленген тәртіппен жүзеге асырылады.»;</w:t>
      </w:r>
      <w:r>
        <w:br/>
      </w:r>
      <w:r>
        <w:rPr>
          <w:rFonts w:ascii="Times New Roman"/>
          <w:b w:val="false"/>
          <w:i w:val="false"/>
          <w:color w:val="000000"/>
          <w:sz w:val="28"/>
        </w:rPr>
        <w:t>
      2) 31-1-баптың 1-тармағы мынадай редакцияда жазылсын:</w:t>
      </w:r>
      <w:r>
        <w:br/>
      </w:r>
      <w:r>
        <w:rPr>
          <w:rFonts w:ascii="Times New Roman"/>
          <w:b w:val="false"/>
          <w:i w:val="false"/>
          <w:color w:val="000000"/>
          <w:sz w:val="28"/>
        </w:rPr>
        <w:t>
      «1. Аумақтық нотариаттық палаталардың қызметін бақылауды Қазақстан Республикасының Кәсіпкерлік кодексінде белгіленген тәртіппен аумақтық әділет органдары жүзеге асырады.».</w:t>
      </w:r>
      <w:r>
        <w:br/>
      </w:r>
      <w:r>
        <w:rPr>
          <w:rFonts w:ascii="Times New Roman"/>
          <w:b w:val="false"/>
          <w:i w:val="false"/>
          <w:color w:val="000000"/>
          <w:sz w:val="28"/>
        </w:rPr>
        <w:t>
      19.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 2012 ж., № 8, 64-құжат; № 15, 97-құжат; 2013 ж., № 5-6, 30-құжат; № 14, 72-құжат; № 15, 81-құжат; № 10, 52-құжат; № 19-ІІ, 94-құжат):</w:t>
      </w:r>
      <w:r>
        <w:br/>
      </w:r>
      <w:r>
        <w:rPr>
          <w:rFonts w:ascii="Times New Roman"/>
          <w:b w:val="false"/>
          <w:i w:val="false"/>
          <w:color w:val="000000"/>
          <w:sz w:val="28"/>
        </w:rPr>
        <w:t>
      1) 3-баптың 3-тармағының 1-1) тармақшасы мынадай редакцияда жазылсын:</w:t>
      </w:r>
      <w:r>
        <w:br/>
      </w:r>
      <w:r>
        <w:rPr>
          <w:rFonts w:ascii="Times New Roman"/>
          <w:b w:val="false"/>
          <w:i w:val="false"/>
          <w:color w:val="000000"/>
          <w:sz w:val="28"/>
        </w:rPr>
        <w:t>
      «1-1) техникалық регламент - Қазақстан Республикасының техникалық реттеу саласындағы заңнамасына сәйкес әзірленетін және қолданылатын өнімдерге және (немесе) олардың өмірлік циклінің процестеріне қойылатын міндетті талаптарды белгілейтін нормативтік құқықтық акт;»;</w:t>
      </w:r>
      <w:r>
        <w:br/>
      </w:r>
      <w:r>
        <w:rPr>
          <w:rFonts w:ascii="Times New Roman"/>
          <w:b w:val="false"/>
          <w:i w:val="false"/>
          <w:color w:val="000000"/>
          <w:sz w:val="28"/>
        </w:rPr>
        <w:t>
      2) 3-1-баптың 17) тармақшасындағы «сақтау саласы сияқты біртектес аса маңызды қоғамдық қатынастарды реттеу мақсатында қабылданады.» деген сөздер «сақтау саласы;» деген сөздермен ауыстырылып, мынадай мазмұндағы 18) тармақшамен толықтырылсын:</w:t>
      </w:r>
      <w:r>
        <w:br/>
      </w:r>
      <w:r>
        <w:rPr>
          <w:rFonts w:ascii="Times New Roman"/>
          <w:b w:val="false"/>
          <w:i w:val="false"/>
          <w:color w:val="000000"/>
          <w:sz w:val="28"/>
        </w:rPr>
        <w:t>
      «18) кәсіпкерлік саласы сияқты біртектес аса маңызды қоғамдық қатынастарды реттеу мақсатында қабылданады.»;</w:t>
      </w:r>
      <w:r>
        <w:br/>
      </w:r>
      <w:r>
        <w:rPr>
          <w:rFonts w:ascii="Times New Roman"/>
          <w:b w:val="false"/>
          <w:i w:val="false"/>
          <w:color w:val="000000"/>
          <w:sz w:val="28"/>
        </w:rPr>
        <w:t>
      3) 15-баптың 1-тармағының бірінші бөлігі мынадай редакцияда жазылсын:</w:t>
      </w:r>
      <w:r>
        <w:br/>
      </w:r>
      <w:r>
        <w:rPr>
          <w:rFonts w:ascii="Times New Roman"/>
          <w:b w:val="false"/>
          <w:i w:val="false"/>
          <w:color w:val="000000"/>
          <w:sz w:val="28"/>
        </w:rPr>
        <w:t>
      «1. Орталық мемлекеттік, жергілікті өкілді және атқарушы органдар жеке кәсіпкерлік субъектілерінің мүдделерін қозғайтын нормативтік құқықтық актінің жобасын сараптамалық қорытынды алу үшін, оның ішінде осы жобаны мүдделі мемлекеттік органдармен келесі әрбір келісу кезінде түсіндірме жазбаны міндетті түрде қоса бере отырып, жеке кәсіпкерлік субъектілерінің аккредиттелген бірлестіктеріне және Қазақстан Республикасының Ұлттық кәсіпкерлер палатасына жібереді.».</w:t>
      </w:r>
      <w:r>
        <w:br/>
      </w:r>
      <w:r>
        <w:rPr>
          <w:rFonts w:ascii="Times New Roman"/>
          <w:b w:val="false"/>
          <w:i w:val="false"/>
          <w:color w:val="000000"/>
          <w:sz w:val="28"/>
        </w:rPr>
        <w:t>
      20. «Сыбайлас жемқорлыққа қарсы күрес туралы» 1998 жылғы 2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 11, 61-құжат; № 16, 90-құжат; № 19-ІІ, 94-құжат;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12-баптың 1-тармағының 12-1) тармақшасы мынадай редакцияда жазылсын:</w:t>
      </w:r>
      <w:r>
        <w:br/>
      </w:r>
      <w:r>
        <w:rPr>
          <w:rFonts w:ascii="Times New Roman"/>
          <w:b w:val="false"/>
          <w:i w:val="false"/>
          <w:color w:val="000000"/>
          <w:sz w:val="28"/>
        </w:rPr>
        <w:t>
      «12-1) Қазақстан Республикасы Кәсіпкерлік кодексінің 254-бабының 1), 2), 3, 4) және 7) тармақшаларында, 259-бабы 2-тармағының 2), 6) және 8) тармақшаларында белгіленген, жеке кәсіпкерлік субъектілеріне қатысты тексерулерді ұйымдастыруға және жүргізуге қойылатын талаптарды өрескел бұзу;».</w:t>
      </w:r>
      <w:r>
        <w:br/>
      </w:r>
      <w:r>
        <w:rPr>
          <w:rFonts w:ascii="Times New Roman"/>
          <w:b w:val="false"/>
          <w:i w:val="false"/>
          <w:color w:val="000000"/>
          <w:sz w:val="28"/>
        </w:rPr>
        <w:t>
      21.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5-құжат; № 15, 97-құжат; 2013 ж., № 4, 21-құжат; № 10-11, 56-құжат; № 15, 79, 82-құжаттар; № 16, 83-құжат; 2014 ж., № 1, 4-құжат; № 4-5, 24-құжат; № 10, 52-құжат; № 11, 64-құжат; № 16, 90-құжат; № 19-ІІ, 96-құжат):</w:t>
      </w:r>
      <w:r>
        <w:br/>
      </w:r>
      <w:r>
        <w:rPr>
          <w:rFonts w:ascii="Times New Roman"/>
          <w:b w:val="false"/>
          <w:i w:val="false"/>
          <w:color w:val="000000"/>
          <w:sz w:val="28"/>
        </w:rPr>
        <w:t>
      18-5-баптың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22.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19-ІІ, 96-құжат):</w:t>
      </w:r>
      <w:r>
        <w:br/>
      </w:r>
      <w:r>
        <w:rPr>
          <w:rFonts w:ascii="Times New Roman"/>
          <w:b w:val="false"/>
          <w:i w:val="false"/>
          <w:color w:val="000000"/>
          <w:sz w:val="28"/>
        </w:rPr>
        <w:t>
      16-баптың 2-тармағының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23. «Есірткі, психотроптық заттар,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19-ІІ, 96-құжат):</w:t>
      </w:r>
      <w:r>
        <w:br/>
      </w:r>
      <w:r>
        <w:rPr>
          <w:rFonts w:ascii="Times New Roman"/>
          <w:b w:val="false"/>
          <w:i w:val="false"/>
          <w:color w:val="000000"/>
          <w:sz w:val="28"/>
        </w:rPr>
        <w:t>
      1) 6-баптың 1-тармағы мынадай редакцияда жазылсын:</w:t>
      </w:r>
      <w:r>
        <w:br/>
      </w:r>
      <w:r>
        <w:rPr>
          <w:rFonts w:ascii="Times New Roman"/>
          <w:b w:val="false"/>
          <w:i w:val="false"/>
          <w:color w:val="000000"/>
          <w:sz w:val="28"/>
        </w:rPr>
        <w:t>
      «1. Есірткі, психотроптық заттардың, прекурсорлардың айналымын мемлекеттік бақылау тексеру нысанында және өзге де нысандарда жүзеге асырылады.</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Бақылау мен қадағалаудың өзге де нысандары ескерту-профилактикалық іс- шаралар болып табылады, олардың нәтижелері бойынша әкімшілік құқық бұзушылық туралы іс қозғалмай, тексерілетін субъектіге оны жою тәртібі түсіндіріле отырып, нұсқама жасалады. Бақылаудың өзге де нысандары есірткі, психотроптық заттар мен прекурсорлардың айналымы саласындағы қадағалау, мониторинг, есепке алу және бақылау нысанында тексерілетін объектілерге бармай жүзеге асырылады.».</w:t>
      </w:r>
      <w:r>
        <w:br/>
      </w:r>
      <w:r>
        <w:rPr>
          <w:rFonts w:ascii="Times New Roman"/>
          <w:b w:val="false"/>
          <w:i w:val="false"/>
          <w:color w:val="000000"/>
          <w:sz w:val="28"/>
        </w:rPr>
        <w:t>
      24.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19-ІІ, 94, 96-құжаттар):</w:t>
      </w:r>
      <w:r>
        <w:br/>
      </w:r>
      <w:r>
        <w:rPr>
          <w:rFonts w:ascii="Times New Roman"/>
          <w:b w:val="false"/>
          <w:i w:val="false"/>
          <w:color w:val="000000"/>
          <w:sz w:val="28"/>
        </w:rPr>
        <w:t>
      7-1-баптың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25.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19-ІІ, 96-құжат):</w:t>
      </w:r>
      <w:r>
        <w:br/>
      </w:r>
      <w:r>
        <w:rPr>
          <w:rFonts w:ascii="Times New Roman"/>
          <w:b w:val="false"/>
          <w:i w:val="false"/>
          <w:color w:val="000000"/>
          <w:sz w:val="28"/>
        </w:rPr>
        <w:t>
      18-1-баптың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26.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23, 142-құжат; 2006 ж., № 1, 5-құжат; № 3, 22-құжат; ж., № 18, 84, 85-құжаттар; 2010 ж., № 1-2, 1-құжат; № 5, 23-құжат; № 15, 71-құжат; 2011 ж., № 1, 2, 3-құжаттар; № 6, 49-құжат; № 11, 102-құжат; № 12, 111-құжат; 2012 ж., № 14, 95-құжат; № 15, 97-құжат; 2013 ж., № 9, 51-құжат; № 14, 75-құжат; № 19-ІІ, 94-құжат; 2014 жылғы 13 қарашада «Егемен Қазақстан» және «Казахстанская правда» газеттерінде жарияланған «Қазақстан Республикасының кейбір заңнамалық актілеріне Кеден одағының кедендік шекарасы арқылы автомобиль өткізу пункттерінде ветеринариялық-санитариялық бақылау және өсімдіктер карантині бойынша бақылау функцияларын мемлекеттік кіріс органдарына беру мәселелері бойынша өзгерістер мен толықтырулар енгізу туралы» 2014 жылғы 10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9-2-баптың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27.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 11, 65-құжат; № 19-ІІ, 96-құжат):</w:t>
      </w:r>
      <w:r>
        <w:br/>
      </w:r>
      <w:r>
        <w:rPr>
          <w:rFonts w:ascii="Times New Roman"/>
          <w:b w:val="false"/>
          <w:i w:val="false"/>
          <w:color w:val="000000"/>
          <w:sz w:val="28"/>
        </w:rPr>
        <w:t>
      8-баптың 5-тармағы мынадай редакцияда жазылсын:</w:t>
      </w:r>
      <w:r>
        <w:br/>
      </w:r>
      <w:r>
        <w:rPr>
          <w:rFonts w:ascii="Times New Roman"/>
          <w:b w:val="false"/>
          <w:i w:val="false"/>
          <w:color w:val="000000"/>
          <w:sz w:val="28"/>
        </w:rPr>
        <w:t>
      «5. Алкоголь өнімінің барлық түрлерін таңбалау Қазақстан Республикасының Кәсіпкерлік кодексіне сәйкес жүргізілуге тиіс.».</w:t>
      </w:r>
      <w:r>
        <w:br/>
      </w:r>
      <w:r>
        <w:rPr>
          <w:rFonts w:ascii="Times New Roman"/>
          <w:b w:val="false"/>
          <w:i w:val="false"/>
          <w:color w:val="000000"/>
          <w:sz w:val="28"/>
        </w:rPr>
        <w:t>
      28.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ж., № 3, 22-құжат; № 24, 148-құжат; 2008 ж., № 15-16, 60-құжат; 2009 ж., № 18, 84-құжат; 2010 ж., № 5, 23-құжат; 2011 ж., № 1, 2-құжат; № 11, 102-құжат; № 12, 111-құжат; 2012 ж., № 14, 92-құжат; № 15, 97-құжат; 2013 ж., № 14, 75-құжат; 2014 ж., № 1, 4-құжат; № 10, 52-құжат):</w:t>
      </w:r>
      <w:r>
        <w:br/>
      </w:r>
      <w:r>
        <w:rPr>
          <w:rFonts w:ascii="Times New Roman"/>
          <w:b w:val="false"/>
          <w:i w:val="false"/>
          <w:color w:val="000000"/>
          <w:sz w:val="28"/>
        </w:rPr>
        <w:t>
      1) 18-бап мынадай редакцияда жазылсын:</w:t>
      </w:r>
      <w:r>
        <w:br/>
      </w:r>
      <w:r>
        <w:rPr>
          <w:rFonts w:ascii="Times New Roman"/>
          <w:b w:val="false"/>
          <w:i w:val="false"/>
          <w:color w:val="000000"/>
          <w:sz w:val="28"/>
        </w:rPr>
        <w:t>
      «18-бап. Өлшем бірлігін қамтамасыз ету саласындағы аккредиттеу</w:t>
      </w:r>
      <w:r>
        <w:br/>
      </w:r>
      <w:r>
        <w:rPr>
          <w:rFonts w:ascii="Times New Roman"/>
          <w:b w:val="false"/>
          <w:i w:val="false"/>
          <w:color w:val="000000"/>
          <w:sz w:val="28"/>
        </w:rPr>
        <w:t>
      Өлшем құралдарын салыстырып тексеруді, өлшемдерді орындау әдістемелерін метрологиялық аттестаттауды қызметтің осы түріне аккредиттелген заңды тұлғалар Қазақстан Республикасының сәйкестікті бағалау бойынша аккредиттеу саласындағы, техникалық реттеу саласындағы және өлшем бірлігін қамтамасыз ету туралы заңнамасында белгіленген тәртіппен жүзеге асырады.</w:t>
      </w:r>
      <w:r>
        <w:br/>
      </w:r>
      <w:r>
        <w:rPr>
          <w:rFonts w:ascii="Times New Roman"/>
          <w:b w:val="false"/>
          <w:i w:val="false"/>
          <w:color w:val="000000"/>
          <w:sz w:val="28"/>
        </w:rPr>
        <w:t>
      Өлшем құралдарын калибрлеу құқығына аккредиттеу кезінде аккредиттеу Қазақстан Республикасының сәйкестікті бағалау бойынша аккредиттеу саласындағы, техникалық реттеу саласындағы және өлшем бірлігін қамтамасыз ету туралы заңнамасында белгіленген тәртіппен жүзеге асырылады.»;</w:t>
      </w:r>
      <w:r>
        <w:br/>
      </w:r>
      <w:r>
        <w:rPr>
          <w:rFonts w:ascii="Times New Roman"/>
          <w:b w:val="false"/>
          <w:i w:val="false"/>
          <w:color w:val="000000"/>
          <w:sz w:val="28"/>
        </w:rPr>
        <w:t>
      2) 23-баптың 3) тармақшасы мынадай редакцияда жазылсын:</w:t>
      </w:r>
      <w:r>
        <w:br/>
      </w:r>
      <w:r>
        <w:rPr>
          <w:rFonts w:ascii="Times New Roman"/>
          <w:b w:val="false"/>
          <w:i w:val="false"/>
          <w:color w:val="000000"/>
          <w:sz w:val="28"/>
        </w:rPr>
        <w:t>
      «3) Қазақстан Республикасының техникалық реттеу саласындағы заңнамасына сәйкес сәйкестікті бағалау жөніндегі қызметті жүзеге асыру;»;</w:t>
      </w:r>
      <w:r>
        <w:br/>
      </w:r>
      <w:r>
        <w:rPr>
          <w:rFonts w:ascii="Times New Roman"/>
          <w:b w:val="false"/>
          <w:i w:val="false"/>
          <w:color w:val="000000"/>
          <w:sz w:val="28"/>
        </w:rPr>
        <w:t>
      3) 24-баптың 3-тармағы мынадай редакцияда жазылсын:</w:t>
      </w:r>
      <w:r>
        <w:br/>
      </w:r>
      <w:r>
        <w:rPr>
          <w:rFonts w:ascii="Times New Roman"/>
          <w:b w:val="false"/>
          <w:i w:val="false"/>
          <w:color w:val="000000"/>
          <w:sz w:val="28"/>
        </w:rPr>
        <w:t>
      «3.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29.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 2012 ж., № 13, 91-құжат; № 4-5, 24-құжат):</w:t>
      </w:r>
      <w:r>
        <w:br/>
      </w:r>
      <w:r>
        <w:rPr>
          <w:rFonts w:ascii="Times New Roman"/>
          <w:b w:val="false"/>
          <w:i w:val="false"/>
          <w:color w:val="000000"/>
          <w:sz w:val="28"/>
        </w:rPr>
        <w:t>
      25-баптың 1-тармағы мынадай редакцияда жазылсын:</w:t>
      </w:r>
      <w:r>
        <w:br/>
      </w:r>
      <w:r>
        <w:rPr>
          <w:rFonts w:ascii="Times New Roman"/>
          <w:b w:val="false"/>
          <w:i w:val="false"/>
          <w:color w:val="000000"/>
          <w:sz w:val="28"/>
        </w:rPr>
        <w:t>
      «1. Осы Заңға сәйкес жүзеге асырылатын лизинг қызметіне Қазақстан Республикасының инвестициялар саласындағы заңнамасында көзделген инвестициялық қызметті жүзеге асырудың құқықтық және экономикалық тәртібі қолданылады.».</w:t>
      </w:r>
      <w:r>
        <w:br/>
      </w:r>
      <w:r>
        <w:rPr>
          <w:rFonts w:ascii="Times New Roman"/>
          <w:b w:val="false"/>
          <w:i w:val="false"/>
          <w:color w:val="000000"/>
          <w:sz w:val="28"/>
        </w:rPr>
        <w:t>
      30.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19-ІІ, 94, 96-құжаттар):</w:t>
      </w:r>
      <w:r>
        <w:br/>
      </w:r>
      <w:r>
        <w:rPr>
          <w:rFonts w:ascii="Times New Roman"/>
          <w:b w:val="false"/>
          <w:i w:val="false"/>
          <w:color w:val="000000"/>
          <w:sz w:val="28"/>
        </w:rPr>
        <w:t>
      20-бапта: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Республикасының аумағында күзет қызметіне, мамандандырылған оқу орталықтары қызметіне, сондай-ақ күзет дабылы құралдарын монтаждау, іске қосу және оларға техникалық қызмет көрсету жөніндегі қызметке мемлекеттік бақылауды Қазақстан Республикасының Кәсіпкерлік кодексіне сәйкес уәкілетті орган мен оның аумақтық құрылымдық бөлімшелері жүзеге асырады.»;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31.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 10, 52-құжат; № 19-ІІ, 96-құжат):</w:t>
      </w:r>
      <w:r>
        <w:br/>
      </w:r>
      <w:r>
        <w:rPr>
          <w:rFonts w:ascii="Times New Roman"/>
          <w:b w:val="false"/>
          <w:i w:val="false"/>
          <w:color w:val="000000"/>
          <w:sz w:val="28"/>
        </w:rPr>
        <w:t>
      1) 1-бап мынадай мазмұндағы 1-1-тармақшамен толықтырылсын:</w:t>
      </w:r>
      <w:r>
        <w:br/>
      </w:r>
      <w:r>
        <w:rPr>
          <w:rFonts w:ascii="Times New Roman"/>
          <w:b w:val="false"/>
          <w:i w:val="false"/>
          <w:color w:val="000000"/>
          <w:sz w:val="28"/>
        </w:rPr>
        <w:t>
      «1-1. Ішкі бақылау — жоғары тұрған орган төмен тұрған мемлекеттік және жергілікті атқарушы органдарға қатысты Қазақстан Республикасының Президенті, Қазақстан Республикасының Үкіметі тапсырмаларының орындалуын жүзеге асыратын бақылау, мемлекеттік орган өз құрылымдық және аумақтық бөлімшелерінің, ведомстволық бағыныстағы мемлекеттік органдар мен ұйымдардың мемлекеттік орган қабылдаған шешімдерді, сондай-ақ Қазақстан Республикасы заңнамасының талаптарын орындауын жүзеге асыратын бақылау.»;</w:t>
      </w:r>
      <w:r>
        <w:br/>
      </w:r>
      <w:r>
        <w:rPr>
          <w:rFonts w:ascii="Times New Roman"/>
          <w:b w:val="false"/>
          <w:i w:val="false"/>
          <w:color w:val="000000"/>
          <w:sz w:val="28"/>
        </w:rPr>
        <w:t>
      2) 4-баптың 4-тармағы мынадай редакцияда жазылсын:</w:t>
      </w:r>
      <w:r>
        <w:br/>
      </w:r>
      <w:r>
        <w:rPr>
          <w:rFonts w:ascii="Times New Roman"/>
          <w:b w:val="false"/>
          <w:i w:val="false"/>
          <w:color w:val="000000"/>
          <w:sz w:val="28"/>
        </w:rPr>
        <w:t>
      «4. Жеке қолданылатын құқықтық актілерді қабылдау рәсімдері, олардың ресімделуін, орындалуын және орындалуына ішкі бақылау жасауды ұйымдастыру осы Заңда және өзге де нормативтік құқықтық актілерде айқындалады.»;</w:t>
      </w:r>
      <w:r>
        <w:br/>
      </w:r>
      <w:r>
        <w:rPr>
          <w:rFonts w:ascii="Times New Roman"/>
          <w:b w:val="false"/>
          <w:i w:val="false"/>
          <w:color w:val="000000"/>
          <w:sz w:val="28"/>
        </w:rPr>
        <w:t>
      3) 7-бап мынадай редакцияда жазылсын:</w:t>
      </w:r>
      <w:r>
        <w:br/>
      </w:r>
      <w:r>
        <w:rPr>
          <w:rFonts w:ascii="Times New Roman"/>
          <w:b w:val="false"/>
          <w:i w:val="false"/>
          <w:color w:val="000000"/>
          <w:sz w:val="28"/>
        </w:rPr>
        <w:t>
      «7-бап. Мемлекеттік органның құқықтық актісінің, Қазақстан</w:t>
      </w:r>
      <w:r>
        <w:br/>
      </w:r>
      <w:r>
        <w:rPr>
          <w:rFonts w:ascii="Times New Roman"/>
          <w:b w:val="false"/>
          <w:i w:val="false"/>
          <w:color w:val="000000"/>
          <w:sz w:val="28"/>
        </w:rPr>
        <w:t>
              Республикасының Президенті, Қазақстан Республикасының</w:t>
      </w:r>
      <w:r>
        <w:br/>
      </w:r>
      <w:r>
        <w:rPr>
          <w:rFonts w:ascii="Times New Roman"/>
          <w:b w:val="false"/>
          <w:i w:val="false"/>
          <w:color w:val="000000"/>
          <w:sz w:val="28"/>
        </w:rPr>
        <w:t>
              Үкіметі тапсырмаларының орындалуын ішкі бақылауды</w:t>
      </w:r>
      <w:r>
        <w:br/>
      </w:r>
      <w:r>
        <w:rPr>
          <w:rFonts w:ascii="Times New Roman"/>
          <w:b w:val="false"/>
          <w:i w:val="false"/>
          <w:color w:val="000000"/>
          <w:sz w:val="28"/>
        </w:rPr>
        <w:t>
              жүзеге асыру тәртібі</w:t>
      </w:r>
      <w:r>
        <w:br/>
      </w:r>
      <w:r>
        <w:rPr>
          <w:rFonts w:ascii="Times New Roman"/>
          <w:b w:val="false"/>
          <w:i w:val="false"/>
          <w:color w:val="000000"/>
          <w:sz w:val="28"/>
        </w:rPr>
        <w:t>
      Ішкі бақылау:</w:t>
      </w:r>
      <w:r>
        <w:br/>
      </w:r>
      <w:r>
        <w:rPr>
          <w:rFonts w:ascii="Times New Roman"/>
          <w:b w:val="false"/>
          <w:i w:val="false"/>
          <w:color w:val="000000"/>
          <w:sz w:val="28"/>
        </w:rPr>
        <w:t>
      1) құқықтық актілердің (орындалуы құқықтық актілерде көзделген іс-шаралардың) орындалуын бақылау. Бұл жағдайда орындалуға жататын іс-шаралар қамтылған барлық құқықтық актілер бақылауға алынады;</w:t>
      </w:r>
      <w:r>
        <w:br/>
      </w:r>
      <w:r>
        <w:rPr>
          <w:rFonts w:ascii="Times New Roman"/>
          <w:b w:val="false"/>
          <w:i w:val="false"/>
          <w:color w:val="000000"/>
          <w:sz w:val="28"/>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r>
        <w:br/>
      </w:r>
      <w:r>
        <w:rPr>
          <w:rFonts w:ascii="Times New Roman"/>
          <w:b w:val="false"/>
          <w:i w:val="false"/>
          <w:color w:val="000000"/>
          <w:sz w:val="28"/>
        </w:rPr>
        <w:t>
      2. Ішкі бақылау:</w:t>
      </w:r>
      <w:r>
        <w:br/>
      </w:r>
      <w:r>
        <w:rPr>
          <w:rFonts w:ascii="Times New Roman"/>
          <w:b w:val="false"/>
          <w:i w:val="false"/>
          <w:color w:val="000000"/>
          <w:sz w:val="28"/>
        </w:rPr>
        <w:t>
      1) қажетті ақпаратты талап ету;</w:t>
      </w:r>
      <w:r>
        <w:br/>
      </w:r>
      <w:r>
        <w:rPr>
          <w:rFonts w:ascii="Times New Roman"/>
          <w:b w:val="false"/>
          <w:i w:val="false"/>
          <w:color w:val="000000"/>
          <w:sz w:val="28"/>
        </w:rPr>
        <w:t>
      2) орындалуы туралы есептер мен баяндамаларды тыңдау және талқылау;</w:t>
      </w:r>
      <w:r>
        <w:br/>
      </w:r>
      <w:r>
        <w:rPr>
          <w:rFonts w:ascii="Times New Roman"/>
          <w:b w:val="false"/>
          <w:i w:val="false"/>
          <w:color w:val="000000"/>
          <w:sz w:val="28"/>
        </w:rPr>
        <w:t>
      3) ревизия және құжаттамалық тексерудің өзге де нысандары;</w:t>
      </w:r>
      <w:r>
        <w:br/>
      </w:r>
      <w:r>
        <w:rPr>
          <w:rFonts w:ascii="Times New Roman"/>
          <w:b w:val="false"/>
          <w:i w:val="false"/>
          <w:color w:val="000000"/>
          <w:sz w:val="28"/>
        </w:rPr>
        <w:t>
      4) жергілікті жерлерге шыға отырып, тексерулер;</w:t>
      </w:r>
      <w:r>
        <w:br/>
      </w:r>
      <w:r>
        <w:rPr>
          <w:rFonts w:ascii="Times New Roman"/>
          <w:b w:val="false"/>
          <w:i w:val="false"/>
          <w:color w:val="000000"/>
          <w:sz w:val="28"/>
        </w:rPr>
        <w:t>
      5) заңнамаға қайшы келмейтін басқа да тәсілдер арқылы жүргізіледі.</w:t>
      </w:r>
      <w:r>
        <w:br/>
      </w:r>
      <w:r>
        <w:rPr>
          <w:rFonts w:ascii="Times New Roman"/>
          <w:b w:val="false"/>
          <w:i w:val="false"/>
          <w:color w:val="000000"/>
          <w:sz w:val="28"/>
        </w:rPr>
        <w:t>
      3. Ішкі бақылау:</w:t>
      </w:r>
      <w:r>
        <w:br/>
      </w:r>
      <w:r>
        <w:rPr>
          <w:rFonts w:ascii="Times New Roman"/>
          <w:b w:val="false"/>
          <w:i w:val="false"/>
          <w:color w:val="000000"/>
          <w:sz w:val="28"/>
        </w:rPr>
        <w:t>
      1) құрылымдық, аумақтық бөлімшелер, ведомстволық бағыныстағы мемлекеттік органдар мен ұйымдар және лауазымды адамдар қызметінің олардың алдына қойылған міндеттерге сәйкестігі;</w:t>
      </w:r>
      <w:r>
        <w:br/>
      </w:r>
      <w:r>
        <w:rPr>
          <w:rFonts w:ascii="Times New Roman"/>
          <w:b w:val="false"/>
          <w:i w:val="false"/>
          <w:color w:val="000000"/>
          <w:sz w:val="28"/>
        </w:rPr>
        <w:t>
      2) орындаудың уақтылығы мен толықтығы;</w:t>
      </w:r>
      <w:r>
        <w:br/>
      </w:r>
      <w:r>
        <w:rPr>
          <w:rFonts w:ascii="Times New Roman"/>
          <w:b w:val="false"/>
          <w:i w:val="false"/>
          <w:color w:val="000000"/>
          <w:sz w:val="28"/>
        </w:rPr>
        <w:t>
      3) орындау кезінде заңнама талаптарын сақтау параметрлері бойынша жүргізіледі.</w:t>
      </w:r>
      <w:r>
        <w:br/>
      </w:r>
      <w:r>
        <w:rPr>
          <w:rFonts w:ascii="Times New Roman"/>
          <w:b w:val="false"/>
          <w:i w:val="false"/>
          <w:color w:val="000000"/>
          <w:sz w:val="28"/>
        </w:rPr>
        <w:t>
      4. Күшіне енген құқықтық актінің не Қазақстан Республикасының Президенті, Қазақстан Республикасының Үкіметі тапсырмаларының орындалуын бақылауды жүзеге асыруға уәкілетті лауазымды адам не мемлекеттік органның тиісті құрылымдық бөлімшесі қажет кезінде бақылау жөніндегі іс-шараларды әзірлейді.</w:t>
      </w:r>
      <w:r>
        <w:br/>
      </w:r>
      <w:r>
        <w:rPr>
          <w:rFonts w:ascii="Times New Roman"/>
          <w:b w:val="false"/>
          <w:i w:val="false"/>
          <w:color w:val="000000"/>
          <w:sz w:val="28"/>
        </w:rPr>
        <w:t>
      Бұл ретте ішкі бақылауды жүзеге асыруға уәкілетті лауазымды адам не мемлекеттік органның тиісті құрылымдық бөлімшесі оның орындалуы туралы келіп түскен ақпаратты:</w:t>
      </w:r>
      <w:r>
        <w:br/>
      </w:r>
      <w:r>
        <w:rPr>
          <w:rFonts w:ascii="Times New Roman"/>
          <w:b w:val="false"/>
          <w:i w:val="false"/>
          <w:color w:val="000000"/>
          <w:sz w:val="28"/>
        </w:rPr>
        <w:t>
      1) құқықтық актінің орындалу деңгейі мен сапасын;</w:t>
      </w:r>
      <w:r>
        <w:br/>
      </w:r>
      <w:r>
        <w:rPr>
          <w:rFonts w:ascii="Times New Roman"/>
          <w:b w:val="false"/>
          <w:i w:val="false"/>
          <w:color w:val="000000"/>
          <w:sz w:val="28"/>
        </w:rPr>
        <w:t>
      2) құқықтық актіні орындауда ауытқушылықтардың бар-жоғын, олардың себептерін және ауытқушылықтарды жою үшін ықтимал шараларды белгілеуді;</w:t>
      </w:r>
      <w:r>
        <w:br/>
      </w:r>
      <w:r>
        <w:rPr>
          <w:rFonts w:ascii="Times New Roman"/>
          <w:b w:val="false"/>
          <w:i w:val="false"/>
          <w:color w:val="000000"/>
          <w:sz w:val="28"/>
        </w:rPr>
        <w:t>
      3) бақылаудан алу не орындалу мерзімін ұзарту мүмкіндігін;</w:t>
      </w:r>
      <w:r>
        <w:br/>
      </w:r>
      <w:r>
        <w:rPr>
          <w:rFonts w:ascii="Times New Roman"/>
          <w:b w:val="false"/>
          <w:i w:val="false"/>
          <w:color w:val="000000"/>
          <w:sz w:val="28"/>
        </w:rPr>
        <w:t>
      4) құқықтық актіні орындамағаны немесе тиісінше орындамағаны үшін нақты лауазымды адамдардың жауапкершілігін айқындау үшін талдайды.</w:t>
      </w:r>
      <w:r>
        <w:br/>
      </w:r>
      <w:r>
        <w:rPr>
          <w:rFonts w:ascii="Times New Roman"/>
          <w:b w:val="false"/>
          <w:i w:val="false"/>
          <w:color w:val="000000"/>
          <w:sz w:val="28"/>
        </w:rPr>
        <w:t>
      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r>
        <w:br/>
      </w:r>
      <w:r>
        <w:rPr>
          <w:rFonts w:ascii="Times New Roman"/>
          <w:b w:val="false"/>
          <w:i w:val="false"/>
          <w:color w:val="000000"/>
          <w:sz w:val="28"/>
        </w:rPr>
        <w:t>
      5. Құқықтық актіде көзделген іс-шаралардың орындалуын бақылаудан алуды және олардың мерзімдерін ұзартуды мемлекеттік органның басшылығы жүзеге асырады.</w:t>
      </w:r>
      <w:r>
        <w:br/>
      </w:r>
      <w:r>
        <w:rPr>
          <w:rFonts w:ascii="Times New Roman"/>
          <w:b w:val="false"/>
          <w:i w:val="false"/>
          <w:color w:val="000000"/>
          <w:sz w:val="28"/>
        </w:rPr>
        <w:t>
      Қазақстан Республикасы Президентінің, Қазақстан Республикасы Үкіметінің тапсырмаларын бақылаудан алу заңнамада белгіленген тәртіппен жүзеге асырылады.</w:t>
      </w:r>
      <w:r>
        <w:br/>
      </w:r>
      <w:r>
        <w:rPr>
          <w:rFonts w:ascii="Times New Roman"/>
          <w:b w:val="false"/>
          <w:i w:val="false"/>
          <w:color w:val="000000"/>
          <w:sz w:val="28"/>
        </w:rPr>
        <w:t>
      6. Жоғары тұрған мемлекеттік органның не орындаушы органның бақылау қызметі құқықтық актіде белгіленген орындау мерзімі аяқталғанға дейін мемлекеттік органның регламентінде айқындалған тәртіппен орындаушыға тиісті жазбаша ескерту жібереді.</w:t>
      </w:r>
      <w:r>
        <w:br/>
      </w:r>
      <w:r>
        <w:rPr>
          <w:rFonts w:ascii="Times New Roman"/>
          <w:b w:val="false"/>
          <w:i w:val="false"/>
          <w:color w:val="000000"/>
          <w:sz w:val="28"/>
        </w:rPr>
        <w:t>
      Ішкі бақылауды ұйымдастырудың және жүзеге асырудың қосымша мәселелерін мемлекеттік органның өзі не оған қатысы бойынша жоғары тұрған мемлекеттік орган айқындауы мүмкін.</w:t>
      </w:r>
      <w:r>
        <w:br/>
      </w:r>
      <w:r>
        <w:rPr>
          <w:rFonts w:ascii="Times New Roman"/>
          <w:b w:val="false"/>
          <w:i w:val="false"/>
          <w:color w:val="000000"/>
          <w:sz w:val="28"/>
        </w:rPr>
        <w:t>
      Осы тармақтың күші Қазақстан Республикасының Бюджет кодексіне сәйкес жүргізілетін ішкі бақылау бойынша Қазақстан Республикасының Үкіметі уәкілеттік берген орган жүзеге асыратын ішкі бақылауға қолданылмайды.»;</w:t>
      </w:r>
      <w:r>
        <w:br/>
      </w:r>
      <w:r>
        <w:rPr>
          <w:rFonts w:ascii="Times New Roman"/>
          <w:b w:val="false"/>
          <w:i w:val="false"/>
          <w:color w:val="000000"/>
          <w:sz w:val="28"/>
        </w:rPr>
        <w:t>
      4) 14-бапта:</w:t>
      </w:r>
      <w:r>
        <w:br/>
      </w:r>
      <w:r>
        <w:rPr>
          <w:rFonts w:ascii="Times New Roman"/>
          <w:b w:val="false"/>
          <w:i w:val="false"/>
          <w:color w:val="000000"/>
          <w:sz w:val="28"/>
        </w:rPr>
        <w:t>
      баптың тақырыбы мынадай редакцияда жазылсын:</w:t>
      </w:r>
      <w:r>
        <w:br/>
      </w:r>
      <w:r>
        <w:rPr>
          <w:rFonts w:ascii="Times New Roman"/>
          <w:b w:val="false"/>
          <w:i w:val="false"/>
          <w:color w:val="000000"/>
          <w:sz w:val="28"/>
        </w:rPr>
        <w:t>
      «14-бап. Қызметтік құжаттардың орындалуын ішкі бақылау»;</w:t>
      </w:r>
      <w:r>
        <w:br/>
      </w:r>
      <w:r>
        <w:rPr>
          <w:rFonts w:ascii="Times New Roman"/>
          <w:b w:val="false"/>
          <w:i w:val="false"/>
          <w:color w:val="000000"/>
          <w:sz w:val="28"/>
        </w:rPr>
        <w:t>
      1, 2-тармақтары мынадай редакцияда жазылсын мынадай редакцияда жазылсын:</w:t>
      </w:r>
      <w:r>
        <w:br/>
      </w:r>
      <w:r>
        <w:rPr>
          <w:rFonts w:ascii="Times New Roman"/>
          <w:b w:val="false"/>
          <w:i w:val="false"/>
          <w:color w:val="000000"/>
          <w:sz w:val="28"/>
        </w:rPr>
        <w:t>
      «1. Мемлекеттік орган басшысының немесе өзге де жоғары тұрған лауазымды адамның осы лауазымды адам шығарған актілерге байланысты емес тапсырмаларының орындалуын ішкі бақылау осы мемлекеттік органның тиісті бөлімшелеріне жүктеледі.</w:t>
      </w:r>
      <w:r>
        <w:br/>
      </w:r>
      <w:r>
        <w:rPr>
          <w:rFonts w:ascii="Times New Roman"/>
          <w:b w:val="false"/>
          <w:i w:val="false"/>
          <w:color w:val="000000"/>
          <w:sz w:val="28"/>
        </w:rPr>
        <w:t>
      2. Қызметтік құжаттар бойынша тапсырмалардың орындалу мерзімдеріне ішкі бақылауды мемлекеттік органның іс қағаздарын жүргізу қызметі жүзеге асырады.»;</w:t>
      </w:r>
      <w:r>
        <w:br/>
      </w:r>
      <w:r>
        <w:rPr>
          <w:rFonts w:ascii="Times New Roman"/>
          <w:b w:val="false"/>
          <w:i w:val="false"/>
          <w:color w:val="000000"/>
          <w:sz w:val="28"/>
        </w:rPr>
        <w:t>
      5) 15-3-баптың 5-тармағы мынадай редакцияда жазылсын:</w:t>
      </w:r>
      <w:r>
        <w:br/>
      </w:r>
      <w:r>
        <w:rPr>
          <w:rFonts w:ascii="Times New Roman"/>
          <w:b w:val="false"/>
          <w:i w:val="false"/>
          <w:color w:val="000000"/>
          <w:sz w:val="28"/>
        </w:rPr>
        <w:t>
      «5. Хабарлама алғаннан кейін мемлекеттік орган Қазақстан Республикасының Кәсіпкерлік кодексіне сәйкес бақылау және қадағалау қызметін жүзеге асыру процесінде Қазақстан Республикасының заңнамасында белгіленген талаптарды өтініш берушінің сақтауын дербес тексереді.»;</w:t>
      </w:r>
      <w:r>
        <w:br/>
      </w:r>
      <w:r>
        <w:rPr>
          <w:rFonts w:ascii="Times New Roman"/>
          <w:b w:val="false"/>
          <w:i w:val="false"/>
          <w:color w:val="000000"/>
          <w:sz w:val="28"/>
        </w:rPr>
        <w:t>
      6) 17-бап мынадай редакцияда жазылсын:</w:t>
      </w:r>
      <w:r>
        <w:br/>
      </w:r>
      <w:r>
        <w:rPr>
          <w:rFonts w:ascii="Times New Roman"/>
          <w:b w:val="false"/>
          <w:i w:val="false"/>
          <w:color w:val="000000"/>
          <w:sz w:val="28"/>
        </w:rPr>
        <w:t>
      17-бап. Азаматтың өтінішін қарау нәтижелері туралы шешімге</w:t>
      </w:r>
      <w:r>
        <w:br/>
      </w:r>
      <w:r>
        <w:rPr>
          <w:rFonts w:ascii="Times New Roman"/>
          <w:b w:val="false"/>
          <w:i w:val="false"/>
          <w:color w:val="000000"/>
          <w:sz w:val="28"/>
        </w:rPr>
        <w:t>
              шағымдану</w:t>
      </w:r>
      <w:r>
        <w:br/>
      </w:r>
      <w:r>
        <w:rPr>
          <w:rFonts w:ascii="Times New Roman"/>
          <w:b w:val="false"/>
          <w:i w:val="false"/>
          <w:color w:val="000000"/>
          <w:sz w:val="28"/>
        </w:rPr>
        <w:t>
      1. Өтініш бойынша қабылданған шешімге арыз беруші жоғары тұрған мемлекеттік органға (жоғары тұрған лауазымды адамға) немесе сотқа шағымдана алады.</w:t>
      </w:r>
      <w:r>
        <w:br/>
      </w:r>
      <w:r>
        <w:rPr>
          <w:rFonts w:ascii="Times New Roman"/>
          <w:b w:val="false"/>
          <w:i w:val="false"/>
          <w:color w:val="000000"/>
          <w:sz w:val="28"/>
        </w:rPr>
        <w:t>
      2. Лауазымды адамдардың әрекеттеріне (немесе әрекетсіздігіне), сондай-ақ мемлекеттік органдардың шешімдеріне шағым беру және оны қарау тәртібі осы Заңда белгіленеді.»;</w:t>
      </w:r>
      <w:r>
        <w:br/>
      </w:r>
      <w:r>
        <w:rPr>
          <w:rFonts w:ascii="Times New Roman"/>
          <w:b w:val="false"/>
          <w:i w:val="false"/>
          <w:color w:val="000000"/>
          <w:sz w:val="28"/>
        </w:rPr>
        <w:t>
      7) мынадай мазмұндағы 4-1-тараумен толықтырылсын:</w:t>
      </w:r>
      <w:r>
        <w:br/>
      </w:r>
      <w:r>
        <w:rPr>
          <w:rFonts w:ascii="Times New Roman"/>
          <w:b w:val="false"/>
          <w:i w:val="false"/>
          <w:color w:val="000000"/>
          <w:sz w:val="28"/>
        </w:rPr>
        <w:t>
      «4-1-тарау. Лауазымды адамдардың әрекеттеріне (әрекетсіздігіне) және мемлекеттік органдардың актілеріне (шешімдеріне) шағымдану</w:t>
      </w:r>
      <w:r>
        <w:br/>
      </w:r>
      <w:r>
        <w:rPr>
          <w:rFonts w:ascii="Times New Roman"/>
          <w:b w:val="false"/>
          <w:i w:val="false"/>
          <w:color w:val="000000"/>
          <w:sz w:val="28"/>
        </w:rPr>
        <w:t>
      20-1-бап. Лауазымды адамдардың әрекеттеріне (әрекетсіздігіне)</w:t>
      </w:r>
      <w:r>
        <w:br/>
      </w:r>
      <w:r>
        <w:rPr>
          <w:rFonts w:ascii="Times New Roman"/>
          <w:b w:val="false"/>
          <w:i w:val="false"/>
          <w:color w:val="000000"/>
          <w:sz w:val="28"/>
        </w:rPr>
        <w:t>
                және мемлекеттік органдардың актілеріне (шешімдеріне)</w:t>
      </w:r>
      <w:r>
        <w:br/>
      </w:r>
      <w:r>
        <w:rPr>
          <w:rFonts w:ascii="Times New Roman"/>
          <w:b w:val="false"/>
          <w:i w:val="false"/>
          <w:color w:val="000000"/>
          <w:sz w:val="28"/>
        </w:rPr>
        <w:t>
                шағымдарды қарайтын органдар</w:t>
      </w:r>
      <w:r>
        <w:br/>
      </w:r>
      <w:r>
        <w:rPr>
          <w:rFonts w:ascii="Times New Roman"/>
          <w:b w:val="false"/>
          <w:i w:val="false"/>
          <w:color w:val="000000"/>
          <w:sz w:val="28"/>
        </w:rPr>
        <w:t>
      1. Егер заңда өзгеше көзделмесе, лауазымды адамдардың әрекеттеріне (әрекетсіздігіне), сондай-ақ мемлекеттік органдардың актілеріне (шешімдеріне) шағымды қарауды жоғары тұрған мемлекеттік орган (жоғары тұрған лауазымды адам) жүргізеді.</w:t>
      </w:r>
      <w:r>
        <w:br/>
      </w:r>
      <w:r>
        <w:rPr>
          <w:rFonts w:ascii="Times New Roman"/>
          <w:b w:val="false"/>
          <w:i w:val="false"/>
          <w:color w:val="000000"/>
          <w:sz w:val="28"/>
        </w:rPr>
        <w:t>
      2. Жоғары тұрған мемлекеттік органдарға, лауазымды адамдарға шағым беру дау айтылатын құқықтарын, бостандықтарын және (немесе) заңды мүдделерін қорғау үшін сотқа жүгінуге кедергі келтірмейді.</w:t>
      </w:r>
      <w:r>
        <w:br/>
      </w:r>
      <w:r>
        <w:rPr>
          <w:rFonts w:ascii="Times New Roman"/>
          <w:b w:val="false"/>
          <w:i w:val="false"/>
          <w:color w:val="000000"/>
          <w:sz w:val="28"/>
        </w:rPr>
        <w:t>
      3. Лауазымды адамдардың әрекеттері (әрекетсіздігі) және мемлекеттік органдардың актілері (шешімдері) сотта Қазақстан Республикасының заңдарында көзделген тәртіппен шағымдалады.</w:t>
      </w:r>
      <w:r>
        <w:br/>
      </w:r>
      <w:r>
        <w:rPr>
          <w:rFonts w:ascii="Times New Roman"/>
          <w:b w:val="false"/>
          <w:i w:val="false"/>
          <w:color w:val="000000"/>
          <w:sz w:val="28"/>
        </w:rPr>
        <w:t>
      20-2-бап. Лауазымды адамдардың әрекеттеріне (әрекетсіздігіне)</w:t>
      </w:r>
      <w:r>
        <w:br/>
      </w:r>
      <w:r>
        <w:rPr>
          <w:rFonts w:ascii="Times New Roman"/>
          <w:b w:val="false"/>
          <w:i w:val="false"/>
          <w:color w:val="000000"/>
          <w:sz w:val="28"/>
        </w:rPr>
        <w:t>
                және мемлекеттік органдардың актілеріне (шешімдеріне)</w:t>
      </w:r>
      <w:r>
        <w:br/>
      </w:r>
      <w:r>
        <w:rPr>
          <w:rFonts w:ascii="Times New Roman"/>
          <w:b w:val="false"/>
          <w:i w:val="false"/>
          <w:color w:val="000000"/>
          <w:sz w:val="28"/>
        </w:rPr>
        <w:t>
                шағым беру тәртібі мен мерзімдері</w:t>
      </w:r>
      <w:r>
        <w:br/>
      </w:r>
      <w:r>
        <w:rPr>
          <w:rFonts w:ascii="Times New Roman"/>
          <w:b w:val="false"/>
          <w:i w:val="false"/>
          <w:color w:val="000000"/>
          <w:sz w:val="28"/>
        </w:rPr>
        <w:t>
      1. Лауазымды адамдардың әрекеттеріне (әрекетсіздігіне) және мемлекеттік органдардың актілеріне (шешімдеріне) тиісті лауазымды адамның немесе органның әрекет (әрекетсіздік) жасағаны немесе акт (шешім) қабылдағаны туралы белгілі болған күннен бастап үш айдан кешіктірілмей шағым беріледі.</w:t>
      </w:r>
      <w:r>
        <w:br/>
      </w:r>
      <w:r>
        <w:rPr>
          <w:rFonts w:ascii="Times New Roman"/>
          <w:b w:val="false"/>
          <w:i w:val="false"/>
          <w:color w:val="000000"/>
          <w:sz w:val="28"/>
        </w:rPr>
        <w:t>
      Берілген шағым тіркелуге жатады.</w:t>
      </w:r>
      <w:r>
        <w:br/>
      </w:r>
      <w:r>
        <w:rPr>
          <w:rFonts w:ascii="Times New Roman"/>
          <w:b w:val="false"/>
          <w:i w:val="false"/>
          <w:color w:val="000000"/>
          <w:sz w:val="28"/>
        </w:rPr>
        <w:t>
      Шағым беру тәсіліне қарай:</w:t>
      </w:r>
      <w:r>
        <w:br/>
      </w:r>
      <w:r>
        <w:rPr>
          <w:rFonts w:ascii="Times New Roman"/>
          <w:b w:val="false"/>
          <w:i w:val="false"/>
          <w:color w:val="000000"/>
          <w:sz w:val="28"/>
        </w:rPr>
        <w:t>
      1) келу тәртібімен - мемлекеттік органның шағымды алған күні;</w:t>
      </w:r>
      <w:r>
        <w:br/>
      </w:r>
      <w:r>
        <w:rPr>
          <w:rFonts w:ascii="Times New Roman"/>
          <w:b w:val="false"/>
          <w:i w:val="false"/>
          <w:color w:val="000000"/>
          <w:sz w:val="28"/>
        </w:rPr>
        <w:t>
      2) почта арқылы - байланыстың почта ұйымының немесе өзге ұйымның қабылдағаны туралы белгі қойылған күн мемлекеттік органға шағым берілген күн болып табылады.</w:t>
      </w:r>
      <w:r>
        <w:br/>
      </w:r>
      <w:r>
        <w:rPr>
          <w:rFonts w:ascii="Times New Roman"/>
          <w:b w:val="false"/>
          <w:i w:val="false"/>
          <w:color w:val="000000"/>
          <w:sz w:val="28"/>
        </w:rPr>
        <w:t>
      Егер шағым мерзім өткенге дейін почтаға немесе оны қабылдауға уәкілетті адамға берілсе, мерзімі өтіп кеткен болып есептелмейді. Почтаға шағым беру уақыты почта штемпелі арқылы айқындалады, ал оны қабылдауға уәкілетті адамға беру уақыты - кеңсенің немесе осы ұйымның лауазымды адамдарының қойған белгісі бойынша айқындалады.</w:t>
      </w:r>
      <w:r>
        <w:br/>
      </w:r>
      <w:r>
        <w:rPr>
          <w:rFonts w:ascii="Times New Roman"/>
          <w:b w:val="false"/>
          <w:i w:val="false"/>
          <w:color w:val="000000"/>
          <w:sz w:val="28"/>
        </w:rPr>
        <w:t>
      2. Осы баптың 2-тармағында белгіленген мерзімді дәлелді себеппен өткізіп алған жағдайда бұл мерзімді, егер Қазақстан Республикасының заңдарында өзгеше көзделмесе, шағым беретін адамның өтінішхаты бойынша жоғары тұрған мемлекеттік орган қалпына келтіруі мүмкін.</w:t>
      </w:r>
      <w:r>
        <w:br/>
      </w:r>
      <w:r>
        <w:rPr>
          <w:rFonts w:ascii="Times New Roman"/>
          <w:b w:val="false"/>
          <w:i w:val="false"/>
          <w:color w:val="000000"/>
          <w:sz w:val="28"/>
        </w:rPr>
        <w:t>
      Өтіп кеткен шағым беру мерзімін қалпына келтіру мақсатында жоғары тұрған орган ауырып қалуды, табиғи зілзалаларды және адамды шағым беру мүмкіндігінен айыратын өзге де себептерді дәлелді себеп ретінде тануы мүмкін.</w:t>
      </w:r>
      <w:r>
        <w:br/>
      </w:r>
      <w:r>
        <w:rPr>
          <w:rFonts w:ascii="Times New Roman"/>
          <w:b w:val="false"/>
          <w:i w:val="false"/>
          <w:color w:val="000000"/>
          <w:sz w:val="28"/>
        </w:rPr>
        <w:t>
      Бұл ретте адам өтіп кеткен шағым беру мерзімін қалпына келтіру туралы өтінішхатқа осы тармақтың екінші бөлігінде көрсетілген дәлелді себептердің болуын растайтын құжатты қоса беруге тиіс.</w:t>
      </w:r>
      <w:r>
        <w:br/>
      </w:r>
      <w:r>
        <w:rPr>
          <w:rFonts w:ascii="Times New Roman"/>
          <w:b w:val="false"/>
          <w:i w:val="false"/>
          <w:color w:val="000000"/>
          <w:sz w:val="28"/>
        </w:rPr>
        <w:t>
      3. Шағым беру үшін өтіп кеткен мерзім мемлекеттік орган немесе лауазымды адам үшін шағымды қабылдаудан бас тарту негіз болып табылмайды. Мерзімін өткізіп алу себептері шағымды мәні бойынша қарау кезінде анықталады және шағымды қанағаттандырудан бас тарту негіздерінің бірі болып табылуы мүмкін.</w:t>
      </w:r>
      <w:r>
        <w:br/>
      </w:r>
      <w:r>
        <w:rPr>
          <w:rFonts w:ascii="Times New Roman"/>
          <w:b w:val="false"/>
          <w:i w:val="false"/>
          <w:color w:val="000000"/>
          <w:sz w:val="28"/>
        </w:rPr>
        <w:t>
      4. Жоғары тұрған мемлекеттік органға шағым берген адам осы шағым бойынша шешім қабылдағанға дейін өзінің жазбаша өтініші негізінде оны кері қайтарып алуы мүмкін. Адамның шағымды кері қайтарып алуы, егер Қазақстан Республикасының заңдарында өзгеше көзделмесе, мерзімдерді сақтаған жағдайда оны қайта шағым жасау құқығынан айырмайды.</w:t>
      </w:r>
      <w:r>
        <w:br/>
      </w:r>
      <w:r>
        <w:rPr>
          <w:rFonts w:ascii="Times New Roman"/>
          <w:b w:val="false"/>
          <w:i w:val="false"/>
          <w:color w:val="000000"/>
          <w:sz w:val="28"/>
        </w:rPr>
        <w:t>
      20-3-бап. Шағымның нысаны мен мазмұны</w:t>
      </w:r>
      <w:r>
        <w:br/>
      </w:r>
      <w:r>
        <w:rPr>
          <w:rFonts w:ascii="Times New Roman"/>
          <w:b w:val="false"/>
          <w:i w:val="false"/>
          <w:color w:val="000000"/>
          <w:sz w:val="28"/>
        </w:rPr>
        <w:t>
      1. Шағым жазбаша нысанда беріледі.</w:t>
      </w:r>
      <w:r>
        <w:br/>
      </w:r>
      <w:r>
        <w:rPr>
          <w:rFonts w:ascii="Times New Roman"/>
          <w:b w:val="false"/>
          <w:i w:val="false"/>
          <w:color w:val="000000"/>
          <w:sz w:val="28"/>
        </w:rPr>
        <w:t>
      2. Шағымда:</w:t>
      </w:r>
      <w:r>
        <w:br/>
      </w:r>
      <w:r>
        <w:rPr>
          <w:rFonts w:ascii="Times New Roman"/>
          <w:b w:val="false"/>
          <w:i w:val="false"/>
          <w:color w:val="000000"/>
          <w:sz w:val="28"/>
        </w:rPr>
        <w:t>
      1) шағым берілетін жоғары тұрған мемлекеттік органның атауы;</w:t>
      </w:r>
      <w:r>
        <w:br/>
      </w:r>
      <w:r>
        <w:rPr>
          <w:rFonts w:ascii="Times New Roman"/>
          <w:b w:val="false"/>
          <w:i w:val="false"/>
          <w:color w:val="000000"/>
          <w:sz w:val="28"/>
        </w:rPr>
        <w:t>
      2) шағым беруші жеке тұлғаның тегі, аты және әкесінің аты (болған кезде) және тұрғылықты жері не заңды тұлғаның толық атауы және орналасқан жері;</w:t>
      </w:r>
      <w:r>
        <w:br/>
      </w:r>
      <w:r>
        <w:rPr>
          <w:rFonts w:ascii="Times New Roman"/>
          <w:b w:val="false"/>
          <w:i w:val="false"/>
          <w:color w:val="000000"/>
          <w:sz w:val="28"/>
        </w:rPr>
        <w:t>
      3) жеке сәйкестендіру нөмірі (жеке тұлға үшін) немесе бизнес сәйкестендіру нөмірі (заңды тұлға (филиалы немесе өкілдігі) үшін);</w:t>
      </w:r>
      <w:r>
        <w:br/>
      </w:r>
      <w:r>
        <w:rPr>
          <w:rFonts w:ascii="Times New Roman"/>
          <w:b w:val="false"/>
          <w:i w:val="false"/>
          <w:color w:val="000000"/>
          <w:sz w:val="28"/>
        </w:rPr>
        <w:t>
      4) актісіне және (немесе) әрекеттеріне (әрекетсіздігіне) шағым жасалатын мемлекеттік органның атауы;</w:t>
      </w:r>
      <w:r>
        <w:br/>
      </w:r>
      <w:r>
        <w:rPr>
          <w:rFonts w:ascii="Times New Roman"/>
          <w:b w:val="false"/>
          <w:i w:val="false"/>
          <w:color w:val="000000"/>
          <w:sz w:val="28"/>
        </w:rPr>
        <w:t>
      5) шағым беруші адам өзінің талаптары негіздейтін мән-жайлар мен осы мән-жайларды растайтын дәлелдемелер;</w:t>
      </w:r>
      <w:r>
        <w:br/>
      </w:r>
      <w:r>
        <w:rPr>
          <w:rFonts w:ascii="Times New Roman"/>
          <w:b w:val="false"/>
          <w:i w:val="false"/>
          <w:color w:val="000000"/>
          <w:sz w:val="28"/>
        </w:rPr>
        <w:t>
      6) шағым берілген күн;</w:t>
      </w:r>
      <w:r>
        <w:br/>
      </w:r>
      <w:r>
        <w:rPr>
          <w:rFonts w:ascii="Times New Roman"/>
          <w:b w:val="false"/>
          <w:i w:val="false"/>
          <w:color w:val="000000"/>
          <w:sz w:val="28"/>
        </w:rPr>
        <w:t>
      7) шағымға қоса берілетін құжаттардың тізбесі көрсетілуге тиіс.</w:t>
      </w:r>
      <w:r>
        <w:br/>
      </w:r>
      <w:r>
        <w:rPr>
          <w:rFonts w:ascii="Times New Roman"/>
          <w:b w:val="false"/>
          <w:i w:val="false"/>
          <w:color w:val="000000"/>
          <w:sz w:val="28"/>
        </w:rPr>
        <w:t>
      3. Шағымда қолданыстағы заңнамада көзделген және (немесе) шағымды мәні бойынша шешуге маңызы бар өзге де деректер көрсетілуі мүмкін.</w:t>
      </w:r>
      <w:r>
        <w:br/>
      </w:r>
      <w:r>
        <w:rPr>
          <w:rFonts w:ascii="Times New Roman"/>
          <w:b w:val="false"/>
          <w:i w:val="false"/>
          <w:color w:val="000000"/>
          <w:sz w:val="28"/>
        </w:rPr>
        <w:t>
      4. Шағымға тікелей оны беретін не оның өкілі болып табылатын адам қол қояды.</w:t>
      </w:r>
      <w:r>
        <w:br/>
      </w:r>
      <w:r>
        <w:rPr>
          <w:rFonts w:ascii="Times New Roman"/>
          <w:b w:val="false"/>
          <w:i w:val="false"/>
          <w:color w:val="000000"/>
          <w:sz w:val="28"/>
        </w:rPr>
        <w:t>
      20-4-бап. Шағымды қараудың жалпы тәртібі</w:t>
      </w:r>
      <w:r>
        <w:br/>
      </w:r>
      <w:r>
        <w:rPr>
          <w:rFonts w:ascii="Times New Roman"/>
          <w:b w:val="false"/>
          <w:i w:val="false"/>
          <w:color w:val="000000"/>
          <w:sz w:val="28"/>
        </w:rPr>
        <w:t>
      1. Адамның шағымы бойынша жоғары тұрған мемлекеттік орган, лауазымды адам шағым тіркелген күннен бастап отыз жұмыс күнінен аспайтын мерзімде дәлелді шешім шығарады.</w:t>
      </w:r>
      <w:r>
        <w:br/>
      </w:r>
      <w:r>
        <w:rPr>
          <w:rFonts w:ascii="Times New Roman"/>
          <w:b w:val="false"/>
          <w:i w:val="false"/>
          <w:color w:val="000000"/>
          <w:sz w:val="28"/>
        </w:rPr>
        <w:t>
      2. Уәкілетті лауазымды адам шағымды қарай отырып, онда жазылған дәлелдерді жан-жақты тексеруге, қажет болған жағдайда қосымша материалдарды талап етуге, тиісті лауазымды адамдардан, ұйымдардан және азаматтардан шағым жасалған мемлекеттік органдардың әрекеттеріне (әрекетсіздігіне) және актілеріне қатысты түсіндірме алуға міндетті.</w:t>
      </w:r>
      <w:r>
        <w:br/>
      </w:r>
      <w:r>
        <w:rPr>
          <w:rFonts w:ascii="Times New Roman"/>
          <w:b w:val="false"/>
          <w:i w:val="false"/>
          <w:color w:val="000000"/>
          <w:sz w:val="28"/>
        </w:rPr>
        <w:t>
      3. Шағым оның мазмұнының шегінде қаралады.</w:t>
      </w:r>
      <w:r>
        <w:br/>
      </w:r>
      <w:r>
        <w:rPr>
          <w:rFonts w:ascii="Times New Roman"/>
          <w:b w:val="false"/>
          <w:i w:val="false"/>
          <w:color w:val="000000"/>
          <w:sz w:val="28"/>
        </w:rPr>
        <w:t>
      4. Жоғары тұрған органның қызметіне оның шағымды қарау бойынша өз өкілеттіктерін жүзеге асыруы кезінде араласуға және шағымды қарауға қатысты лауазымды адамдарға қандай да бір ықпал жасауға тыйым салынады.</w:t>
      </w:r>
      <w:r>
        <w:br/>
      </w:r>
      <w:r>
        <w:rPr>
          <w:rFonts w:ascii="Times New Roman"/>
          <w:b w:val="false"/>
          <w:i w:val="false"/>
          <w:color w:val="000000"/>
          <w:sz w:val="28"/>
        </w:rPr>
        <w:t>
      5. Лауазымды адамдардың әрекеттеріне (әрекетсіздігіне) және мемлекеттік органдардың актілеріне (шешімдеріне) шағымдарды қараудың ерекшеліктері Қазақстан Республикасының заңдарында белгіленеді.</w:t>
      </w:r>
      <w:r>
        <w:br/>
      </w:r>
      <w:r>
        <w:rPr>
          <w:rFonts w:ascii="Times New Roman"/>
          <w:b w:val="false"/>
          <w:i w:val="false"/>
          <w:color w:val="000000"/>
          <w:sz w:val="28"/>
        </w:rPr>
        <w:t>
      20-5-бап. Шағымның берілуіне байланысты актінің орындалуын,</w:t>
      </w:r>
      <w:r>
        <w:br/>
      </w:r>
      <w:r>
        <w:rPr>
          <w:rFonts w:ascii="Times New Roman"/>
          <w:b w:val="false"/>
          <w:i w:val="false"/>
          <w:color w:val="000000"/>
          <w:sz w:val="28"/>
        </w:rPr>
        <w:t>
                қолданысын тоқтата тұру</w:t>
      </w:r>
      <w:r>
        <w:br/>
      </w:r>
      <w:r>
        <w:rPr>
          <w:rFonts w:ascii="Times New Roman"/>
          <w:b w:val="false"/>
          <w:i w:val="false"/>
          <w:color w:val="000000"/>
          <w:sz w:val="28"/>
        </w:rPr>
        <w:t>
      Заңда көзделген жағдайларда, шағымды беру шағымдалатын актінің (шешімнің) және әрекеттің орындалуын тоқтата тұрады. Өзге жағдайларда шағымды беру, егер шағымды қарайтын адам қажет деп тапса, шағымдалған актінің (шешімнің) орындалуының тоқтатыла тұруына әкеп соғуы мүмкін.</w:t>
      </w:r>
      <w:r>
        <w:br/>
      </w:r>
      <w:r>
        <w:rPr>
          <w:rFonts w:ascii="Times New Roman"/>
          <w:b w:val="false"/>
          <w:i w:val="false"/>
          <w:color w:val="000000"/>
          <w:sz w:val="28"/>
        </w:rPr>
        <w:t>
      20-6-бап. Шағымды қарау нәтижелері бойынша шешімдер</w:t>
      </w:r>
      <w:r>
        <w:br/>
      </w:r>
      <w:r>
        <w:rPr>
          <w:rFonts w:ascii="Times New Roman"/>
          <w:b w:val="false"/>
          <w:i w:val="false"/>
          <w:color w:val="000000"/>
          <w:sz w:val="28"/>
        </w:rPr>
        <w:t>
      1. Шағымды мәні бойынша қарауды аяқтаған соң уәкілетті лауазымды адам жазбаша нысанда дәлелді шешім шығарады және оны шағымды берген адамға жібереді немесе табыс етеді, ал көшірмесін әрекеттеріне немесе актісіне шағым жасалған мемлекеттік органға жібереді.</w:t>
      </w:r>
      <w:r>
        <w:br/>
      </w:r>
      <w:r>
        <w:rPr>
          <w:rFonts w:ascii="Times New Roman"/>
          <w:b w:val="false"/>
          <w:i w:val="false"/>
          <w:color w:val="000000"/>
          <w:sz w:val="28"/>
        </w:rPr>
        <w:t>
      2. Шағымды қарау нәтижесінде шағым жасалатын шешімді (әрекетті) жоя немесе өзгерте отырып, шағымды толық немесе ішінара қанағаттандыру не шағымды қанағаттандырудан бас тарту туралы шешім қабылдануы мүмкін. Бұл ретте, егер бұл шағым берген адамның немесе оның мүддесіне берілген адамның жағдайының нашарлауына әкеп соқса, бұрын шығарылған шешім өзгертілмейді.</w:t>
      </w:r>
      <w:r>
        <w:br/>
      </w:r>
      <w:r>
        <w:rPr>
          <w:rFonts w:ascii="Times New Roman"/>
          <w:b w:val="false"/>
          <w:i w:val="false"/>
          <w:color w:val="000000"/>
          <w:sz w:val="28"/>
        </w:rPr>
        <w:t>
      3. Шағымды берген адам шағым бойынша қабылданған шешім туралы және одан әрі шағым жасау тәртібі туралы хабардар етілуге тиіс. Шағымды қанағаттандырудан бас тарту дәлелді болуға тиіс.</w:t>
      </w:r>
      <w:r>
        <w:br/>
      </w:r>
      <w:r>
        <w:rPr>
          <w:rFonts w:ascii="Times New Roman"/>
          <w:b w:val="false"/>
          <w:i w:val="false"/>
          <w:color w:val="000000"/>
          <w:sz w:val="28"/>
        </w:rPr>
        <w:t>
      20-7-бап. Шағымды қарау нәтижелері бойынша шешімнің нысаны мен</w:t>
      </w:r>
      <w:r>
        <w:br/>
      </w:r>
      <w:r>
        <w:rPr>
          <w:rFonts w:ascii="Times New Roman"/>
          <w:b w:val="false"/>
          <w:i w:val="false"/>
          <w:color w:val="000000"/>
          <w:sz w:val="28"/>
        </w:rPr>
        <w:t>
                мазмұны</w:t>
      </w:r>
      <w:r>
        <w:br/>
      </w:r>
      <w:r>
        <w:rPr>
          <w:rFonts w:ascii="Times New Roman"/>
          <w:b w:val="false"/>
          <w:i w:val="false"/>
          <w:color w:val="000000"/>
          <w:sz w:val="28"/>
        </w:rPr>
        <w:t>
      1. Шағымды қарау нәтижелері бойынша шешімде:</w:t>
      </w:r>
      <w:r>
        <w:br/>
      </w:r>
      <w:r>
        <w:rPr>
          <w:rFonts w:ascii="Times New Roman"/>
          <w:b w:val="false"/>
          <w:i w:val="false"/>
          <w:color w:val="000000"/>
          <w:sz w:val="28"/>
        </w:rPr>
        <w:t>
      1) шешімнің қабылданған күні;</w:t>
      </w:r>
      <w:r>
        <w:br/>
      </w:r>
      <w:r>
        <w:rPr>
          <w:rFonts w:ascii="Times New Roman"/>
          <w:b w:val="false"/>
          <w:i w:val="false"/>
          <w:color w:val="000000"/>
          <w:sz w:val="28"/>
        </w:rPr>
        <w:t>
      2) шағымды қараған мемлекеттік органның атауы;</w:t>
      </w:r>
      <w:r>
        <w:br/>
      </w:r>
      <w:r>
        <w:rPr>
          <w:rFonts w:ascii="Times New Roman"/>
          <w:b w:val="false"/>
          <w:i w:val="false"/>
          <w:color w:val="000000"/>
          <w:sz w:val="28"/>
        </w:rPr>
        <w:t>
      3) шағымды берген адамның тегі, аты, әкесінің аты (болған кезде) немесе заңды тұлғаның толық атауы;</w:t>
      </w:r>
      <w:r>
        <w:br/>
      </w:r>
      <w:r>
        <w:rPr>
          <w:rFonts w:ascii="Times New Roman"/>
          <w:b w:val="false"/>
          <w:i w:val="false"/>
          <w:color w:val="000000"/>
          <w:sz w:val="28"/>
        </w:rPr>
        <w:t>
      4) жеке сәйкестендіру нөмірі (жеке тұлға үшін) немесе бизнес сәйкестендіру нөмірі (заңды тұлға (филиалы немесе өкілдігі) үшін);</w:t>
      </w:r>
      <w:r>
        <w:br/>
      </w:r>
      <w:r>
        <w:rPr>
          <w:rFonts w:ascii="Times New Roman"/>
          <w:b w:val="false"/>
          <w:i w:val="false"/>
          <w:color w:val="000000"/>
          <w:sz w:val="28"/>
        </w:rPr>
        <w:t>
      5) шағым жасалған іс-әрекеттің немесе актінің қысқаша мазмұны;</w:t>
      </w:r>
      <w:r>
        <w:br/>
      </w:r>
      <w:r>
        <w:rPr>
          <w:rFonts w:ascii="Times New Roman"/>
          <w:b w:val="false"/>
          <w:i w:val="false"/>
          <w:color w:val="000000"/>
          <w:sz w:val="28"/>
        </w:rPr>
        <w:t>
      6) шағымның мәні;</w:t>
      </w:r>
      <w:r>
        <w:br/>
      </w:r>
      <w:r>
        <w:rPr>
          <w:rFonts w:ascii="Times New Roman"/>
          <w:b w:val="false"/>
          <w:i w:val="false"/>
          <w:color w:val="000000"/>
          <w:sz w:val="28"/>
        </w:rPr>
        <w:t>
      7) жоғары тұрған мемлекеттік орган, лауазымды адам шағым бойынша шешім шығарған кезде негізге алған Қазақстан Республикасы заңнамасының нормаларына сілтемелермен бірге негіздеме көрсетілуге тиіс.</w:t>
      </w:r>
      <w:r>
        <w:br/>
      </w:r>
      <w:r>
        <w:rPr>
          <w:rFonts w:ascii="Times New Roman"/>
          <w:b w:val="false"/>
          <w:i w:val="false"/>
          <w:color w:val="000000"/>
          <w:sz w:val="28"/>
        </w:rPr>
        <w:t>
      2. Шешімде қолданыстағы заңнамада көзделген және (немесе) шағымды мәні бойынша шешуге маңызы бар, сондай-ақ қабылданған шешімге негіз болған өзге де мәліметтер көрсетілуі мүмкін.».</w:t>
      </w:r>
      <w:r>
        <w:br/>
      </w:r>
      <w:r>
        <w:rPr>
          <w:rFonts w:ascii="Times New Roman"/>
          <w:b w:val="false"/>
          <w:i w:val="false"/>
          <w:color w:val="000000"/>
          <w:sz w:val="28"/>
        </w:rPr>
        <w:t>
      32.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 № 10, 52-құжат; № 19-ІІ, 96-құжат);</w:t>
      </w:r>
      <w:r>
        <w:br/>
      </w:r>
      <w:r>
        <w:rPr>
          <w:rFonts w:ascii="Times New Roman"/>
          <w:b w:val="false"/>
          <w:i w:val="false"/>
          <w:color w:val="000000"/>
          <w:sz w:val="28"/>
        </w:rPr>
        <w:t>
      1) 10-2-баптың 3-тармағы мынадай редакцияда жазылсын:</w:t>
      </w:r>
      <w:r>
        <w:br/>
      </w:r>
      <w:r>
        <w:rPr>
          <w:rFonts w:ascii="Times New Roman"/>
          <w:b w:val="false"/>
          <w:i w:val="false"/>
          <w:color w:val="000000"/>
          <w:sz w:val="28"/>
        </w:rPr>
        <w:t>
      «3. Бағалау стандарттары қабылдануы Қазақстан Республикасының техникалық реттеу саласындағы заңнамасына сәйкес жүзеге асырылатын стандарттау жөніндегі нормативтік құжаттарға жатпайды.»;</w:t>
      </w:r>
      <w:r>
        <w:br/>
      </w:r>
      <w:r>
        <w:rPr>
          <w:rFonts w:ascii="Times New Roman"/>
          <w:b w:val="false"/>
          <w:i w:val="false"/>
          <w:color w:val="000000"/>
          <w:sz w:val="28"/>
        </w:rPr>
        <w:t>
      2) 18-баптың 2-тармағының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кодексінде белгіленген тәртіппен жүзеге асырылады.».</w:t>
      </w:r>
      <w:r>
        <w:br/>
      </w:r>
      <w:r>
        <w:rPr>
          <w:rFonts w:ascii="Times New Roman"/>
          <w:b w:val="false"/>
          <w:i w:val="false"/>
          <w:color w:val="000000"/>
          <w:sz w:val="28"/>
        </w:rPr>
        <w:t>
      33.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19-ІІ, 94-құжат):</w:t>
      </w:r>
      <w:r>
        <w:br/>
      </w:r>
      <w:r>
        <w:rPr>
          <w:rFonts w:ascii="Times New Roman"/>
          <w:b w:val="false"/>
          <w:i w:val="false"/>
          <w:color w:val="000000"/>
          <w:sz w:val="28"/>
        </w:rPr>
        <w:t>
      1) 26-баптың 13-тармағының бірінші бөлігі мынадай редакцияда жазылсын:</w:t>
      </w:r>
      <w:r>
        <w:br/>
      </w:r>
      <w:r>
        <w:rPr>
          <w:rFonts w:ascii="Times New Roman"/>
          <w:b w:val="false"/>
          <w:i w:val="false"/>
          <w:color w:val="000000"/>
          <w:sz w:val="28"/>
        </w:rPr>
        <w:t>
      «13. Келісім беруге негіз болған анық емес мәліметтер анықталған немесе өтініш беруші ірі қатысушы немесе сақтандыру холдингі мәртебесін иелену салдарынан Қазақстан Республикасының бәсекелестікті қорғау саласындағы заңнамасының талаптарын бұзған немесе сақтандыру (қайта сақтандыру) ұйымының ірі қатысушылары немесе сақтандыру холдингі осы Заңның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оған осындай шара қолданылатын тұлға сақтандыру (қайта сақтандыру) ұйымы акцияларының өзіне тиесілі санын алты ай ішінде осы бапта белгілегеннен төмен деңгейге дейін азайтуға міндетті.»;</w:t>
      </w:r>
      <w:r>
        <w:br/>
      </w:r>
      <w:r>
        <w:rPr>
          <w:rFonts w:ascii="Times New Roman"/>
          <w:b w:val="false"/>
          <w:i w:val="false"/>
          <w:color w:val="000000"/>
          <w:sz w:val="28"/>
        </w:rPr>
        <w:t>
      2) 26-1-баптың 1-тармағының 4) тармақшасы мынадай редакцияда жазылсын:</w:t>
      </w:r>
      <w:r>
        <w:br/>
      </w:r>
      <w:r>
        <w:rPr>
          <w:rFonts w:ascii="Times New Roman"/>
          <w:b w:val="false"/>
          <w:i w:val="false"/>
          <w:color w:val="000000"/>
          <w:sz w:val="28"/>
        </w:rPr>
        <w:t>
      «4) өтініш берушінің сақтандыру (қайта сақтандыру) ұйымының ірі қатысушысы немесе сақтандыру холдингі мәртебесін алуы нәтижесінде Қазақстан Республикасының бәсекелестікті қорғау саласындағы заңнамасы талаптарының бұзылуы;».</w:t>
      </w:r>
      <w:r>
        <w:br/>
      </w:r>
      <w:r>
        <w:rPr>
          <w:rFonts w:ascii="Times New Roman"/>
          <w:b w:val="false"/>
          <w:i w:val="false"/>
          <w:color w:val="000000"/>
          <w:sz w:val="28"/>
        </w:rPr>
        <w:t>
      34.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19-ІІ, 96-құжат):</w:t>
      </w:r>
      <w:r>
        <w:br/>
      </w:r>
      <w:r>
        <w:rPr>
          <w:rFonts w:ascii="Times New Roman"/>
          <w:b w:val="false"/>
          <w:i w:val="false"/>
          <w:color w:val="000000"/>
          <w:sz w:val="28"/>
        </w:rPr>
        <w:t>
      6-3-баптың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35.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64-құжат;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22-1-баптың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36.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 құжат; 2010 ж., № 5, 23-құжат; 2011 ж., № 1, 2-құжат; № 11, 102-құжат; № 12, 111-құжат; 2012 ж., № 15, 97-құжат; 2013 ж., № 14, 75-құжат; 2014 ж., № 1, 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 10, 52-құжат;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3-тармағының 3-1) тармақшасы мынадай редакцияда жазылсын:</w:t>
      </w:r>
      <w:r>
        <w:br/>
      </w:r>
      <w:r>
        <w:rPr>
          <w:rFonts w:ascii="Times New Roman"/>
          <w:b w:val="false"/>
          <w:i w:val="false"/>
          <w:color w:val="000000"/>
          <w:sz w:val="28"/>
        </w:rPr>
        <w:t>
      «3-1) Қазақстан Республикасының техникалық реттеу саласындағы заңнамасына сәйкес туристік қызмет саласындағы стандарттау;»;</w:t>
      </w:r>
      <w:r>
        <w:br/>
      </w:r>
      <w:r>
        <w:rPr>
          <w:rFonts w:ascii="Times New Roman"/>
          <w:b w:val="false"/>
          <w:i w:val="false"/>
          <w:color w:val="000000"/>
          <w:sz w:val="28"/>
        </w:rPr>
        <w:t>
      2) 16-бап мынадай редакцияда жазылсын:</w:t>
      </w:r>
      <w:r>
        <w:br/>
      </w:r>
      <w:r>
        <w:rPr>
          <w:rFonts w:ascii="Times New Roman"/>
          <w:b w:val="false"/>
          <w:i w:val="false"/>
          <w:color w:val="000000"/>
          <w:sz w:val="28"/>
        </w:rPr>
        <w:t>
      «16-бап. Туристік қызмет саласындағы стандарттау</w:t>
      </w:r>
      <w:r>
        <w:br/>
      </w:r>
      <w:r>
        <w:rPr>
          <w:rFonts w:ascii="Times New Roman"/>
          <w:b w:val="false"/>
          <w:i w:val="false"/>
          <w:color w:val="000000"/>
          <w:sz w:val="28"/>
        </w:rPr>
        <w:t>
      Туристік қызметті стандарттау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3) 28-1-баптың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37.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19-ІІ, 96-құжат):</w:t>
      </w:r>
      <w:r>
        <w:br/>
      </w:r>
      <w:r>
        <w:rPr>
          <w:rFonts w:ascii="Times New Roman"/>
          <w:b w:val="false"/>
          <w:i w:val="false"/>
          <w:color w:val="000000"/>
          <w:sz w:val="28"/>
        </w:rPr>
        <w:t>
      31-1-баптың 8-тармағы мынадай редакцияда жазылсын:</w:t>
      </w:r>
      <w:r>
        <w:br/>
      </w:r>
      <w:r>
        <w:rPr>
          <w:rFonts w:ascii="Times New Roman"/>
          <w:b w:val="false"/>
          <w:i w:val="false"/>
          <w:color w:val="000000"/>
          <w:sz w:val="28"/>
        </w:rPr>
        <w:t>
      «8. Тексеру Қазақстан Республикасының Кәсіпкерлік кодексіне сәйкес жүзеге асырылады. Мемлекеттік бақылау мен қадағалаудың өзге де нысандары осы Заңға сәйкес жүзеге асырылады.».</w:t>
      </w:r>
      <w:r>
        <w:br/>
      </w:r>
      <w:r>
        <w:rPr>
          <w:rFonts w:ascii="Times New Roman"/>
          <w:b w:val="false"/>
          <w:i w:val="false"/>
          <w:color w:val="000000"/>
          <w:sz w:val="28"/>
        </w:rPr>
        <w:t>
      38.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11, 102-құжат; № 12, 111-құжат; 2012 ж., № 2, 14-құжат; № 15, 97-құжат; № 21-22, 124-құжат; 2013 ж., № 14, 72, 75-құжаттар; № 16, 83-құжат; № 21-22, 115-құжат; 2014 ж., № 1, 4-құжат; № 12, 82-құжат;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2-баптың 2-тармағының 5) тармақшасы мынадай редакцияда жазылсын:</w:t>
      </w:r>
      <w:r>
        <w:br/>
      </w:r>
      <w:r>
        <w:rPr>
          <w:rFonts w:ascii="Times New Roman"/>
          <w:b w:val="false"/>
          <w:i w:val="false"/>
          <w:color w:val="000000"/>
          <w:sz w:val="28"/>
        </w:rPr>
        <w:t>
      «5) теміржол көлігінде кәсіпкерлікті дамыту және жеке инвестицияларды тарту үшін жағдайлар жасау және мемлекеттік органдардың шаруашылық қызметке заңсыз араласуына жол бермеу;»;</w:t>
      </w:r>
      <w:r>
        <w:br/>
      </w:r>
      <w:r>
        <w:rPr>
          <w:rFonts w:ascii="Times New Roman"/>
          <w:b w:val="false"/>
          <w:i w:val="false"/>
          <w:color w:val="000000"/>
          <w:sz w:val="28"/>
        </w:rPr>
        <w:t>
      2) 88-2-баптың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39.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 10, 52-құжат; № 11, 61-құжат; № 14, 84-құжат; № 19-ІІ, 94, 96-құжаттар):</w:t>
      </w:r>
      <w:r>
        <w:br/>
      </w:r>
      <w:r>
        <w:rPr>
          <w:rFonts w:ascii="Times New Roman"/>
          <w:b w:val="false"/>
          <w:i w:val="false"/>
          <w:color w:val="000000"/>
          <w:sz w:val="28"/>
        </w:rPr>
        <w:t>
      1) 22-1-баптың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 24-2-баптың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40. «Кешенді кәсіпкерлік лицензия (франчайзинг) туралы» 2002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12, 117-құжат; 2013 ж., № 14, 75-құжат):</w:t>
      </w:r>
      <w:r>
        <w:br/>
      </w:r>
      <w:r>
        <w:rPr>
          <w:rFonts w:ascii="Times New Roman"/>
          <w:b w:val="false"/>
          <w:i w:val="false"/>
          <w:color w:val="000000"/>
          <w:sz w:val="28"/>
        </w:rPr>
        <w:t>
      1) 3-баптың 2-тармағы мынадай редакцияда жазылсын:</w:t>
      </w:r>
      <w:r>
        <w:br/>
      </w:r>
      <w:r>
        <w:rPr>
          <w:rFonts w:ascii="Times New Roman"/>
          <w:b w:val="false"/>
          <w:i w:val="false"/>
          <w:color w:val="000000"/>
          <w:sz w:val="28"/>
        </w:rPr>
        <w:t>
      «2. Франчайзингтік қатынастар субъектілеріне, инвестицияларға байланысты бөлігінде, Қазақстан Республикасының инвестициялар саласындағы заңнамасы қолданылады.</w:t>
      </w:r>
      <w:r>
        <w:br/>
      </w:r>
      <w:r>
        <w:rPr>
          <w:rFonts w:ascii="Times New Roman"/>
          <w:b w:val="false"/>
          <w:i w:val="false"/>
          <w:color w:val="000000"/>
          <w:sz w:val="28"/>
        </w:rPr>
        <w:t>
      Франчайзингтік қатынастар субъектілеріне - шағын кәсіпкерлік субъектілеріне, осы Заңда реттелмеген бөлігінде, Қазақстан Республикасының кәсіпкерлік саласындағы заңнамасы қолданылады.»;</w:t>
      </w:r>
      <w:r>
        <w:br/>
      </w:r>
      <w:r>
        <w:rPr>
          <w:rFonts w:ascii="Times New Roman"/>
          <w:b w:val="false"/>
          <w:i w:val="false"/>
          <w:color w:val="000000"/>
          <w:sz w:val="28"/>
        </w:rPr>
        <w:t>
      2) 4-баптың 1) тармақшасы мынадай редакцияда жазылсын:</w:t>
      </w:r>
      <w:r>
        <w:br/>
      </w:r>
      <w:r>
        <w:rPr>
          <w:rFonts w:ascii="Times New Roman"/>
          <w:b w:val="false"/>
          <w:i w:val="false"/>
          <w:color w:val="000000"/>
          <w:sz w:val="28"/>
        </w:rPr>
        <w:t>
      «1) франчайзингтік қатынастарды мемлекеттік қолдау қағидаттары мен нысандарының біртұтастығы;».</w:t>
      </w:r>
      <w:r>
        <w:br/>
      </w:r>
      <w:r>
        <w:rPr>
          <w:rFonts w:ascii="Times New Roman"/>
          <w:b w:val="false"/>
          <w:i w:val="false"/>
          <w:color w:val="000000"/>
          <w:sz w:val="28"/>
        </w:rPr>
        <w:t>
      41.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19-ІІ, 94, 96-құжаттар):</w:t>
      </w:r>
      <w:r>
        <w:br/>
      </w:r>
      <w:r>
        <w:rPr>
          <w:rFonts w:ascii="Times New Roman"/>
          <w:b w:val="false"/>
          <w:i w:val="false"/>
          <w:color w:val="000000"/>
          <w:sz w:val="28"/>
        </w:rPr>
        <w:t>
      15-1-баптың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42.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19-ІІ, 96-құжат):</w:t>
      </w:r>
      <w:r>
        <w:br/>
      </w:r>
      <w:r>
        <w:rPr>
          <w:rFonts w:ascii="Times New Roman"/>
          <w:b w:val="false"/>
          <w:i w:val="false"/>
          <w:color w:val="000000"/>
          <w:sz w:val="28"/>
        </w:rPr>
        <w:t>
      9-баптың 2-тармағы мынадай редакцияда жазылсын:</w:t>
      </w:r>
      <w:r>
        <w:br/>
      </w:r>
      <w:r>
        <w:rPr>
          <w:rFonts w:ascii="Times New Roman"/>
          <w:b w:val="false"/>
          <w:i w:val="false"/>
          <w:color w:val="000000"/>
          <w:sz w:val="28"/>
        </w:rPr>
        <w:t>
      «2. Топографиялық-геодезиялық және картографиялық мақсаттағы аспаптар мен жабдықтарға шет мемлекет берген сертификат, оны Қазақстан Республикасының техникалық реттеу саласындағы заңнамасына сәйкес мемлекеттік сертификаттау жүйесі таныған жағдайда Қазақстан Республикасында жарамды деп есептеледі.».</w:t>
      </w:r>
      <w:r>
        <w:br/>
      </w:r>
      <w:r>
        <w:rPr>
          <w:rFonts w:ascii="Times New Roman"/>
          <w:b w:val="false"/>
          <w:i w:val="false"/>
          <w:color w:val="000000"/>
          <w:sz w:val="28"/>
        </w:rPr>
        <w:t>
      43.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19-ІІ, 94, 96-құжаттар):</w:t>
      </w:r>
      <w:r>
        <w:br/>
      </w:r>
      <w:r>
        <w:rPr>
          <w:rFonts w:ascii="Times New Roman"/>
          <w:b w:val="false"/>
          <w:i w:val="false"/>
          <w:color w:val="000000"/>
          <w:sz w:val="28"/>
        </w:rPr>
        <w:t>
      1) 14-баптың 1-2-тармағы мынадай редакцияда жазылсын:</w:t>
      </w:r>
      <w:r>
        <w:br/>
      </w:r>
      <w:r>
        <w:rPr>
          <w:rFonts w:ascii="Times New Roman"/>
          <w:b w:val="false"/>
          <w:i w:val="false"/>
          <w:color w:val="000000"/>
          <w:sz w:val="28"/>
        </w:rPr>
        <w:t>
      «1-2. Тексеру Қазақстан Республикасының Кәсіпкерлік кодексіне сәйкес жүзеге асырылады. Мемлекеттік бақылаудың және қадағалаудың өзге де нысандары осы Заңға сәйкес жүзеге асырылады.»;</w:t>
      </w:r>
      <w:r>
        <w:br/>
      </w:r>
      <w:r>
        <w:rPr>
          <w:rFonts w:ascii="Times New Roman"/>
          <w:b w:val="false"/>
          <w:i w:val="false"/>
          <w:color w:val="000000"/>
          <w:sz w:val="28"/>
        </w:rPr>
        <w:t>
      2) 14-1-баптың 9-тармағының бірінші бөлігі мынадай редакцияда жазылсын:</w:t>
      </w:r>
      <w:r>
        <w:br/>
      </w:r>
      <w:r>
        <w:rPr>
          <w:rFonts w:ascii="Times New Roman"/>
          <w:b w:val="false"/>
          <w:i w:val="false"/>
          <w:color w:val="000000"/>
          <w:sz w:val="28"/>
        </w:rPr>
        <w:t>
      «9. Тексеру актісі Қазақстан Республикасының Кәсіпкерлік кодексіне сәйкес жасалады.».</w:t>
      </w:r>
      <w:r>
        <w:br/>
      </w:r>
      <w:r>
        <w:rPr>
          <w:rFonts w:ascii="Times New Roman"/>
          <w:b w:val="false"/>
          <w:i w:val="false"/>
          <w:color w:val="000000"/>
          <w:sz w:val="28"/>
        </w:rPr>
        <w:t>
      44.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21, 173-құжат; 2012 ж., № 15, 97-құжат; 2013 ж., № 9, 51-құжат; № 13, 62-құжат; № 14, 75-құжат; № 15, 77-құжат; 2014 ж., № 1, 4-құжат; № 3, 21-құжат; № 14, 84-құжат; № 19-ІІ, 96-құжат):</w:t>
      </w:r>
      <w:r>
        <w:br/>
      </w:r>
      <w:r>
        <w:rPr>
          <w:rFonts w:ascii="Times New Roman"/>
          <w:b w:val="false"/>
          <w:i w:val="false"/>
          <w:color w:val="000000"/>
          <w:sz w:val="28"/>
        </w:rPr>
        <w:t>
      52-баптың 4-тармағы мынадай редакцияда жазылсын:</w:t>
      </w:r>
      <w:r>
        <w:br/>
      </w:r>
      <w:r>
        <w:rPr>
          <w:rFonts w:ascii="Times New Roman"/>
          <w:b w:val="false"/>
          <w:i w:val="false"/>
          <w:color w:val="000000"/>
          <w:sz w:val="28"/>
        </w:rPr>
        <w:t>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45.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 17-18, 111-құжат; 2011 ж., № 1, 2-құжат; № 12, 111-құжат; № 15, 118-құжат; 2012 ж., № 8, 64-құжат; № 14, 95-құжат; № 15, 97-құжат; 2013 ж., № 14, 75-құжат; № 1, 4-құжат; № 19-ІІ, 96-құжат);</w:t>
      </w:r>
      <w:r>
        <w:br/>
      </w:r>
      <w:r>
        <w:rPr>
          <w:rFonts w:ascii="Times New Roman"/>
          <w:b w:val="false"/>
          <w:i w:val="false"/>
          <w:color w:val="000000"/>
          <w:sz w:val="28"/>
        </w:rPr>
        <w:t>
      1) 5-1-баптың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 11-бап мынадай редакцияда жазылсын:</w:t>
      </w:r>
      <w:r>
        <w:br/>
      </w:r>
      <w:r>
        <w:rPr>
          <w:rFonts w:ascii="Times New Roman"/>
          <w:b w:val="false"/>
          <w:i w:val="false"/>
          <w:color w:val="000000"/>
          <w:sz w:val="28"/>
        </w:rPr>
        <w:t>
      «11-бап. Электрондық цифрлық қолтаңба құралдары</w:t>
      </w:r>
      <w:r>
        <w:br/>
      </w:r>
      <w:r>
        <w:rPr>
          <w:rFonts w:ascii="Times New Roman"/>
          <w:b w:val="false"/>
          <w:i w:val="false"/>
          <w:color w:val="000000"/>
          <w:sz w:val="28"/>
        </w:rPr>
        <w:t>
      Электрондық цифрлық қолтаңба құралдары Қазақстан Республикасының техникалық реттеу саласындағы заңнамасында белгіленген жағдайларда және тәртіппен сертификатталуға тиіс.».</w:t>
      </w:r>
      <w:r>
        <w:br/>
      </w:r>
      <w:r>
        <w:rPr>
          <w:rFonts w:ascii="Times New Roman"/>
          <w:b w:val="false"/>
          <w:i w:val="false"/>
          <w:color w:val="000000"/>
          <w:sz w:val="28"/>
        </w:rPr>
        <w:t>
      46.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19-ІІ, 96-құжат):</w:t>
      </w:r>
      <w:r>
        <w:br/>
      </w:r>
      <w:r>
        <w:rPr>
          <w:rFonts w:ascii="Times New Roman"/>
          <w:b w:val="false"/>
          <w:i w:val="false"/>
          <w:color w:val="000000"/>
          <w:sz w:val="28"/>
        </w:rPr>
        <w:t>
      9-баптың 5-тармағы мынадай редакцияда жазылсын:</w:t>
      </w:r>
      <w:r>
        <w:br/>
      </w:r>
      <w:r>
        <w:rPr>
          <w:rFonts w:ascii="Times New Roman"/>
          <w:b w:val="false"/>
          <w:i w:val="false"/>
          <w:color w:val="000000"/>
          <w:sz w:val="28"/>
        </w:rPr>
        <w:t>
      «5.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47.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4-құжат; № 19-ІІ, 96-құжат;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11-баптың 5) тармақшасы мынадай редакцияда жазылсын:</w:t>
      </w:r>
      <w:r>
        <w:br/>
      </w:r>
      <w:r>
        <w:rPr>
          <w:rFonts w:ascii="Times New Roman"/>
          <w:b w:val="false"/>
          <w:i w:val="false"/>
          <w:color w:val="000000"/>
          <w:sz w:val="28"/>
        </w:rPr>
        <w:t>
      «5) «Әкімшілік рәсімдер туралы» Қазақстан Республикасының заңында белгіленген тәртіппен Қордың қызметін ішкі бақылауды жүзеге асырады.».</w:t>
      </w:r>
      <w:r>
        <w:br/>
      </w:r>
      <w:r>
        <w:rPr>
          <w:rFonts w:ascii="Times New Roman"/>
          <w:b w:val="false"/>
          <w:i w:val="false"/>
          <w:color w:val="000000"/>
          <w:sz w:val="28"/>
        </w:rPr>
        <w:t>
      48.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11, 61-құжат; № 19-ІІ, 96-құжат):</w:t>
      </w:r>
      <w:r>
        <w:br/>
      </w:r>
      <w:r>
        <w:rPr>
          <w:rFonts w:ascii="Times New Roman"/>
          <w:b w:val="false"/>
          <w:i w:val="false"/>
          <w:color w:val="000000"/>
          <w:sz w:val="28"/>
        </w:rPr>
        <w:t>
      72-2-баптың 1-тармағының 4) тармақшасы мынадай редакцияда жазылсын:</w:t>
      </w:r>
      <w:r>
        <w:br/>
      </w:r>
      <w:r>
        <w:rPr>
          <w:rFonts w:ascii="Times New Roman"/>
          <w:b w:val="false"/>
          <w:i w:val="false"/>
          <w:color w:val="000000"/>
          <w:sz w:val="28"/>
        </w:rPr>
        <w:t>
      «4) өтініш берушінің инвестициялық портфельді басқарушының ірі қатысушысы мәртебесін иемденуі нәтижесінде Қазақстан Республикасының бәсекелестікті қорғау саласындағы заңнамасы талаптарының бұзылуы;».</w:t>
      </w:r>
      <w:r>
        <w:br/>
      </w:r>
      <w:r>
        <w:rPr>
          <w:rFonts w:ascii="Times New Roman"/>
          <w:b w:val="false"/>
          <w:i w:val="false"/>
          <w:color w:val="000000"/>
          <w:sz w:val="28"/>
        </w:rPr>
        <w:t>
      49.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75, 87-құжаттар;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19-2-баптың 4-тармағы мынадай редакцияда жазылсын:</w:t>
      </w:r>
      <w:r>
        <w:br/>
      </w:r>
      <w:r>
        <w:rPr>
          <w:rFonts w:ascii="Times New Roman"/>
          <w:b w:val="false"/>
          <w:i w:val="false"/>
          <w:color w:val="000000"/>
          <w:sz w:val="28"/>
        </w:rPr>
        <w:t>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50.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17-2-баптың үшінші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w:t>
      </w:r>
      <w:r>
        <w:br/>
      </w:r>
      <w:r>
        <w:rPr>
          <w:rFonts w:ascii="Times New Roman"/>
          <w:b w:val="false"/>
          <w:i w:val="false"/>
          <w:color w:val="000000"/>
          <w:sz w:val="28"/>
        </w:rPr>
        <w:t>
      51.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12-баптың 3-тармағының 20) тармақшасы мынадай редакцияда жазылсын:</w:t>
      </w:r>
      <w:r>
        <w:br/>
      </w:r>
      <w:r>
        <w:rPr>
          <w:rFonts w:ascii="Times New Roman"/>
          <w:b w:val="false"/>
          <w:i w:val="false"/>
          <w:color w:val="000000"/>
          <w:sz w:val="28"/>
        </w:rPr>
        <w:t>
      «20) Қазақстан Республикасының Кәсіпкерлік кодексінің кодексінің 240-бабының 3-тармағына сәйкес бақылау және қадағалау органдарының бақылау объектілеріне (субъектілеріне) баруымен жүргізілген бақылаудың және қадағалаудың өзге де нысандарын арнайы есепке алуды жүзеге асырады.».</w:t>
      </w:r>
      <w:r>
        <w:br/>
      </w:r>
      <w:r>
        <w:rPr>
          <w:rFonts w:ascii="Times New Roman"/>
          <w:b w:val="false"/>
          <w:i w:val="false"/>
          <w:color w:val="000000"/>
          <w:sz w:val="28"/>
        </w:rPr>
        <w:t>
      52. «Туроператордың және турагенттің азаматтық-құқықтық жауапкершілігін міндетті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 14, 84-құжат; № 19-ІІ, 96-құжат):</w:t>
      </w:r>
      <w:r>
        <w:br/>
      </w:r>
      <w:r>
        <w:rPr>
          <w:rFonts w:ascii="Times New Roman"/>
          <w:b w:val="false"/>
          <w:i w:val="false"/>
          <w:color w:val="000000"/>
          <w:sz w:val="28"/>
        </w:rPr>
        <w:t>
      5-баптың 3-тармағының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Бақылаудың өзге нысандары осы Заңға сәйкес жүзеге асырылады.».</w:t>
      </w:r>
      <w:r>
        <w:br/>
      </w:r>
      <w:r>
        <w:rPr>
          <w:rFonts w:ascii="Times New Roman"/>
          <w:b w:val="false"/>
          <w:i w:val="false"/>
          <w:color w:val="000000"/>
          <w:sz w:val="28"/>
        </w:rPr>
        <w:t>
      53.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1, 2-құжат; № 11, 102-құжат; 2012 ж., № 13, 91-құжат; № 15, 97-құжат; 2013 ж., № 14, 75-құжат; 2014 ж., № 2, 10-құжат; № 7, 37-құжат; № 14, 84-құжат; № 19-ІІ, 96-құжат):</w:t>
      </w:r>
      <w:r>
        <w:br/>
      </w:r>
      <w:r>
        <w:rPr>
          <w:rFonts w:ascii="Times New Roman"/>
          <w:b w:val="false"/>
          <w:i w:val="false"/>
          <w:color w:val="000000"/>
          <w:sz w:val="28"/>
        </w:rPr>
        <w:t>
      5-1-бапта:</w:t>
      </w:r>
      <w:r>
        <w:br/>
      </w:r>
      <w:r>
        <w:rPr>
          <w:rFonts w:ascii="Times New Roman"/>
          <w:b w:val="false"/>
          <w:i w:val="false"/>
          <w:color w:val="000000"/>
          <w:sz w:val="28"/>
        </w:rPr>
        <w:t>
      бірінші бөліктің 4) тармақшасы мынадай редакцияда жазылсын:</w:t>
      </w:r>
      <w:r>
        <w:br/>
      </w:r>
      <w:r>
        <w:rPr>
          <w:rFonts w:ascii="Times New Roman"/>
          <w:b w:val="false"/>
          <w:i w:val="false"/>
          <w:color w:val="000000"/>
          <w:sz w:val="28"/>
        </w:rPr>
        <w:t>
      «4) әкімшілік құқық бұзушылықтар туралы хаттамалар жасайды және Қазақстан Республикасының Әкімшілік құқық бұзушылық туралы кодексіне сәйкес әкімшілік жаза қолданады.»;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54.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19-ІІ, 96-құжат):</w:t>
      </w:r>
      <w:r>
        <w:br/>
      </w:r>
      <w:r>
        <w:rPr>
          <w:rFonts w:ascii="Times New Roman"/>
          <w:b w:val="false"/>
          <w:i w:val="false"/>
          <w:color w:val="000000"/>
          <w:sz w:val="28"/>
        </w:rPr>
        <w:t>
      1) 31-баптың 1-тармағының 6) тармақшасы мынадай редакцияда жазылсын:</w:t>
      </w:r>
      <w:r>
        <w:br/>
      </w:r>
      <w:r>
        <w:rPr>
          <w:rFonts w:ascii="Times New Roman"/>
          <w:b w:val="false"/>
          <w:i w:val="false"/>
          <w:color w:val="000000"/>
          <w:sz w:val="28"/>
        </w:rPr>
        <w:t>
      «6) Қазақстан Республикасының техникалық реттеу саласындағы заңнамасында белгіленген тәртіппен сәйкестігі міндетті расталуға жататын тауарларды сату кезінде сатып алушының талабы бойынша оған сәйкестік сертификатын (белгіленген үлгідегі бланкілердегі көшірмесін) не сәйкестік туралы декларацияны көрсетуге;»;</w:t>
      </w:r>
      <w:r>
        <w:br/>
      </w:r>
      <w:r>
        <w:rPr>
          <w:rFonts w:ascii="Times New Roman"/>
          <w:b w:val="false"/>
          <w:i w:val="false"/>
          <w:color w:val="000000"/>
          <w:sz w:val="28"/>
        </w:rPr>
        <w:t>
      2) 33-2-бапта: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Тексерудің өзге де нысандарының нәтижесі бойынша анықталған бұзушылықтарды дереу жою туралы нұсқаманы орындауды бақылау Қазақстан Республикасының Кәсіпкерлік кодексіне сәйкес өткізілетін жоспардан тыс тексеру арқылы жүзеге асырылады.».</w:t>
      </w:r>
      <w:r>
        <w:br/>
      </w:r>
      <w:r>
        <w:rPr>
          <w:rFonts w:ascii="Times New Roman"/>
          <w:b w:val="false"/>
          <w:i w:val="false"/>
          <w:color w:val="000000"/>
          <w:sz w:val="28"/>
        </w:rPr>
        <w:t>
      55.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19-ІІ, 96-құжат):</w:t>
      </w:r>
      <w:r>
        <w:br/>
      </w:r>
      <w:r>
        <w:rPr>
          <w:rFonts w:ascii="Times New Roman"/>
          <w:b w:val="false"/>
          <w:i w:val="false"/>
          <w:color w:val="000000"/>
          <w:sz w:val="28"/>
        </w:rPr>
        <w:t>
      28-1-баптың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56.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19-ІІ, 96-құжат):</w:t>
      </w:r>
      <w:r>
        <w:br/>
      </w:r>
      <w:r>
        <w:rPr>
          <w:rFonts w:ascii="Times New Roman"/>
          <w:b w:val="false"/>
          <w:i w:val="false"/>
          <w:color w:val="000000"/>
          <w:sz w:val="28"/>
        </w:rPr>
        <w:t>
      7-баптың 3-тармағының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57.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6-баптың 3-тармағының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58.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19-ІІ, 96-құжат):</w:t>
      </w:r>
      <w:r>
        <w:br/>
      </w:r>
      <w:r>
        <w:rPr>
          <w:rFonts w:ascii="Times New Roman"/>
          <w:b w:val="false"/>
          <w:i w:val="false"/>
          <w:color w:val="000000"/>
          <w:sz w:val="28"/>
        </w:rPr>
        <w:t>
      49-баптың 1-тармағының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59.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2007 ж., № 4, 34-құжат; 2010 ж., № 17-18, 109-құжат; 2011 ж., № 7, 54-құжат; 2014 ж., № 2, 13-құжат):</w:t>
      </w:r>
      <w:r>
        <w:br/>
      </w:r>
      <w:r>
        <w:rPr>
          <w:rFonts w:ascii="Times New Roman"/>
          <w:b w:val="false"/>
          <w:i w:val="false"/>
          <w:color w:val="000000"/>
          <w:sz w:val="28"/>
        </w:rPr>
        <w:t>
      1) мынадай мазмұндағы 4-1-баппен толықтырылсын:</w:t>
      </w:r>
      <w:r>
        <w:br/>
      </w:r>
      <w:r>
        <w:rPr>
          <w:rFonts w:ascii="Times New Roman"/>
          <w:b w:val="false"/>
          <w:i w:val="false"/>
          <w:color w:val="000000"/>
          <w:sz w:val="28"/>
        </w:rPr>
        <w:t>
      «4-1-бап. Қазақстан Республикасы қатысушысы болуға ниеттеніп отырған халықаралық шарттар, сондай-ақ жеке кәсіпкерлік субъектілерінің (мүдделерін қозғайтын Қазақстан Республикасының халықаралық шарттарының жобалары</w:t>
      </w:r>
      <w:r>
        <w:br/>
      </w:r>
      <w:r>
        <w:rPr>
          <w:rFonts w:ascii="Times New Roman"/>
          <w:b w:val="false"/>
          <w:i w:val="false"/>
          <w:color w:val="000000"/>
          <w:sz w:val="28"/>
        </w:rPr>
        <w:t>
      Қазақстан Республикасы қатысушысы болуға ниеттеніп отырған халықаралық шарттар бойынша, сондай-ақ жеке кәсіпкерлік субъектілерінің мүдделерін қозғайтын Қазақстан Республикасының халықаралық шарттарының жобалары бойынша Қазақстан Республикасының Кәсіпкерлік кодексінде көзделген тәртіппен кәсіпкерлік субъектілерінің аккредиттелген бірлестіктерінің және Қазақстан Республикасының Ұлттық кәсіпкерлер палатасының сараптамалық қорытындысын алу міндетті.».</w:t>
      </w:r>
      <w:r>
        <w:br/>
      </w:r>
      <w:r>
        <w:rPr>
          <w:rFonts w:ascii="Times New Roman"/>
          <w:b w:val="false"/>
          <w:i w:val="false"/>
          <w:color w:val="000000"/>
          <w:sz w:val="28"/>
        </w:rPr>
        <w:t>
      60.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8-құжат; № 19-ІІ, 96-құжат):</w:t>
      </w:r>
      <w:r>
        <w:br/>
      </w:r>
      <w:r>
        <w:rPr>
          <w:rFonts w:ascii="Times New Roman"/>
          <w:b w:val="false"/>
          <w:i w:val="false"/>
          <w:color w:val="000000"/>
          <w:sz w:val="28"/>
        </w:rPr>
        <w:t>
      1) 1-баптың 19) тармақшасы алып тасталсын;</w:t>
      </w:r>
      <w:r>
        <w:br/>
      </w:r>
      <w:r>
        <w:rPr>
          <w:rFonts w:ascii="Times New Roman"/>
          <w:b w:val="false"/>
          <w:i w:val="false"/>
          <w:color w:val="000000"/>
          <w:sz w:val="28"/>
        </w:rPr>
        <w:t>
      2) 7-1-тарау алып тасталсын;</w:t>
      </w:r>
      <w:r>
        <w:br/>
      </w:r>
      <w:r>
        <w:rPr>
          <w:rFonts w:ascii="Times New Roman"/>
          <w:b w:val="false"/>
          <w:i w:val="false"/>
          <w:color w:val="000000"/>
          <w:sz w:val="28"/>
        </w:rPr>
        <w:t>
      3) 26-баптың 1-тармағының 2) тармақшасы мынадай редакцияда жазылсын:</w:t>
      </w:r>
      <w:r>
        <w:br/>
      </w:r>
      <w:r>
        <w:rPr>
          <w:rFonts w:ascii="Times New Roman"/>
          <w:b w:val="false"/>
          <w:i w:val="false"/>
          <w:color w:val="000000"/>
          <w:sz w:val="28"/>
        </w:rPr>
        <w:t>
      «2) Қазақстан Республикасының инвестициялар саласындағы заңнамасына сәйкес берілетін инвестициялық преференциялардың субъектісі болуға;».</w:t>
      </w:r>
      <w:r>
        <w:br/>
      </w:r>
      <w:r>
        <w:rPr>
          <w:rFonts w:ascii="Times New Roman"/>
          <w:b w:val="false"/>
          <w:i w:val="false"/>
          <w:color w:val="000000"/>
          <w:sz w:val="28"/>
        </w:rPr>
        <w:t>
      61.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19-ІІ, 96-құжат):</w:t>
      </w:r>
      <w:r>
        <w:br/>
      </w:r>
      <w:r>
        <w:rPr>
          <w:rFonts w:ascii="Times New Roman"/>
          <w:b w:val="false"/>
          <w:i w:val="false"/>
          <w:color w:val="000000"/>
          <w:sz w:val="28"/>
        </w:rPr>
        <w:t>
      1) 4-баптың 3-тармағының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 20-баптың 1-тармағы мынадай редакцияда жазылсын:</w:t>
      </w:r>
      <w:r>
        <w:br/>
      </w:r>
      <w:r>
        <w:rPr>
          <w:rFonts w:ascii="Times New Roman"/>
          <w:b w:val="false"/>
          <w:i w:val="false"/>
          <w:color w:val="000000"/>
          <w:sz w:val="28"/>
        </w:rPr>
        <w:t>
      «1. Мемлекеттік ақпараттық жүйелердің жұмыс істеу сенімділігі мен қауіпсіздігін қамтамасыз ету үшін электрондық ақпараттық ресурстарды сақтау, өңдеу және беру үшін пайдаланылатын техникалық құралдар Қазақстан Республикасының техникалық реттеу саласындағы заңнамасының талаптарына сәйкес келуге тиіс.»;</w:t>
      </w:r>
      <w:r>
        <w:br/>
      </w:r>
      <w:r>
        <w:rPr>
          <w:rFonts w:ascii="Times New Roman"/>
          <w:b w:val="false"/>
          <w:i w:val="false"/>
          <w:color w:val="000000"/>
          <w:sz w:val="28"/>
        </w:rPr>
        <w:t>
      3) 26-баптың 1-тармағы мынадай редакцияда жазылсын:</w:t>
      </w:r>
      <w:r>
        <w:br/>
      </w:r>
      <w:r>
        <w:rPr>
          <w:rFonts w:ascii="Times New Roman"/>
          <w:b w:val="false"/>
          <w:i w:val="false"/>
          <w:color w:val="000000"/>
          <w:sz w:val="28"/>
        </w:rPr>
        <w:t>
      «1. Ақпараттандыру саласындағы сәйкестікті растау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62.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 2014 ж., № 1, 4, 9-құжаттар; № 11, 61-құжат; № 19-ІІ, 96-құжат):</w:t>
      </w:r>
      <w:r>
        <w:br/>
      </w:r>
      <w:r>
        <w:rPr>
          <w:rFonts w:ascii="Times New Roman"/>
          <w:b w:val="false"/>
          <w:i w:val="false"/>
          <w:color w:val="000000"/>
          <w:sz w:val="28"/>
        </w:rPr>
        <w:t>
      1) 12-баптың 3-тармағы мынадай редакцияда жазылсын:</w:t>
      </w:r>
      <w:r>
        <w:br/>
      </w:r>
      <w:r>
        <w:rPr>
          <w:rFonts w:ascii="Times New Roman"/>
          <w:b w:val="false"/>
          <w:i w:val="false"/>
          <w:color w:val="000000"/>
          <w:sz w:val="28"/>
        </w:rPr>
        <w:t>
      «3. Әрбір ойын автоматы тиісті ойын жабдығына қатысты Қазақстан Республикасының техникалық реттеу саласындағы заңнамасында белгіленген талаптарға сай болуға тиіс.»;</w:t>
      </w:r>
      <w:r>
        <w:br/>
      </w:r>
      <w:r>
        <w:rPr>
          <w:rFonts w:ascii="Times New Roman"/>
          <w:b w:val="false"/>
          <w:i w:val="false"/>
          <w:color w:val="000000"/>
          <w:sz w:val="28"/>
        </w:rPr>
        <w:t>
      2) 16-1-баптың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63.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w:t>
      </w:r>
      <w:r>
        <w:br/>
      </w:r>
      <w:r>
        <w:rPr>
          <w:rFonts w:ascii="Times New Roman"/>
          <w:b w:val="false"/>
          <w:i w:val="false"/>
          <w:color w:val="000000"/>
          <w:sz w:val="28"/>
        </w:rPr>
        <w:t>
      12-бап мынадай мазмұндағы үшінші бөлікпен толықтырылсын:</w:t>
      </w:r>
      <w:r>
        <w:br/>
      </w:r>
      <w:r>
        <w:rPr>
          <w:rFonts w:ascii="Times New Roman"/>
          <w:b w:val="false"/>
          <w:i w:val="false"/>
          <w:color w:val="000000"/>
          <w:sz w:val="28"/>
        </w:rPr>
        <w:t>
      «Лауазымды адамдардың іс-әрекеттеріне (немесе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Заңында белгіленеді.».</w:t>
      </w:r>
      <w:r>
        <w:br/>
      </w:r>
      <w:r>
        <w:rPr>
          <w:rFonts w:ascii="Times New Roman"/>
          <w:b w:val="false"/>
          <w:i w:val="false"/>
          <w:color w:val="000000"/>
          <w:sz w:val="28"/>
        </w:rPr>
        <w:t>
      64.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60-құжат; № 19-ІІ, 96-құжат):</w:t>
      </w:r>
      <w:r>
        <w:br/>
      </w:r>
      <w:r>
        <w:rPr>
          <w:rFonts w:ascii="Times New Roman"/>
          <w:b w:val="false"/>
          <w:i w:val="false"/>
          <w:color w:val="000000"/>
          <w:sz w:val="28"/>
        </w:rPr>
        <w:t>
      20-1-баптың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және Қазақстан Республикасының өзге де заңдарына сәйкес жүзеге асырылады. Мемлекеттік бақылаудың өзге нысандары осы Заңға және Қазақстан Республикасының өзге де заңдарына сәйкес жүзеге асырылады.».</w:t>
      </w:r>
      <w:r>
        <w:br/>
      </w:r>
      <w:r>
        <w:rPr>
          <w:rFonts w:ascii="Times New Roman"/>
          <w:b w:val="false"/>
          <w:i w:val="false"/>
          <w:color w:val="000000"/>
          <w:sz w:val="28"/>
        </w:rPr>
        <w:t>
      65.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19-ІІ, 96-құжат):</w:t>
      </w:r>
      <w:r>
        <w:br/>
      </w:r>
      <w:r>
        <w:rPr>
          <w:rFonts w:ascii="Times New Roman"/>
          <w:b w:val="false"/>
          <w:i w:val="false"/>
          <w:color w:val="000000"/>
          <w:sz w:val="28"/>
        </w:rPr>
        <w:t>
      1) 9-баптың 5-тармағы мынадай редакцияда жазылсын:</w:t>
      </w:r>
      <w:r>
        <w:br/>
      </w:r>
      <w:r>
        <w:rPr>
          <w:rFonts w:ascii="Times New Roman"/>
          <w:b w:val="false"/>
          <w:i w:val="false"/>
          <w:color w:val="000000"/>
          <w:sz w:val="28"/>
        </w:rPr>
        <w:t>
      «5.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 19-баптың 6-тармағы мынадай редакцияда жазылсын:</w:t>
      </w:r>
      <w:r>
        <w:br/>
      </w:r>
      <w:r>
        <w:rPr>
          <w:rFonts w:ascii="Times New Roman"/>
          <w:b w:val="false"/>
          <w:i w:val="false"/>
          <w:color w:val="000000"/>
          <w:sz w:val="28"/>
        </w:rPr>
        <w:t>
      «6. Нарықта үстем жағдайға ие нарық субъектісі болып табылатын мақта өңдеу ұйымының мүлкін иеліктен шығару, сондай-ақ нарықта үстем жағдайға ие тұлғаның мақта өңдеу ұйымының мүлкін сатып алуы Қазақстан Республикасының бәсекелестікті қорғау саласындағы заңнамасында белгіленген талаптар ескеріле отырып жүзеге асырылады.».</w:t>
      </w:r>
      <w:r>
        <w:br/>
      </w:r>
      <w:r>
        <w:rPr>
          <w:rFonts w:ascii="Times New Roman"/>
          <w:b w:val="false"/>
          <w:i w:val="false"/>
          <w:color w:val="000000"/>
          <w:sz w:val="28"/>
        </w:rPr>
        <w:t>
      66.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 19-ІІ, 96-құжат;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12-баптың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67.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19-ІІ, 96-құжат):</w:t>
      </w:r>
      <w:r>
        <w:br/>
      </w:r>
      <w:r>
        <w:rPr>
          <w:rFonts w:ascii="Times New Roman"/>
          <w:b w:val="false"/>
          <w:i w:val="false"/>
          <w:color w:val="000000"/>
          <w:sz w:val="28"/>
        </w:rPr>
        <w:t>
      1) 1-баптың 40) тармақшасы мынадай редакцияда жазылсын:</w:t>
      </w:r>
      <w:r>
        <w:br/>
      </w:r>
      <w:r>
        <w:rPr>
          <w:rFonts w:ascii="Times New Roman"/>
          <w:b w:val="false"/>
          <w:i w:val="false"/>
          <w:color w:val="000000"/>
          <w:sz w:val="28"/>
        </w:rPr>
        <w:t>
      «40) тамақ өнімдерінің қауіпсіздігі саласындағы техникалық регламент - Қазақстан Республикасының техникалық реттеу саласындағы заңнамасына сәйкес әзірленетін және қолданылатын, тамақ өнімдерінің қауіпсіздігіне және (немесе) оларды әзірлеу (жасау), өндіру (дайындау), айналымы, кәдеге жарату және жою процестеріне (сатыларына) қойылатын міндетті талаптарды белгілейтін нормативтік құқықтық акт;»;</w:t>
      </w:r>
      <w:r>
        <w:br/>
      </w:r>
      <w:r>
        <w:rPr>
          <w:rFonts w:ascii="Times New Roman"/>
          <w:b w:val="false"/>
          <w:i w:val="false"/>
          <w:color w:val="000000"/>
          <w:sz w:val="28"/>
        </w:rPr>
        <w:t>
      2) 5-баптың 5) тармақшасы мынадай редакцияда жазылсын:</w:t>
      </w:r>
      <w:r>
        <w:br/>
      </w:r>
      <w:r>
        <w:rPr>
          <w:rFonts w:ascii="Times New Roman"/>
          <w:b w:val="false"/>
          <w:i w:val="false"/>
          <w:color w:val="000000"/>
          <w:sz w:val="28"/>
        </w:rPr>
        <w:t>
      «5) мыналарды:</w:t>
      </w:r>
      <w:r>
        <w:br/>
      </w:r>
      <w:r>
        <w:rPr>
          <w:rFonts w:ascii="Times New Roman"/>
          <w:b w:val="false"/>
          <w:i w:val="false"/>
          <w:color w:val="000000"/>
          <w:sz w:val="28"/>
        </w:rPr>
        <w:t>
      адам өмірі мен денсаулығына және жануарларға, қоршаған ортаға қауіп төндіретін тамақ өнімдерін кәдеге жарату және жою;</w:t>
      </w:r>
      <w:r>
        <w:br/>
      </w:r>
      <w:r>
        <w:rPr>
          <w:rFonts w:ascii="Times New Roman"/>
          <w:b w:val="false"/>
          <w:i w:val="false"/>
          <w:color w:val="000000"/>
          <w:sz w:val="28"/>
        </w:rPr>
        <w:t>
      мемлекеттік тіркелуге тиісті тамақ өнімдерін әкелу (импорттау);</w:t>
      </w:r>
      <w:r>
        <w:br/>
      </w:r>
      <w:r>
        <w:rPr>
          <w:rFonts w:ascii="Times New Roman"/>
          <w:b w:val="false"/>
          <w:i w:val="false"/>
          <w:color w:val="000000"/>
          <w:sz w:val="28"/>
        </w:rPr>
        <w:t>
      Қазақстан Республикасының тамақ өнімдерінің қауіпсіздігі туралы заңнамасында белгіленген талаптарға тамақ өнімдерін әзірлеу (жасау), өндіру (дайындау), айналымы, кәдеге жарату және жою процестерінің (сатыларының) сәйкестігін, әзірлеу (жасау), өндіру (дайындау), айналымы, кәдеге жарату және жою кезінде пайдаланылатын машиналар мен жабдықтардың, материалдар мен бұйымдардың сәйкестігін уәкілетті органдардың келісуі;</w:t>
      </w:r>
      <w:r>
        <w:br/>
      </w:r>
      <w:r>
        <w:rPr>
          <w:rFonts w:ascii="Times New Roman"/>
          <w:b w:val="false"/>
          <w:i w:val="false"/>
          <w:color w:val="000000"/>
          <w:sz w:val="28"/>
        </w:rPr>
        <w:t>
      санитарлық-эпидемиологиялық қадағалануға тиісті тамақ өнімдерін байыту (фортификациялау);</w:t>
      </w:r>
      <w:r>
        <w:br/>
      </w:r>
      <w:r>
        <w:rPr>
          <w:rFonts w:ascii="Times New Roman"/>
          <w:b w:val="false"/>
          <w:i w:val="false"/>
          <w:color w:val="000000"/>
          <w:sz w:val="28"/>
        </w:rPr>
        <w:t>
      өндіру объектілеріне есептік нөмірлер беру;</w:t>
      </w:r>
      <w:r>
        <w:br/>
      </w:r>
      <w:r>
        <w:rPr>
          <w:rFonts w:ascii="Times New Roman"/>
          <w:b w:val="false"/>
          <w:i w:val="false"/>
          <w:color w:val="000000"/>
          <w:sz w:val="28"/>
        </w:rPr>
        <w:t>
      Қазақстан Республикасының техникалық реттеу саласындағы заңнамасында белгіленген талаптарға тамақ өнімдерінің сәйкестігін растау;</w:t>
      </w:r>
      <w:r>
        <w:br/>
      </w:r>
      <w:r>
        <w:rPr>
          <w:rFonts w:ascii="Times New Roman"/>
          <w:b w:val="false"/>
          <w:i w:val="false"/>
          <w:color w:val="000000"/>
          <w:sz w:val="28"/>
        </w:rPr>
        <w:t>
      Қазақстан Республикасының тамақ өнімдерінің қауіпсіздігі туралы заңнамасында белгіленген талаптарға тамақ өнімдерін әзірлеу (жасау), өндіру (дайындау), айналымы, кәдеге жарату және жою процестеріндегі (сатыларындағы) олардың сәйкестігін, тамақ өнімдерін әзірлеу (жасау), өндіру (дайындау), айналымы, кәдеге жарату және жою процестерінің (сатыларының) сәйкестігін бақылауды және қадағалауды жүзеге асыру;</w:t>
      </w:r>
      <w:r>
        <w:br/>
      </w:r>
      <w:r>
        <w:rPr>
          <w:rFonts w:ascii="Times New Roman"/>
          <w:b w:val="false"/>
          <w:i w:val="false"/>
          <w:color w:val="000000"/>
          <w:sz w:val="28"/>
        </w:rPr>
        <w:t>
      генетикалық түрлендірілген объектілердің айналымы;</w:t>
      </w:r>
      <w:r>
        <w:br/>
      </w:r>
      <w:r>
        <w:rPr>
          <w:rFonts w:ascii="Times New Roman"/>
          <w:b w:val="false"/>
          <w:i w:val="false"/>
          <w:color w:val="000000"/>
          <w:sz w:val="28"/>
        </w:rPr>
        <w:t>
      генетикалық түрлендірілген объектілердің қауіпсіздігін ғылыми негізде растау жөніндегі жұмыстар жүргізу тәртібін бекіту;»;</w:t>
      </w:r>
      <w:r>
        <w:br/>
      </w:r>
      <w:r>
        <w:rPr>
          <w:rFonts w:ascii="Times New Roman"/>
          <w:b w:val="false"/>
          <w:i w:val="false"/>
          <w:color w:val="000000"/>
          <w:sz w:val="28"/>
        </w:rPr>
        <w:t>
      12-баптың 2-тармағының 3) тармақшасы мынадай редакцияда жазылсын:</w:t>
      </w:r>
      <w:r>
        <w:br/>
      </w:r>
      <w:r>
        <w:rPr>
          <w:rFonts w:ascii="Times New Roman"/>
          <w:b w:val="false"/>
          <w:i w:val="false"/>
          <w:color w:val="000000"/>
          <w:sz w:val="28"/>
        </w:rPr>
        <w:t>
      «3) тамақ өнімдерінің Қазақстан Республикасының техникалық реттеу саласындағы заңнамасында белгіленген талаптарға сәйкестігін растау;»;</w:t>
      </w:r>
      <w:r>
        <w:br/>
      </w:r>
      <w:r>
        <w:rPr>
          <w:rFonts w:ascii="Times New Roman"/>
          <w:b w:val="false"/>
          <w:i w:val="false"/>
          <w:color w:val="000000"/>
          <w:sz w:val="28"/>
        </w:rPr>
        <w:t>
      29-баптың 1, 2-тармақтары мынадай редакцияда жазылсын:</w:t>
      </w:r>
      <w:r>
        <w:br/>
      </w:r>
      <w:r>
        <w:rPr>
          <w:rFonts w:ascii="Times New Roman"/>
          <w:b w:val="false"/>
          <w:i w:val="false"/>
          <w:color w:val="000000"/>
          <w:sz w:val="28"/>
        </w:rPr>
        <w:t>
      «1. Тамақ өнімдері қауіпсіздігінің сәйкестігін растау Қазақстан Республикасының техникалық реттеу саласындағы заңнамасында белгіленген тәртіппен жүзеге асырылады.</w:t>
      </w:r>
      <w:r>
        <w:br/>
      </w:r>
      <w:r>
        <w:rPr>
          <w:rFonts w:ascii="Times New Roman"/>
          <w:b w:val="false"/>
          <w:i w:val="false"/>
          <w:color w:val="000000"/>
          <w:sz w:val="28"/>
        </w:rPr>
        <w:t>
      2. Шет мемлекет берген сәйкестікті растау саласындағы құжаттар оларды Қазақстан Республикасының техникалық реттеу саласындағы заңнамасына сәйкес техникалық реттеудің мемлекеттік жүйесінде танылған жағдайда Қазақстан Республикасында жарамды болып есептеледі.».</w:t>
      </w:r>
      <w:r>
        <w:br/>
      </w:r>
      <w:r>
        <w:rPr>
          <w:rFonts w:ascii="Times New Roman"/>
          <w:b w:val="false"/>
          <w:i w:val="false"/>
          <w:color w:val="000000"/>
          <w:sz w:val="28"/>
        </w:rPr>
        <w:t>
      66.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 2011 ж., № 1, 2-құжат; № 11, 102-құжат; 2012 ж., № 15, 97-құжат; 2013 ж., № 14, 75-құжат; 2014 ж., № 1, 4-құжат; № 7, 37-құжат, № 10, 52-құжат, № 19-ІІ, 96-құжат):</w:t>
      </w:r>
      <w:r>
        <w:br/>
      </w:r>
      <w:r>
        <w:rPr>
          <w:rFonts w:ascii="Times New Roman"/>
          <w:b w:val="false"/>
          <w:i w:val="false"/>
          <w:color w:val="000000"/>
          <w:sz w:val="28"/>
        </w:rPr>
        <w:t>
      1) 9-баптың 3-тармағы мынадай редакцияда жазылсын:</w:t>
      </w:r>
      <w:r>
        <w:br/>
      </w:r>
      <w:r>
        <w:rPr>
          <w:rFonts w:ascii="Times New Roman"/>
          <w:b w:val="false"/>
          <w:i w:val="false"/>
          <w:color w:val="000000"/>
          <w:sz w:val="28"/>
        </w:rPr>
        <w:t>
      «3. Тексеру Қазақстан Республикасының Кәсіпкерлік кодексіне сәйкес жүзеге асырылады. Мемлекеттік бақылаудың және қадағалаудың өзге де нысандары осы Заңға сәйкес жүзеге асырылады.»;</w:t>
      </w:r>
      <w:r>
        <w:br/>
      </w:r>
      <w:r>
        <w:rPr>
          <w:rFonts w:ascii="Times New Roman"/>
          <w:b w:val="false"/>
          <w:i w:val="false"/>
          <w:color w:val="000000"/>
          <w:sz w:val="28"/>
        </w:rPr>
        <w:t>
      2) 22-баптың 1, 2-тармақтары мынадай редакцияда жазылсын:</w:t>
      </w:r>
      <w:r>
        <w:br/>
      </w:r>
      <w:r>
        <w:rPr>
          <w:rFonts w:ascii="Times New Roman"/>
          <w:b w:val="false"/>
          <w:i w:val="false"/>
          <w:color w:val="000000"/>
          <w:sz w:val="28"/>
        </w:rPr>
        <w:t>
      «1. Химиялық өнімнің сәйкестігін растау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2. Шет мемлекет берген сәйкестікті растау саласындағы құжат ол Қазақстан Республикасының техникалық реттеу саласындағы заңнамасына сәйкес мемлекеттік техникалық реттеу жүйесінде танылған жағдайда Қазақстан Республикасында жарамды деп есептеледі.».</w:t>
      </w:r>
      <w:r>
        <w:br/>
      </w:r>
      <w:r>
        <w:rPr>
          <w:rFonts w:ascii="Times New Roman"/>
          <w:b w:val="false"/>
          <w:i w:val="false"/>
          <w:color w:val="000000"/>
          <w:sz w:val="28"/>
        </w:rPr>
        <w:t>
      69.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19-ІІ, 96-құжат):</w:t>
      </w:r>
      <w:r>
        <w:br/>
      </w:r>
      <w:r>
        <w:rPr>
          <w:rFonts w:ascii="Times New Roman"/>
          <w:b w:val="false"/>
          <w:i w:val="false"/>
          <w:color w:val="000000"/>
          <w:sz w:val="28"/>
        </w:rPr>
        <w:t>
      1) 14-баптың 3) тармақшасы мынадай редакцияда жазылсын:</w:t>
      </w:r>
      <w:r>
        <w:br/>
      </w:r>
      <w:r>
        <w:rPr>
          <w:rFonts w:ascii="Times New Roman"/>
          <w:b w:val="false"/>
          <w:i w:val="false"/>
          <w:color w:val="000000"/>
          <w:sz w:val="28"/>
        </w:rPr>
        <w:t>
      «3) Қазақстан Республикасының индустриялық-инновациялық қызметті мемлекеттік қолдау саласындағы заңнамасында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тәртібін айқындайды;»;</w:t>
      </w:r>
      <w:r>
        <w:br/>
      </w:r>
      <w:r>
        <w:rPr>
          <w:rFonts w:ascii="Times New Roman"/>
          <w:b w:val="false"/>
          <w:i w:val="false"/>
          <w:color w:val="000000"/>
          <w:sz w:val="28"/>
        </w:rPr>
        <w:t>
      2) 17-баптың 4-тармағының 1) тармақшасы мынадай редакцияда жазылсын:</w:t>
      </w:r>
      <w:r>
        <w:br/>
      </w:r>
      <w:r>
        <w:rPr>
          <w:rFonts w:ascii="Times New Roman"/>
          <w:b w:val="false"/>
          <w:i w:val="false"/>
          <w:color w:val="000000"/>
          <w:sz w:val="28"/>
        </w:rPr>
        <w:t>
      «1) әлеуетті өнім берушіде:</w:t>
      </w:r>
      <w:r>
        <w:br/>
      </w:r>
      <w:r>
        <w:rPr>
          <w:rFonts w:ascii="Times New Roman"/>
          <w:b w:val="false"/>
          <w:i w:val="false"/>
          <w:color w:val="000000"/>
          <w:sz w:val="28"/>
        </w:rPr>
        <w:t>
      өткізілетін мемлекеттік сатып алудың нысанасы болып табылатын тауарлар, жұмыстар, көрсетілетін қызметтер нарығында жұмыс тәжірибесінің;</w:t>
      </w:r>
      <w:r>
        <w:br/>
      </w:r>
      <w:r>
        <w:rPr>
          <w:rFonts w:ascii="Times New Roman"/>
          <w:b w:val="false"/>
          <w:i w:val="false"/>
          <w:color w:val="000000"/>
          <w:sz w:val="28"/>
        </w:rPr>
        <w:t>
      Қазақстан Республикасының техникалық реттеу саласындағы заңнамасына сәйкес ұсынылатын тауарларға ерікті сертификаттау жүргізілгенін растайтын құжаттың;</w:t>
      </w:r>
      <w:r>
        <w:br/>
      </w:r>
      <w:r>
        <w:rPr>
          <w:rFonts w:ascii="Times New Roman"/>
          <w:b w:val="false"/>
          <w:i w:val="false"/>
          <w:color w:val="000000"/>
          <w:sz w:val="28"/>
        </w:rPr>
        <w:t>
      ұлттық стандарттар талаптарына сәйкес сапа менеджментінің сертификатталған жүйесінің (сертификатталған жүйелерінің);</w:t>
      </w:r>
      <w:r>
        <w:br/>
      </w:r>
      <w:r>
        <w:rPr>
          <w:rFonts w:ascii="Times New Roman"/>
          <w:b w:val="false"/>
          <w:i w:val="false"/>
          <w:color w:val="000000"/>
          <w:sz w:val="28"/>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 заңнамасына сәйкес экологиялық таза өнім стандартына сәйкестікті растаудың болуын;».</w:t>
      </w:r>
      <w:r>
        <w:br/>
      </w:r>
      <w:r>
        <w:rPr>
          <w:rFonts w:ascii="Times New Roman"/>
          <w:b w:val="false"/>
          <w:i w:val="false"/>
          <w:color w:val="000000"/>
          <w:sz w:val="28"/>
        </w:rPr>
        <w:t>
      70.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19-ІІ, 96-құжат):</w:t>
      </w:r>
      <w:r>
        <w:br/>
      </w:r>
      <w:r>
        <w:rPr>
          <w:rFonts w:ascii="Times New Roman"/>
          <w:b w:val="false"/>
          <w:i w:val="false"/>
          <w:color w:val="000000"/>
          <w:sz w:val="28"/>
        </w:rPr>
        <w:t>
      1) 8-баптың 3-тармағы мынадай редакцияда жазылсын:</w:t>
      </w:r>
      <w:r>
        <w:br/>
      </w:r>
      <w:r>
        <w:rPr>
          <w:rFonts w:ascii="Times New Roman"/>
          <w:b w:val="false"/>
          <w:i w:val="false"/>
          <w:color w:val="000000"/>
          <w:sz w:val="28"/>
        </w:rPr>
        <w:t>
      «3.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2) 16-баптың 1, 2-тармақтары мынадай редакцияда жазылсын:</w:t>
      </w:r>
      <w:r>
        <w:br/>
      </w:r>
      <w:r>
        <w:rPr>
          <w:rFonts w:ascii="Times New Roman"/>
          <w:b w:val="false"/>
          <w:i w:val="false"/>
          <w:color w:val="000000"/>
          <w:sz w:val="28"/>
        </w:rPr>
        <w:t>
      «1. Машиналар мен жабдықтардың сәйкестігін растау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2. Шет мемлекет берген сәйкестікті растау саласындағы құжат оны Қазақстан Республикасының техникалық реттеу саласындағы заңнамасына сәйкес техникалық реттеудің мемлекеттік жүйесі таныған жағдайда Қазақстан Республикасында жарамды деп саналады.»;</w:t>
      </w:r>
      <w:r>
        <w:br/>
      </w:r>
      <w:r>
        <w:rPr>
          <w:rFonts w:ascii="Times New Roman"/>
          <w:b w:val="false"/>
          <w:i w:val="false"/>
          <w:color w:val="000000"/>
          <w:sz w:val="28"/>
        </w:rPr>
        <w:t>
      3) 19-баптың 3-тармағы мынадай редакцияда жазылсын:</w:t>
      </w:r>
      <w:r>
        <w:br/>
      </w:r>
      <w:r>
        <w:rPr>
          <w:rFonts w:ascii="Times New Roman"/>
          <w:b w:val="false"/>
          <w:i w:val="false"/>
          <w:color w:val="000000"/>
          <w:sz w:val="28"/>
        </w:rPr>
        <w:t>
      «3. Осы Заң қолданысқа енгізілгенге дейін пайдалануға берілген және сәйкестігі міндетті түрде расталуға жататын машиналар мен жабдықтар үшін олар осы Заң қолданысқа енгізілгеннен кейін Қазақстан Республикасының аумағында еркін айналысқа қайта түскен жағдайда сәйкестігі Қазақстан Республикасының техникалық реттеу саласындағы заңнамасының талаптарына сәйкес міндетті түрде растаудан өткізілуге тиіс.».</w:t>
      </w:r>
      <w:r>
        <w:br/>
      </w:r>
      <w:r>
        <w:rPr>
          <w:rFonts w:ascii="Times New Roman"/>
          <w:b w:val="false"/>
          <w:i w:val="false"/>
          <w:color w:val="000000"/>
          <w:sz w:val="28"/>
        </w:rPr>
        <w:t>
      71.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 № 11, 102-құжат; № 12, 111-құжат; 2013 ж., № 9, 51-құжат; 2014 ж., № 19-ІІ, 96-құжат):</w:t>
      </w:r>
      <w:r>
        <w:br/>
      </w:r>
      <w:r>
        <w:rPr>
          <w:rFonts w:ascii="Times New Roman"/>
          <w:b w:val="false"/>
          <w:i w:val="false"/>
          <w:color w:val="000000"/>
          <w:sz w:val="28"/>
        </w:rPr>
        <w:t>
      1) 6-баптың 1-тармағының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және қадағалаудың өзге де нысандары осы Заңға сәйкес жүзеге асырылады.»;</w:t>
      </w:r>
      <w:r>
        <w:br/>
      </w:r>
      <w:r>
        <w:rPr>
          <w:rFonts w:ascii="Times New Roman"/>
          <w:b w:val="false"/>
          <w:i w:val="false"/>
          <w:color w:val="000000"/>
          <w:sz w:val="28"/>
        </w:rPr>
        <w:t>
      2) 16-баптың 1-тармағы мынадай редакцияда жазылсын:</w:t>
      </w:r>
      <w:r>
        <w:br/>
      </w:r>
      <w:r>
        <w:rPr>
          <w:rFonts w:ascii="Times New Roman"/>
          <w:b w:val="false"/>
          <w:i w:val="false"/>
          <w:color w:val="000000"/>
          <w:sz w:val="28"/>
        </w:rPr>
        <w:t>
      «1. Ойыншықтар қауіпсіздігінің сәйкестігін растау Қазақстан Республикасының техникалық реттеу саласындағы заңнамасына сәйкес жүзеге асырылады.»;</w:t>
      </w:r>
      <w:r>
        <w:br/>
      </w:r>
      <w:r>
        <w:rPr>
          <w:rFonts w:ascii="Times New Roman"/>
          <w:b w:val="false"/>
          <w:i w:val="false"/>
          <w:color w:val="000000"/>
          <w:sz w:val="28"/>
        </w:rPr>
        <w:t>
      18-баптың 3-тармағы мынадай редакцияда жазылсын:</w:t>
      </w:r>
      <w:r>
        <w:br/>
      </w:r>
      <w:r>
        <w:rPr>
          <w:rFonts w:ascii="Times New Roman"/>
          <w:b w:val="false"/>
          <w:i w:val="false"/>
          <w:color w:val="000000"/>
          <w:sz w:val="28"/>
        </w:rPr>
        <w:t>
      «3. Осы Заң қолданысқа енгізілгенге дейін пайдалануға берілген және сәйкестігі міндетті түрде расталуға жататын ойыншықтар үшін олар осы Заң қолданысқа енгізілгеннен кейін Қазақстан Республикасының аумағында еркін айналысқа қайтадан түскен жағдайда сәйкестігі Қазақстан Республикасының техникалық реттеу саласындағы заңнамасының талаптарына сәйкес міндетті түрде растаудан өткізілуге тиіс.».</w:t>
      </w:r>
      <w:r>
        <w:br/>
      </w:r>
      <w:r>
        <w:rPr>
          <w:rFonts w:ascii="Times New Roman"/>
          <w:b w:val="false"/>
          <w:i w:val="false"/>
          <w:color w:val="000000"/>
          <w:sz w:val="28"/>
        </w:rPr>
        <w:t>
      72.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82-құжат):</w:t>
      </w:r>
      <w:r>
        <w:br/>
      </w:r>
      <w:r>
        <w:rPr>
          <w:rFonts w:ascii="Times New Roman"/>
          <w:b w:val="false"/>
          <w:i w:val="false"/>
          <w:color w:val="000000"/>
          <w:sz w:val="28"/>
        </w:rPr>
        <w:t>
      59-баптың 8-4-тармағының бірінші және екінші бөліктері мынадай редакцияда жазылсын:</w:t>
      </w:r>
      <w:r>
        <w:br/>
      </w:r>
      <w:r>
        <w:rPr>
          <w:rFonts w:ascii="Times New Roman"/>
          <w:b w:val="false"/>
          <w:i w:val="false"/>
          <w:color w:val="000000"/>
          <w:sz w:val="28"/>
        </w:rPr>
        <w:t>
      «8-4. Қызметін хабарлама жасау тәртібімен жүзеге асыратын, мектепке дейінгі тәрбие мен оқытудың білім беру бағдарламаларын іске асыратын білім беру ұйымдары Қазақстан Республикасының Кәсіпкерлік кодексіне сәйкес тексерілуге жатады.</w:t>
      </w:r>
      <w:r>
        <w:br/>
      </w:r>
      <w:r>
        <w:rPr>
          <w:rFonts w:ascii="Times New Roman"/>
          <w:b w:val="false"/>
          <w:i w:val="false"/>
          <w:color w:val="000000"/>
          <w:sz w:val="28"/>
        </w:rPr>
        <w:t>
      Қызметін хабарлама жасау тәртібімен жүзеге асыратын білім беру ұйымдарының қызметін білім беру саласындағы уәкілетті органның Қазақстан Республикасының Әкімшілік құқық бұзушылық туралы кодексінде көзделген тәртіппен тоқтата тұруға құқығы бар.».</w:t>
      </w:r>
      <w:r>
        <w:br/>
      </w:r>
      <w:r>
        <w:rPr>
          <w:rFonts w:ascii="Times New Roman"/>
          <w:b w:val="false"/>
          <w:i w:val="false"/>
          <w:color w:val="000000"/>
          <w:sz w:val="28"/>
        </w:rPr>
        <w:t>
      73.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 21-22, 115-құжат; 2014 ж., № 1, 4-құжат;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9-баптың 2-тармағының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74.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19-ІІ, 94, 96-құжаттар):</w:t>
      </w:r>
      <w:r>
        <w:br/>
      </w:r>
      <w:r>
        <w:rPr>
          <w:rFonts w:ascii="Times New Roman"/>
          <w:b w:val="false"/>
          <w:i w:val="false"/>
          <w:color w:val="000000"/>
          <w:sz w:val="28"/>
        </w:rPr>
        <w:t>
      20-баптың 1-тармағының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75.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14, 82-құжат, № 19-ІІ, 96-құжат):</w:t>
      </w:r>
      <w:r>
        <w:br/>
      </w:r>
      <w:r>
        <w:rPr>
          <w:rFonts w:ascii="Times New Roman"/>
          <w:b w:val="false"/>
          <w:i w:val="false"/>
          <w:color w:val="000000"/>
          <w:sz w:val="28"/>
        </w:rPr>
        <w:t>
      25-баптың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76.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 12, 111-құжат; 2012 ж., № 14, 92-құжат; 2013 ж., № 9, 51-құжат; № 14, 75-құжат; № 15, 79-құжат; 2014 ж., № 1, 4-құжат; № 19-ІІ, 96-құжат):</w:t>
      </w:r>
      <w:r>
        <w:br/>
      </w:r>
      <w:r>
        <w:rPr>
          <w:rFonts w:ascii="Times New Roman"/>
          <w:b w:val="false"/>
          <w:i w:val="false"/>
          <w:color w:val="000000"/>
          <w:sz w:val="28"/>
        </w:rPr>
        <w:t>
      4-баптың 3) тармақшасы мынадай редакцияда жазылсын:</w:t>
      </w:r>
      <w:r>
        <w:br/>
      </w:r>
      <w:r>
        <w:rPr>
          <w:rFonts w:ascii="Times New Roman"/>
          <w:b w:val="false"/>
          <w:i w:val="false"/>
          <w:color w:val="000000"/>
          <w:sz w:val="28"/>
        </w:rPr>
        <w:t>
      «3) жаңартылатын энергия көздерін пайдалану объектілерін жобалауды, салуды және игеруді жүзеге асыратын заңды тұлғаларға Қазақстан Республикасының инвестициялар саласындағы заңнамасына сәйкес инвестициялық преференциялар беру;».</w:t>
      </w:r>
      <w:r>
        <w:br/>
      </w:r>
      <w:r>
        <w:rPr>
          <w:rFonts w:ascii="Times New Roman"/>
          <w:b w:val="false"/>
          <w:i w:val="false"/>
          <w:color w:val="000000"/>
          <w:sz w:val="28"/>
        </w:rPr>
        <w:t>
      77. «Тұтынушылардың құқықтарын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11-бап мынадай редакцияда жазылсын:</w:t>
      </w:r>
      <w:r>
        <w:br/>
      </w:r>
      <w:r>
        <w:rPr>
          <w:rFonts w:ascii="Times New Roman"/>
          <w:b w:val="false"/>
          <w:i w:val="false"/>
          <w:color w:val="000000"/>
          <w:sz w:val="28"/>
        </w:rPr>
        <w:t>
      «11-бап. Тұтынушылардың қауіпсіз тауарды (жұмысты, көрсетілетін</w:t>
      </w:r>
      <w:r>
        <w:br/>
      </w:r>
      <w:r>
        <w:rPr>
          <w:rFonts w:ascii="Times New Roman"/>
          <w:b w:val="false"/>
          <w:i w:val="false"/>
          <w:color w:val="000000"/>
          <w:sz w:val="28"/>
        </w:rPr>
        <w:t>
               қызметті) иелену құқығы</w:t>
      </w:r>
      <w:r>
        <w:br/>
      </w:r>
      <w:r>
        <w:rPr>
          <w:rFonts w:ascii="Times New Roman"/>
          <w:b w:val="false"/>
          <w:i w:val="false"/>
          <w:color w:val="000000"/>
          <w:sz w:val="28"/>
        </w:rPr>
        <w:t>
      Тұтынушының тауарды (жұмысты, көрсетілетін қызметті) пайдаланудың, сақтаудың, тасымалдаудың және кәдеге жаратудың белгіленген шарттарына сай оның тұтынушы өміріне, денсаулығына және (немесе) мүлкіне, қоршаған ортаға қауіпсіз болуына құқығы бар. Тауардың (жұмыстың, көрсетілетін қызметтің) қауіпсіздігін қамтамасыз етуге тиісті талаптар міндетті болып табылады және Қазақстан Республикасының техникалық реттеу саласындағы заңнамасына сәйкес белгіленеді.»;</w:t>
      </w:r>
      <w:r>
        <w:br/>
      </w:r>
      <w:r>
        <w:rPr>
          <w:rFonts w:ascii="Times New Roman"/>
          <w:b w:val="false"/>
          <w:i w:val="false"/>
          <w:color w:val="000000"/>
          <w:sz w:val="28"/>
        </w:rPr>
        <w:t>
      2) 32-баптың 1-тармағы мынадай редакцияда жазылсын:</w:t>
      </w:r>
      <w:r>
        <w:br/>
      </w:r>
      <w:r>
        <w:rPr>
          <w:rFonts w:ascii="Times New Roman"/>
          <w:b w:val="false"/>
          <w:i w:val="false"/>
          <w:color w:val="000000"/>
          <w:sz w:val="28"/>
        </w:rPr>
        <w:t>
      «1. Қазақстан Республикасының техникалық реттеу саласындағы заңнамасына сәйкес дайындаушы тұтынушылық қасиеттері уақыт өте келе нашарлауы мүмкін тауарлардың жарамдылық мерзімін және (немесе) сақтау мерзімін белгілеуге міндетті.».</w:t>
      </w:r>
      <w:r>
        <w:br/>
      </w:r>
      <w:r>
        <w:rPr>
          <w:rFonts w:ascii="Times New Roman"/>
          <w:b w:val="false"/>
          <w:i w:val="false"/>
          <w:color w:val="000000"/>
          <w:sz w:val="28"/>
        </w:rPr>
        <w:t>
      78.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80-бап; № 15, 97-құжат; № 23-24, 125-құжат; 2013 ж., № 9, 51-құжат; № 14, 75-құжат; № 15, 81-құжат; 2014 ж., № 4-5, 24-құжат; № 7, 37-құжат; № 10, 52-құжат;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35-баптың 2-тармағының 4-1) тармақшасы мынадай редакцияда жазылсын:</w:t>
      </w:r>
      <w:r>
        <w:br/>
      </w:r>
      <w:r>
        <w:rPr>
          <w:rFonts w:ascii="Times New Roman"/>
          <w:b w:val="false"/>
          <w:i w:val="false"/>
          <w:color w:val="000000"/>
          <w:sz w:val="28"/>
        </w:rPr>
        <w:t>
      «4-1) Қазақстан Республикасының Кәсіпкерлік кодексіне сәйкес индустриялық-инновациялық қызмет субъектілерімен барлау және (немесе) өндіру жөніндегі операцияларды жүргізуге;»;</w:t>
      </w:r>
      <w:r>
        <w:br/>
      </w:r>
      <w:r>
        <w:rPr>
          <w:rFonts w:ascii="Times New Roman"/>
          <w:b w:val="false"/>
          <w:i w:val="false"/>
          <w:color w:val="000000"/>
          <w:sz w:val="28"/>
        </w:rPr>
        <w:t>
      2) 76-баптың 1-тармағында: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Қазақстан Республикасында өндірілген жабдықтарды, материалдарды және дайын өнімді, олар конкурстың және Қазақстан Республикасының техникалық реттеу саласындағы заңнамасының талаптарына сәйкес келген жағдайда, міндетті түрде пайдалануға;»;</w:t>
      </w:r>
      <w:r>
        <w:br/>
      </w:r>
      <w:r>
        <w:rPr>
          <w:rFonts w:ascii="Times New Roman"/>
          <w:b w:val="false"/>
          <w:i w:val="false"/>
          <w:color w:val="000000"/>
          <w:sz w:val="28"/>
        </w:rPr>
        <w:t>
      3) 12-1) тармақшаның екінші абзацы мынадай редакцияда жазылсын:</w:t>
      </w:r>
      <w:r>
        <w:br/>
      </w:r>
      <w:r>
        <w:rPr>
          <w:rFonts w:ascii="Times New Roman"/>
          <w:b w:val="false"/>
          <w:i w:val="false"/>
          <w:color w:val="000000"/>
          <w:sz w:val="28"/>
        </w:rPr>
        <w:t>
      «Жер қойнауын пайдаланушының ғылыми-зерттеу, ғылыми-техникалық және (немесе) тәжірибелік-конструкторлық жұмыстарды орындауға,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(немесе)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Қазақстан Республикасының Кәсіпкерлік кодексіне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r>
        <w:br/>
      </w:r>
      <w:r>
        <w:rPr>
          <w:rFonts w:ascii="Times New Roman"/>
          <w:b w:val="false"/>
          <w:i w:val="false"/>
          <w:color w:val="000000"/>
          <w:sz w:val="28"/>
        </w:rPr>
        <w:t>
      4) 78-баптың 1-тармағы мынадай редакцияда жазылсын:</w:t>
      </w:r>
      <w:r>
        <w:br/>
      </w:r>
      <w:r>
        <w:rPr>
          <w:rFonts w:ascii="Times New Roman"/>
          <w:b w:val="false"/>
          <w:i w:val="false"/>
          <w:color w:val="000000"/>
          <w:sz w:val="28"/>
        </w:rPr>
        <w:t>
      «1. Қазақстан Республикасында жер қойнауын пайдалану жөніндегі операцияларды жүргізу кезінде жер қойнауын пайдаланушы, сондай-ақ оның мердігерлері тауарларды, жұмыстар мен көрсетілетін қызметтерді, олар жобалау құжатының және Қазақстан Республикасының техникалық реттеу саласындағы заңнамасының талаптарына сәйкес болған жағдайда, қазақстандық өндірушілерден осы Заңның талаптарына сәйкес сатып алуға міндетті.»;</w:t>
      </w:r>
      <w:r>
        <w:br/>
      </w:r>
      <w:r>
        <w:rPr>
          <w:rFonts w:ascii="Times New Roman"/>
          <w:b w:val="false"/>
          <w:i w:val="false"/>
          <w:color w:val="000000"/>
          <w:sz w:val="28"/>
        </w:rPr>
        <w:t>
      5) 118-баптың 3-тармағы мынадай редакцияда жазылсын:</w:t>
      </w:r>
      <w:r>
        <w:br/>
      </w:r>
      <w:r>
        <w:rPr>
          <w:rFonts w:ascii="Times New Roman"/>
          <w:b w:val="false"/>
          <w:i w:val="false"/>
          <w:color w:val="000000"/>
          <w:sz w:val="28"/>
        </w:rPr>
        <w:t>
      «3. Тексерулер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79.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14, 82-құжат; № 19-ІІ, 96-құжат):</w:t>
      </w:r>
      <w:r>
        <w:br/>
      </w:r>
      <w:r>
        <w:rPr>
          <w:rFonts w:ascii="Times New Roman"/>
          <w:b w:val="false"/>
          <w:i w:val="false"/>
          <w:color w:val="000000"/>
          <w:sz w:val="28"/>
        </w:rPr>
        <w:t>
      1) 10-баптың 4-тармағының 1)тармақшасы мынадай редакцияда жазылсын:</w:t>
      </w:r>
      <w:r>
        <w:br/>
      </w:r>
      <w:r>
        <w:rPr>
          <w:rFonts w:ascii="Times New Roman"/>
          <w:b w:val="false"/>
          <w:i w:val="false"/>
          <w:color w:val="000000"/>
          <w:sz w:val="28"/>
        </w:rPr>
        <w:t>
      «1) осы тармақтың 2) тармақшасында көзделген тексерулерді қоспағанда, жүргізу тәртібі Қазақстан Республикасының Кәсіпкерлік кодексінде айқындалатын азаматтық авиация ұйымдарын тексеру;»;</w:t>
      </w:r>
      <w:r>
        <w:br/>
      </w:r>
      <w:r>
        <w:rPr>
          <w:rFonts w:ascii="Times New Roman"/>
          <w:b w:val="false"/>
          <w:i w:val="false"/>
          <w:color w:val="000000"/>
          <w:sz w:val="28"/>
        </w:rPr>
        <w:t>
      2) 16-6-баптың 3-тармағының 2) тармақшасы мынадай редакцияда жазылсын:</w:t>
      </w:r>
      <w:r>
        <w:br/>
      </w:r>
      <w:r>
        <w:rPr>
          <w:rFonts w:ascii="Times New Roman"/>
          <w:b w:val="false"/>
          <w:i w:val="false"/>
          <w:color w:val="000000"/>
          <w:sz w:val="28"/>
        </w:rPr>
        <w:t>
      «2) Қазақстан Республикасының Кәсіпкерлік кодексінде және осы Заңда белгіленген тәртіпке сәйкес тексерулер жүргізуге;».</w:t>
      </w:r>
      <w:r>
        <w:br/>
      </w:r>
      <w:r>
        <w:rPr>
          <w:rFonts w:ascii="Times New Roman"/>
          <w:b w:val="false"/>
          <w:i w:val="false"/>
          <w:color w:val="000000"/>
          <w:sz w:val="28"/>
        </w:rPr>
        <w:t>
      80.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127-құжат; 2011 ж., № 1, 2-құжат; 2012 ж., № 15, 97-құжат; № 23-24, 125-құжат; 2014 ж., № 1, 4-құжат; № 19-ІІ, 96-құжат):</w:t>
      </w:r>
      <w:r>
        <w:br/>
      </w:r>
      <w:r>
        <w:rPr>
          <w:rFonts w:ascii="Times New Roman"/>
          <w:b w:val="false"/>
          <w:i w:val="false"/>
          <w:color w:val="000000"/>
          <w:sz w:val="28"/>
        </w:rPr>
        <w:t>
      19-баптың 1-тармағының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81.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14, 82-құжат;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қанықпаған мұнай өнімі - Қазақстан Республикасының техникалық реттеу саласындағы заңнамасында белгіленген талаптарға сәйкес келмейтін мұнай өнімі;»;</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мұнай өнімдерін өндіру - Қазақстан Республикасының техникалық реттеу саласындағы заңнамасына сәйкес мұнай өнімдерін алуды қамтамасыз ететін шикі мұнайды және (немесе) газ конденсатын өңдеу жөніндегі, сондай-ақ компаундтеу жөніндегі жұмыстар кешені;»;</w:t>
      </w:r>
      <w:r>
        <w:br/>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«23) мұнай өнімдерінің базасы - Қазақстан Республикасының техникалық реттеу саласындағы заңнамасының талаптарына сай келетін, мұнай өнімдерін қабылдауға, сақтауға, жөнелтуге және өткізуге арналған технологиялық жабдықты, резервуар паркін, техникалық құрылғылар мен коммуникацияларды қамтитын ғимараттар мен құрылыстар кешені;»;</w:t>
      </w:r>
      <w:r>
        <w:br/>
      </w:r>
      <w:r>
        <w:rPr>
          <w:rFonts w:ascii="Times New Roman"/>
          <w:b w:val="false"/>
          <w:i w:val="false"/>
          <w:color w:val="000000"/>
          <w:sz w:val="28"/>
        </w:rPr>
        <w:t>
      2) 11-баптың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3) 22-баптың 4-тармағы мынадай редакцияда жазылсын:</w:t>
      </w:r>
      <w:r>
        <w:br/>
      </w:r>
      <w:r>
        <w:rPr>
          <w:rFonts w:ascii="Times New Roman"/>
          <w:b w:val="false"/>
          <w:i w:val="false"/>
          <w:color w:val="000000"/>
          <w:sz w:val="28"/>
        </w:rPr>
        <w:t>
      «4. Қазақстан Республикасының бәсекелестікті қорғау саласындағы заңнамасына сәйкес адам саны он мыңнан астам елді мекеннің немесе әкімшілік ауданның аумағында бір мұнай өнімдерін бөлшек сауда арқылы өткізушінің не адамдар тобы деп танылған мұнай өнімдерін бөлшек сауда арқылы өткізушілердің нарықтық үлесі осы нарықтың жалпы көлемінің отыз бес пайызынан аса алмайды.».</w:t>
      </w:r>
      <w:r>
        <w:br/>
      </w:r>
      <w:r>
        <w:rPr>
          <w:rFonts w:ascii="Times New Roman"/>
          <w:b w:val="false"/>
          <w:i w:val="false"/>
          <w:color w:val="000000"/>
          <w:sz w:val="28"/>
        </w:rPr>
        <w:t>
      82.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Заңы):</w:t>
      </w:r>
      <w:r>
        <w:br/>
      </w:r>
      <w:r>
        <w:rPr>
          <w:rFonts w:ascii="Times New Roman"/>
          <w:b w:val="false"/>
          <w:i w:val="false"/>
          <w:color w:val="000000"/>
          <w:sz w:val="28"/>
        </w:rPr>
        <w:t>
      30-бап мынадай редакцияда жазылсын:</w:t>
      </w:r>
      <w:r>
        <w:br/>
      </w:r>
      <w:r>
        <w:rPr>
          <w:rFonts w:ascii="Times New Roman"/>
          <w:b w:val="false"/>
          <w:i w:val="false"/>
          <w:color w:val="000000"/>
          <w:sz w:val="28"/>
        </w:rPr>
        <w:t>
      «30-бап. Қазақстан Республикасының арнайы экономикалық аймақтар</w:t>
      </w:r>
      <w:r>
        <w:br/>
      </w:r>
      <w:r>
        <w:rPr>
          <w:rFonts w:ascii="Times New Roman"/>
          <w:b w:val="false"/>
          <w:i w:val="false"/>
          <w:color w:val="000000"/>
          <w:sz w:val="28"/>
        </w:rPr>
        <w:t>
               туралы заңнамасының сақталуын мемлекеттік бақылау</w:t>
      </w:r>
      <w:r>
        <w:br/>
      </w:r>
      <w:r>
        <w:rPr>
          <w:rFonts w:ascii="Times New Roman"/>
          <w:b w:val="false"/>
          <w:i w:val="false"/>
          <w:color w:val="000000"/>
          <w:sz w:val="28"/>
        </w:rPr>
        <w:t>
      Арнайы экономикалық аймақтар туралы Қазақстан Республикасы заңнамасының сақталуын мемлекеттік бақылау тексеру нысанында және өзге де нысандарда жүзеге асырылады.</w:t>
      </w:r>
      <w:r>
        <w:br/>
      </w:r>
      <w:r>
        <w:rPr>
          <w:rFonts w:ascii="Times New Roman"/>
          <w:b w:val="false"/>
          <w:i w:val="false"/>
          <w:color w:val="000000"/>
          <w:sz w:val="28"/>
        </w:rPr>
        <w:t>
      Тексеру Қазақстан Республикасының Кәсіпкерлік кодексіне сәйкес жүзеге асырылады.».</w:t>
      </w:r>
      <w:r>
        <w:br/>
      </w:r>
      <w:r>
        <w:rPr>
          <w:rFonts w:ascii="Times New Roman"/>
          <w:b w:val="false"/>
          <w:i w:val="false"/>
          <w:color w:val="000000"/>
          <w:sz w:val="28"/>
        </w:rPr>
        <w:t>
      83.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19-ІІ, 96-құжат):</w:t>
      </w:r>
      <w:r>
        <w:br/>
      </w:r>
      <w:r>
        <w:rPr>
          <w:rFonts w:ascii="Times New Roman"/>
          <w:b w:val="false"/>
          <w:i w:val="false"/>
          <w:color w:val="000000"/>
          <w:sz w:val="28"/>
        </w:rPr>
        <w:t>
      1) 9-баптың 1 -тармағының 18) тармақшасы мынадай редакцияда жазылсын:</w:t>
      </w:r>
      <w:r>
        <w:br/>
      </w:r>
      <w:r>
        <w:rPr>
          <w:rFonts w:ascii="Times New Roman"/>
          <w:b w:val="false"/>
          <w:i w:val="false"/>
          <w:color w:val="000000"/>
          <w:sz w:val="28"/>
        </w:rPr>
        <w:t>
      «18) Қазақстан Республикасының техникалық реттеу саласындағы заңнамасына сәйкес ғарыш қызметі саласындағы техникалық регламенттер мен ұлттық стандарттар әзірлеуді ұйымдастырады;»;</w:t>
      </w:r>
      <w:r>
        <w:br/>
      </w:r>
      <w:r>
        <w:rPr>
          <w:rFonts w:ascii="Times New Roman"/>
          <w:b w:val="false"/>
          <w:i w:val="false"/>
          <w:color w:val="000000"/>
          <w:sz w:val="28"/>
        </w:rPr>
        <w:t>
      2) 12-бап мынадай редакцияда жазылсын:</w:t>
      </w:r>
      <w:r>
        <w:br/>
      </w:r>
      <w:r>
        <w:rPr>
          <w:rFonts w:ascii="Times New Roman"/>
          <w:b w:val="false"/>
          <w:i w:val="false"/>
          <w:color w:val="000000"/>
          <w:sz w:val="28"/>
        </w:rPr>
        <w:t>
      «12-бап. Ғарыш қызметі саласындағы мемлекеттік бақылау</w:t>
      </w:r>
      <w:r>
        <w:br/>
      </w:r>
      <w:r>
        <w:rPr>
          <w:rFonts w:ascii="Times New Roman"/>
          <w:b w:val="false"/>
          <w:i w:val="false"/>
          <w:color w:val="000000"/>
          <w:sz w:val="28"/>
        </w:rPr>
        <w:t>
      Ғарыш қызметі саласындағы мемлекеттік бақылауды уәкілетті орган Қазақстан Республикасының Кәсіпкерлік кодексіне сәйкес тексеру нысанында жүзеге асырады.».</w:t>
      </w:r>
      <w:r>
        <w:br/>
      </w:r>
      <w:r>
        <w:rPr>
          <w:rFonts w:ascii="Times New Roman"/>
          <w:b w:val="false"/>
          <w:i w:val="false"/>
          <w:color w:val="000000"/>
          <w:sz w:val="28"/>
        </w:rPr>
        <w:t>
      84.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19-ІІ, 96-құжат):</w:t>
      </w:r>
      <w:r>
        <w:br/>
      </w:r>
      <w:r>
        <w:rPr>
          <w:rFonts w:ascii="Times New Roman"/>
          <w:b w:val="false"/>
          <w:i w:val="false"/>
          <w:color w:val="000000"/>
          <w:sz w:val="28"/>
        </w:rPr>
        <w:t>
      31-баптың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 мен қадағалаудың өзге нысандары Қазақстан Республикасының заңдарына сәйкес жүзеге асырылады.».</w:t>
      </w:r>
      <w:r>
        <w:br/>
      </w:r>
      <w:r>
        <w:rPr>
          <w:rFonts w:ascii="Times New Roman"/>
          <w:b w:val="false"/>
          <w:i w:val="false"/>
          <w:color w:val="000000"/>
          <w:sz w:val="28"/>
        </w:rPr>
        <w:t>
      85.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19-ІІ, 96-құжат):</w:t>
      </w:r>
      <w:r>
        <w:br/>
      </w:r>
      <w:r>
        <w:rPr>
          <w:rFonts w:ascii="Times New Roman"/>
          <w:b w:val="false"/>
          <w:i w:val="false"/>
          <w:color w:val="000000"/>
          <w:sz w:val="28"/>
        </w:rPr>
        <w:t>
      7-баптың 2-тармағының екінші бөлігі мынадай редакцияда жазылсын:</w:t>
      </w:r>
      <w:r>
        <w:br/>
      </w:r>
      <w:r>
        <w:rPr>
          <w:rFonts w:ascii="Times New Roman"/>
          <w:b w:val="false"/>
          <w:i w:val="false"/>
          <w:color w:val="000000"/>
          <w:sz w:val="28"/>
        </w:rPr>
        <w:t>
      «Тексеру Қазақстан Республикасының Кәсіпкерлік кодексіне сәйкес жүзеге асырылады.».</w:t>
      </w:r>
      <w:r>
        <w:br/>
      </w:r>
      <w:r>
        <w:rPr>
          <w:rFonts w:ascii="Times New Roman"/>
          <w:b w:val="false"/>
          <w:i w:val="false"/>
          <w:color w:val="000000"/>
          <w:sz w:val="28"/>
        </w:rPr>
        <w:t>
      86.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19-ІІ, 96-құжат):</w:t>
      </w:r>
      <w:r>
        <w:br/>
      </w:r>
      <w:r>
        <w:rPr>
          <w:rFonts w:ascii="Times New Roman"/>
          <w:b w:val="false"/>
          <w:i w:val="false"/>
          <w:color w:val="000000"/>
          <w:sz w:val="28"/>
        </w:rPr>
        <w:t>
      1) 5-баптың 3-тармағы мынадай редакцияда жазылсын:</w:t>
      </w:r>
      <w:r>
        <w:br/>
      </w:r>
      <w:r>
        <w:rPr>
          <w:rFonts w:ascii="Times New Roman"/>
          <w:b w:val="false"/>
          <w:i w:val="false"/>
          <w:color w:val="000000"/>
          <w:sz w:val="28"/>
        </w:rPr>
        <w:t>
      «3. Телерадио хабарларын тарату саласындағы мемлекеттік бақылау Қазақстан Республикасының Кәсіпкерлік кодексіне сәйкес тексерулер нысанында жүзеге асырылады.»;</w:t>
      </w:r>
      <w:r>
        <w:br/>
      </w:r>
      <w:r>
        <w:rPr>
          <w:rFonts w:ascii="Times New Roman"/>
          <w:b w:val="false"/>
          <w:i w:val="false"/>
          <w:color w:val="000000"/>
          <w:sz w:val="28"/>
        </w:rPr>
        <w:t>
      2) 23-баптың 2-тармағының 4) тармақшасы мынадай редакцияда жазылсын:</w:t>
      </w:r>
      <w:r>
        <w:br/>
      </w:r>
      <w:r>
        <w:rPr>
          <w:rFonts w:ascii="Times New Roman"/>
          <w:b w:val="false"/>
          <w:i w:val="false"/>
          <w:color w:val="000000"/>
          <w:sz w:val="28"/>
        </w:rPr>
        <w:t>
      «4) Қазақстан Республикасының Кәсіпкерлік кодексіне сәйкес берілген сәйкестік сертификаттары бар теле-, радиоарналарды қалыптастырудың техникалық құралдарын пайдаланады.».</w:t>
      </w:r>
      <w:r>
        <w:br/>
      </w:r>
      <w:r>
        <w:rPr>
          <w:rFonts w:ascii="Times New Roman"/>
          <w:b w:val="false"/>
          <w:i w:val="false"/>
          <w:color w:val="000000"/>
          <w:sz w:val="28"/>
        </w:rPr>
        <w:t>
      87.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 7, 37-құжат; № 10, 52-құжат;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w:t>
      </w:r>
      <w:r>
        <w:br/>
      </w:r>
      <w:r>
        <w:rPr>
          <w:rFonts w:ascii="Times New Roman"/>
          <w:b w:val="false"/>
          <w:i w:val="false"/>
          <w:color w:val="000000"/>
          <w:sz w:val="28"/>
        </w:rPr>
        <w:t>
      88.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 12, 82-құжат;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2) тармақшасы мынадай редакцияда жазылсын:</w:t>
      </w:r>
      <w:r>
        <w:br/>
      </w:r>
      <w:r>
        <w:rPr>
          <w:rFonts w:ascii="Times New Roman"/>
          <w:b w:val="false"/>
          <w:i w:val="false"/>
          <w:color w:val="000000"/>
          <w:sz w:val="28"/>
        </w:rPr>
        <w:t>
      «2) Қазақстан Республикасының Ұлттық кәсіпкерлер палатасы (бұдан әрі - Ұлттық палата) -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 жасауды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w:t>
      </w:r>
      <w:r>
        <w:br/>
      </w:r>
      <w:r>
        <w:rPr>
          <w:rFonts w:ascii="Times New Roman"/>
          <w:b w:val="false"/>
          <w:i w:val="false"/>
          <w:color w:val="000000"/>
          <w:sz w:val="28"/>
        </w:rPr>
        <w:t>
      2) 2-баптың 1-тармағы мынадай редакцияда жазылсын:</w:t>
      </w:r>
      <w:r>
        <w:br/>
      </w:r>
      <w:r>
        <w:rPr>
          <w:rFonts w:ascii="Times New Roman"/>
          <w:b w:val="false"/>
          <w:i w:val="false"/>
          <w:color w:val="000000"/>
          <w:sz w:val="28"/>
        </w:rPr>
        <w:t>
      «1. Қазақстан Республикасының Ұлттық палата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3) 4-баптың 1-тармағының 4) тармақшасы алып тасталсын;</w:t>
      </w:r>
      <w:r>
        <w:br/>
      </w:r>
      <w:r>
        <w:rPr>
          <w:rFonts w:ascii="Times New Roman"/>
          <w:b w:val="false"/>
          <w:i w:val="false"/>
          <w:color w:val="000000"/>
          <w:sz w:val="28"/>
        </w:rPr>
        <w:t>
      4) 5-баптың 3-тармағы мынадай мазмұндағы 1-1) тармақшамен толықтырылсын:</w:t>
      </w:r>
      <w:r>
        <w:br/>
      </w:r>
      <w:r>
        <w:rPr>
          <w:rFonts w:ascii="Times New Roman"/>
          <w:b w:val="false"/>
          <w:i w:val="false"/>
          <w:color w:val="000000"/>
          <w:sz w:val="28"/>
        </w:rPr>
        <w:t>
      «1-1) Қазақстан Республикасы қатысушысы болуға ниеттеніп отырған халықаралық шарттарды, сондай-ақ жеке кәсіпкерлік субъектілерінің мүдделерін қозғайтын Қазақстан Республикасының халықаралық шарттарының жобаларын әзірлеуге және оларға сараптама жасауға Ұлттық кәсіпкерлер палатасының қатысуы нысанында.».</w:t>
      </w:r>
      <w:r>
        <w:br/>
      </w:r>
      <w:r>
        <w:rPr>
          <w:rFonts w:ascii="Times New Roman"/>
          <w:b w:val="false"/>
          <w:i w:val="false"/>
          <w:color w:val="000000"/>
          <w:sz w:val="28"/>
        </w:rPr>
        <w:t>
      89.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19-ІІ, 96-құжат; 2014 жылғы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Заңы):</w:t>
      </w:r>
      <w:r>
        <w:br/>
      </w:r>
      <w:r>
        <w:rPr>
          <w:rFonts w:ascii="Times New Roman"/>
          <w:b w:val="false"/>
          <w:i w:val="false"/>
          <w:color w:val="000000"/>
          <w:sz w:val="28"/>
        </w:rPr>
        <w:t>
      17-баптың 4-тармағы мынадай редакцияда жазылсын:</w:t>
      </w:r>
      <w:r>
        <w:br/>
      </w:r>
      <w:r>
        <w:rPr>
          <w:rFonts w:ascii="Times New Roman"/>
          <w:b w:val="false"/>
          <w:i w:val="false"/>
          <w:color w:val="000000"/>
          <w:sz w:val="28"/>
        </w:rPr>
        <w:t>
      «4. Тексеру Қазақстан Республикасының Кәсіпкерлік кодексіне сәйкес жүзеге асырылады.».</w:t>
      </w:r>
      <w:r>
        <w:br/>
      </w:r>
      <w:r>
        <w:rPr>
          <w:rFonts w:ascii="Times New Roman"/>
          <w:b w:val="false"/>
          <w:i w:val="false"/>
          <w:color w:val="000000"/>
          <w:sz w:val="28"/>
        </w:rPr>
        <w:t>
      90.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w:t>
      </w:r>
      <w:r>
        <w:br/>
      </w:r>
      <w:r>
        <w:rPr>
          <w:rFonts w:ascii="Times New Roman"/>
          <w:b w:val="false"/>
          <w:i w:val="false"/>
          <w:color w:val="000000"/>
          <w:sz w:val="28"/>
        </w:rPr>
        <w:t>
      1) 36-баптың 4, 5-тармақтары мынадай редакцияда жазылсын:</w:t>
      </w:r>
      <w:r>
        <w:br/>
      </w:r>
      <w:r>
        <w:rPr>
          <w:rFonts w:ascii="Times New Roman"/>
          <w:b w:val="false"/>
          <w:i w:val="false"/>
          <w:color w:val="000000"/>
          <w:sz w:val="28"/>
        </w:rPr>
        <w:t>
      «4. Тексеру түрлері мен оны жүргізу тәртібі Қазақстан Республикасының Кәсіпкерлік кодексіне сәйкес айқындалады.</w:t>
      </w:r>
      <w:r>
        <w:br/>
      </w:r>
      <w:r>
        <w:rPr>
          <w:rFonts w:ascii="Times New Roman"/>
          <w:b w:val="false"/>
          <w:i w:val="false"/>
          <w:color w:val="000000"/>
          <w:sz w:val="28"/>
        </w:rPr>
        <w:t>
      5. Мемлекеттік бақылаудың және қадағалаудың өзге де нысандары Қазақстан Республикасының Кәсіпкерлік кодексіне және осы Заңға сәйкес жүзеге асырылады.»;</w:t>
      </w:r>
      <w:r>
        <w:br/>
      </w:r>
      <w:r>
        <w:rPr>
          <w:rFonts w:ascii="Times New Roman"/>
          <w:b w:val="false"/>
          <w:i w:val="false"/>
          <w:color w:val="000000"/>
          <w:sz w:val="28"/>
        </w:rPr>
        <w:t>
      2) 38-баптың 5, 6-тармақтары мынадай редакцияда жазылсын:</w:t>
      </w:r>
      <w:r>
        <w:br/>
      </w:r>
      <w:r>
        <w:rPr>
          <w:rFonts w:ascii="Times New Roman"/>
          <w:b w:val="false"/>
          <w:i w:val="false"/>
          <w:color w:val="000000"/>
          <w:sz w:val="28"/>
        </w:rPr>
        <w:t>
      «5. Тәуекел дәрежесі болмашы объектілер, Қазақстан Республикасының Кәсіпкерлік кодексіне сәйкес жоспардан тыс тексерулерді қоспағанда, өрт қауіпсіздігі талаптарын сақтау тұрғысынан тексерілмейді.</w:t>
      </w:r>
      <w:r>
        <w:br/>
      </w:r>
      <w:r>
        <w:rPr>
          <w:rFonts w:ascii="Times New Roman"/>
          <w:b w:val="false"/>
          <w:i w:val="false"/>
          <w:color w:val="000000"/>
          <w:sz w:val="28"/>
        </w:rPr>
        <w:t>
      6. Тәуекел дәрежесі жоғары немесе орташа бақылау субъектісі сараптама ұйымының оң қорытындысын алған кезде, осы объект, Қазақстан Республикасының Кәсіпкерлік кодексіне сәйкес жоспардан тыс тексерулерді қоспағанда, қорытынды қолданылатын кезеңде тексерулерден босатылады.»;</w:t>
      </w:r>
      <w:r>
        <w:br/>
      </w:r>
      <w:r>
        <w:rPr>
          <w:rFonts w:ascii="Times New Roman"/>
          <w:b w:val="false"/>
          <w:i w:val="false"/>
          <w:color w:val="000000"/>
          <w:sz w:val="28"/>
        </w:rPr>
        <w:t>
      3) 64-баптың екінші бөлігі мынадай редакцияда жазылсын:</w:t>
      </w:r>
      <w:r>
        <w:br/>
      </w:r>
      <w:r>
        <w:rPr>
          <w:rFonts w:ascii="Times New Roman"/>
          <w:b w:val="false"/>
          <w:i w:val="false"/>
          <w:color w:val="000000"/>
          <w:sz w:val="28"/>
        </w:rPr>
        <w:t>
      «Өрт қауіпсіздігі саласындағы техникалық реттеу объектілерінің сәйкестігін растау Қазақстан Республикасының техникалық реттеу саласындағы заңнамасында белгіленген тәртіппен жүзеге асырылады.».</w:t>
      </w:r>
      <w:r>
        <w:br/>
      </w:r>
      <w:r>
        <w:rPr>
          <w:rFonts w:ascii="Times New Roman"/>
          <w:b w:val="false"/>
          <w:i w:val="false"/>
          <w:color w:val="000000"/>
          <w:sz w:val="28"/>
        </w:rPr>
        <w:t>
      91.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14, 82-құжат; № 16, 90-құжат;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49-баптың 5-тармағы мынадай редакцияда жазылсын:</w:t>
      </w:r>
      <w:r>
        <w:br/>
      </w:r>
      <w:r>
        <w:rPr>
          <w:rFonts w:ascii="Times New Roman"/>
          <w:b w:val="false"/>
          <w:i w:val="false"/>
          <w:color w:val="000000"/>
          <w:sz w:val="28"/>
        </w:rPr>
        <w:t>
      «5. Тіркелген көлік құралының конструкциясына, оның ішінде оның құрамдас бөліктерінің конструкциясына, жол жүрісінің қауіпсіздігін қамтамасыз етуге әсер ететін қосымша жабдықтау заттарына, қосалқы бөлшектер мен керек-жарақтарға өзгерістер енгізілгеннен кейін Қазақстан Республикасының техникалық реттеу саласындағы заңнамасында белгіленген тәртіппен сәйкестікті қайта растауды жүргізу қажет.»;</w:t>
      </w:r>
      <w:r>
        <w:br/>
      </w:r>
      <w:r>
        <w:rPr>
          <w:rFonts w:ascii="Times New Roman"/>
          <w:b w:val="false"/>
          <w:i w:val="false"/>
          <w:color w:val="000000"/>
          <w:sz w:val="28"/>
        </w:rPr>
        <w:t>
      2) 92-баптың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w:t>
      </w:r>
      <w:r>
        <w:br/>
      </w:r>
      <w:r>
        <w:rPr>
          <w:rFonts w:ascii="Times New Roman"/>
          <w:b w:val="false"/>
          <w:i w:val="false"/>
          <w:color w:val="000000"/>
          <w:sz w:val="28"/>
        </w:rPr>
        <w:t>
      92.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19-ІІ, 96-құжат):</w:t>
      </w:r>
      <w:r>
        <w:br/>
      </w:r>
      <w:r>
        <w:rPr>
          <w:rFonts w:ascii="Times New Roman"/>
          <w:b w:val="false"/>
          <w:i w:val="false"/>
          <w:color w:val="000000"/>
          <w:sz w:val="28"/>
        </w:rPr>
        <w:t>
      1) 3-баптың 2-тармағының 1) тармақшасы мынадай редакцияда жазылсын:</w:t>
      </w:r>
      <w:r>
        <w:br/>
      </w:r>
      <w:r>
        <w:rPr>
          <w:rFonts w:ascii="Times New Roman"/>
          <w:b w:val="false"/>
          <w:i w:val="false"/>
          <w:color w:val="000000"/>
          <w:sz w:val="28"/>
        </w:rPr>
        <w:t>
      «1) осы Заңға 1 және 2-қосымшаларда көзделмеген, Қазақстан Республикасының Кәсіпкерлік кодексінде белгіленген рұқсаттарға;»;</w:t>
      </w:r>
      <w:r>
        <w:br/>
      </w:r>
      <w:r>
        <w:rPr>
          <w:rFonts w:ascii="Times New Roman"/>
          <w:b w:val="false"/>
          <w:i w:val="false"/>
          <w:color w:val="000000"/>
          <w:sz w:val="28"/>
        </w:rPr>
        <w:t>
      2) 18-баптың 2-тармағы мынадай редакцияда жазылсын:</w:t>
      </w:r>
      <w:r>
        <w:br/>
      </w:r>
      <w:r>
        <w:rPr>
          <w:rFonts w:ascii="Times New Roman"/>
          <w:b w:val="false"/>
          <w:i w:val="false"/>
          <w:color w:val="000000"/>
          <w:sz w:val="28"/>
        </w:rPr>
        <w:t>
      «2. Рұқсат беру немесе хабарлама жасау тәртібін енгізу үшін реттеуші мемлекеттік органдар Қазақстан Республикасының Кәсіпкерлік кодексіне сәйкес реттеушілік әсерді талдау рәсімін алдын ала жүргізуге тиіс.</w:t>
      </w:r>
      <w:r>
        <w:br/>
      </w:r>
      <w:r>
        <w:rPr>
          <w:rFonts w:ascii="Times New Roman"/>
          <w:b w:val="false"/>
          <w:i w:val="false"/>
          <w:color w:val="000000"/>
          <w:sz w:val="28"/>
        </w:rPr>
        <w:t>
      Осы тармақтың күші Қазақстан Республикасының Ұлттық Банкіне қолданылмайды.»;</w:t>
      </w:r>
      <w:r>
        <w:br/>
      </w:r>
      <w:r>
        <w:rPr>
          <w:rFonts w:ascii="Times New Roman"/>
          <w:b w:val="false"/>
          <w:i w:val="false"/>
          <w:color w:val="000000"/>
          <w:sz w:val="28"/>
        </w:rPr>
        <w:t>
      3) 21-баптың 2-тармағының 8) тармақшасы мынадай редакцияда жазылсын:</w:t>
      </w:r>
      <w:r>
        <w:br/>
      </w:r>
      <w:r>
        <w:rPr>
          <w:rFonts w:ascii="Times New Roman"/>
          <w:b w:val="false"/>
          <w:i w:val="false"/>
          <w:color w:val="000000"/>
          <w:sz w:val="28"/>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 мен рұқсат беру рәсімдерін жүзеге асыру үшін қажетті ақпаратты беруге міндетті.»;</w:t>
      </w:r>
      <w:r>
        <w:br/>
      </w:r>
      <w:r>
        <w:rPr>
          <w:rFonts w:ascii="Times New Roman"/>
          <w:b w:val="false"/>
          <w:i w:val="false"/>
          <w:color w:val="000000"/>
          <w:sz w:val="28"/>
        </w:rPr>
        <w:t>
      51-баптың 3, 4-тармақтары мынадай редакцияда жазылсын:</w:t>
      </w:r>
      <w:r>
        <w:br/>
      </w:r>
      <w:r>
        <w:rPr>
          <w:rFonts w:ascii="Times New Roman"/>
          <w:b w:val="false"/>
          <w:i w:val="false"/>
          <w:color w:val="000000"/>
          <w:sz w:val="28"/>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тексеру Қазақстан Республикасының Кәсіпкерлік кодексіне және «Қазақстан Республикасының Ұлттық Банкі туралы» Қазақстан Республикасының Заңына сәйкес жоспарлы және жоспардан тыс тексерулер арқылы жүзеге асырылады.</w:t>
      </w:r>
      <w:r>
        <w:br/>
      </w:r>
      <w:r>
        <w:rPr>
          <w:rFonts w:ascii="Times New Roman"/>
          <w:b w:val="false"/>
          <w:i w:val="false"/>
          <w:color w:val="000000"/>
          <w:sz w:val="28"/>
        </w:rPr>
        <w:t>
      4. Мемлекеттік орган хабарламаны алғаннан кейін өтініш берушінің қызметті жүзеге асыру үшін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талаптарды бақылау және қадағалау қызметін жүзеге асыру процесінде сақтауын Қазақстан Республикасының Кәсіпкерлік кодексіне және «Қазақстан Республикасының Ұлттық Банкі туралы» Қазақстан Республикасының Заңына сәйкес дербес тексереді.».</w:t>
      </w:r>
      <w:r>
        <w:br/>
      </w:r>
      <w:r>
        <w:rPr>
          <w:rFonts w:ascii="Times New Roman"/>
          <w:b w:val="false"/>
          <w:i w:val="false"/>
          <w:color w:val="000000"/>
          <w:sz w:val="28"/>
        </w:rPr>
        <w:t>
      93.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19-ІІ, 96-құжат):</w:t>
      </w:r>
      <w:r>
        <w:br/>
      </w:r>
      <w:r>
        <w:rPr>
          <w:rFonts w:ascii="Times New Roman"/>
          <w:b w:val="false"/>
          <w:i w:val="false"/>
          <w:color w:val="000000"/>
          <w:sz w:val="28"/>
        </w:rPr>
        <w:t>
      56-баптың 2-тармағы мынадай редакцияда жазылсын:</w:t>
      </w:r>
      <w:r>
        <w:br/>
      </w:r>
      <w:r>
        <w:rPr>
          <w:rFonts w:ascii="Times New Roman"/>
          <w:b w:val="false"/>
          <w:i w:val="false"/>
          <w:color w:val="000000"/>
          <w:sz w:val="28"/>
        </w:rPr>
        <w:t>
      «2. Тексеру Қазақстан Республикасының Кәсіпкерлік кодексіне сәйкес жүзеге асырылады.».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алты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