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040e" w14:textId="9050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159-бабының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мемлекеттік мекеме – «Қазақстан Республикасы Қаржы министрлігі Мемлекеттік кірістер комитеті Алматы қаласы бойынша Мемлекеттік кірістер департаментінің Наурызбай ауданы бойынша Мемлекеттік кірістер басқармасы»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мекемені қаржыландыру 2015 – 2017 жылдарға арналған республикалық бюджетте Қазақстан Республикасы Қаржы министрлігіне көзделген қаражат есебінен және шегінде жүзеге асырылады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Қаржы министрлігінің кейбір мәселелері туралы» Қазақстан Республикасы Үкіметінің 2008 жылғы 24 сәуірдегі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министрлiгi Кедендiк бақылау комитетiнiң республикалық мемлекеттiк мекемелерiнiң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Қаржы министрлiгi Салық комитетiнiң аумақтық органдары – мемлекеттiк мекемелерiнiң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 Қазақстан Республикасының заңнамасында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Қаржы министрлігі Мемлекеттік кірістер</w:t>
      </w:r>
      <w:r>
        <w:br/>
      </w:r>
      <w:r>
        <w:rPr>
          <w:rFonts w:ascii="Times New Roman"/>
          <w:b/>
          <w:i w:val="false"/>
          <w:color w:val="000000"/>
        </w:rPr>
        <w:t>
комитетінің республикалық мемлекеттік мекемелерінің тізбесі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Қазақстан Республикасы Қаржы министрлігі Мемлекеттік</w:t>
      </w:r>
      <w:r>
        <w:br/>
      </w:r>
      <w:r>
        <w:rPr>
          <w:rFonts w:ascii="Times New Roman"/>
          <w:b/>
          <w:i w:val="false"/>
          <w:color w:val="000000"/>
        </w:rPr>
        <w:t>
кірістер комитетінің аумақтық органдары – мемлекеттік</w:t>
      </w:r>
      <w:r>
        <w:br/>
      </w:r>
      <w:r>
        <w:rPr>
          <w:rFonts w:ascii="Times New Roman"/>
          <w:b/>
          <w:i w:val="false"/>
          <w:color w:val="000000"/>
        </w:rPr>
        <w:t>
мекемелерінің тізбесі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 Мемлекеттік кірістер комитетінің Ақмола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 Ақмола облысы бойынша Мемлекеттік кірістер департаментінің Көкшетау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министрлiгi Мемлекеттік кірістер комитетi Ақмола облысы бойынша Мемлекеттік кірістер департаментiнiң Степногорск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министрлiгi Мемлекеттік кірістер комитетi Ақмола облысы бойынша Мемлекеттік кірістер департаментiнiң Ақкөл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министрлiгi Мемлекеттік кірістер комитетi Ақмола облысы бойынша Мемлекеттік кірістер департаментiнiң Астрахан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Қаржы министрлiгi Мемлекеттік кірістер комитетi Ақмола облысы бойынша Мемлекеттік кірістер департаментiнiң Атбасар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Қаржы министрлiгi Мемлекеттік кірістер комитетi Ақмола облысы бойынша Мемлекеттік кірістер департаментiнiң Сандықтау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Қаржы министрлiгi Мемлекеттік кірістер комитетi Ақмола облысы бойынша Мемлекеттік кірістер департаментiнiң Аршалы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Қаржы министрлiгi Мемлекеттік кірістер комитетi Ақмола облысы бойынша Мемлекеттік кірістер департаментiнiң Ерейментау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Қаржы министрлiгi Мемлекеттік кірістер комитетi Ақмола облысы бойынша Мемлекеттік кірістер департаментiнiң Егіндікөл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Қаржы министрлiгi Мемлекеттік кірістер комитетi Ақмола облысы бойынша Мемлекеттік кірістер департаментiнiң Қорғалжын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Қаржы министрлiгi Мемлекеттік кірістер комитетi Ақмола облысы бойынша Мемлекеттік кірістер департаментiнiң Бұланды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Қаржы министрлiгi Мемлекеттік кірістер комитетi Ақмола облысы бойынша Мемлекеттік кірістер департаментiнiң Целиноград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Қаржы министрлiгi Мемлекеттік кірістер комитетi Ақмола облысы бойынша Мемлекеттік кірістер департаментiнiң Шортанды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Қаржы министрлiгi Мемлекеттік кірістер комитетi Ақмола облысы бойынша Мемлекеттік кірістер департаментiнiң Жарқайың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Қаржы министрлiгi Мемлекеттік кірістер комитетi Ақмола облысы бойынша Мемлекеттік кірістер департаментiнiң Есіл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Қаржы министрлiгi Мемлекеттік кірістер комитетi Ақмола облысы бойынша Мемлекеттік кірістер департаментiнiң Жақсы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 Қаржы министрлiгi Мемлекеттік кірістер комитетi Ақмола облысы бойынша Мемлекеттік кірістер департаментiнiң Зеренді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Қаржы министрлiгi Мемлекеттік кірістер комитетi Ақмола облысы бойынша Мемлекеттік кірістер департаментiнiң Бурабай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 Қаржы министрлiгi Мемлекеттік кірістер комитетi Ақмола облысы бойынша Мемлекеттік кірістер департаментiнiң Еңбекшілдер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 Қаржы министрлiгi Мемлекеттік кірістер комитетi Ақмола облысы бойынша Мемлекеттік кірістер департаментiнiң «Бурабай»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 Қаржы министрлiгi Мемлекеттік кірістер комитетiнiң Ақтөбе облысы бойынша Мемлекеттік кірістер департаментi.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Қазақстан Республикасы Қаржы министрлiгi Мемлекеттік кірістер комитетi Ақтөбе облысы бойынша Мемлекеттік кірістер департаментiнің Ақтөбе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Қазақстан Республикасы Қаржы министрлiгi Мемлекеттік кірістер комитетi Ақтөбе облысы бойынша Мемлекеттік кірістер департаментiнiң Алға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Қаржы министрлiгi Мемлекеттік кірістер комитетi Ақтөбе облысы бойынша Мемлекеттік кірістер департаментiнiң Байғанин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Қазақстан Республикасы Қаржы министрлiгi Мемлекеттік кірістер комитетi Ақтөбе облысы бойынша Мемлекеттік кірістер департаментiнiң Әйтеке би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Қазақстан Республикасы Қаржы министрлiгi Мемлекеттік кірістер комитетi Ақтөбе облысы бойынша Мемлекеттік кірістер департаментiнiң Ырғыз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Қазақстан Республикасы Қаржы министрлiгi Мемлекеттік кірістер комитетi Ақтөбе облысы бойынша Мемлекеттік кірістер департаментiнiң Қарғалы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Қазақстан Республикасы Қаржы министрлiгi Мемлекеттік кірістер комитетi Ақтөбе облысы бойынша Мемлекеттік кірістер департаментiнiң Мәртөк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Қазақстан Республикасы Қаржы министрлiгi Мемлекеттік кірістер комитетi Ақтөбе облысы бойынша Мемлекеттік кірістер департаментiнiң Мұғалжар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Қазақстан Республикасы Қаржы министрлiгi Мемлекеттік кірістер комитетi Ақтөбе облысы бойынша Мемлекеттік кірістер департаментiнiң Темiр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Қазақстан Республикасы Қаржы министрлiгi Мемлекеттік кірістер комитетi Ақтөбе облысы бойынша Мемлекеттік кірістер департаментiнiң Ойыл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 Қазақстан Республикасы Қаржы министрлiгi Мемлекеттік кірістер комитетi Ақтөбе облысы бойынша Мемлекеттік кірістер департаментiнiң Қобда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Қазақстан Республикасы Қаржы министрлiгi Мемлекеттік кірістер комитетi Ақтөбе облысы бойынша Мемлекеттік кірістер департаментiнiң Хромтау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Қазақстан Республикасы Қаржы министрлiгi Мемлекеттік кірістер комитетi Ақтөбе облысы бойынша Мемлекеттік кірістер департаментiнiң Шалқар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Қазақстан Республикасы Қаржы министрлiгi Мемлекеттік кірістер комитетiнiң Алматы облысы бойынша Мемлекеттік кірістер департаментi.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Қазақстан Республикасы Қаржы министрлiгi Мемлекеттік кірістер комитетi Алматы облысы бойынша Мемлекеттік кірістер департаментiнiң Талдықорған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Қазақстан Республикасы Қаржы министрлiгi Мемлекеттік кірістер комитетi Алматы облысы бойынша Мемлекеттік кірістер департаментiнiң Қапшағай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Қазақстан Республикасы Қаржы министрлiгi Мемлекеттік кірістер комитетi Алматы облысы бойынша Мемлекеттік кірістер департаментiнiң Текелi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Қазақстан Республикасы Қаржы министрлiгiнiң Мемлекеттік кірістер комитетi Алматы облысы бойынша Мемлекеттік кірістер департаментiнiң Балқаш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Қазақстан Республикасы Қаржы министрлiгi Мемлекеттік кірістер комитетi Алматы облысы бойынша Мемлекеттік кірістер департаментiнiң Жамбыл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Қазақстан Республикасы Қаржы министрлiгi Мемлекеттік кірістер комитетi Алматы облысы бойынша Мемлекеттік кірістер департаментiнiң Iле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Қазақстан Республикасы Қаржы министрлiгi Мемлекеттік кірістер комитетi Алматы облысы бойынша Мемлекеттік кірістер департаментiнiң Қарасай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Қазақстан Республикасы Қаржы министрлiгi Мемлекеттік кірістер комитетi Алматы облысы бойынша Мемлекеттік кірістер департаментiнiң Райымбек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Қазақстан Республикасы Қаржы министрлiгi Мемлекеттік кірістер комитетi Алматы облысы бойынша Мемлекеттік кірістер департаментiнiң Талғар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Қазақстан Республикасы Қаржы министрлiгi Мемлекеттік кірістер комитетi Алматы облысы бойынша Мемлекеттік кірістер департаментiнiң Ұйғыр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Қазақстан Республикасы Қаржы министрлiгi Мемлекеттік кірістер комитетi Алматы облысы бойынша Мемлекеттік кірістер департаментiнiң Еңбекшiқазақ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Қазақстан Республикасы Қаржы министрлiгi Мемлекеттік кірістер комитетi Алматы облысы бойынша Мемлекеттік кірістер департаментiнiң Ақсу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Қазақстан Республикасы Қаржы министрлiгi Мемлекеттік кірістер комитетi Алматы облысы бойынша Мемлекеттік кірістер департаментiнiң Алакөл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Қазақстан Республикасы Қаржы министрлiгiнiң Мемлекеттік кірістер комитетi Алматы облысы бойынша Мемлекеттік кірістер департаментiнiң Қаратал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Қазақстан Республикасы Қаржы министрлiгi Мемлекеттік кірістер комитетi Алматы облысы бойынша Мемлекеттік кірістер департаментiнiң Кербұлақ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Қазақстан Республикасы Қаржы министрлiгi Мемлекеттік кірістер комитетi Алматы облысы бойынша Мемлекеттік кірістер департаментiнiң Көксу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Қазақстан Республикасы Қаржы министрлiгi Мемлекеттік кірістер комитетi Алматы облысы бойынша Мемлекеттік кірістер департаментiнiң Панфилов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Қазақстан Республикасы Қаржы министрлiгi Мемлекеттік кірістер комитетi Алматы облысы бойынша Мемлекеттік кірістер департаментiнiң Сарқант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Қазақстан Республикасы Қаржы министрлiгi Мемлекеттік кірістер комитетi Алматы облысы бойынша Мемлекеттік кірістер департаментiнiң Ескелдi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Қазақстан Республикасы Қаржы министрлігі Мемлекеттік кірістер комитеті Алматы облысы бойынша Мемлекеттік кірістер департаментінің «Қорғас» кеденi.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Қазақстан Республикасы Қаржы министрлiгi Мемлекеттік кірістер комитетiнiң Атырау облысы бойынша Мемлекеттік кірістер департаментi.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Қазақстан Республикасы Қаржы министрлiгi Мемлекеттік кірістер комитетi Атырау облысы бойынша Мемлекеттік кірістер департаментiнiң Атырау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Қазақстан Республикасы Қаржы министрлiгi Мемлекеттік кірістер комитетi Атырау облысы бойынша Мемлекеттік кірістер департаментiнiң Құрманғазы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Қазақстан Республикасы Қаржы министрлiгi Мемлекеттік кірістер комитетi Атырау облысы бойынша Мемлекеттік кірістер департаментiнiң Индер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Қазақстан Республикасы Қаржы министрлiгi Мемлекеттік кірістер комитетi Атырау облысы бойынша Мемлекеттік кірістер департаментiнiң Исатай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Қазақстан Республикасы Қаржы министрлiгi Мемлекеттік кірістер комитетi Атырау облысы бойынша Мемлекеттік кірістер департаментiнiң Қызылқоға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Қазақстан Республикасы Қаржы министрлiгi Мемлекеттік кірістер комитетi Атырау облысы бойынша Мемлекеттік кірістер департаментiнiң Мақат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Қазақстан Республикасы Қаржы министрлiгiнiң Мемлекеттік кірістер комитетi Атырау облысы бойынша Мемлекеттік кірістер департаментiнiң Махамбет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Қазақстан Республикасы Қаржы министрлiгi Мемлекеттік кірістер комитетi Атырау облысы бойынша Мемлекеттік кірістер департаментiнiң Жылыой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Қазақстан Республикасы Қаржы министрлiгi Мемлекеттік кірістер комитетінің Батыс Қазақстан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Қазақстан Республикасы Қаржы министрлігі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Қазақстан Республикасы Қаржы министрлігі Мемлекеттік кірістер комитеті Батыс Қазақстан облысы бойынша Мемлекеттік кірістер департаментінің Бөрлі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Қазақстан Республикасы Қаржы министрлiгi Мемлекеттік кірістер комитеті Батыс Қазақстан облысы бойынша Мемлекеттік кірістер департаментінің Жәнібек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Қазақстан Республикасы Қаржы министрлiгi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Қазақстан Республикасы Қаржы министрлiгi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Қазақстан Республикасы Қаржы министрлiгi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Қазақстан Республикасы Қаржы министрлiгi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Қазақстан Республикасы Қаржы министрлiгi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Қазақстан Республикасы Қаржы министрлiгi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Қазақстан Республикасы Қаржы министрлiгi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Қазақстан Республикасы Қаржы министрлiгi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Қазақстан Республикасы Қаржы министрлiгi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Қазақстан Республикасы Қаржы министрлiгi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Қазақстан Республикасы Қаржы министрлiгi Мемлекеттік кірістер комитетінің Жамбыл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Қазақстан Республикасы Қаржы министрлiгi Мемлекеттік кірістер комитеті Жамбыл облысы бойынша Мемлекеттік кірістер департаментінің Тараз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Қазақстан Республикасы Қаржы министрлiгi Мемлекеттік кірістер комитеті Жамбыл облысы бойынша Мемлекеттік кірістер департаментінің Жамбыл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Қазақстан Республикасы Қаржы министрлiгi Мемлекеттік кірістер комитеті Жамбыл облысы бойынша Мемлекеттік кірістер департаментінің Жуалы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Қазақстан Республикасы Қаржы министрлiгi Мемлекеттік кірістер комитеті Жамбыл облысы бойынша Мемлекеттік кірістер департаментінің Қордай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Қазақстан Республикасы Қаржы министрлiгi Мемлекеттік кірістер комитеті Жамбыл облысы бойынша Мемлекеттік кірістер департаментінің Тұрар Рысқұлов атындағы аудан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Қазақстан Республикасы Қаржы министрлiгi Мемлекеттік кірістер комитеті Жамбыл облысы бойынша Мемлекеттік кірістер департаментінің Мерке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Қазақстан Республикасы Қаржы министрлігі Мемлекеттік кірістер комитеті Жамбыл облысы бойынша Мемлекеттік кірістер департаментінің Мойынқұм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Қазақстан Республикасы Қаржы министрлігі Мемлекеттік кірістер комитеті Жамбыл облысы бойынша Мемлекеттік кірістер департаментінің Сарысу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Қазақстан Республикасы Қаржы министрлігі Мемлекеттік кірістер комитеті Жамбыл облысы бойынша Мемлекеттік кірістер департаментінің «Қордай» кеденi.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Қазақстан Республикасы Қаржы министрлiгi Мемлекеттік кірістер комитетінің Қарағанды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Қазақстан Республикасы Қаржы министрлiгi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Қазақстан Республикасы Қаржы министрлiгi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Қазақстан Республикасы Қаржы министрлiгi Мемлекеттік кірістер комитеті Қарағанды облысы бойынша Мемлекеттік кірістер департаментінің Саран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Қазақстан Республикасы Қаржы министрлiгi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Қазақстан Республикасы Қаржы министрлiгi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Қазақстан Республикасы Қаржы министрлiгi Мемлекеттік кірістер комитеті Қарағанды облысы бойынша Мемлекеттік кірістер департаментінің Балқаш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Қазақстан Республикасы Қаржы министрлiгi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Қазақстан Республикасы Қаржы министрлiгi Мемлекеттік кірістер комитеті Қарағанды облысы бойынша Мемлекеттік кірістер департаментінің Қаражал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Қазақстан Республикасы Қаржы министрлiгi Мемлекеттік кірістер комитеті Қарағанды облысы бойынша Мемлекеттік кірістер департаментінің Сәтбаев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Қазақстан Республикасы Қаржы министрлiгi Мемлекеттік кірістер комитеті Қарағанды облысы бойынша Мемлекеттік кірістер департаментінің Қазыбек би атындағы аудан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Қазақстан Республикасы Қаржы министрлiгi Мемлекеттік кірістер комитеті Қарағанды облысы бойынша Мемлекеттік кірістер департаментінің Октябрь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Қазақстан Республикасы Қаржы министрлігі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Қазақстан Республикасы Қаржы министрлiгi Мемлекеттік кірістер комитеті Қарағанды облысы бойынша Мемлекеттік кірістер департаментінің Нұра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Қазақстан Республикасы Қаржы министрлiгi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Қазақстан Республикасы Қаржы министрлiгi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Қазақстан Республикасы Қаржы министрлiгi Мемлекеттік кірістер комитеті Қарағанды облысы бойынша Мемлекеттік кірістер департаментінің Ақтоғай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Қазақстан Республикасы Қаржы министрлiгi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Қазақстан Республикасы Қаржы министрлiгi Мемлекеттік кірістер комитеті Қарағанды облысы бойынша Мемлекеттік кірістер департаментінің Ұлытау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Қазақстан Республикасы Қаржы министрлiгi Мемлекеттік кірістер комитеті Қарағанды облысы бойынша Мемлекеттік кірістер департаментінің Шет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Қазақстан Республикасы Қаржы министрлiгiнің Мемлекеттік кірістер комитеті Қарағанды облысы бойынша Мемлекеттік кірістер департаментінің Абай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Қазақстан Республикасы Қаржы министрлiгi Мемлекеттік кірістер комитетінің Қостанай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Қазақстан Республикасы Қаржы министрлiгi Мемлекеттік кірістер комитеті Қостанай облысы бойынша Мемлекеттік кірістер департаментінің Қостанай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Қазақстан Республикасы Қаржы министрлiгi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Қазақстан Республикасы Қаржы министрлiгi Мемлекеттік кірістер комитеті Қостанай облысы бойынша Мемлекеттік кірістер департаментінің Рудный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Қазақстан Республикасы Қаржы министрлiгi Мемлекеттік кірістер комитеті Қостанай облысы бойынша Мемлекеттік кірістер департаментінің Арқалық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Қазақстан Республикасы Қаржы министрлiгi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Қазақстан Республикасы Қаржы министрлiгi Мемлекеттік кірістер комитеті Қостанай облысы бойынша Мемлекеттік кірістер департаментінің Меңдіқара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Қазақстан Республикасы Қаржы министрлiгi Мемлекеттік кірістер комитеті Қостанай облысы бойынша Мемлекеттік кірістер департаментінің Жітіқара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Қазақстан Республикасы Қаржы министрлiгi Мемлекеттік кірістер комитеті Қостанай облысы бойынша Мемлекеттік кірістер департаментінің Қамысты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Қазақстан Республикасы Қаржы министрлiгi Мемлекеттік кірістер комитеті Қостанай облысы бойынша Мемлекеттік кірістер департаментінің Қарасу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Қазақстан Республикасы Қаржы министрлiгi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Қазақстан Республикасы Қаржы министрлiгi Мемлекеттік кірістер комитеті Қостанай облысы бойынша Мемлекеттік кірістер департаментінің Қостанай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Қазақстан Республикасы Қаржы министрлiгiнің Мемлекеттік кірістер комитеті Қостанай облысы бойынша Мемлекеттік кірістер департаментінің Ұзынкөл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Қазақстан Республикасы Қаржы министрлiгi Мемлекеттік кірістер комитеті Қостанай облысы бойынша Мемлекеттік кірістер департаментінің Наурызым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Қазақстан Республикасы Қаржы министрлiгi Мемлекеттік кірістер комитеті Қостанай облысы бойынша Мемлекеттік кірістер департаментінің Денисов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Қазақстан Республикасы Қаржы министрлiгi Мемлекеттік кірістер комитеті Қостанай облысы бойынша Мемлекеттік кірістер департаментінің Әулиекөл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Қазақстан Республикасы Қаржы министрлiгiнің Мемлекеттік кірістер комитеті Қостанай облысы бойынша Мемлекеттік кірістер департаментінің Таранов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Қазақстан Республикасы Қаржы министрлiгi Мемлекеттік кірістер комитеті Қостанай облысы бойынша Мемлекеттік кірістер департаментінің Сарыкөл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Қазақстан Республикасы Қаржы министрлiгi Мемлекеттік кірістер комитеті Қостанай облысы бойынша Мемлекеттік кірістер департаментінің Федоров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Қазақстан Республикасы Қаржы министрлiгi Мемлекеттік кірістер комитеті Қостанай облысы бойынша Мемлекеттік кірістер департаментінің Амангелді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Қазақстан Республикасы Қаржы министрлiгi Мемлекеттік кірістер комитеті Қостанай облысы бойынша Мемлекеттік кірістер департаментінің Жангелді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Қазақстан Республикасы Қаржы министрлiгi Мемлекеттік кірістер комитетінің Қызылорда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Қазақстан Республикасы Қаржы министрлiгi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Қазақстан Республикасы Қаржы министрлiгi Мемлекеттік кірістер комитеті Қызылорда облысы бойынша Мемлекеттік кірістер департаментінің Арал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Қазақстан Республикасы Қаржы министрлiгi Мемлекеттік кірістер комитеті Қызылорда облысы бойынша Мемлекеттік кірістер департаментінің Қазалы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Қазақстан Республикасы Қаржы министрлiгi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Қазақстан Республикасы Қаржы министрлiгi Мемлекеттік кірістер комитеті Қызылорда облысы бойынша Мемлекеттік кірістер департаментінің Жалағаш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Қазақстан Республикасы Қаржы министрлiгi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Қазақстан Республикасы Қаржы министрлiгi Мемлекеттік кірістер комитеті Қызылорда облысы бойынша Мемлекеттік кірістер департаментінің Шиелі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Қазақстан Республикасы Қаржы министрлiгiнің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Қазақстан Республикасы Қаржы министрлiгi Мемлекеттік кірістер комитетінің Маңғыстау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Қазақстан Республикасы Қаржы министрлiгi Мемлекеттік кірістер комитеті Маңғыстау облысы бойынша Мемлекеттік кірістер департаментінің Ақтау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Қазақстан Республикасы Қаржы министрлiгi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Қазақстан Республикасы Қаржы министрлiгi Мемлекеттік кірістер комитеті Маңғыстау облысы бойынша Мемлекеттік кірістер департаментінің Бейнеу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Қазақстан Республикасы Қаржы министрлiгi Мемлекеттік кірістер комитеті Маңғыстау облысы бойынша Мемлекеттік кірістер департаментінің Қарақия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Қазақстан Республикасы Қаржы министрлiгi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Қазақстан Республикасы Қаржы министрлiгi Мемлекеттік кірістер комитеті Маңғыстау облысы бойынша Мемлекеттік кірістер департаментінің Мұнайлы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Қазақстан Республикасы Қаржы министрлiгi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Қазақстан Республикасы Қаржы министрлiгi Мемлекеттік кірістер комитеті Маңғыстау облысы бойынша Мемлекеттік кірістер департаментінің «Ақтау теңіз порты»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Қазақстан Республикасы Қаржы министрлігі Мемлекеттік кірістер комитетінің Оңтүстік Қазақстан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Қазақстан Республикасы Қаржы министрлігі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Қазақстан Республикасы Қаржы министрлігі Мемлекеттік кірістер комитеті Оңтүстік Қазақстан облысы бойынша Мемлекеттік кірістер департаментінің Әл-Фараби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Қазақстан Республикасы Қаржы министрлігі Мемлекеттік кірістер комитеті Оңтүстік Қазақстан облысы бойынша Мемлекеттік кірістер департаментінің Бәйдібек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Қазақстан Республикасы Қаржы министрлігі Мемлекеттік кірістер комитеті Оңтүстік Қазақстан облысы бойынша Мемлекеттік кірістер департаментінің Қазығұрт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Қазақстан Республикасы Қаржы министрлігі Мемлекеттік кірістер комитеті Оңтүстік Қазақстан облысы бойынша Мемлекеттік кірістер департаментінің Төлеби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Қазақстан Республикасы Қаржы министрлігі Мемлекеттік кірістер комитеті Оңтүстік Қазақстан облысы бойынша Мемлекеттік кірістер департаментінің Созақ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Қазақстан Республикасы Қаржы министрлігі Мемлекеттік кірістер комитеті Оңтүстік Қазақстан облысы бойынша Мемлекеттік кірістер департаментінің Шардара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Қазақстан Республикасы Қаржы министрлігі Мемлекеттік кірістер комитетінің Оңтүстік Қазақстан облысы бойынша Мемлекеттік кірістер департаментінің «Оңтүстік»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Қазақстан Республикасы Қаржы министрлiгi Мемлекеттік кірістер комитетінің Павлодар облысы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Қазақстан Республикасы Қаржы министрлiгi Мемлекеттік кірістер комитеті Павлодар облысы бойынша Мемлекеттік кірістер департаментінің Павлодар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Қазақстан Республикасы Қаржы министрлiгi Мемлекеттік кірістер комитеті Павлодар облысы бойынша Мемлекеттік кірістер департаментінің Ақсу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Қазақстан Республикасы Қаржы министрлiгi Мемлекеттік кірістер комитеті Павлодар облысы бойынша Мемлекеттік кірістер департаментінің Екібастұз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Қазақстан Республикасы Қаржы министрлiгi Мемлекеттік кірістер комитеті Павлодар облысы бойынша Мемлекеттік кірістер департаментінің Ақтоғай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Қазақстан Республикасы Қаржы министрлiгi Мемлекеттік кірістер комитеті Павлодар облысы бойынша Мемлекеттік кірістер департаментінің Баянауыл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Қазақстан Республикасы Қаржы министрлiгi Мемлекеттік кірістер комитеті Павлодар облысы бойынша Мемлекеттік кірістер департаментінің Железин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Қазақстан Республикасы Қаржы министрлiгi Мемлекеттік кірістер комитеті Павлодар облысы бойынша Мемлекеттік кірістер департаментінің Ертіс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Қазақстан Республикасы Қаржы министрлiгi Мемлекеттік кірістер комитеті Павлодар облысы бойынша Мемлекеттік кірістер департаментінің Қашыр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Қазақстан Республикасы Қаржы министрлiгi Мемлекеттік кірістер комитеті Павлодар облысы бойынша Мемлекеттік кірістер департаментінің Лебяжі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Қазақстан Республикасы Қаржы министрлiгi Мемлекеттік кірістер комитеті Павлодар облысы бойынша Мемлекеттік кірістер департаментінің Май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Қазақстан Республикасы Қаржы министрлiгi Мемлекеттік кірістер комитеті Павлодар облысы бойынша Мемлекеттік кірістер департаментінің Павлодар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Қазақстан Республикасы Қаржы министрлiгi Мемлекеттік кірістер комитеті Павлодар облысы бойынша Мемлекеттік кірістер департаментінің Успен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Қазақстан Республикасы Қаржы министрлігі Мемлекеттік кірістер комитеті Павлодар облысы бойынша Мемлекеттік кірістер департаментінің Шарбақты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Қазақстан Республикасы Қаржы министрлігі Мемлекеттік кірістер комитетінің Солтүстiк Қазақстан облысы бойынша Мемлекеттік кірістер департаментi.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Қазақстан Республикасы Қаржы министрлігі Мемлекеттік кірістер комитеті Солтүстiк Қазақстан облысы бойынша Мемлекеттік кірістер департаментiнiң Қызылжар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Қазақстан Республикасы Қаржы министрлігі Мемлекеттік кірістер комитеті Солтүстiк Қазақстан облысы бойынша Мемлекеттік кірістер департаментiнiң Мағжан Жұмабаев атындағы аудан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Қазақстан Республикасы Қаржы министрлігі Мемлекеттік кірістер комитеті Солтүстiк Қазақстан облысы бойынша Мемлекеттік кірістер департаментiнiң Жамбыл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Қазақстан Республикасы Қаржы министрлігі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Қазақстан Республикасы Қаржы министрлігі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Қазақстан Республикасы Қаржы министрлігі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Қазақстан Республикасы Қаржы министрлігі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Қазақстан Республикасы Қаржы министрлігі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Қазақстан Республикасы Қаржы министрлігі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Қазақстан Республикасы Қаржы министрлігі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Қазақстан Республикасы Қаржы министрлігі Мемлекеттік кірістер комитеті Солтүстік Қазақстан облысы бойынша Мемлекеттік кірістер департаментінің Тайынша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Қазақстан Республикасы Қаржы министрлігі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Қазақстан Республикасы Қаржы министрлігі Мемлекеттік кірістер комитеті Солтүстік Қазақстан облысы бойынша Мемлекеттік кірістер департаментінің Ғабит Мүсірепов атындағы аудан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Қазақстан Республикасы Қаржы министрлігі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Қазақстан Республикасы Қаржы министрлiгi Мемлекеттік кірістер комитетiнің Шығыс Қазақстан облысы бойынша Мемлекеттік кірістер департаментi.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Қазақстан Республикасы Қаржы министрлiгi Мемлекеттік кірістер комитетi Шығыс Қазақстан облысы бойынша Мемлекеттік кірістер департаментiнiң Өскемен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Қазақстан Республикасы Қаржы министрлiгi Мемлекеттік кірістер комитетi Шығыс Қазақстан облысы бойынша Мемлекеттік кірістер департаментiнiң Зырян ауданы – Зырян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Қазақстан Республикасы Қаржы министрлiгi Мемлекеттік кірістер комитетi Шығыс Қазақстан облысы бойынша Мемлекеттік кірістер департаментiнiң Риддер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Қазақстан Республикасы Қаржы министрлiгi Мемлекеттік кірістер комитетi Шығыс Қазақстан облысы бойынша Мемлекеттік кірістер департаментiнiң Курчатов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Қазақстан Республикасы Қаржы министрлiгi Мемлекеттік кірістер комитетi Шығыс Қазақстан облысы бойынша Мемлекеттік кірістер департаментiнiң Семей қаласы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Қазақстан Республикасы Қаржы министрлiгi Мемлекеттік кірістер комитетi Шығыс Қазақстан облысы бойынша Мемлекеттік кірістер департаментiнiң Катонқарағай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Қазақстан Республикасы Қаржы министрлiгi Мемлекеттік кірістер комитетi Шығыс Қазақстан облысы бойынша Мемлекеттік кірістер департаментiнiң Глубокое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Қазақстан Республикасы Қаржы министрлiгi Мемлекеттік кірістер комитетi Шығыс Қазақстан облысы бойынша Мемлекеттік кірістер департаментiнiң Зайсан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Қазақстан Республикасы Қаржы министрлiгi Мемлекеттік кірістер комитетi Шығыс Қазақстан облысы бойынша Мемлекеттік кірістер департаментiнiң Күршiм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Қазақстан Республикасы Қаржы министрлiгi Мемлекеттік кірістер комитетi Шығыс Қазақстан облысы бойынша Мемлекеттік кірістер департаментiнiң Ұлан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Қазақстан Республикасы Қаржы министрлiгi Мемлекеттік кірістер комитетi Шығыс Қазақстан облысы бойынша Мемлекеттік кірістер департаментiнiң Шемонаиха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Қазақстан Республикасы Қаржы министрлiгi Мемлекеттік кірістер комитетi Шығыс Қазақстан облысы бойынша Мемлекеттік кірістер департаментiнiң Абай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Қазақстан Республикасы Қаржы министрлiгi Мемлекеттік кірістер комитетi Шығыс Қазақстан облысы бойынша Мемлекеттік кірістер департаментiнiң Аягөз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Қазақстан Республикасы Қаржы министрлiгi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Қазақстан Республикасы Қаржы министрлiгi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Қазақстан Республикасы Қаржы министрлiгi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Қазақстан Республикасы Қаржы министрлiгi Мемлекеттік кірістер комитеті Шығыс Қазақстан облысы бойынша Мемлекеттік кірістер департаментінің Көкпекті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Қазақстан Республикасы Қаржы министрлiгi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Қазақстан Республикасы Қаржы министрлiгi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Қазақстан Республикасы Қаржы министрлігі Мемлекеттік кірістер комитетінің Астана қаласы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Қазақстан Республикасы Қаржы министрлігі Мемлекеттік кірістер комитеті Астана қаласы бойынша Мемлекеттік кірістер департаментінің Алматы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Қазақстан Республикасы Қаржы министрлігі Мемлекеттік кірістер комитеті Астана қаласы бойынша Мемлекеттік кірістер департаментінің «Астана – жаңа қала»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Қазақстан Республикасы Қаржы министрлігі Мемлекеттік кірістер комитетінің Алматы қаласы бойынша Мемлекеттік кірістер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Қазақстан Республикасы Қаржы министрлігі Мемлекеттік кірістер комитеті Алматы қаласы бойынша Мемлекеттік кірістер департаментінің Алмалы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Қазақстан Республикасы Қаржы министрлігі Мемлекеттік кірістер комитеті Алматы қаласы бойынша Мемлекеттік кірістер департаментінің Алатау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Қазақстан Республикасы Қаржы министрлігі Мемлекеттік кірістер комитеті Алматы қаласы бойынша Мемлекеттік кірістер департаментінің Әуезов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Қазақстан Республикасы Қаржы министрлігі Мемлекеттік кірістер комитеті Алматы қаласы бойынша Мемлекеттік кірістер департаментінің Бостандық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Қазақстан Республикасы Қаржы министрлігі Мемлекеттік кірістер комитеті Алматы қаласы бойынша Мемлекеттік кірістер департаментінің Жетісу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Қазақстан Республикасы Қаржы министрлігі Мемлекеттік кірістер комитеті Алматы қаласы бойынша Мемлекеттік кірістер департаментінің Медеу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Қазақстан Республикасы Қаржы министрлігі Мемлекеттік кірістер комитеті Алматы қаласы бойынша Мемлекеттік кірістер департаментінің Түрксіб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Қазақстан Республикасы Қаржы министрлігі Мемлекеттік кірістер комитеті Алматы қаласы бойынша Мемлекеттік кірістер департаментінің Наурызбай ауданы бойынша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Қазақстан Республикасы Қаржы министрлігі Мемлекеттік кірістер комитеті Алматы қаласы бойынша Мемлекеттік кірістер департаментінің «Ақпараттық технологиялар паркі» мемлекеттік кірістер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Қазақстан Республикасы Қаржы министрлігі Мемлекеттік кірістер комитетінің «Достық» кедені.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Мамандандырылған мемлекеттік мекемелердің тізімі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 Мемлекеттік кірістер комитетінің «Кинологиялық орталығы».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комитетінің «Орталық кеден зертханасы».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министрлiгi Мемлекеттік кірістер комитетінің Оқу-әдiстемелiк орталығы.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