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0ea7" w14:textId="6b40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"Өңірлерді дамытудың 2020 жылға дейінгі бағдарламасын бекіту туралы" Қазақстан Республикасы Үкіметінің 2014 жылғы 28 маусымдағы № 728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22 қаңтардағы № 15 қаулысы. Күші жойылды - Қазақстан Республикасы Үкіметінің 2018 жылғы 16 қарашадағы № 767 қаулысымен.</w:t>
      </w:r>
    </w:p>
    <w:p>
      <w:pPr>
        <w:spacing w:after="0"/>
        <w:ind w:left="0"/>
        <w:jc w:val="both"/>
      </w:pPr>
      <w:r>
        <w:rPr>
          <w:rFonts w:ascii="Times New Roman"/>
          <w:b w:val="false"/>
          <w:i w:val="false"/>
          <w:color w:val="ff0000"/>
          <w:sz w:val="28"/>
        </w:rPr>
        <w:t xml:space="preserve">
      Ескерту. Күші жойылды – ҚР Үкіметінің 16.11.2018 </w:t>
      </w:r>
      <w:r>
        <w:rPr>
          <w:rFonts w:ascii="Times New Roman"/>
          <w:b w:val="false"/>
          <w:i w:val="false"/>
          <w:color w:val="ff0000"/>
          <w:sz w:val="28"/>
        </w:rPr>
        <w:t>№ 767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"Өңірлерді дамытудың 2020 жылға дейінгі бағдарламасын бекіту туралы" Қазақстан Республикасы Үкіметінің 2014 жылғы 28 маусымдағы № 728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15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28 маусымдағы</w:t>
            </w:r>
            <w:r>
              <w:br/>
            </w:r>
            <w:r>
              <w:rPr>
                <w:rFonts w:ascii="Times New Roman"/>
                <w:b w:val="false"/>
                <w:i w:val="false"/>
                <w:color w:val="000000"/>
                <w:sz w:val="20"/>
              </w:rPr>
              <w:t>№ 728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Өңірлерді дамытудың 2020 жылға дейінгі бағдарламасы</w:t>
      </w:r>
      <w:r>
        <w:br/>
      </w:r>
      <w:r>
        <w:rPr>
          <w:rFonts w:ascii="Times New Roman"/>
          <w:b/>
          <w:i w:val="false"/>
          <w:color w:val="000000"/>
        </w:rPr>
        <w:t>1. Бағдарламаның паспорты</w:t>
      </w:r>
    </w:p>
    <w:bookmarkEnd w:id="4"/>
    <w:tbl>
      <w:tblPr>
        <w:tblW w:w="0" w:type="auto"/>
        <w:tblCellSpacing w:w="0" w:type="auto"/>
        <w:tblBorders>
          <w:top w:val="none"/>
          <w:left w:val="none"/>
          <w:bottom w:val="none"/>
          <w:right w:val="none"/>
          <w:insideH w:val="none"/>
          <w:insideV w:val="none"/>
        </w:tblBorders>
      </w:tblPr>
      <w:tblGrid>
        <w:gridCol w:w="791"/>
        <w:gridCol w:w="11509"/>
      </w:tblGrid>
      <w:tr>
        <w:trPr>
          <w:trHeight w:val="30" w:hRule="atLeast"/>
        </w:trPr>
        <w:tc>
          <w:tcPr>
            <w:tcW w:w="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1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w:t>
            </w:r>
          </w:p>
        </w:tc>
      </w:tr>
      <w:tr>
        <w:trPr>
          <w:trHeight w:val="30" w:hRule="atLeast"/>
        </w:trPr>
        <w:tc>
          <w:tcPr>
            <w:tcW w:w="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негіздеме</w:t>
            </w:r>
          </w:p>
        </w:tc>
        <w:tc>
          <w:tcPr>
            <w:tcW w:w="1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2011 жылғы 21 шілдедегі № 118 Жарлығымен бекітілген Елді аумақтық-кеңістікте дамытудың 2020 жылға дейінгі болжамды </w:t>
            </w:r>
            <w:r>
              <w:rPr>
                <w:rFonts w:ascii="Times New Roman"/>
                <w:b w:val="false"/>
                <w:i w:val="false"/>
                <w:color w:val="000000"/>
                <w:sz w:val="20"/>
              </w:rPr>
              <w:t>схемасы;</w:t>
            </w:r>
          </w:p>
          <w:p>
            <w:pPr>
              <w:spacing w:after="20"/>
              <w:ind w:left="20"/>
              <w:jc w:val="both"/>
            </w:pPr>
            <w:r>
              <w:rPr>
                <w:rFonts w:ascii="Times New Roman"/>
                <w:b w:val="false"/>
                <w:i w:val="false"/>
                <w:color w:val="000000"/>
                <w:sz w:val="20"/>
              </w:rPr>
              <w:t>
Қазақстан Республикасы Президентінің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 Үкіметінің 2013 жылғы 30 желтоқсандағы № 1434 қаулысымен бекітілген Қазақстан Республикасының аумағын ұйымдастырудың бас схемасының негізгі </w:t>
            </w:r>
            <w:r>
              <w:rPr>
                <w:rFonts w:ascii="Times New Roman"/>
                <w:b w:val="false"/>
                <w:i w:val="false"/>
                <w:color w:val="000000"/>
                <w:sz w:val="20"/>
              </w:rPr>
              <w:t>ережелері;</w:t>
            </w:r>
          </w:p>
          <w:p>
            <w:pPr>
              <w:spacing w:after="20"/>
              <w:ind w:left="20"/>
              <w:jc w:val="both"/>
            </w:pPr>
            <w:r>
              <w:rPr>
                <w:rFonts w:ascii="Times New Roman"/>
                <w:b w:val="false"/>
                <w:i w:val="false"/>
                <w:color w:val="000000"/>
                <w:sz w:val="20"/>
              </w:rPr>
              <w:t>
Қазақстан Республикасы Президентінің 2014 жылғы 11 қарашадағы "Нұрлы жол – болашаққа бастар жол"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1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1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ұтымды аумақтық ұйымдастырылуын қалыптастыру, экономикалық өсу орталықтарында халықтың және капиталдың шоғырлануын ынталандыру арқылы өңірлердің әлеуметтік-экономикалық әлеуетін дамыту үшін жағдайлар жасау</w:t>
            </w:r>
          </w:p>
        </w:tc>
      </w:tr>
      <w:tr>
        <w:trPr>
          <w:trHeight w:val="30" w:hRule="atLeast"/>
        </w:trPr>
        <w:tc>
          <w:tcPr>
            <w:tcW w:w="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1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Нысаналы</w:t>
      </w:r>
    </w:p>
    <w:p>
      <w:pPr>
        <w:spacing w:after="0"/>
        <w:ind w:left="0"/>
        <w:jc w:val="both"/>
      </w:pPr>
      <w:r>
        <w:rPr>
          <w:rFonts w:ascii="Times New Roman"/>
          <w:b w:val="false"/>
          <w:i w:val="false"/>
          <w:color w:val="000000"/>
          <w:sz w:val="28"/>
        </w:rPr>
        <w:t>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1790"/>
        <w:gridCol w:w="894"/>
        <w:gridCol w:w="1128"/>
        <w:gridCol w:w="1194"/>
        <w:gridCol w:w="732"/>
        <w:gridCol w:w="5"/>
        <w:gridCol w:w="1786"/>
        <w:gridCol w:w="1792"/>
      </w:tblGrid>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атауы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Агломерациялар халқының саны, мың адам</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6 328,2</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1 083,2</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3 000,8</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1 621,5</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 басына шаққанда негізгі капиталға инвестициялар (Бағдарлама шеңберінде), мың теңге</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ауылдық елді мекендерді (бұдан-әрі – АЕМ) және шекара маңындағы аумақтарды қоса алғанда, ауылдық аумақтар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Жаңғыртылған желілердің үлесі, оның ішінде, жылумен, электрмен және газбен жабдықтау,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 оның ішінде шекара маңындағы аумақтар,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Орталықтандырылған сумен жабдықтауға және су бұруға қолжетімділік, %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 оның ішінде:</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АЕМ және шекара маңындағы аумақтарды қоса алғанда, ауылдық аумақтар</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Қаржыландыру   Бағдарламаны қаржыландыру республикалық және</w:t>
      </w:r>
    </w:p>
    <w:p>
      <w:pPr>
        <w:spacing w:after="0"/>
        <w:ind w:left="0"/>
        <w:jc w:val="both"/>
      </w:pPr>
      <w:r>
        <w:rPr>
          <w:rFonts w:ascii="Times New Roman"/>
          <w:b w:val="false"/>
          <w:i w:val="false"/>
          <w:color w:val="000000"/>
          <w:sz w:val="28"/>
        </w:rPr>
        <w:t>
      көздері мен    жергілікті бюджеттер, сондай-ақ Қазақстан</w:t>
      </w:r>
    </w:p>
    <w:p>
      <w:pPr>
        <w:spacing w:after="0"/>
        <w:ind w:left="0"/>
        <w:jc w:val="both"/>
      </w:pPr>
      <w:r>
        <w:rPr>
          <w:rFonts w:ascii="Times New Roman"/>
          <w:b w:val="false"/>
          <w:i w:val="false"/>
          <w:color w:val="000000"/>
          <w:sz w:val="28"/>
        </w:rPr>
        <w:t>
      көлемдері      Республикасының заңнамасында тыйым салынбаған өзге де</w:t>
      </w:r>
    </w:p>
    <w:p>
      <w:pPr>
        <w:spacing w:after="0"/>
        <w:ind w:left="0"/>
        <w:jc w:val="both"/>
      </w:pPr>
      <w:r>
        <w:rPr>
          <w:rFonts w:ascii="Times New Roman"/>
          <w:b w:val="false"/>
          <w:i w:val="false"/>
          <w:color w:val="000000"/>
          <w:sz w:val="28"/>
        </w:rPr>
        <w:t>
                     көздер есебінен және олардың шегінде жүзеге асырылатын</w:t>
      </w:r>
    </w:p>
    <w:p>
      <w:pPr>
        <w:spacing w:after="0"/>
        <w:ind w:left="0"/>
        <w:jc w:val="both"/>
      </w:pP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Бағдарламаны қаржыландыру көлемі мынаны құрайды:</w:t>
      </w:r>
    </w:p>
    <w:p>
      <w:pPr>
        <w:spacing w:after="0"/>
        <w:ind w:left="0"/>
        <w:jc w:val="both"/>
      </w:pPr>
      <w:r>
        <w:rPr>
          <w:rFonts w:ascii="Times New Roman"/>
          <w:b w:val="false"/>
          <w:i w:val="false"/>
          <w:color w:val="000000"/>
          <w:sz w:val="28"/>
        </w:rPr>
        <w:t>
                                                            млн.теңге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572"/>
        <w:gridCol w:w="2320"/>
        <w:gridCol w:w="2320"/>
        <w:gridCol w:w="2321"/>
        <w:gridCol w:w="2321"/>
        <w:gridCol w:w="2321"/>
      </w:tblGrid>
      <w:tr>
        <w:trPr>
          <w:trHeight w:val="30" w:hRule="atLeast"/>
        </w:trPr>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367 234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345 469</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418 771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494 268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489 014</w:t>
            </w: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19 806</w:t>
            </w: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қаражаттар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199 561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201 839</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59 599</w:t>
            </w:r>
          </w:p>
        </w:tc>
      </w:tr>
      <w:tr>
        <w:trPr>
          <w:trHeight w:val="30" w:hRule="atLeast"/>
        </w:trPr>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қаражат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584 014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564 860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502 037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581 991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568 419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*Қаражат көлемі Қазақстан Республикасының заңнамасына сәйкес тиісті қаржы жылдарына арналған республикалық және жергілікті бюджеттердің бекітілуі мен нақтылануына қарай нақтыланады.</w:t>
      </w:r>
    </w:p>
    <w:bookmarkStart w:name="z9" w:id="5"/>
    <w:p>
      <w:pPr>
        <w:spacing w:after="0"/>
        <w:ind w:left="0"/>
        <w:jc w:val="left"/>
      </w:pPr>
      <w:r>
        <w:rPr>
          <w:rFonts w:ascii="Times New Roman"/>
          <w:b/>
          <w:i w:val="false"/>
          <w:color w:val="000000"/>
        </w:rPr>
        <w:t xml:space="preserve"> 2. Кіріспе</w:t>
      </w:r>
    </w:p>
    <w:bookmarkEnd w:id="5"/>
    <w:p>
      <w:pPr>
        <w:spacing w:after="0"/>
        <w:ind w:left="0"/>
        <w:jc w:val="both"/>
      </w:pPr>
      <w:r>
        <w:rPr>
          <w:rFonts w:ascii="Times New Roman"/>
          <w:b w:val="false"/>
          <w:i w:val="false"/>
          <w:color w:val="000000"/>
          <w:sz w:val="28"/>
        </w:rPr>
        <w:t xml:space="preserve">
      Өңірлерді дамытудың 2020 жылға дейінгі бағдарламасы (бұдан әрі – Бағдарлама) Қазақстан Республикасы Президентінің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шеңберінде әзірленді.</w:t>
      </w:r>
    </w:p>
    <w:p>
      <w:pPr>
        <w:spacing w:after="0"/>
        <w:ind w:left="0"/>
        <w:jc w:val="both"/>
      </w:pPr>
      <w:r>
        <w:rPr>
          <w:rFonts w:ascii="Times New Roman"/>
          <w:b w:val="false"/>
          <w:i w:val="false"/>
          <w:color w:val="000000"/>
          <w:sz w:val="28"/>
        </w:rPr>
        <w:t xml:space="preserve">
      Бағдарлама Қазақстан Республикасы Президентінің 2011 жылғы 21 шілдедегі № 118 </w:t>
      </w:r>
      <w:r>
        <w:rPr>
          <w:rFonts w:ascii="Times New Roman"/>
          <w:b w:val="false"/>
          <w:i w:val="false"/>
          <w:color w:val="000000"/>
          <w:sz w:val="28"/>
        </w:rPr>
        <w:t>Жарлығымен</w:t>
      </w:r>
      <w:r>
        <w:rPr>
          <w:rFonts w:ascii="Times New Roman"/>
          <w:b w:val="false"/>
          <w:i w:val="false"/>
          <w:color w:val="000000"/>
          <w:sz w:val="28"/>
        </w:rPr>
        <w:t xml:space="preserve"> бекітілген Елді аумақтық-кеңістікте дамытудың 2020 жылға дейінгі болжамды схемасын іске асыру тетіктерінің бірі болып табылады.</w:t>
      </w:r>
    </w:p>
    <w:p>
      <w:pPr>
        <w:spacing w:after="0"/>
        <w:ind w:left="0"/>
        <w:jc w:val="both"/>
      </w:pPr>
      <w:r>
        <w:rPr>
          <w:rFonts w:ascii="Times New Roman"/>
          <w:b w:val="false"/>
          <w:i w:val="false"/>
          <w:color w:val="000000"/>
          <w:sz w:val="28"/>
        </w:rPr>
        <w:t>
      Елді аумақтық-кеңістікте дамытудың 2020 жылға дейінгі болжамды схемасы жаңа өңірлік саясаттың "доктринасы" болып табылады, оның мақсаты экономикалық әлеуеттің ұтымды аумақтық ұйымдастырылуын құру және халықтың тыныс-тіршілігі үшін қолайлы жағдай жасау болып табылады.</w:t>
      </w:r>
    </w:p>
    <w:p>
      <w:pPr>
        <w:spacing w:after="0"/>
        <w:ind w:left="0"/>
        <w:jc w:val="both"/>
      </w:pPr>
      <w:r>
        <w:rPr>
          <w:rFonts w:ascii="Times New Roman"/>
          <w:b w:val="false"/>
          <w:i w:val="false"/>
          <w:color w:val="000000"/>
          <w:sz w:val="28"/>
        </w:rPr>
        <w:t>
      Мемлекет басшысы қойған жаңа міндеттерді ескере отырып, өңірлік дамытудың барлық жүйесін заманауи қағидаттарға сай жаңғырту қажет. Стратегиялық басқару жүйесін республикаішілік өңіраралық (трансөңірлік) және макроөңірлік деңгейде ұйымдастыру мемлекеттің стратегиялық жоспарлау институттарының, өңірлердің, қоғамдық бірлестіктердің, бизнестің және сарапшылар қоғамдастығының рөлін арттырумен қоса жүргізілуі тиіс.</w:t>
      </w:r>
    </w:p>
    <w:p>
      <w:pPr>
        <w:spacing w:after="0"/>
        <w:ind w:left="0"/>
        <w:jc w:val="both"/>
      </w:pPr>
      <w:r>
        <w:rPr>
          <w:rFonts w:ascii="Times New Roman"/>
          <w:b w:val="false"/>
          <w:i w:val="false"/>
          <w:color w:val="000000"/>
          <w:sz w:val="28"/>
        </w:rPr>
        <w:t>
      Өткен жылдары Қазақстанда өңірлерді әлеуметтік-экономикалық дамыту деңгейлерін теңестіруге бағытталған өңірлік саясаттың екі тұжырымдамасы іске асырылды. Бұдан басқа, ауылдық аумақтарды дамытудың 2004 – 2010 жылдарға арналған, шағын қалаларды дамытудың 2004 – 2006 жылдарға арналған, Елді аумақтық дамытудың 2015 жылға дейінгі бағдарламалары іске асырылды. Сонымен қатар, көптеген бағдарламалық құжаттар, оның ішінде әлеуметтік блоктың, үдемелі индустриялық-инновациялық дамытудың мемлекеттік бағдарламалары, салалық бағдарламалар, жұмыспен қамту және басқа да бағдарламалар қабылданды (және қазіргі уақытта қолданыста). Олардың барлығы да реттелетін салалардағы өңірлік дамудың жекелеген аспектілерін белгілі бір шамада қозғайды.</w:t>
      </w:r>
    </w:p>
    <w:p>
      <w:pPr>
        <w:spacing w:after="0"/>
        <w:ind w:left="0"/>
        <w:jc w:val="both"/>
      </w:pPr>
      <w:r>
        <w:rPr>
          <w:rFonts w:ascii="Times New Roman"/>
          <w:b w:val="false"/>
          <w:i w:val="false"/>
          <w:color w:val="000000"/>
          <w:sz w:val="28"/>
        </w:rPr>
        <w:t>
      Сонымен бірге, аталған бағдарламалық құжаттар шектеулі ведомстволық тәсілді көздей отырып, Елді аумақтық-кеңістікте дамытудың 2020 жылға дейінгі болжамды схемасында тұжырымдалған мемлекеттік өңірлік саясаттың басымдықтарына әлсіз тоғыстырылғанын мойындаған жөн. Сондай-ақ, қолданыстағы бағдарламалық құжаттарды сыни тұрғыдан талдау оларда көзделген институционалдық және әкімшілік ресурстардың іс жүзінде өзара жеткілікті үйлеспегендігін, көбінесе бір-бірін қайталайтынын анықтады.</w:t>
      </w:r>
    </w:p>
    <w:p>
      <w:pPr>
        <w:spacing w:after="0"/>
        <w:ind w:left="0"/>
        <w:jc w:val="both"/>
      </w:pPr>
      <w:r>
        <w:rPr>
          <w:rFonts w:ascii="Times New Roman"/>
          <w:b w:val="false"/>
          <w:i w:val="false"/>
          <w:color w:val="000000"/>
          <w:sz w:val="28"/>
        </w:rPr>
        <w:t>
      Осындай жағдайларда жоғарыда аталған барлық бағдарламалық құжаттардың ережелерін бір өзектің – өңірлерді дамыту немесе өңірлердің экономикалық өсу орталықтарын қалыптастыру төңірегінде біріктіру талабы туындайды.</w:t>
      </w:r>
    </w:p>
    <w:p>
      <w:pPr>
        <w:spacing w:after="0"/>
        <w:ind w:left="0"/>
        <w:jc w:val="both"/>
      </w:pPr>
      <w:r>
        <w:rPr>
          <w:rFonts w:ascii="Times New Roman"/>
          <w:b w:val="false"/>
          <w:i w:val="false"/>
          <w:color w:val="000000"/>
          <w:sz w:val="28"/>
        </w:rPr>
        <w:t>
      Өңірлік саясаттың базалық идеологиясы ретінде перспективалық экономикалық өсу орталықтарын басым дамытудың тиімді теңгеріміне және экономикалық әлеуеті төмен өңірлерді (елді мекендер жүйелерінің әртүрлі типтерін) өмір сүру сапасы стандартының ең төменгі жеткілікті деңгейінде ұстап тұруға негізделген теңгерімді даму стратегиясы ұсынылады. Бұл ретте осындай бірыңғай Бағдарлама жекелеген өңірлер, сондай-ақ тұтастай ел шеңберінде экономикалық өсу орталықтарын қалыптастыру басымдықтарына сәйкес өңірлердің дамуына мемлекеттік қолдау көрсетудің нақты және түсінікті құралдарын қамтитын болады.</w:t>
      </w:r>
    </w:p>
    <w:p>
      <w:pPr>
        <w:spacing w:after="0"/>
        <w:ind w:left="0"/>
        <w:jc w:val="both"/>
      </w:pPr>
      <w:r>
        <w:rPr>
          <w:rFonts w:ascii="Times New Roman"/>
          <w:b w:val="false"/>
          <w:i w:val="false"/>
          <w:color w:val="000000"/>
          <w:sz w:val="28"/>
        </w:rPr>
        <w:t>
      Осы Бағдарлама мынадай бағдарламалардың негізінде әзірленді: "Өңірлерді дамыту", "Моноқалаларды дамытудың 2012 – 2020 жылдарға арналған бағдарламасы", "Тұрғын үй-коммуналдық шаруашылықты жаңғыртудың 2011 – 2020 жылдарға арналған бағдарламасы", "2011 – 2020 жылдарға арналған "Ақбұлақ", "Қолжетімді тұрғын үй – 2020".</w:t>
      </w:r>
    </w:p>
    <w:p>
      <w:pPr>
        <w:spacing w:after="0"/>
        <w:ind w:left="0"/>
        <w:jc w:val="both"/>
      </w:pPr>
      <w:r>
        <w:rPr>
          <w:rFonts w:ascii="Times New Roman"/>
          <w:b w:val="false"/>
          <w:i w:val="false"/>
          <w:color w:val="000000"/>
          <w:sz w:val="28"/>
        </w:rPr>
        <w:t>
      Бағдарлама халықтың өмір сүру сапасын арттыруға (тыныс-тіршілікті қамтамасыз ететін инфрақұрылымды – энергия және жылу көздерін, газбен, жылумен, электрмен, сумен жабдықтауды, су бұруды дамытуға), өңірлердің экономикалық әлеуетін дамытуға, сондай-ақ өңірлерді функционалдық типологиясына және экономикалық әлеуетіне сәйкес дамытуға бағытталған, олардың нарықтық бастамада ішкі шоғырлануына, өзін-өзі ұйымдастыруға және өзін-өзі дамытуға көшуіне ықпал ететін әкімшілік-құқықтық және экономикалық сипаттағы шараларды айқындайды.</w:t>
      </w:r>
    </w:p>
    <w:p>
      <w:pPr>
        <w:spacing w:after="0"/>
        <w:ind w:left="0"/>
        <w:jc w:val="both"/>
      </w:pPr>
      <w:r>
        <w:rPr>
          <w:rFonts w:ascii="Times New Roman"/>
          <w:b w:val="false"/>
          <w:i w:val="false"/>
          <w:color w:val="000000"/>
          <w:sz w:val="28"/>
        </w:rPr>
        <w:t>
      Бұл ретте Бағдарламаның бағыттары қабылданған мемлекеттік және салалық бағдарламаларда, әсіресе "Су ресурстарын басқару", "Бизнестің жол картасы 2020", "Жұмыспен қамтудың жол картасы 2020", "Агробизнес – 2020" сияқты бағдарламаларда белгіленген негізгі салалық басымдықтармен тікелей байланысты.</w:t>
      </w:r>
    </w:p>
    <w:p>
      <w:pPr>
        <w:spacing w:after="0"/>
        <w:ind w:left="0"/>
        <w:jc w:val="both"/>
      </w:pPr>
      <w:r>
        <w:rPr>
          <w:rFonts w:ascii="Times New Roman"/>
          <w:b w:val="false"/>
          <w:i w:val="false"/>
          <w:color w:val="000000"/>
          <w:sz w:val="28"/>
        </w:rPr>
        <w:t>
      Тұтастай алғанда, республика бойынша жыл сайын республикалық бюджет есебінен өңірлерге инженерлік инфрақұрылымды дамытуға шамамен 300 млрд. теңге бөлінеді.</w:t>
      </w:r>
    </w:p>
    <w:p>
      <w:pPr>
        <w:spacing w:after="0"/>
        <w:ind w:left="0"/>
        <w:jc w:val="both"/>
      </w:pPr>
      <w:r>
        <w:rPr>
          <w:rFonts w:ascii="Times New Roman"/>
          <w:b w:val="false"/>
          <w:i w:val="false"/>
          <w:color w:val="000000"/>
          <w:sz w:val="28"/>
        </w:rPr>
        <w:t>
      Осыған орай, инженерлік инфрақұрылымды дамыту жөніндегі барлық жобаларды өңірлерді дамыту жөніндегі уәкілетті орган арқылы орталықтандырылған түрде қарау қажет.</w:t>
      </w:r>
    </w:p>
    <w:p>
      <w:pPr>
        <w:spacing w:after="0"/>
        <w:ind w:left="0"/>
        <w:jc w:val="both"/>
      </w:pPr>
      <w:r>
        <w:rPr>
          <w:rFonts w:ascii="Times New Roman"/>
          <w:b w:val="false"/>
          <w:i w:val="false"/>
          <w:color w:val="000000"/>
          <w:sz w:val="28"/>
        </w:rPr>
        <w:t>
      Жобалар мемлекеттік органдардың қолданыстағы салалық және бюджеттік бағдарламалары шеңберінде, өңірлерді дамыту жөніндегі уәкілетті органның келісімімен, оның ішінде материалдардың, жабдықтар мен технологиялардың қолданылуы тұрғысында іске асырылатын болады.</w:t>
      </w:r>
    </w:p>
    <w:p>
      <w:pPr>
        <w:spacing w:after="0"/>
        <w:ind w:left="0"/>
        <w:jc w:val="both"/>
      </w:pPr>
      <w:r>
        <w:rPr>
          <w:rFonts w:ascii="Times New Roman"/>
          <w:b w:val="false"/>
          <w:i w:val="false"/>
          <w:color w:val="000000"/>
          <w:sz w:val="28"/>
        </w:rPr>
        <w:t>
      Осы құжаттармен бір кешенде Бағдарлама 2020 жылға дейін өңірлерді дамыту бойынша бірыңғай мемлекеттік саясатты іске асырады.</w:t>
      </w:r>
    </w:p>
    <w:p>
      <w:pPr>
        <w:spacing w:after="0"/>
        <w:ind w:left="0"/>
        <w:jc w:val="both"/>
      </w:pPr>
      <w:r>
        <w:rPr>
          <w:rFonts w:ascii="Times New Roman"/>
          <w:b w:val="false"/>
          <w:i w:val="false"/>
          <w:color w:val="000000"/>
          <w:sz w:val="28"/>
        </w:rPr>
        <w:t>
      Мақсаттарға, нысаналы индикаторларға, міндеттерге (бағыттарға), нәтижелер көрсеткіштеріне қол жеткізу үшін жауапты мемлекеттік органдар мен өзге де ұйымдар, сондай-ақ Бағдарламада қолданылатын терминдер:</w:t>
      </w:r>
    </w:p>
    <w:p>
      <w:pPr>
        <w:spacing w:after="0"/>
        <w:ind w:left="0"/>
        <w:jc w:val="both"/>
      </w:pPr>
      <w:r>
        <w:rPr>
          <w:rFonts w:ascii="Times New Roman"/>
          <w:b w:val="false"/>
          <w:i w:val="false"/>
          <w:color w:val="000000"/>
          <w:sz w:val="28"/>
        </w:rPr>
        <w:t>
      1) агломерация – өзара тұрақты өндірістік, мәдени-тұрмыстық және өзге байланыстармен біріккен, сондай-ақ аумақтық бірігу үрдісі бір (моноорталықты) немесе бірнеше (көпорталықты) орталық-қалалардың айналасында жақын орналасқан елді мекендердің урбанизациялық топталуы.</w:t>
      </w:r>
    </w:p>
    <w:p>
      <w:pPr>
        <w:spacing w:after="0"/>
        <w:ind w:left="0"/>
        <w:jc w:val="both"/>
      </w:pPr>
      <w:r>
        <w:rPr>
          <w:rFonts w:ascii="Times New Roman"/>
          <w:b w:val="false"/>
          <w:i w:val="false"/>
          <w:color w:val="000000"/>
          <w:sz w:val="28"/>
        </w:rPr>
        <w:t>
      Қазақстандағы агломерацияларды айқындаудың негізгі критерийлері мыналар болып табылады:</w:t>
      </w:r>
    </w:p>
    <w:p>
      <w:pPr>
        <w:spacing w:after="0"/>
        <w:ind w:left="0"/>
        <w:jc w:val="both"/>
      </w:pPr>
      <w:r>
        <w:rPr>
          <w:rFonts w:ascii="Times New Roman"/>
          <w:b w:val="false"/>
          <w:i w:val="false"/>
          <w:color w:val="000000"/>
          <w:sz w:val="28"/>
        </w:rPr>
        <w:t>
      орталық-қаланың (астана, республикалық маңызы бар қала) әкімшілік мәртебесі бюджеттік ресурстарды бақылауды көздейтіндіктен, оның Қазақстан жағдайында маңызы зор;</w:t>
      </w:r>
    </w:p>
    <w:p>
      <w:pPr>
        <w:spacing w:after="0"/>
        <w:ind w:left="0"/>
        <w:jc w:val="both"/>
      </w:pPr>
      <w:r>
        <w:rPr>
          <w:rFonts w:ascii="Times New Roman"/>
          <w:b w:val="false"/>
          <w:i w:val="false"/>
          <w:color w:val="000000"/>
          <w:sz w:val="28"/>
        </w:rPr>
        <w:t>
      өңір халқының тығыз орналасуын, көші-қон ағынын, ресурстық базаны (жер, су, азық-түлік ресурстарын) қамтитын демографиялық сыйымдылық;</w:t>
      </w:r>
    </w:p>
    <w:p>
      <w:pPr>
        <w:spacing w:after="0"/>
        <w:ind w:left="0"/>
        <w:jc w:val="both"/>
      </w:pPr>
      <w:r>
        <w:rPr>
          <w:rFonts w:ascii="Times New Roman"/>
          <w:b w:val="false"/>
          <w:i w:val="false"/>
          <w:color w:val="000000"/>
          <w:sz w:val="28"/>
        </w:rPr>
        <w:t>
      ыңғайлы географиялық орналасуын, халықаралық көлік дәліздерінің өтуін, көлік торабы мен инфрақұрылымның болуын білдіретін логистикалық әлеует;</w:t>
      </w:r>
    </w:p>
    <w:p>
      <w:pPr>
        <w:spacing w:after="0"/>
        <w:ind w:left="0"/>
        <w:jc w:val="both"/>
      </w:pPr>
      <w:r>
        <w:rPr>
          <w:rFonts w:ascii="Times New Roman"/>
          <w:b w:val="false"/>
          <w:i w:val="false"/>
          <w:color w:val="000000"/>
          <w:sz w:val="28"/>
        </w:rPr>
        <w:t>
      экономикалық әлеует, яғни орталық-қаланың дамуы (өнеркәсіптік, сервистік, еңбек, қаржы, ғылыми әлеует);</w:t>
      </w:r>
    </w:p>
    <w:p>
      <w:pPr>
        <w:spacing w:after="0"/>
        <w:ind w:left="0"/>
        <w:jc w:val="both"/>
      </w:pPr>
      <w:r>
        <w:rPr>
          <w:rFonts w:ascii="Times New Roman"/>
          <w:b w:val="false"/>
          <w:i w:val="false"/>
          <w:color w:val="000000"/>
          <w:sz w:val="28"/>
        </w:rPr>
        <w:t>
      2) моноқала – бұл өнеркәсіп өндірісінің және еңбекке жарамды халықтың негізгі бөлігі (20 % және одан астамы) бір немесе бірнеше (көп емес) қала құраушы, бір бейінді және шикізаттық бағыттағы (монобейінді), қалада болып жатқан барлық экономикалық және әлеуметтік процестерді айқындайтын кәсіпорындарда шоғырланған қала.</w:t>
      </w:r>
    </w:p>
    <w:p>
      <w:pPr>
        <w:spacing w:after="0"/>
        <w:ind w:left="0"/>
        <w:jc w:val="both"/>
      </w:pPr>
      <w:r>
        <w:rPr>
          <w:rFonts w:ascii="Times New Roman"/>
          <w:b w:val="false"/>
          <w:i w:val="false"/>
          <w:color w:val="000000"/>
          <w:sz w:val="28"/>
        </w:rPr>
        <w:t>
      Моноқалалар санатына тұрғындарының саны 10 мыңнан 200 мыңға дейін адамы бар мына критерийлердің бірімен сипатталатын:</w:t>
      </w:r>
    </w:p>
    <w:p>
      <w:pPr>
        <w:spacing w:after="0"/>
        <w:ind w:left="0"/>
        <w:jc w:val="both"/>
      </w:pPr>
      <w:r>
        <w:rPr>
          <w:rFonts w:ascii="Times New Roman"/>
          <w:b w:val="false"/>
          <w:i w:val="false"/>
          <w:color w:val="000000"/>
          <w:sz w:val="28"/>
        </w:rPr>
        <w:t>
      Қаланың негізінен өңдеу секторының қала құраушы кәсіпорындарының өнеркәсіптік өндірісінің көлемі жалпы қалалық өндіріс көлемінің 20 %-нан астамын құрайтын (мономамандану);</w:t>
      </w:r>
    </w:p>
    <w:p>
      <w:pPr>
        <w:spacing w:after="0"/>
        <w:ind w:left="0"/>
        <w:jc w:val="both"/>
      </w:pPr>
      <w:r>
        <w:rPr>
          <w:rFonts w:ascii="Times New Roman"/>
          <w:b w:val="false"/>
          <w:i w:val="false"/>
          <w:color w:val="000000"/>
          <w:sz w:val="28"/>
        </w:rPr>
        <w:t>
      қаланың қала құраушы кәсіпорындарында жұмыспен қамтылған халықтың 20 %-дан астамы жұмыс істейтін;</w:t>
      </w:r>
    </w:p>
    <w:p>
      <w:pPr>
        <w:spacing w:after="0"/>
        <w:ind w:left="0"/>
        <w:jc w:val="both"/>
      </w:pPr>
      <w:r>
        <w:rPr>
          <w:rFonts w:ascii="Times New Roman"/>
          <w:b w:val="false"/>
          <w:i w:val="false"/>
          <w:color w:val="000000"/>
          <w:sz w:val="28"/>
        </w:rPr>
        <w:t>
      қала құраушы кәсіпорындары ішінара істейтін немесе қызметін тоқтатқан қалалар кіреді.</w:t>
      </w:r>
    </w:p>
    <w:p>
      <w:pPr>
        <w:spacing w:after="0"/>
        <w:ind w:left="0"/>
        <w:jc w:val="both"/>
      </w:pPr>
      <w:r>
        <w:rPr>
          <w:rFonts w:ascii="Times New Roman"/>
          <w:b w:val="false"/>
          <w:i w:val="false"/>
          <w:color w:val="000000"/>
          <w:sz w:val="28"/>
        </w:rPr>
        <w:t>
      Бұл ретте көптеген моноқалаларға қаламен экономикалық тығыз байланыстағы қала маңындағы кенттер мен ауылдық елді мекендер әкімшілік бағыныста болады;</w:t>
      </w:r>
    </w:p>
    <w:p>
      <w:pPr>
        <w:spacing w:after="0"/>
        <w:ind w:left="0"/>
        <w:jc w:val="both"/>
      </w:pPr>
      <w:r>
        <w:rPr>
          <w:rFonts w:ascii="Times New Roman"/>
          <w:b w:val="false"/>
          <w:i w:val="false"/>
          <w:color w:val="000000"/>
          <w:sz w:val="28"/>
        </w:rPr>
        <w:t>
      3) шағын қала – халқының саны 50 мың адамға дейінгі қала;</w:t>
      </w:r>
    </w:p>
    <w:p>
      <w:pPr>
        <w:spacing w:after="0"/>
        <w:ind w:left="0"/>
        <w:jc w:val="both"/>
      </w:pPr>
      <w:r>
        <w:rPr>
          <w:rFonts w:ascii="Times New Roman"/>
          <w:b w:val="false"/>
          <w:i w:val="false"/>
          <w:color w:val="000000"/>
          <w:sz w:val="28"/>
        </w:rPr>
        <w:t xml:space="preserve">
      4) тірек ауылдық елді мекен – абаттандырылған елді мекен, онда сол жерде тұратын халыққа және іргелес орналасқан аумақтардың тұрғындарына қажетті әлеуметтік стандарттарды қамтамасыз ету үшін өндірістік және әлеуметтік инфрақұрылымдар құрылатын болады; </w:t>
      </w:r>
    </w:p>
    <w:p>
      <w:pPr>
        <w:spacing w:after="0"/>
        <w:ind w:left="0"/>
        <w:jc w:val="both"/>
      </w:pPr>
      <w:r>
        <w:rPr>
          <w:rFonts w:ascii="Times New Roman"/>
          <w:b w:val="false"/>
          <w:i w:val="false"/>
          <w:color w:val="000000"/>
          <w:sz w:val="28"/>
        </w:rPr>
        <w:t>
      5) шекара маңындағы аумақтар – Мемлекеттік шекарадан 50 километрге дейінгі арақашықтықта орналасқан әкімшілік-аумақтық бірліктердің және елді мекендердің аумақтары;</w:t>
      </w:r>
    </w:p>
    <w:p>
      <w:pPr>
        <w:spacing w:after="0"/>
        <w:ind w:left="0"/>
        <w:jc w:val="both"/>
      </w:pPr>
      <w:r>
        <w:rPr>
          <w:rFonts w:ascii="Times New Roman"/>
          <w:b w:val="false"/>
          <w:i w:val="false"/>
          <w:color w:val="000000"/>
          <w:sz w:val="28"/>
        </w:rPr>
        <w:t>
      6) экономикалық өсу орталықтары – елдің немесе өңірдің экономикасында инновация мен прогресс көздерінің функциясын орындайтын, "ауқым әсерінің" арқасында өндіріс факторларының тартылыс полюстері (шоғырлануы) болып табылатын, сондай-ақ жаңа тауарлар шығаратын және қызметтер көрсететін қарқынды дамып жатқан салалардың кәсіпорындары орналасқан нақты аумақтар (елді мекендер).</w:t>
      </w:r>
    </w:p>
    <w:p>
      <w:pPr>
        <w:spacing w:after="0"/>
        <w:ind w:left="0"/>
        <w:jc w:val="both"/>
      </w:pPr>
      <w:r>
        <w:rPr>
          <w:rFonts w:ascii="Times New Roman"/>
          <w:b w:val="false"/>
          <w:i w:val="false"/>
          <w:color w:val="000000"/>
          <w:sz w:val="28"/>
        </w:rPr>
        <w:t xml:space="preserve">
      Осы Бағдарламада экономикалық даму орталықтарының қатарына: </w:t>
      </w:r>
    </w:p>
    <w:p>
      <w:pPr>
        <w:spacing w:after="0"/>
        <w:ind w:left="0"/>
        <w:jc w:val="both"/>
      </w:pPr>
      <w:r>
        <w:rPr>
          <w:rFonts w:ascii="Times New Roman"/>
          <w:b w:val="false"/>
          <w:i w:val="false"/>
          <w:color w:val="000000"/>
          <w:sz w:val="28"/>
        </w:rPr>
        <w:t>
      ел ауқымында – "бірінші деңгейдегі" қалалар (Астана, Алматы, Шымкент және Ақтөбе қалаларында орталықтары бар агломерациялар), "екінші деңгейдегі" қалалар (облыс орталықтары, Семей және Түркістан қалалары);</w:t>
      </w:r>
    </w:p>
    <w:p>
      <w:pPr>
        <w:spacing w:after="0"/>
        <w:ind w:left="0"/>
        <w:jc w:val="both"/>
      </w:pPr>
      <w:r>
        <w:rPr>
          <w:rFonts w:ascii="Times New Roman"/>
          <w:b w:val="false"/>
          <w:i w:val="false"/>
          <w:color w:val="000000"/>
          <w:sz w:val="28"/>
        </w:rPr>
        <w:t xml:space="preserve">
      өңір ауқымында – "үшінші деңгейдегі" қалалар (перспективалы шағын және моноқалалар), аудан орталықтары, ауылдық елді мекендер (бұдан әрі – АЕМ), оның ішінде тірек ауылдық елді мекендер, шекара маңындағы аумақтар енгізілген; </w:t>
      </w:r>
    </w:p>
    <w:p>
      <w:pPr>
        <w:spacing w:after="0"/>
        <w:ind w:left="0"/>
        <w:jc w:val="both"/>
      </w:pPr>
      <w:r>
        <w:rPr>
          <w:rFonts w:ascii="Times New Roman"/>
          <w:b w:val="false"/>
          <w:i w:val="false"/>
          <w:color w:val="000000"/>
          <w:sz w:val="28"/>
        </w:rPr>
        <w:t>
      7) "бірінші деңгейдегі" қалалар – Астана, Алматы, Шымкент және Ақтөбе қалаларында орталықтары бар агломерациялар;</w:t>
      </w:r>
    </w:p>
    <w:p>
      <w:pPr>
        <w:spacing w:after="0"/>
        <w:ind w:left="0"/>
        <w:jc w:val="both"/>
      </w:pPr>
      <w:r>
        <w:rPr>
          <w:rFonts w:ascii="Times New Roman"/>
          <w:b w:val="false"/>
          <w:i w:val="false"/>
          <w:color w:val="000000"/>
          <w:sz w:val="28"/>
        </w:rPr>
        <w:t>
      8) "екінші деңгейдегі" қалалар – дамыған өндірістік және әлеуметтік инфрақұрылымы бар, ірі экономикалық және мәдени орталық болып табылатын облыс орталықтары, сондай-ақ Семей және Түркістан қалалары;</w:t>
      </w:r>
    </w:p>
    <w:p>
      <w:pPr>
        <w:spacing w:after="0"/>
        <w:ind w:left="0"/>
        <w:jc w:val="both"/>
      </w:pPr>
      <w:r>
        <w:rPr>
          <w:rFonts w:ascii="Times New Roman"/>
          <w:b w:val="false"/>
          <w:i w:val="false"/>
          <w:color w:val="000000"/>
          <w:sz w:val="28"/>
        </w:rPr>
        <w:t>
      9) "үшінші деңгейдегі" қалалар – экономикалық даму және халық санының өсу перспективалары бар шағын және моноқалалар;</w:t>
      </w:r>
    </w:p>
    <w:p>
      <w:pPr>
        <w:spacing w:after="0"/>
        <w:ind w:left="0"/>
        <w:jc w:val="both"/>
      </w:pPr>
      <w:r>
        <w:rPr>
          <w:rFonts w:ascii="Times New Roman"/>
          <w:b w:val="false"/>
          <w:i w:val="false"/>
          <w:color w:val="000000"/>
          <w:sz w:val="28"/>
        </w:rPr>
        <w:t>
      10) депрессивті өңір – өндірістің ұзақ (бес және одан да көп жыл) құлдырауы, төмен инфрақұрылымдық қамтамасыз ету (жолдар, телефон байланысы, энергиямен жабдықтау, жылумен жабдықтау) салдарынан жұмыспен қамту, экология, әлеуметтік көрсетілетін қызметтер саласында жағымсыз үрдістердің болуымен сипатталатын әкімшілік-аумақтық бірлік;</w:t>
      </w:r>
    </w:p>
    <w:p>
      <w:pPr>
        <w:spacing w:after="0"/>
        <w:ind w:left="0"/>
        <w:jc w:val="both"/>
      </w:pPr>
      <w:r>
        <w:rPr>
          <w:rFonts w:ascii="Times New Roman"/>
          <w:b w:val="false"/>
          <w:i w:val="false"/>
          <w:color w:val="000000"/>
          <w:sz w:val="28"/>
        </w:rPr>
        <w:t>
      11) уәкілетті орган – өңірлік даму саласында басшылықты, сондай-ақ салааралық үйлестіруді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12) Бағдарламаның жергілікті деңгейдегі үйлестірушісі – Бағдарламаны жергілікті жерде іске асыру үшін жауапты облыстың, Астана және Алматы қалаларының әкімі айқындайтын, жергілікті бюджеттен қаржыландырылатын атқарушы орган;</w:t>
      </w:r>
    </w:p>
    <w:p>
      <w:pPr>
        <w:spacing w:after="0"/>
        <w:ind w:left="0"/>
        <w:jc w:val="both"/>
      </w:pPr>
      <w:r>
        <w:rPr>
          <w:rFonts w:ascii="Times New Roman"/>
          <w:b w:val="false"/>
          <w:i w:val="false"/>
          <w:color w:val="000000"/>
          <w:sz w:val="28"/>
        </w:rPr>
        <w:t>
      13) өңірлік саясат мәселелері жөніндегі ведомствоаралық комиссия (бұдан әрі – ВАК) – Қазақстан Республикасы Үкіметінің жанындағы өңірлік саясат мәселелері жөніндегі консультативтік-кеңесші орган;</w:t>
      </w:r>
    </w:p>
    <w:p>
      <w:pPr>
        <w:spacing w:after="0"/>
        <w:ind w:left="0"/>
        <w:jc w:val="both"/>
      </w:pPr>
      <w:r>
        <w:rPr>
          <w:rFonts w:ascii="Times New Roman"/>
          <w:b w:val="false"/>
          <w:i w:val="false"/>
          <w:color w:val="000000"/>
          <w:sz w:val="28"/>
        </w:rPr>
        <w:t>
      14) "зәкірлік" инвестициялық жоба – Қазақстан экономикасының шикізаттық емес салаларында іске асырылатын және шағын немесе моноқаланың экономикасын әртараптандыруға бағытталған, кемінде 50 тұрақты жұмыс орнын ашу көзделген орташа инвестициялық жоба.</w:t>
      </w:r>
    </w:p>
    <w:bookmarkStart w:name="z10" w:id="6"/>
    <w:p>
      <w:pPr>
        <w:spacing w:after="0"/>
        <w:ind w:left="0"/>
        <w:jc w:val="left"/>
      </w:pPr>
      <w:r>
        <w:rPr>
          <w:rFonts w:ascii="Times New Roman"/>
          <w:b/>
          <w:i w:val="false"/>
          <w:color w:val="000000"/>
        </w:rPr>
        <w:t xml:space="preserve"> 3. Ағымдағы ахуалды талдау</w:t>
      </w:r>
    </w:p>
    <w:bookmarkEnd w:id="6"/>
    <w:p>
      <w:pPr>
        <w:spacing w:after="0"/>
        <w:ind w:left="0"/>
        <w:jc w:val="both"/>
      </w:pPr>
      <w:r>
        <w:rPr>
          <w:rFonts w:ascii="Times New Roman"/>
          <w:b w:val="false"/>
          <w:i w:val="false"/>
          <w:color w:val="000000"/>
          <w:sz w:val="28"/>
        </w:rPr>
        <w:t>
      Қазіргі кезеңде Қазақстанның өңірлік саясаты ұлттық экономиканың маңызды экономикалық өсу нүктелері болып табылатын урбандалу және агломерациялар процестерін ынталандыруды және реттелетін дамытуды, экономикалық және демографиялық әлеуеті бар перспективалы елді мекендерді дамытуды және қолдауды қамтитын ұтымды аумақтық ұйымдастыруды қалыптастыруды қамтамасыз етуге арналған, бұл урбандалу процестерін дамытудың және өңірлік дамудың әлемдік үрдістеріне сәйкес келеді.</w:t>
      </w:r>
    </w:p>
    <w:p>
      <w:pPr>
        <w:spacing w:after="0"/>
        <w:ind w:left="0"/>
        <w:jc w:val="both"/>
      </w:pPr>
      <w:r>
        <w:rPr>
          <w:rFonts w:ascii="Times New Roman"/>
          <w:b w:val="false"/>
          <w:i w:val="false"/>
          <w:color w:val="000000"/>
          <w:sz w:val="28"/>
        </w:rPr>
        <w:t>
      Статистика комитетінің және Дүниежүзілік банктің деректері бойынша Қазақстанда урбандалу коэффициенті шамамен 54 – 55 %-ды құрайды, бұл Орта Азия елдері үшін ең жоғары болып табылады, алайда дамыған елдерден тым кейіндеп қалуда. Аустралия, Канада және АҚШ сияқты елдердің осы әдістемені ескере отырып айқындалған урбандалу коэффициенттері 70 – 80 % аралығында.</w:t>
      </w:r>
    </w:p>
    <w:p>
      <w:pPr>
        <w:spacing w:after="0"/>
        <w:ind w:left="0"/>
        <w:jc w:val="both"/>
      </w:pPr>
      <w:r>
        <w:rPr>
          <w:rFonts w:ascii="Times New Roman"/>
          <w:b w:val="false"/>
          <w:i w:val="false"/>
          <w:color w:val="000000"/>
          <w:sz w:val="28"/>
        </w:rPr>
        <w:t>
      Өсіп келе жатқан қалалар, халықтың артып келе жатқан ұтқырлығы және өндірісті мамандандыруды арттыру дамудың ажырамас серіктестері болып табылады. Бұл өзгерістер, әсіресе, Солтүстік Америкада, Батыс Еуропада және Солтүстік Шығыс Азияда да байқалады. Алайда Шығыс және Оңтүстік Азия және Шығыс Еуропа елдерінде де ауқымы мен қарқыны бойынша ұқсас өзгерістер орын алуда.</w:t>
      </w:r>
    </w:p>
    <w:p>
      <w:pPr>
        <w:spacing w:after="0"/>
        <w:ind w:left="0"/>
        <w:jc w:val="both"/>
      </w:pPr>
      <w:r>
        <w:rPr>
          <w:rFonts w:ascii="Times New Roman"/>
          <w:b w:val="false"/>
          <w:i w:val="false"/>
          <w:color w:val="000000"/>
          <w:sz w:val="28"/>
        </w:rPr>
        <w:t>
      Қазіргі уақытта Қазақстанның аумақтық ұйымдастырылуы жетілдіріліп жатқандығын атап өткен жөн. Бұл, ең алдымен, ірі қалалар – агломерациялардың үдемелі өсуімен айқындалады.</w:t>
      </w:r>
    </w:p>
    <w:p>
      <w:pPr>
        <w:spacing w:after="0"/>
        <w:ind w:left="0"/>
        <w:jc w:val="both"/>
      </w:pPr>
      <w:r>
        <w:rPr>
          <w:rFonts w:ascii="Times New Roman"/>
          <w:b w:val="false"/>
          <w:i w:val="false"/>
          <w:color w:val="000000"/>
          <w:sz w:val="28"/>
        </w:rPr>
        <w:t>
      Қазіргі заманғы Қазақстанда қалалық агломерацияларды қалыптастырудың негізгі үрдістерін қарай отырып, аумақтардың анық көрінетін табиғи аймақтарына және жоспарлы экономикадан қалған қоныстандыру ерекшеліктеріне байланысты олардың әркелкі екендігін атап өткен жөн.</w:t>
      </w:r>
    </w:p>
    <w:p>
      <w:pPr>
        <w:spacing w:after="0"/>
        <w:ind w:left="0"/>
        <w:jc w:val="both"/>
      </w:pPr>
      <w:r>
        <w:rPr>
          <w:rFonts w:ascii="Times New Roman"/>
          <w:b w:val="false"/>
          <w:i w:val="false"/>
          <w:color w:val="000000"/>
          <w:sz w:val="28"/>
        </w:rPr>
        <w:t>
      Экономикалық даму орталықтары арасында орналасқан, көліктік байланысты қамтамасыз ететін аумақтар жүк ағындарын көбейту, инновацияларды тарату, инфрақұрылымдарды дамыту арқасында қосымша серпін алады. Сондықтан олар "өсу полюстерімен" бірге тұтастай өңірдің немесе елдің экономикалық дамуының кеңістіктегі қаңқасын анықтайтын даму осьтеріне (дәлізге) айналады.</w:t>
      </w:r>
    </w:p>
    <w:p>
      <w:pPr>
        <w:spacing w:after="0"/>
        <w:ind w:left="0"/>
        <w:jc w:val="both"/>
      </w:pPr>
      <w:r>
        <w:rPr>
          <w:rFonts w:ascii="Times New Roman"/>
          <w:b w:val="false"/>
          <w:i w:val="false"/>
          <w:color w:val="000000"/>
          <w:sz w:val="28"/>
        </w:rPr>
        <w:t>
      Екінші жағынан алғанда, жоспарлы экономикадағы қалыптасқан орталықтардың, мысалы перспективасыз моноқалалардың, шағын қалалардың, АЕМ ыдырауы депрессивті аумақтардың пайда болуына әкелді және қоғамда күрделі әлеуметтік процестерді (көші-қон, инфрақұрылымның құлдырауы, жұмыссыздық, әлеуметтік маргиналдану) туғызды.</w:t>
      </w:r>
    </w:p>
    <w:p>
      <w:pPr>
        <w:spacing w:after="0"/>
        <w:ind w:left="0"/>
        <w:jc w:val="both"/>
      </w:pPr>
      <w:r>
        <w:rPr>
          <w:rFonts w:ascii="Times New Roman"/>
          <w:b w:val="false"/>
          <w:i w:val="false"/>
          <w:color w:val="000000"/>
          <w:sz w:val="28"/>
        </w:rPr>
        <w:t>
      Елдің аумақтық ұйымдастырылуындағы жүргізіліп жатқан процестерге қарамастан, өңірлік саясатта, әсіресе өңірлерді қаржыландыру мәселелерінде (бюджет саясаты) бұрынғы тәсілдер сақталуда. Осылайша, бюджет қаражатын экономикалық өсу перспективалары мен тиісті демографиялық әлеуеті жоқ жекелеген елді мекендерді дамытуға жұмсау практикасы жалғасуда.</w:t>
      </w:r>
    </w:p>
    <w:p>
      <w:pPr>
        <w:spacing w:after="0"/>
        <w:ind w:left="0"/>
        <w:jc w:val="both"/>
      </w:pPr>
      <w:r>
        <w:rPr>
          <w:rFonts w:ascii="Times New Roman"/>
          <w:b w:val="false"/>
          <w:i w:val="false"/>
          <w:color w:val="000000"/>
          <w:sz w:val="28"/>
        </w:rPr>
        <w:t>
      Осыған байланысты, мемлекет ресурстарын өңірлердегі шын мәнінде қажетті және перспективалы жобаларға шоғырландыру қажет. Бұл түпкі нәтижесінде бюджет шығыстарының жоғары тиімділігіне әкеледі. Бұдан басқа, жобаларды айқындаған кезде инновациялық технологияларды қолданатын жобаларға басымдық берілетін болады.</w:t>
      </w:r>
    </w:p>
    <w:p>
      <w:pPr>
        <w:spacing w:after="0"/>
        <w:ind w:left="0"/>
        <w:jc w:val="both"/>
      </w:pPr>
      <w:r>
        <w:rPr>
          <w:rFonts w:ascii="Times New Roman"/>
          <w:b w:val="false"/>
          <w:i w:val="false"/>
          <w:color w:val="000000"/>
          <w:sz w:val="28"/>
        </w:rPr>
        <w:t>
      Жаңа өңірлік саясатқа сәйкес экономикалық аумақтарды санаттарға жіктеу – "бірінші деңгейдегі" қалалар (агломерациялар), "екінші деңгейдегі" қалалар (облыс орталықтары, Семей және Түркістан қалалары), "үшінші деңгейдегі" қалалар (шағын және моноқалалар), тірек ауылдық елді мекендер, шекара маңындағы аумақтар.</w:t>
      </w:r>
    </w:p>
    <w:bookmarkStart w:name="z11" w:id="7"/>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деңгейдегі" қалалар (агломерациялар)</w:t>
      </w:r>
    </w:p>
    <w:bookmarkEnd w:id="7"/>
    <w:p>
      <w:pPr>
        <w:spacing w:after="0"/>
        <w:ind w:left="0"/>
        <w:jc w:val="both"/>
      </w:pPr>
      <w:r>
        <w:rPr>
          <w:rFonts w:ascii="Times New Roman"/>
          <w:b w:val="false"/>
          <w:i w:val="false"/>
          <w:color w:val="000000"/>
          <w:sz w:val="28"/>
        </w:rPr>
        <w:t>
      Қалалық агломерациялар әлемнің көптеген елдерінде қазіргі заманауи қоныстанудың объективті түрде басты нысандары болуда, олардың қалыптасуы жаңа урбанистік өткелді білдіреді.</w:t>
      </w:r>
    </w:p>
    <w:p>
      <w:pPr>
        <w:spacing w:after="0"/>
        <w:ind w:left="0"/>
        <w:jc w:val="both"/>
      </w:pPr>
      <w:r>
        <w:rPr>
          <w:rFonts w:ascii="Times New Roman"/>
          <w:b w:val="false"/>
          <w:i w:val="false"/>
          <w:color w:val="000000"/>
          <w:sz w:val="28"/>
        </w:rPr>
        <w:t>
      АҚШ-та бүкіл халықтың 76 %-дан астамы агломерацияларда тұрып жатыр, олардың ең ірісі Нью-Йорк (11,3 мың шаршы км, 23,3 млн. адам) және Лос-Анджелес (5,8 мың шаршы км, 18,6 млн. адам) агломерациялары.</w:t>
      </w:r>
    </w:p>
    <w:p>
      <w:pPr>
        <w:spacing w:after="0"/>
        <w:ind w:left="0"/>
        <w:jc w:val="both"/>
      </w:pPr>
      <w:r>
        <w:rPr>
          <w:rFonts w:ascii="Times New Roman"/>
          <w:b w:val="false"/>
          <w:i w:val="false"/>
          <w:color w:val="000000"/>
          <w:sz w:val="28"/>
        </w:rPr>
        <w:t>
      Еуропада әлемдік деңгейдегі агломерациялар Лондон (11 мың шаршы км, 13,4 млн. адам) және Париж (12 мың шаршы км, 12 млн. адамнан астам) агломерациялары.</w:t>
      </w:r>
    </w:p>
    <w:p>
      <w:pPr>
        <w:spacing w:after="0"/>
        <w:ind w:left="0"/>
        <w:jc w:val="both"/>
      </w:pPr>
      <w:r>
        <w:rPr>
          <w:rFonts w:ascii="Times New Roman"/>
          <w:b w:val="false"/>
          <w:i w:val="false"/>
          <w:color w:val="000000"/>
          <w:sz w:val="28"/>
        </w:rPr>
        <w:t>
      Қытайда – Шанхай (7,1 мың шаршы км, 18,6 млн. адам), Бразилияда – Рио-де-Жанейро (4,6 мың шаршы км, 12,1 млн. адам), Аргентинада – Буэнос-Айрес (2,7 мың шаршы км, 14,6 млн. адам), Үндістанда – Колката (1,8 мың шаршы км, 15,6 млн. адам) және басқа дамып келе жатқан елдерде урбандалған аумақтар жылдам қарқынмен қалыптасып жатыр.</w:t>
      </w:r>
    </w:p>
    <w:p>
      <w:pPr>
        <w:spacing w:after="0"/>
        <w:ind w:left="0"/>
        <w:jc w:val="both"/>
      </w:pPr>
      <w:r>
        <w:rPr>
          <w:rFonts w:ascii="Times New Roman"/>
          <w:b w:val="false"/>
          <w:i w:val="false"/>
          <w:color w:val="000000"/>
          <w:sz w:val="28"/>
        </w:rPr>
        <w:t>
      Дамып келе жатқан елдерде агломерациялардың дамуы өзіндік ерекшелікке ие. Оларға кейбір жетекші және ірі орталықтарда халық пен экономиканың барлық салаларының өсіп келе жатқан шоғырлану үлгісі тән. Халықтың ауылдық жерден ірі және аса ірі орталықтарға келуі жоғары қарқынмен жалғасатын болады.</w:t>
      </w:r>
    </w:p>
    <w:p>
      <w:pPr>
        <w:spacing w:after="0"/>
        <w:ind w:left="0"/>
        <w:jc w:val="both"/>
      </w:pPr>
      <w:r>
        <w:rPr>
          <w:rFonts w:ascii="Times New Roman"/>
          <w:b w:val="false"/>
          <w:i w:val="false"/>
          <w:color w:val="000000"/>
          <w:sz w:val="28"/>
        </w:rPr>
        <w:t>
      Егер қалалық орталықтардың дамуы "өз бетінше" жүзеге асырылса, ауылдық жерден халықтың бақыланбайтын көші-қон процестері тұрғын үй-коммуналдық инфрақұрылымға шамадан тыс жүктемені қалыптастыруға, шеткері қала қоныстарында әлеуметтік-экономикалық маргиналдану аймақтарының пайда болуына әкеп соғуы мүмкін, өңіраралық үйлеспеушілікті одан әрі нығайтуға ықпал етуі және экономиканы әртараптандыруға кедергі болуы мүмкін.</w:t>
      </w:r>
    </w:p>
    <w:p>
      <w:pPr>
        <w:spacing w:after="0"/>
        <w:ind w:left="0"/>
        <w:jc w:val="both"/>
      </w:pPr>
      <w:r>
        <w:rPr>
          <w:rFonts w:ascii="Times New Roman"/>
          <w:b w:val="false"/>
          <w:i w:val="false"/>
          <w:color w:val="000000"/>
          <w:sz w:val="28"/>
        </w:rPr>
        <w:t>
      Экономикалық артта қалушылық пен теңдессіздікті консервациялауға және әлеуметтік тұрақсыздыққа ықпал ете отырып, осындай үрдістер Латын Америкасы мен Африка елдеріндегі көптеген қалалық агломерацияларға тән.</w:t>
      </w:r>
    </w:p>
    <w:p>
      <w:pPr>
        <w:spacing w:after="0"/>
        <w:ind w:left="0"/>
        <w:jc w:val="both"/>
      </w:pPr>
      <w:r>
        <w:rPr>
          <w:rFonts w:ascii="Times New Roman"/>
          <w:b w:val="false"/>
          <w:i w:val="false"/>
          <w:color w:val="000000"/>
          <w:sz w:val="28"/>
        </w:rPr>
        <w:t>
      Олардың көбіндегі аяқталмаған демографиялық өткел агломерациялар халқының статистикалық белгіленген санының өсуі үшін қосымша жағдайлар жасайды. Ірі қалалық кезеңде осындай "жалған урбандалу" қаупі шамадан тыс жүктелген қалаларды және шын мәнінде нақты қалалық экономика болмағанда ауылдық тыныс-тіршілікті сақтайтын халқы көп қала маңы аймағын қалыптастыруға негізделген.</w:t>
      </w:r>
    </w:p>
    <w:p>
      <w:pPr>
        <w:spacing w:after="0"/>
        <w:ind w:left="0"/>
        <w:jc w:val="both"/>
      </w:pPr>
      <w:r>
        <w:rPr>
          <w:rFonts w:ascii="Times New Roman"/>
          <w:b w:val="false"/>
          <w:i w:val="false"/>
          <w:color w:val="000000"/>
          <w:sz w:val="28"/>
        </w:rPr>
        <w:t>
      Қытай Халық Республикасы Ғылым академиясының География ғылымдары мен табиғи ресурстар институты ұсынған "Қытайдың қалалық агломерацияларын дамыту – 2010" баяндамасына сәйкес Қытай 23 қалалық агломерация құрады.</w:t>
      </w:r>
    </w:p>
    <w:p>
      <w:pPr>
        <w:spacing w:after="0"/>
        <w:ind w:left="0"/>
        <w:jc w:val="both"/>
      </w:pPr>
      <w:r>
        <w:rPr>
          <w:rFonts w:ascii="Times New Roman"/>
          <w:b w:val="false"/>
          <w:i w:val="false"/>
          <w:color w:val="000000"/>
          <w:sz w:val="28"/>
        </w:rPr>
        <w:t>
      Қалалық агломерациялар Қытайдың экономикалық дамуының болашақ құрылымында ең перспективалық аудандары болып табылады. 10 – 20 жылдан кейін Қытай әлемдік деңгейдегі ең бәсекеге қабілетті және инновациялық ілгерілетілген агломерациялардың топтарын құруға тиіс, ал әрбіреуінің халқының саны кемінде 20 млн. адам болуға тиіс.</w:t>
      </w:r>
    </w:p>
    <w:p>
      <w:pPr>
        <w:spacing w:after="0"/>
        <w:ind w:left="0"/>
        <w:jc w:val="both"/>
      </w:pPr>
      <w:r>
        <w:rPr>
          <w:rFonts w:ascii="Times New Roman"/>
          <w:b w:val="false"/>
          <w:i w:val="false"/>
          <w:color w:val="000000"/>
          <w:sz w:val="28"/>
        </w:rPr>
        <w:t>
      Қазіргі уақытта Қазақстанда бірінші деңгейдегі агломерацияларға жататын Астана, Алматы және Шымкент қалаларында орталықтары бар және екінші деңгейдегі агломерацияға (перспективалық агломерацияға) жататын Ақтөбе қаласында орталығы бар агломерациялар "бірінші деңгейдегі" қалалар болып белгіленді, себебі қалыптасып жатқан қалалық агломерациялар елдің барлық халқының үштен бір бөлігінен астамын шоғырландырады.</w:t>
      </w:r>
    </w:p>
    <w:p>
      <w:pPr>
        <w:spacing w:after="0"/>
        <w:ind w:left="0"/>
        <w:jc w:val="both"/>
      </w:pPr>
      <w:r>
        <w:rPr>
          <w:rFonts w:ascii="Times New Roman"/>
          <w:b w:val="false"/>
          <w:i w:val="false"/>
          <w:color w:val="000000"/>
          <w:sz w:val="28"/>
        </w:rPr>
        <w:t>
      Олардың ішінде барынша ауқымдысы (халық санын және қала маңымен бірге орталық-қаланы қамтитын агломерациялар құрылымының күрделілігін ескере отырып) Алматы мен Шымкент айналасында дамып келеді. Қарқынды өсуі қоныстандыру жүйесіндегі жаңа елорданың рөлін арттыруға бағытталған мемлекеттің заманауи саясатына негізделген Астана әлі дамыған қала маңы аймағын қалыптастырып үлгерген жоқ. Республиканың батысында Ақтөбе қаласында орталығы бар агломерация перспективалы болып табылады.</w:t>
      </w:r>
    </w:p>
    <w:p>
      <w:pPr>
        <w:spacing w:after="0"/>
        <w:ind w:left="0"/>
        <w:jc w:val="both"/>
      </w:pPr>
      <w:r>
        <w:rPr>
          <w:rFonts w:ascii="Times New Roman"/>
          <w:b w:val="false"/>
          <w:i w:val="false"/>
          <w:color w:val="000000"/>
          <w:sz w:val="28"/>
        </w:rPr>
        <w:t>
      Бұл ретте Астана агломерациясының құрамына бірыңғай агломерациялық құрылым жасауға қабілетті Қарағанды қаласы және оның маңындағы елді мекендер (серіктес қалалар, кенттер) тартылады.</w:t>
      </w:r>
    </w:p>
    <w:p>
      <w:pPr>
        <w:spacing w:after="0"/>
        <w:ind w:left="0"/>
        <w:jc w:val="both"/>
      </w:pPr>
      <w:r>
        <w:rPr>
          <w:rFonts w:ascii="Times New Roman"/>
          <w:b w:val="false"/>
          <w:i w:val="false"/>
          <w:color w:val="000000"/>
          <w:sz w:val="28"/>
        </w:rPr>
        <w:t>
      Екінші деңгейдегі (Ақтөбе) агломерациялардың толыққанды дамуы тек ұзақ мерзімді перспективада, шамамен 2017 жылдан кейінгі мерзімде болжанады.</w:t>
      </w:r>
    </w:p>
    <w:p>
      <w:pPr>
        <w:spacing w:after="0"/>
        <w:ind w:left="0"/>
        <w:jc w:val="both"/>
      </w:pPr>
      <w:r>
        <w:rPr>
          <w:rFonts w:ascii="Times New Roman"/>
          <w:b w:val="false"/>
          <w:i w:val="false"/>
          <w:color w:val="000000"/>
          <w:sz w:val="28"/>
        </w:rPr>
        <w:t>
      Қазақстанда агломерациялар қалалық агломерацияларды қалыптастыру және дамытудың негізгі критерийлері бойынша айқындалады:</w:t>
      </w:r>
    </w:p>
    <w:p>
      <w:pPr>
        <w:spacing w:after="0"/>
        <w:ind w:left="0"/>
        <w:jc w:val="both"/>
      </w:pPr>
      <w:r>
        <w:rPr>
          <w:rFonts w:ascii="Times New Roman"/>
          <w:b w:val="false"/>
          <w:i w:val="false"/>
          <w:color w:val="000000"/>
          <w:sz w:val="28"/>
        </w:rPr>
        <w:t>
      1) демографиялық сыйымдылық, өңір халқының жоғары тығыздығын, көші-қон ағынын, ресурстық базаны (жер, су, азық-түлік ресурстарын) қамтиды (1-кесте).</w:t>
      </w:r>
    </w:p>
    <w:p>
      <w:pPr>
        <w:spacing w:after="0"/>
        <w:ind w:left="0"/>
        <w:jc w:val="both"/>
      </w:pPr>
      <w:r>
        <w:rPr>
          <w:rFonts w:ascii="Times New Roman"/>
          <w:b w:val="false"/>
          <w:i w:val="false"/>
          <w:color w:val="000000"/>
          <w:sz w:val="28"/>
        </w:rPr>
        <w:t>
      1-кесте. Агломерациялардың 2012 жылдың басындағы саны мен демографиялық сыйымдылығы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680"/>
        <w:gridCol w:w="2751"/>
        <w:gridCol w:w="1623"/>
        <w:gridCol w:w="2376"/>
        <w:gridCol w:w="1623"/>
        <w:gridCol w:w="2378"/>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Демографиялық сыйымдылық (орталықтың халық тығыздығы), мың адам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бойынша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16675,4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2012 жылы "бірінші деңгейдегі" қалалар халқының саны 5554,5 мың адамды құрады, бұл Қазақстан Республикасы жалпы халқы санының 33,3 %-ын немесе елдің қала халқының санынан 41,8 %-дан астамын құрайды. Бұл ретте Астана, Алматы және Шымкент қалалары халқының саны Қазақстанның жағдайында агломерациялық әсер (500 мың адам) іске асырылатын деңгейден жоғары, ал Ақтөбе қаласы халқының саны осы деңгейге әзірше жеткен жоқ.</w:t>
      </w:r>
    </w:p>
    <w:p>
      <w:pPr>
        <w:spacing w:after="0"/>
        <w:ind w:left="0"/>
        <w:jc w:val="both"/>
      </w:pPr>
      <w:r>
        <w:rPr>
          <w:rFonts w:ascii="Times New Roman"/>
          <w:b w:val="false"/>
          <w:i w:val="false"/>
          <w:color w:val="000000"/>
          <w:sz w:val="28"/>
        </w:rPr>
        <w:t>
      Қазақстан Республикасында агломерациялық даму проблемасына қатысты орталық қалаларда халық санының бақылаусыз өсуін шектеу мәселесі маңызды болып табылады, бұл қалалық инфрақұрылымға ауыртпалық салады;</w:t>
      </w:r>
    </w:p>
    <w:p>
      <w:pPr>
        <w:spacing w:after="0"/>
        <w:ind w:left="0"/>
        <w:jc w:val="both"/>
      </w:pPr>
      <w:r>
        <w:rPr>
          <w:rFonts w:ascii="Times New Roman"/>
          <w:b w:val="false"/>
          <w:i w:val="false"/>
          <w:color w:val="000000"/>
          <w:sz w:val="28"/>
        </w:rPr>
        <w:t>
      2) логистикалық әлеует, бұл ыңғайлы географиялық орналасуды, халықаралық көліктік дәліздердің өтуін, көлік торабы мен инфрақұрылымның болуын білдіреді;</w:t>
      </w:r>
    </w:p>
    <w:p>
      <w:pPr>
        <w:spacing w:after="0"/>
        <w:ind w:left="0"/>
        <w:jc w:val="both"/>
      </w:pPr>
      <w:r>
        <w:rPr>
          <w:rFonts w:ascii="Times New Roman"/>
          <w:b w:val="false"/>
          <w:i w:val="false"/>
          <w:color w:val="000000"/>
          <w:sz w:val="28"/>
        </w:rPr>
        <w:t>
      қазіргі уақытта агломерациялардың және агломерациялардың ықпал ету аймағына кіретін (серіктес қалаларды, көршілес қалаларды, кенттерді, ауылдарды қоса алғанда) елді мекендердің шекаралары белгіленді. Агломерация ареалын делимитациялау (шекара белгілеу) үшін изохрон әдісі пайдаланылды, ол агломерация орталығына бару үшін қажет уақыт шығыны негізінде агломерация шекарасын анықтаудан тұрады. Агломерация шекарасы ретінде бірінші деңгейдегі агломерациялар үшін 1,5 сағаттық изохрона және екінші деңгейдегі агломерациялар үшін 1,0 сағаттық изохрона қабылданды. Аталған әдістің көмегімен агломерация аумағының шегінде елді мекендер сәйкестендірілген:</w:t>
      </w:r>
    </w:p>
    <w:p>
      <w:pPr>
        <w:spacing w:after="0"/>
        <w:ind w:left="0"/>
        <w:jc w:val="both"/>
      </w:pPr>
      <w:r>
        <w:rPr>
          <w:rFonts w:ascii="Times New Roman"/>
          <w:b w:val="false"/>
          <w:i w:val="false"/>
          <w:color w:val="000000"/>
          <w:sz w:val="28"/>
        </w:rPr>
        <w:t>
      Астана агломерациясының көлік жетімділігінің 1,5-сағаттық изохронасына Ақмола облысының Аршалы, Целиноград және Шортанды аудандары кіреді;</w:t>
      </w:r>
    </w:p>
    <w:p>
      <w:pPr>
        <w:spacing w:after="0"/>
        <w:ind w:left="0"/>
        <w:jc w:val="both"/>
      </w:pPr>
      <w:r>
        <w:rPr>
          <w:rFonts w:ascii="Times New Roman"/>
          <w:b w:val="false"/>
          <w:i w:val="false"/>
          <w:color w:val="000000"/>
          <w:sz w:val="28"/>
        </w:rPr>
        <w:t>
      Алматы агломерациясының ықпал ету аймағына: орталық – Алматы қаласы, Алматы облысының бес әкімшілік ауданы: Қарасай, Талғар, Іле, Еңбекшіқазақ, Жамбыл, сондай-ақ Қапшағай қалалық әкімшілік аумағы жатады. Ықпал ету аймағы қала мен қала маңының тығыз байланысының негізінде (күнделікті еңбек маятниктік көші-қоны шамамен 250 мың адамды құрайды</w:t>
      </w:r>
      <w:r>
        <w:rPr>
          <w:rFonts w:ascii="Times New Roman"/>
          <w:b w:val="false"/>
          <w:i w:val="false"/>
          <w:color w:val="000000"/>
          <w:vertAlign w:val="superscript"/>
        </w:rPr>
        <w:t>1</w:t>
      </w:r>
      <w:r>
        <w:rPr>
          <w:rFonts w:ascii="Times New Roman"/>
          <w:b w:val="false"/>
          <w:i w:val="false"/>
          <w:color w:val="000000"/>
          <w:sz w:val="28"/>
        </w:rPr>
        <w:t>) анықталды және Қапшағай, Қаскелең, Талғар, Есік қалыптасқан серіктес қалаларының, Ұзынағаш ауылының және Gate City (қаржы орталығы), Golden City (мәдени орталық), Growing City (өнеркәсіптік орталық), Green City (туристік орталық) төрт жаңа серіктес қалалардың орналасуын ескереді;</w:t>
      </w:r>
    </w:p>
    <w:p>
      <w:pPr>
        <w:spacing w:after="0"/>
        <w:ind w:left="0"/>
        <w:jc w:val="both"/>
      </w:pPr>
      <w:r>
        <w:rPr>
          <w:rFonts w:ascii="Times New Roman"/>
          <w:b w:val="false"/>
          <w:i w:val="false"/>
          <w:color w:val="000000"/>
          <w:sz w:val="28"/>
        </w:rPr>
        <w:t>
      Шымкент агломерациясының ықпал ету аймағына: орталық – Шымкент қаласы, Арыс қаласы, Бәйдібек, Түлкібас, Қазығұрт, Төлеби, Ордабасы және Сайрам аудандары кіреді;</w:t>
      </w:r>
    </w:p>
    <w:p>
      <w:pPr>
        <w:spacing w:after="0"/>
        <w:ind w:left="0"/>
        <w:jc w:val="both"/>
      </w:pPr>
      <w:r>
        <w:rPr>
          <w:rFonts w:ascii="Times New Roman"/>
          <w:b w:val="false"/>
          <w:i w:val="false"/>
          <w:color w:val="000000"/>
          <w:sz w:val="28"/>
        </w:rPr>
        <w:t>
      перспективалы Ақтөбе агломерациясының көліктік қолжетімділігінің 1,0 сағаттық изохронасына орталық – Ақтөбе қаласы, Хромтау, Алға, Қандыағаш қалалары, Алға, Қарғалы, Мартөк, Мұғалжар, Қобда мен Хромтау аудандарының бірқатар ауылдық елді мекендері кіреді;</w:t>
      </w:r>
    </w:p>
    <w:p>
      <w:pPr>
        <w:spacing w:after="0"/>
        <w:ind w:left="0"/>
        <w:jc w:val="both"/>
      </w:pPr>
      <w:r>
        <w:rPr>
          <w:rFonts w:ascii="Times New Roman"/>
          <w:b w:val="false"/>
          <w:i w:val="false"/>
          <w:color w:val="000000"/>
          <w:sz w:val="28"/>
        </w:rPr>
        <w:t>
      Алматы, Шымкент, Ақтөбе</w:t>
      </w:r>
      <w:r>
        <w:rPr>
          <w:rFonts w:ascii="Times New Roman"/>
          <w:b w:val="false"/>
          <w:i w:val="false"/>
          <w:color w:val="000000"/>
          <w:vertAlign w:val="superscript"/>
        </w:rPr>
        <w:t>2</w:t>
      </w:r>
      <w:r>
        <w:rPr>
          <w:rFonts w:ascii="Times New Roman"/>
          <w:b w:val="false"/>
          <w:i w:val="false"/>
          <w:color w:val="000000"/>
          <w:sz w:val="28"/>
        </w:rPr>
        <w:t>, Астана қалалары арқылы өтетін халықаралық көлік дәліздерін салуға байланысты агломерациялардағы логистикалық әлеуетті ұлғайту ұсынылып отыр.</w:t>
      </w:r>
    </w:p>
    <w:p>
      <w:pPr>
        <w:spacing w:after="0"/>
        <w:ind w:left="0"/>
        <w:jc w:val="both"/>
      </w:pPr>
      <w:r>
        <w:rPr>
          <w:rFonts w:ascii="Times New Roman"/>
          <w:b w:val="false"/>
          <w:i w:val="false"/>
          <w:color w:val="000000"/>
          <w:sz w:val="28"/>
        </w:rPr>
        <w:t>
      Сонымен бірге, бүгінгі күні жолаушылар айналымы бойынша статистикалық деректердің болмауы орталық қала мен серіктес қалалардың арасындағы көліктік қолжетімділікті анықтауды қиындатады;</w:t>
      </w:r>
    </w:p>
    <w:p>
      <w:pPr>
        <w:spacing w:after="0"/>
        <w:ind w:left="0"/>
        <w:jc w:val="both"/>
      </w:pPr>
      <w:r>
        <w:rPr>
          <w:rFonts w:ascii="Times New Roman"/>
          <w:b w:val="false"/>
          <w:i w:val="false"/>
          <w:color w:val="000000"/>
          <w:sz w:val="28"/>
        </w:rPr>
        <w:t>
      3) экономикалық әлеует, яғни орталық қаланың дамығандығы (өнеркәсіптік, сервистік, еңбек, қаржылық, ғылыми әлеует).</w:t>
      </w:r>
    </w:p>
    <w:p>
      <w:pPr>
        <w:spacing w:after="0"/>
        <w:ind w:left="0"/>
        <w:jc w:val="both"/>
      </w:pPr>
      <w:r>
        <w:rPr>
          <w:rFonts w:ascii="Times New Roman"/>
          <w:b w:val="false"/>
          <w:i w:val="false"/>
          <w:color w:val="000000"/>
          <w:sz w:val="28"/>
        </w:rPr>
        <w:t>
      Астана – республиканың астанасы, елді әлеуметтік-экономика дамыту көшбасшыларының бірі болып табылатын қала. Астананы көшіру туралы шешім қаланың, жақын орналасқан облыстардың және жалпы елдің кеңістік құрылымының серпінді дамуына бірден-бір ықпалын тигізді. Тиімді экономикалық-географиялық орналасу мен көп көлемді материалдық, қаржылық және еңбек ресурстарының агломерациялық даму әлеуеті әлі іске асырылмаған Астана қаласын агломерация орталығы ретінде қалыптастыру үшін зор маңызы бар.</w:t>
      </w:r>
    </w:p>
    <w:p>
      <w:pPr>
        <w:spacing w:after="0"/>
        <w:ind w:left="0"/>
        <w:jc w:val="both"/>
      </w:pPr>
      <w:r>
        <w:rPr>
          <w:rFonts w:ascii="Times New Roman"/>
          <w:b w:val="false"/>
          <w:i w:val="false"/>
          <w:color w:val="000000"/>
          <w:sz w:val="28"/>
        </w:rPr>
        <w:t>
      Республикалық көлемдегі қаланың жалпы өңірлік өнімінің (бұдан әрі – ЖӨӨ) үлесі 8,5 %-ды құрайды (2012 жылғы деректер). Қала экономикасының негізін мыналар құрайды: өзге қызметтер (26,9 %), көтерме және бөлшек сауда (22,7 %), көлік және байланыс (14,7 %), құрылыс (12,3 %).</w:t>
      </w:r>
    </w:p>
    <w:p>
      <w:pPr>
        <w:spacing w:after="0"/>
        <w:ind w:left="0"/>
        <w:jc w:val="both"/>
      </w:pPr>
      <w:r>
        <w:rPr>
          <w:rFonts w:ascii="Times New Roman"/>
          <w:b w:val="false"/>
          <w:i w:val="false"/>
          <w:color w:val="000000"/>
          <w:sz w:val="28"/>
        </w:rPr>
        <w:t>
      Астана қаласы халқының өмір сүру деңгейін талдау барлық қарастырылатын көрсеткіштер бойынша оң серпінді анықтады. Астана қаласының экономикалық тұрғыдан белсенді халқының саны 2012 жылы 417,6 мың адамды құрады және 2000 – 2012 жылдар аралығында 2,3 есе өсті.</w:t>
      </w:r>
    </w:p>
    <w:p>
      <w:pPr>
        <w:spacing w:after="0"/>
        <w:ind w:left="0"/>
        <w:jc w:val="both"/>
      </w:pPr>
      <w:r>
        <w:rPr>
          <w:rFonts w:ascii="Times New Roman"/>
          <w:b w:val="false"/>
          <w:i w:val="false"/>
          <w:color w:val="000000"/>
          <w:sz w:val="28"/>
        </w:rPr>
        <w:t>
      Алматы – агломерациялық орталық ретінде белсенді қалыптасып келе жатқан елдің ең ірі мегаполисі. Алматы қаласының тартылыс аймағына Талғар, Есік, Қаскелең, Қапшағай қалалары және тығыз экономикалық, еңбек және әлеуметтік байланыстары бар жанында орналасқан кенттер мен ауылдар жатады. Алматы қаласы ұлттық және әлемдік нарықтармен байланысты қамтамасыз ететін адами, қаржылық ресурстардың, білім беру және ғылыми әлеуеттің, дамыған инфрақұрылымның жоғары шоғырлануымен ерекшеленеді.</w:t>
      </w:r>
    </w:p>
    <w:p>
      <w:pPr>
        <w:spacing w:after="0"/>
        <w:ind w:left="0"/>
        <w:jc w:val="both"/>
      </w:pPr>
      <w:r>
        <w:rPr>
          <w:rFonts w:ascii="Times New Roman"/>
          <w:b w:val="false"/>
          <w:i w:val="false"/>
          <w:color w:val="000000"/>
          <w:sz w:val="28"/>
        </w:rPr>
        <w:t>
      Алматы қаласы ЖӨӨ-сінің салалық құрылымын талдау ол қаланың экономикалық базасын көрсетілетін қызметтер секторы құрайтынын көрсетеді (жылжымайтын мүлікпен жасалатын операцияларды, қаржыны, білімді, денсаулық сақтауды және сауда мен жөндеуден басқа өзге қызметтерді қоса алғанда – 45,5 %). Үлестік салмақ бойынша екінші позиция бөлшек/көтерме саудаға тиесілі – 33,9 %, одан кейін көлік пен байланыс – 15,0 %, өнеркәсіп – 5,6 %, құрылыс – 3,2 %.</w:t>
      </w:r>
    </w:p>
    <w:p>
      <w:pPr>
        <w:spacing w:after="0"/>
        <w:ind w:left="0"/>
        <w:jc w:val="both"/>
      </w:pPr>
      <w:r>
        <w:rPr>
          <w:rFonts w:ascii="Times New Roman"/>
          <w:b w:val="false"/>
          <w:i w:val="false"/>
          <w:color w:val="000000"/>
          <w:sz w:val="28"/>
        </w:rPr>
        <w:t>
      Қаланың экономикалық белсенді халқы 2012 жылы 774,7 мың адамды құрады және 2008 – 2012 жылдар кезеңінде 9,8 %-ға өсті.</w:t>
      </w:r>
    </w:p>
    <w:p>
      <w:pPr>
        <w:spacing w:after="0"/>
        <w:ind w:left="0"/>
        <w:jc w:val="both"/>
      </w:pPr>
      <w:r>
        <w:rPr>
          <w:rFonts w:ascii="Times New Roman"/>
          <w:b w:val="false"/>
          <w:i w:val="false"/>
          <w:color w:val="000000"/>
          <w:sz w:val="28"/>
        </w:rPr>
        <w:t>
      Қазіргі уақытта Алматы қаласының қала маңындағы аймағын дамыту Алматы қаласының қала маңындағы аймағының аумақтарын дамытудың қала құрылысы жоспарлаудың қабылданған кешенді жобасы шеңберінде жүзеге асырылады.</w:t>
      </w:r>
    </w:p>
    <w:p>
      <w:pPr>
        <w:spacing w:after="0"/>
        <w:ind w:left="0"/>
        <w:jc w:val="both"/>
      </w:pPr>
      <w:r>
        <w:rPr>
          <w:rFonts w:ascii="Times New Roman"/>
          <w:b w:val="false"/>
          <w:i w:val="false"/>
          <w:color w:val="000000"/>
          <w:sz w:val="28"/>
        </w:rPr>
        <w:t>
      Шымкент – Оңтүстік Қазақстан облысының әкімшілік, әлеуметтік-экономикалық, ғылыми, білім беру және мәдени орталығы. Бұл ретте экономикалық әлеуеті бар қала елдің оңтүстігінің агломерациялық орталығы бола алады. Сонымен қатар, оның "жалған урбанизация" үлгісінде дамуына жол бермеу мақсатында аталған процесті реттеу қажет.</w:t>
      </w:r>
    </w:p>
    <w:p>
      <w:pPr>
        <w:spacing w:after="0"/>
        <w:ind w:left="0"/>
        <w:jc w:val="both"/>
      </w:pPr>
      <w:r>
        <w:rPr>
          <w:rFonts w:ascii="Times New Roman"/>
          <w:b w:val="false"/>
          <w:i w:val="false"/>
          <w:color w:val="000000"/>
          <w:sz w:val="28"/>
        </w:rPr>
        <w:t>
      2008 – 2012 жылдар аралығында Шымкент қаласы халқының саны орта есеппен 2,1 %-ға артып отырғаны байқалған.</w:t>
      </w:r>
    </w:p>
    <w:p>
      <w:pPr>
        <w:spacing w:after="0"/>
        <w:ind w:left="0"/>
        <w:jc w:val="both"/>
      </w:pPr>
      <w:r>
        <w:rPr>
          <w:rFonts w:ascii="Times New Roman"/>
          <w:b w:val="false"/>
          <w:i w:val="false"/>
          <w:color w:val="000000"/>
          <w:sz w:val="28"/>
        </w:rPr>
        <w:t>
      Ақтөбе қаласы Ақтөбе облысының әкімшілік орталығы болып табылады. Ақтөбе қаласының аумағы, әкімшілік тұрғыдан бағынысты бес ауылдық округті қоса алғанда (Благодарный, Қарғалы, Құрайлы, Новый, Сазды) 2,3 мың шаршы км тең. Облыстық көлемдегі өнеркәсіптік өндірістің үлесі 17,7 пайызды, яғни 232,7 млрд. теңгені құрайды (2012 жылғы деректер бойынша). Негізгі үлестік салмақ өңдеу өнеркәсібіне тиесілі – 77 пайыз;</w:t>
      </w:r>
    </w:p>
    <w:p>
      <w:pPr>
        <w:spacing w:after="0"/>
        <w:ind w:left="0"/>
        <w:jc w:val="both"/>
      </w:pPr>
      <w:r>
        <w:rPr>
          <w:rFonts w:ascii="Times New Roman"/>
          <w:b w:val="false"/>
          <w:i w:val="false"/>
          <w:color w:val="000000"/>
          <w:sz w:val="28"/>
        </w:rPr>
        <w:t>
      4) орталық қаланың (астана, республикалық маңызы бар қала) әкімшілік мәртебесі, бұл Қазақстанның жағдайында маңызды, себебі бюджеттік ресурстарды бақылауды көздейді.</w:t>
      </w:r>
    </w:p>
    <w:p>
      <w:pPr>
        <w:spacing w:after="0"/>
        <w:ind w:left="0"/>
        <w:jc w:val="both"/>
      </w:pPr>
      <w:r>
        <w:rPr>
          <w:rFonts w:ascii="Times New Roman"/>
          <w:b w:val="false"/>
          <w:i w:val="false"/>
          <w:color w:val="000000"/>
          <w:sz w:val="28"/>
        </w:rPr>
        <w:t>
      Қазіргі уақытта республикада өңірлерді қаржыландыру қалыптасқан бюджетаралық қатынастар жүйесі шеңберінде іске асырылады, ол донор өңірлерден реципиент өңірлерге (экономикалық тұрғыдан артта қалушы облыстарға бюджеттік субвенциялар беру) бюджет қаражатын қайта бөлуге негізделген. Республикадағы осындай бюджетаралық қатынастар жүйесі өздерінің аумақтарының әлеуметтік-экономикалық дамуының өсу қарқынын ұлғайтуға жергілікті атқарушы органдарды (донор өңірлерді де, сондай-ақ реципиент өңірлерді де) қажетті жағдайда ынталандырмайды.</w:t>
      </w:r>
    </w:p>
    <w:bookmarkStart w:name="z12" w:id="8"/>
    <w:p>
      <w:pPr>
        <w:spacing w:after="0"/>
        <w:ind w:left="0"/>
        <w:jc w:val="both"/>
      </w:pPr>
      <w:r>
        <w:rPr>
          <w:rFonts w:ascii="Times New Roman"/>
          <w:b w:val="false"/>
          <w:i w:val="false"/>
          <w:color w:val="000000"/>
          <w:sz w:val="28"/>
        </w:rPr>
        <w:t>
      Қазақстанда агломерациялар дамуының SWOT-талдауы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8"/>
        <w:gridCol w:w="6572"/>
      </w:tblGrid>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Мықты тұстары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тұстары </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мәдениет және бос уақыт салаларында қызмет көрсетудің жоғары деңгейі (елдің басқа өңірлерімен салыстырғанда);</w:t>
            </w:r>
          </w:p>
          <w:p>
            <w:pPr>
              <w:spacing w:after="20"/>
              <w:ind w:left="20"/>
              <w:jc w:val="both"/>
            </w:pPr>
            <w:r>
              <w:rPr>
                <w:rFonts w:ascii="Times New Roman"/>
                <w:b w:val="false"/>
                <w:i w:val="false"/>
                <w:color w:val="000000"/>
                <w:sz w:val="20"/>
              </w:rPr>
              <w:t>
халықтың табиғи және көші-қон арқылы өсуінің оң көрсеткіштері;</w:t>
            </w:r>
          </w:p>
          <w:p>
            <w:pPr>
              <w:spacing w:after="20"/>
              <w:ind w:left="20"/>
              <w:jc w:val="both"/>
            </w:pPr>
            <w:r>
              <w:rPr>
                <w:rFonts w:ascii="Times New Roman"/>
                <w:b w:val="false"/>
                <w:i w:val="false"/>
                <w:color w:val="000000"/>
                <w:sz w:val="20"/>
              </w:rPr>
              <w:t>
шағын және орта бизнесті дамыту үшін қолайлы жағдайлар;</w:t>
            </w:r>
          </w:p>
          <w:p>
            <w:pPr>
              <w:spacing w:after="20"/>
              <w:ind w:left="20"/>
              <w:jc w:val="both"/>
            </w:pPr>
            <w:r>
              <w:rPr>
                <w:rFonts w:ascii="Times New Roman"/>
                <w:b w:val="false"/>
                <w:i w:val="false"/>
                <w:color w:val="000000"/>
                <w:sz w:val="20"/>
              </w:rPr>
              <w:t>
кадрлық базаның болуы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қоныстанудың төмен тығыздығы, 2 млн. адамнан астам халқы бар орталық-қалалардың болмауы;</w:t>
            </w:r>
          </w:p>
          <w:p>
            <w:pPr>
              <w:spacing w:after="20"/>
              <w:ind w:left="20"/>
              <w:jc w:val="both"/>
            </w:pPr>
            <w:r>
              <w:rPr>
                <w:rFonts w:ascii="Times New Roman"/>
                <w:b w:val="false"/>
                <w:i w:val="false"/>
                <w:color w:val="000000"/>
                <w:sz w:val="20"/>
              </w:rPr>
              <w:t xml:space="preserve">
орталық қалалардың және іргелес аумақтардың (елді мекен жүйелерінің) ортақ жүйелі инфрақұрылымының болмауы; </w:t>
            </w:r>
          </w:p>
          <w:p>
            <w:pPr>
              <w:spacing w:after="20"/>
              <w:ind w:left="20"/>
              <w:jc w:val="both"/>
            </w:pPr>
            <w:r>
              <w:rPr>
                <w:rFonts w:ascii="Times New Roman"/>
                <w:b w:val="false"/>
                <w:i w:val="false"/>
                <w:color w:val="000000"/>
                <w:sz w:val="20"/>
              </w:rPr>
              <w:t>
орталық-қалалар ішінде тиімсіз көліктік инфрақұрылым (көлік кептелістері);</w:t>
            </w:r>
          </w:p>
          <w:p>
            <w:pPr>
              <w:spacing w:after="20"/>
              <w:ind w:left="20"/>
              <w:jc w:val="both"/>
            </w:pPr>
            <w:r>
              <w:rPr>
                <w:rFonts w:ascii="Times New Roman"/>
                <w:b w:val="false"/>
                <w:i w:val="false"/>
                <w:color w:val="000000"/>
                <w:sz w:val="20"/>
              </w:rPr>
              <w:t>
ірі қалалардағы жағымсыз экологиялық жағдай (газдану, "жасыл экономиканың" смарт-технологияларын қолданбау, қоғамдық көліктің дамымауы, қалалардың ішінде экологиялық емес және энергияны қажетсінетін өндірістердің болуы);</w:t>
            </w:r>
          </w:p>
          <w:p>
            <w:pPr>
              <w:spacing w:after="20"/>
              <w:ind w:left="20"/>
              <w:jc w:val="both"/>
            </w:pPr>
            <w:r>
              <w:rPr>
                <w:rFonts w:ascii="Times New Roman"/>
                <w:b w:val="false"/>
                <w:i w:val="false"/>
                <w:color w:val="000000"/>
                <w:sz w:val="20"/>
              </w:rPr>
              <w:t>
қалаларда рекреация және жасыл аймақтардың жеткіліксіз дамуы;</w:t>
            </w:r>
          </w:p>
          <w:p>
            <w:pPr>
              <w:spacing w:after="20"/>
              <w:ind w:left="20"/>
              <w:jc w:val="both"/>
            </w:pPr>
            <w:r>
              <w:rPr>
                <w:rFonts w:ascii="Times New Roman"/>
                <w:b w:val="false"/>
                <w:i w:val="false"/>
                <w:color w:val="000000"/>
                <w:sz w:val="20"/>
              </w:rPr>
              <w:t>
елдің ірі қалаларында тартымды брендттердің (танымал халықаралық имидждің) болмауы;</w:t>
            </w:r>
          </w:p>
          <w:p>
            <w:pPr>
              <w:spacing w:after="20"/>
              <w:ind w:left="20"/>
              <w:jc w:val="both"/>
            </w:pPr>
            <w:r>
              <w:rPr>
                <w:rFonts w:ascii="Times New Roman"/>
                <w:b w:val="false"/>
                <w:i w:val="false"/>
                <w:color w:val="000000"/>
                <w:sz w:val="20"/>
              </w:rPr>
              <w:t>
елдің ірі қалаларының жаһандық және өңірлік нарықтардағы төмен бәсекеге қабілеттілігі;</w:t>
            </w:r>
          </w:p>
          <w:p>
            <w:pPr>
              <w:spacing w:after="20"/>
              <w:ind w:left="20"/>
              <w:jc w:val="both"/>
            </w:pPr>
            <w:r>
              <w:rPr>
                <w:rFonts w:ascii="Times New Roman"/>
                <w:b w:val="false"/>
                <w:i w:val="false"/>
                <w:color w:val="000000"/>
                <w:sz w:val="20"/>
              </w:rPr>
              <w:t>
орталық қала мен қала маңындағы елді мекендердің бірыңғай заманауи қала құрылысы құжаттамасының болмауы</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Мүмкіндіктер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Қатерлер</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толық қайта құрылуы (индустрияланудан кейінгі даму);</w:t>
            </w:r>
          </w:p>
          <w:p>
            <w:pPr>
              <w:spacing w:after="20"/>
              <w:ind w:left="20"/>
              <w:jc w:val="both"/>
            </w:pPr>
            <w:r>
              <w:rPr>
                <w:rFonts w:ascii="Times New Roman"/>
                <w:b w:val="false"/>
                <w:i w:val="false"/>
                <w:color w:val="000000"/>
                <w:sz w:val="20"/>
              </w:rPr>
              <w:t>
көптеген және әртараптандырылған еңбек нарығының қалыптасуы;</w:t>
            </w:r>
          </w:p>
          <w:p>
            <w:pPr>
              <w:spacing w:after="20"/>
              <w:ind w:left="20"/>
              <w:jc w:val="both"/>
            </w:pPr>
            <w:r>
              <w:rPr>
                <w:rFonts w:ascii="Times New Roman"/>
                <w:b w:val="false"/>
                <w:i w:val="false"/>
                <w:color w:val="000000"/>
                <w:sz w:val="20"/>
              </w:rPr>
              <w:t>
тауарлар мен көрсетілетін қызметтерді өткізудің сыйымды нарығының тартымдылығын арттыру;</w:t>
            </w:r>
          </w:p>
          <w:p>
            <w:pPr>
              <w:spacing w:after="20"/>
              <w:ind w:left="20"/>
              <w:jc w:val="both"/>
            </w:pPr>
            <w:r>
              <w:rPr>
                <w:rFonts w:ascii="Times New Roman"/>
                <w:b w:val="false"/>
                <w:i w:val="false"/>
                <w:color w:val="000000"/>
                <w:sz w:val="20"/>
              </w:rPr>
              <w:t>
"инфрақұрылымдық әсер" құру (қуатты көлік кешендері, мультимодальды тораптар, ақпараттық коммуникациялар);</w:t>
            </w:r>
          </w:p>
          <w:p>
            <w:pPr>
              <w:spacing w:after="20"/>
              <w:ind w:left="20"/>
              <w:jc w:val="both"/>
            </w:pPr>
            <w:r>
              <w:rPr>
                <w:rFonts w:ascii="Times New Roman"/>
                <w:b w:val="false"/>
                <w:i w:val="false"/>
                <w:color w:val="000000"/>
                <w:sz w:val="20"/>
              </w:rPr>
              <w:t>
ірі орталықпен көрші болу әсері, яғни барлық агломерация тұрғындарының агломерациялардың әртүрлі аймақтарының еңбек, білім беру, сауда, мәдени және басқа да мүмкіндіктерге толық көлемде қол жеткізуі</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төмен еңбек ресурстарының бақылаусыз жаппай келуінің салдарынан "жалған урбанизация";</w:t>
            </w:r>
          </w:p>
          <w:p>
            <w:pPr>
              <w:spacing w:after="20"/>
              <w:ind w:left="20"/>
              <w:jc w:val="both"/>
            </w:pPr>
            <w:r>
              <w:rPr>
                <w:rFonts w:ascii="Times New Roman"/>
                <w:b w:val="false"/>
                <w:i w:val="false"/>
                <w:color w:val="000000"/>
                <w:sz w:val="20"/>
              </w:rPr>
              <w:t>
тұрғын үй тапшылығы;</w:t>
            </w:r>
          </w:p>
          <w:p>
            <w:pPr>
              <w:spacing w:after="20"/>
              <w:ind w:left="20"/>
              <w:jc w:val="both"/>
            </w:pPr>
            <w:r>
              <w:rPr>
                <w:rFonts w:ascii="Times New Roman"/>
                <w:b w:val="false"/>
                <w:i w:val="false"/>
                <w:color w:val="000000"/>
                <w:sz w:val="20"/>
              </w:rPr>
              <w:t>
жоғары жұмыссыздық;</w:t>
            </w:r>
          </w:p>
          <w:p>
            <w:pPr>
              <w:spacing w:after="20"/>
              <w:ind w:left="20"/>
              <w:jc w:val="both"/>
            </w:pPr>
            <w:r>
              <w:rPr>
                <w:rFonts w:ascii="Times New Roman"/>
                <w:b w:val="false"/>
                <w:i w:val="false"/>
                <w:color w:val="000000"/>
                <w:sz w:val="20"/>
              </w:rPr>
              <w:t>
қалалық әлеуметтік және инженерлік инфрақұрылымға шамадан тыс салмақ салу;</w:t>
            </w:r>
          </w:p>
          <w:p>
            <w:pPr>
              <w:spacing w:after="20"/>
              <w:ind w:left="20"/>
              <w:jc w:val="both"/>
            </w:pPr>
            <w:r>
              <w:rPr>
                <w:rFonts w:ascii="Times New Roman"/>
                <w:b w:val="false"/>
                <w:i w:val="false"/>
                <w:color w:val="000000"/>
                <w:sz w:val="20"/>
              </w:rPr>
              <w:t>
қала шетінде ретсіз құрылыс салу;</w:t>
            </w:r>
          </w:p>
          <w:p>
            <w:pPr>
              <w:spacing w:after="20"/>
              <w:ind w:left="20"/>
              <w:jc w:val="both"/>
            </w:pPr>
            <w:r>
              <w:rPr>
                <w:rFonts w:ascii="Times New Roman"/>
                <w:b w:val="false"/>
                <w:i w:val="false"/>
                <w:color w:val="000000"/>
                <w:sz w:val="20"/>
              </w:rPr>
              <w:t>
келетін халықтың маргиналдануы мен асоциализациясы (қылмыстың көбеюі)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Дереккөз: "Экономикалық зерттеулер институты" АҚ және жергілікті атқарушы органдар.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"Батыс Еуропа - Батыс Қытай" жобасы.</w:t>
      </w:r>
    </w:p>
    <w:bookmarkStart w:name="z14" w:id="9"/>
    <w:p>
      <w:pPr>
        <w:spacing w:after="0"/>
        <w:ind w:left="0"/>
        <w:jc w:val="left"/>
      </w:pPr>
      <w:r>
        <w:rPr>
          <w:rFonts w:ascii="Times New Roman"/>
          <w:b/>
          <w:i w:val="false"/>
          <w:color w:val="000000"/>
        </w:rPr>
        <w:t xml:space="preserve">  "Екінші деңгейдегі" қалалар (облыс орталықтары, Семей және Түркістан қалалары)</w:t>
      </w:r>
    </w:p>
    <w:bookmarkEnd w:id="9"/>
    <w:p>
      <w:pPr>
        <w:spacing w:after="0"/>
        <w:ind w:left="0"/>
        <w:jc w:val="both"/>
      </w:pPr>
      <w:r>
        <w:rPr>
          <w:rFonts w:ascii="Times New Roman"/>
          <w:b w:val="false"/>
          <w:i w:val="false"/>
          <w:color w:val="000000"/>
          <w:sz w:val="28"/>
        </w:rPr>
        <w:t>
      Қазіргі уақытта Қазақстанда "екінші деңгейдегі" қалаларға 14 қала жатады, оның ішінде қала 12 облыстың әкімшілік орталықтары болып табылады (Көкшетау, Талдықорған, Атырау, Орал, Тараз, Қарағанды, Қостанай, Қызылорда, Павлодар, Петропавл, Өскемен, Ақтау), 2-еуі облыстық маңызы бар қала (Семей, Түркістан) болып табылады.</w:t>
      </w:r>
    </w:p>
    <w:p>
      <w:pPr>
        <w:spacing w:after="0"/>
        <w:ind w:left="0"/>
        <w:jc w:val="both"/>
      </w:pPr>
      <w:r>
        <w:rPr>
          <w:rFonts w:ascii="Times New Roman"/>
          <w:b w:val="false"/>
          <w:i w:val="false"/>
          <w:color w:val="000000"/>
          <w:sz w:val="28"/>
        </w:rPr>
        <w:t>
      "Екінші деңгейдегі" қалалардағы халық саны 2013 жылғы 1 қаңтардағы жағдай бойынша 3594,4 мың адамды құрады, бұл республикада жалпы халық санының 21,3 %-ын немесе елдің қала халқы санының шамамен 40 %-ын құрайды. Қаралып отырған кезеңде барлық екінші деңгейдегі қалаларда халық санының өсуі байқалады, бұл халықтың табиғи өсуінің оң мәндерімен және қалыптасқан халық көші-қонының оң сальдосымен байланысты.</w:t>
      </w:r>
    </w:p>
    <w:p>
      <w:pPr>
        <w:spacing w:after="0"/>
        <w:ind w:left="0"/>
        <w:jc w:val="both"/>
      </w:pPr>
      <w:r>
        <w:rPr>
          <w:rFonts w:ascii="Times New Roman"/>
          <w:b w:val="false"/>
          <w:i w:val="false"/>
          <w:color w:val="000000"/>
          <w:sz w:val="28"/>
        </w:rPr>
        <w:t>
      Осы қалалардың әлеуметтік-экономикалық дамуының негізгі көрсеткіштерін салыстырмалы талдау көптеген қалалар өз өңірлерінде өндірістік, қаржылық және еңбек ресурстарының тартылыс және шоғырлану орталықтары болып табылатынын көрсетті.</w:t>
      </w:r>
    </w:p>
    <w:p>
      <w:pPr>
        <w:spacing w:after="0"/>
        <w:ind w:left="0"/>
        <w:jc w:val="both"/>
      </w:pPr>
      <w:r>
        <w:rPr>
          <w:rFonts w:ascii="Times New Roman"/>
          <w:b w:val="false"/>
          <w:i w:val="false"/>
          <w:color w:val="000000"/>
          <w:sz w:val="28"/>
        </w:rPr>
        <w:t>
      2-кесте. "Екінші деңгейдегі" қалалардың 2012 жылғы негізгі әлеуметтік-экономикалық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555"/>
        <w:gridCol w:w="1633"/>
        <w:gridCol w:w="1326"/>
        <w:gridCol w:w="1633"/>
        <w:gridCol w:w="1633"/>
        <w:gridCol w:w="3176"/>
        <w:gridCol w:w="1327"/>
      </w:tblGrid>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әкімшіліктің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(жыл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өнімнің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тг</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орташа, мың тг.</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40 203,5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89 321,7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131 018,4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259 481,2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117 589,0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1 048 776,0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627 740,0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82 467,3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620 125,9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126 873,4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99"/>
        <w:gridCol w:w="2437"/>
        <w:gridCol w:w="1191"/>
        <w:gridCol w:w="2437"/>
        <w:gridCol w:w="1192"/>
        <w:gridCol w:w="2438"/>
        <w:gridCol w:w="1193"/>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әкімшіліктің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үйлердің жалпы алаңын пайдалануға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65 223,5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33 154,6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29 472,3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675 130,0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301230,0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115 463,5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169 397,0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95 016,3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52 569,0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341 128,3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124 471,0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97 999,1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119 137,0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195 144,0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174 052,0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131 104,3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78 141,0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72 447,2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215 439,8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94 154,0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99 893,7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75 679,0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12 285,3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қалалардағы өнеркәсіптік өндірістің көлемі 2012 жылы 3,33 трлн. теңгені құрады, бұл өнеркәсіптік өндірістің жалпы республикалық көлемінің шамамен 20 %-ын құрайды. 2008 – 2012 жылдары екінші деңгейдегі қалалардағы өнеркәсіптік өндірістің жалпы көлемі 30,5 %-ға ұлғайды.</w:t>
      </w:r>
    </w:p>
    <w:p>
      <w:pPr>
        <w:spacing w:after="0"/>
        <w:ind w:left="0"/>
        <w:jc w:val="both"/>
      </w:pPr>
      <w:r>
        <w:rPr>
          <w:rFonts w:ascii="Times New Roman"/>
          <w:b w:val="false"/>
          <w:i w:val="false"/>
          <w:color w:val="000000"/>
          <w:sz w:val="28"/>
        </w:rPr>
        <w:t xml:space="preserve">
      Екінші деңгейдегі қалаларда өңдеуші өнеркәсіп салалары жақсы дамыған. Айталық, осы қалалардың өнеркәсіптік өндірістің құрылымын талдау көбінесе өңдеуші өнеркәсіптің үлесі өнеркәсіптік өндірістің жалпы көлемінде 70 %-дан артатындығын көрсетті. Атырау, Қарағанды және Ақтау қалаларында 2012 жылы өнеркәсіптік өндірістің жалпы көлемінде өңдеуші саланың үлестік салмағы 46 – 50 %-ды құрады. </w:t>
      </w:r>
    </w:p>
    <w:p>
      <w:pPr>
        <w:spacing w:after="0"/>
        <w:ind w:left="0"/>
        <w:jc w:val="both"/>
      </w:pPr>
      <w:r>
        <w:rPr>
          <w:rFonts w:ascii="Times New Roman"/>
          <w:b w:val="false"/>
          <w:i w:val="false"/>
          <w:color w:val="000000"/>
          <w:sz w:val="28"/>
        </w:rPr>
        <w:t>
      Су құбыры, кәріз, жылу және электр желілерінің, автомобиль жолдарының тозу дәрежесінің жоғары болуы "екінші деңгейдегі" қалалардың инженерлік инфрақұрылымының негізгі проблемалары болып табылады.</w:t>
      </w:r>
    </w:p>
    <w:p>
      <w:pPr>
        <w:spacing w:after="0"/>
        <w:ind w:left="0"/>
        <w:jc w:val="both"/>
      </w:pPr>
      <w:r>
        <w:rPr>
          <w:rFonts w:ascii="Times New Roman"/>
          <w:b w:val="false"/>
          <w:i w:val="false"/>
          <w:color w:val="000000"/>
          <w:sz w:val="28"/>
        </w:rPr>
        <w:t xml:space="preserve">
      3-кесте. Коммуналдық инфрақұрылымның тозу дәрежесі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566"/>
        <w:gridCol w:w="1945"/>
        <w:gridCol w:w="1870"/>
        <w:gridCol w:w="1870"/>
        <w:gridCol w:w="1871"/>
        <w:gridCol w:w="2744"/>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Қалалардың атауы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желісі,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(қанағаттанарлықсыз жағдайда),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bl>
    <w:p>
      <w:pPr>
        <w:spacing w:after="0"/>
        <w:ind w:left="0"/>
        <w:jc w:val="left"/>
      </w:pP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"Үшінші деңгейдегі" қалалар (шағын және моноқалалар)</w:t>
      </w:r>
    </w:p>
    <w:bookmarkEnd w:id="10"/>
    <w:p>
      <w:pPr>
        <w:spacing w:after="0"/>
        <w:ind w:left="0"/>
        <w:jc w:val="both"/>
      </w:pPr>
      <w:r>
        <w:rPr>
          <w:rFonts w:ascii="Times New Roman"/>
          <w:b w:val="false"/>
          <w:i w:val="false"/>
          <w:color w:val="000000"/>
          <w:sz w:val="28"/>
        </w:rPr>
        <w:t>
      Қазіргі уақытта Қазақстанда 41 шағын қала бар, олардағы халық саны 2013 жылғы 1 қаңтардағы жағдай бойынша 904,2 мың адамды құрайды. 33 шағын қала тиісті ауылдық аудандардың әкімшілік орталықтары болып табылады. 8 шағын қала ауылдық аудандардың орталықтары болып табылмайды. Географиялық орналасу бойынша қалалардың мынадай типтерін бөліп көрсетуге болады:</w:t>
      </w:r>
    </w:p>
    <w:p>
      <w:pPr>
        <w:spacing w:after="0"/>
        <w:ind w:left="0"/>
        <w:jc w:val="both"/>
      </w:pPr>
      <w:r>
        <w:rPr>
          <w:rFonts w:ascii="Times New Roman"/>
          <w:b w:val="false"/>
          <w:i w:val="false"/>
          <w:color w:val="000000"/>
          <w:sz w:val="28"/>
        </w:rPr>
        <w:t>
      1) агломерациялардың ықпал ету аймағында – Ақкөл, Алға, Қандыағаш, Есік, Қапшағай, Қаскелең, Талғар, Леңгір;</w:t>
      </w:r>
    </w:p>
    <w:p>
      <w:pPr>
        <w:spacing w:after="0"/>
        <w:ind w:left="0"/>
        <w:jc w:val="both"/>
      </w:pPr>
      <w:r>
        <w:rPr>
          <w:rFonts w:ascii="Times New Roman"/>
          <w:b w:val="false"/>
          <w:i w:val="false"/>
          <w:color w:val="000000"/>
          <w:sz w:val="28"/>
        </w:rPr>
        <w:t>
      2) республикалық және халықаралық маңызы бар автомобиль және теміржол магистральдары бойында – Ақкөл, Атбасар, Ерейментау, Есіл, Макинск, Щучинск, Алға, Қандыағаш, Шалқар, Жаркент, Қапшағай, Қаскелең, Сарқанд, Аягөз, Шу, Приозерск, Арал, Ембі, Үшарал, Үштөбе, Зайсан, Шар, Шемонаиха, Арыс, Сарыағаш, Булаево, Мамлютка, Тайынша;</w:t>
      </w:r>
    </w:p>
    <w:p>
      <w:pPr>
        <w:spacing w:after="0"/>
        <w:ind w:left="0"/>
        <w:jc w:val="both"/>
      </w:pPr>
      <w:r>
        <w:rPr>
          <w:rFonts w:ascii="Times New Roman"/>
          <w:b w:val="false"/>
          <w:i w:val="false"/>
          <w:color w:val="000000"/>
          <w:sz w:val="28"/>
        </w:rPr>
        <w:t>
      3) шекара маңындағы аумақтарда Жаркент, Үшарал, Зайсан, Сарыағаш, Шардара, Шар, Шемонаиха, Мамлютка, Булаево.</w:t>
      </w:r>
    </w:p>
    <w:p>
      <w:pPr>
        <w:spacing w:after="0"/>
        <w:ind w:left="0"/>
        <w:jc w:val="both"/>
      </w:pPr>
      <w:r>
        <w:rPr>
          <w:rFonts w:ascii="Times New Roman"/>
          <w:b w:val="false"/>
          <w:i w:val="false"/>
          <w:color w:val="000000"/>
          <w:sz w:val="28"/>
        </w:rPr>
        <w:t>
      Моноқалалардың тізбесіне 27 қала енгізілген, олардағы халық саны 1,53 млн. адамды немесе елдің қала халқының 16,8 %-ын құрайды, оның ішінде 16 қала тиісті аудандардың әкімшілік орталығы болып табылады. Моноқалаларда Қазақстанның өнеркәсіптік әлеуетінің</w:t>
      </w:r>
      <w:r>
        <w:rPr>
          <w:rFonts w:ascii="Times New Roman"/>
          <w:b w:val="false"/>
          <w:i w:val="false"/>
          <w:color w:val="000000"/>
          <w:vertAlign w:val="superscript"/>
        </w:rPr>
        <w:t>3</w:t>
      </w:r>
      <w:r>
        <w:rPr>
          <w:rFonts w:ascii="Times New Roman"/>
          <w:b w:val="false"/>
          <w:i w:val="false"/>
          <w:color w:val="000000"/>
          <w:sz w:val="28"/>
        </w:rPr>
        <w:t xml:space="preserve"> басым бөлігі шоғырланған.</w:t>
      </w:r>
    </w:p>
    <w:p>
      <w:pPr>
        <w:spacing w:after="0"/>
        <w:ind w:left="0"/>
        <w:jc w:val="both"/>
      </w:pPr>
      <w:r>
        <w:rPr>
          <w:rFonts w:ascii="Times New Roman"/>
          <w:b w:val="false"/>
          <w:i w:val="false"/>
          <w:color w:val="000000"/>
          <w:sz w:val="28"/>
        </w:rPr>
        <w:t>
      Көліктік орналасу бойынша моноқалаларды екі топқа бөлуге болады: теміржол желілерінің бойында орналасқан қалалар (20 қала) және теміржолдан алыс не теміржол тұйығында орналасқан қалалар (7 қала).</w:t>
      </w:r>
    </w:p>
    <w:p>
      <w:pPr>
        <w:spacing w:after="0"/>
        <w:ind w:left="0"/>
        <w:jc w:val="both"/>
      </w:pPr>
      <w:r>
        <w:rPr>
          <w:rFonts w:ascii="Times New Roman"/>
          <w:b w:val="false"/>
          <w:i w:val="false"/>
          <w:color w:val="000000"/>
          <w:sz w:val="28"/>
        </w:rPr>
        <w:t>
      Елдің 27 моноқаласының ішінде 7 қала – халықаралық маңызы бар автомобиль жолдары бойында, 14 қала – республикалық маңызы бар, 7 қала – жергілікті маңызы бар жолдардың бойында орналасқан.</w:t>
      </w:r>
    </w:p>
    <w:p>
      <w:pPr>
        <w:spacing w:after="0"/>
        <w:ind w:left="0"/>
        <w:jc w:val="both"/>
      </w:pPr>
      <w:r>
        <w:rPr>
          <w:rFonts w:ascii="Times New Roman"/>
          <w:b w:val="false"/>
          <w:i w:val="false"/>
          <w:color w:val="000000"/>
          <w:sz w:val="28"/>
        </w:rPr>
        <w:t>
      1999 жылғы көрсеткіштермен салыстырғанда 41 шағын қаладағы халықтың жалпы санының өсуіне қарамастан (14,3 %-ға), көптеген шағын қалаларда халық саны азайды. Сондай-ақ, он жылдық кезеңде моноқалалардағы халықтың жалпы өсуіне (4 %-ға) қарамастан, олардың 11-інде халық санының 11,8 %-ға</w:t>
      </w:r>
      <w:r>
        <w:rPr>
          <w:rFonts w:ascii="Times New Roman"/>
          <w:b w:val="false"/>
          <w:i w:val="false"/>
          <w:color w:val="000000"/>
          <w:vertAlign w:val="superscript"/>
        </w:rPr>
        <w:t>4</w:t>
      </w:r>
      <w:r>
        <w:rPr>
          <w:rFonts w:ascii="Times New Roman"/>
          <w:b w:val="false"/>
          <w:i w:val="false"/>
          <w:color w:val="000000"/>
          <w:sz w:val="28"/>
        </w:rPr>
        <w:t xml:space="preserve"> қысқаруы болды.</w:t>
      </w:r>
    </w:p>
    <w:p>
      <w:pPr>
        <w:spacing w:after="0"/>
        <w:ind w:left="0"/>
        <w:jc w:val="both"/>
      </w:pPr>
      <w:r>
        <w:rPr>
          <w:rFonts w:ascii="Times New Roman"/>
          <w:b w:val="false"/>
          <w:i w:val="false"/>
          <w:color w:val="000000"/>
          <w:sz w:val="28"/>
        </w:rPr>
        <w:t>
      Шағын қалалар халқының жан басына шаққандағы ақшалай табысы орташа республикалық деңгейдің 65 %-ын ғана құрайды, ал көптеген моноқалалардың жан басына шаққандағы кірістері орташа облыстық деңгейге жетпейді. Айталық, Арқалық, Кентау, Балқаш, Саран қалаларында жан басына шаққандағы орташа ақшалай кірісі орташа облыстық деңгейдің 80-85 %-ын құрады. Моноқала халқы кірістерінің негізгі көзі кәсіпорындар мен ұйымдардағы (негізінен бюджеттік) жалақы болып табылады, олардың үлесі кірістердің жалпы сомасының 50 – 60 %-ы, кірістердің 20 – 30 %-ы зейнетақылар, стипендиялар, әртүрлі жәрдемақылар, 10 – 15 %-ы қосалқы шаруашылықтан түсетін түсім, қалғаны – жақындар мен достарының көмегі құрайды.</w:t>
      </w:r>
    </w:p>
    <w:p>
      <w:pPr>
        <w:spacing w:after="0"/>
        <w:ind w:left="0"/>
        <w:jc w:val="both"/>
      </w:pPr>
      <w:r>
        <w:rPr>
          <w:rFonts w:ascii="Times New Roman"/>
          <w:b w:val="false"/>
          <w:i w:val="false"/>
          <w:color w:val="000000"/>
          <w:sz w:val="28"/>
        </w:rPr>
        <w:t>
      Шағын қалалардың өнеркәсіптік өндірісінің жалпы көлемі 2012 жылы 719 311 млн. теңге болды, бұл өнеркәсіптік өндірістің жалпы республикалық көлемінің 4,26 %-ын құрады. Шағын және моноқалалардағы өнеркәсіптік өндіріс бір-екі саланың ерекше мамандандырылуымен сипатталады, ал басқа салалар шамалы дамыған немесе өнеркәсіптік кәсіпорындар мүлде жоқ.</w:t>
      </w:r>
    </w:p>
    <w:p>
      <w:pPr>
        <w:spacing w:after="0"/>
        <w:ind w:left="0"/>
        <w:jc w:val="both"/>
      </w:pPr>
      <w:r>
        <w:rPr>
          <w:rFonts w:ascii="Times New Roman"/>
          <w:b w:val="false"/>
          <w:i w:val="false"/>
          <w:color w:val="000000"/>
          <w:sz w:val="28"/>
        </w:rPr>
        <w:t xml:space="preserve">
      Елдің көптеген шағын және моноқалаларында негізінен бұрынғы қала құраушы кәсіпорындардың немесе басым саланың жағдайына байланысты проблемалар кешені пайда болды. </w:t>
      </w:r>
    </w:p>
    <w:p>
      <w:pPr>
        <w:spacing w:after="0"/>
        <w:ind w:left="0"/>
        <w:jc w:val="both"/>
      </w:pPr>
      <w:r>
        <w:rPr>
          <w:rFonts w:ascii="Times New Roman"/>
          <w:b w:val="false"/>
          <w:i w:val="false"/>
          <w:color w:val="000000"/>
          <w:sz w:val="28"/>
        </w:rPr>
        <w:t>
      Проблемалардың бірі – инженерлік және әлеуметтік инфрақұрылымның қанағаттанарлықсыз жағдайы. Су құбыры, кәріз, жылу және электр желілерінің жоғары дәрежеде тозуы айтарлықтай қаржылық салымды қажет етеді. Мәселен, моноқалалардың жартысында (14 қалада) электр желілерінің тозуы 70 %-ға дейін жетті.</w:t>
      </w:r>
    </w:p>
    <w:p>
      <w:pPr>
        <w:spacing w:after="0"/>
        <w:ind w:left="0"/>
        <w:jc w:val="both"/>
      </w:pPr>
      <w:r>
        <w:rPr>
          <w:rFonts w:ascii="Times New Roman"/>
          <w:b w:val="false"/>
          <w:i w:val="false"/>
          <w:color w:val="000000"/>
          <w:sz w:val="28"/>
        </w:rPr>
        <w:t>
      Шағын және моноқалалардың дамуын тежейтін негізгі проблемалардың бірі – өндірістік инфрақұрылымның қанағаттанғысыз жағдайы болып табылады. Әсіресе көлік алыстығы және автомобиль жолдарының нашар жағдайының проблемасы өте өзекті.</w:t>
      </w:r>
    </w:p>
    <w:p>
      <w:pPr>
        <w:spacing w:after="0"/>
        <w:ind w:left="0"/>
        <w:jc w:val="both"/>
      </w:pPr>
      <w:r>
        <w:rPr>
          <w:rFonts w:ascii="Times New Roman"/>
          <w:b w:val="false"/>
          <w:i w:val="false"/>
          <w:color w:val="000000"/>
          <w:sz w:val="28"/>
        </w:rPr>
        <w:t>
      4-кесте. Шағын/моноқалалар арасындағы аса сыни көрсеткіштер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863"/>
        <w:gridCol w:w="5753"/>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тозуы,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(85), Шемонаиха (87), Приозерск (82)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(94), Риддер (82), Жітіқара (81,3), Зыряновск (82)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тозуы,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(80), Приозерск (80), Лисаковск (70,6), Текелі (80)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(95), Текелі (80), Зыряновск (80), Серебрянск (78), Курчатов (68)</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желілерінің тозуы,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(82), Макинск (80), Щучинск (64), Талғар (75), Қарқаралы (50), Приозерск (79), Леңгір (70)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(95 %), Зыряновск (82 %), Серебрянск (75 %), Курчатов (74 %), Қаратау (60 %), Кентау (60 %)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Үйлердің авариялылығы, %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(21), Зайсан (19), Приозерск (10,8), Шар (9), Есіл (6)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(84,7), Абай (36,7), Жаңаөзен (10,9), Қаратау (8,4), Жаңатас (7,1)</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санының азаюы,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(28,3), Степняк (24), Державинск (20,6), Сергеевка (22,5), Мамлютка (19,3), Булаево (18,9), Шар (16,7)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(33,5), Қаражал (19,5), Абай (19,3), Жаңатас (18,2), Серебрянск (16,3)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шағын және моноқалаларын дамыту бойынша тиімді шараларды әзірлеу үшін ұқсас елді мекендерді дамытуда шет елдердің табысты мысалдары зерттелді.</w:t>
      </w:r>
    </w:p>
    <w:p>
      <w:pPr>
        <w:spacing w:after="0"/>
        <w:ind w:left="0"/>
        <w:jc w:val="both"/>
      </w:pPr>
      <w:r>
        <w:rPr>
          <w:rFonts w:ascii="Times New Roman"/>
          <w:b w:val="false"/>
          <w:i w:val="false"/>
          <w:color w:val="000000"/>
          <w:sz w:val="28"/>
        </w:rPr>
        <w:t>
      Шағын қалаларда қалыптасқан жағдайдың сипаты мен ерекшеліктерін ескере отырып, Қазақстан үшін АҚШ, Швеция, сондай-ақ тұтас Еуропалық одақ (бұдан әрі – ЕО) тәжірибелерін бейімдеуге және қолдануға болады.</w:t>
      </w:r>
    </w:p>
    <w:p>
      <w:pPr>
        <w:spacing w:after="0"/>
        <w:ind w:left="0"/>
        <w:jc w:val="both"/>
      </w:pPr>
      <w:r>
        <w:rPr>
          <w:rFonts w:ascii="Times New Roman"/>
          <w:b w:val="false"/>
          <w:i w:val="false"/>
          <w:color w:val="000000"/>
          <w:sz w:val="28"/>
        </w:rPr>
        <w:t>
      Мысалға, көмірді өндіруді және тоқыма өнеркәсібі өндірісінің көлемін төмендету нәтижесінде БигСтоунГэп (АҚШ) қаласы күрделі әлеуметтік-экономикалық жағдайға тап болды. Қала экономикасын қайта құру және табиғат пен рекреакциялық орындарға жақындығы артықшылықтарын пайдалану арқасында, жұмыссыздық деңгейін тұрақтандыруға және қала халқының санын ұлғайтуға қол жеткізілді.</w:t>
      </w:r>
    </w:p>
    <w:p>
      <w:pPr>
        <w:spacing w:after="0"/>
        <w:ind w:left="0"/>
        <w:jc w:val="both"/>
      </w:pPr>
      <w:r>
        <w:rPr>
          <w:rFonts w:ascii="Times New Roman"/>
          <w:b w:val="false"/>
          <w:i w:val="false"/>
          <w:color w:val="000000"/>
          <w:sz w:val="28"/>
        </w:rPr>
        <w:t>
      Тағы бір мысал: Фармвилль қаласының темекі саласына тәуелдігі шағын және орта бизнесті (бұдан әрі – ШОБ) белсенді қолдау жолымен қаланың экономикасын әртараптандыру және "бизнесті" үлкен қаладан "тарту" арқылы жойылған болатын. Бұл жерде үлкен қаланың, 2 теміржол желісі мен тас жолға жақындығының артықшылықтары пайдаланылды.</w:t>
      </w:r>
    </w:p>
    <w:p>
      <w:pPr>
        <w:spacing w:after="0"/>
        <w:ind w:left="0"/>
        <w:jc w:val="both"/>
      </w:pPr>
      <w:r>
        <w:rPr>
          <w:rFonts w:ascii="Times New Roman"/>
          <w:b w:val="false"/>
          <w:i w:val="false"/>
          <w:color w:val="000000"/>
          <w:sz w:val="28"/>
        </w:rPr>
        <w:t>
      Кемшіліктерді артықшылықтарға айналдырудың табысты мысалдарының бірі Кируна (Швеция) қаласы болды. Темір өндіру көлемін азайту және жұмыспен қамтылғандарды қысқарту нәтижесінде қала банкротқа ұшырау алдында тұрды. Қала экономикасын әртараптандыру үшін қала құраушы кәсіпорын ғылыми-зерттеу тәжірибе-конструкторлық жаңалықтарды (бұдан әрі – ҒЗТКЖ), аэроғарыштық саланы және туристік индустрияны дамытуға ауқымды инвестициялар салды.</w:t>
      </w:r>
    </w:p>
    <w:p>
      <w:pPr>
        <w:spacing w:after="0"/>
        <w:ind w:left="0"/>
        <w:jc w:val="both"/>
      </w:pPr>
      <w:r>
        <w:rPr>
          <w:rFonts w:ascii="Times New Roman"/>
          <w:b w:val="false"/>
          <w:i w:val="false"/>
          <w:color w:val="000000"/>
          <w:sz w:val="28"/>
        </w:rPr>
        <w:t>
      Технологиялық құрылыстың ауысуы өнеркәсіптің дәстүрлі салаларында жұмыспен қамтылғандарды жаппай қысқартуға (тоқыма өнеркәсібінде – жартысынан көбін, металл өңдеу саласында – үштен бірін) және Хелмонд (Нидерланды) қаласында жұмыссыздықтың 27 %-на әкеп соқты. Билік қабылдаған шаралардың нәтижесінде "пулмен", халықаралық нарықта белсенді жұмыс істейтін ғылыми-техникалық прогресті кеңінен қолдануға және кәсіпкерлікке бағдарланған технологиялық жаңалықтармен сипатталатын көптеген отандық және шетелдік компаниялар тартылды. Қала саны 48-ден 70 мың адамға дейін өсті, ал жұмыссыздық 27-ден 6,8%-ға дейін қысқарды.</w:t>
      </w:r>
    </w:p>
    <w:p>
      <w:pPr>
        <w:spacing w:after="0"/>
        <w:ind w:left="0"/>
        <w:jc w:val="both"/>
      </w:pPr>
      <w:r>
        <w:rPr>
          <w:rFonts w:ascii="Times New Roman"/>
          <w:b w:val="false"/>
          <w:i w:val="false"/>
          <w:color w:val="000000"/>
          <w:sz w:val="28"/>
        </w:rPr>
        <w:t>
      Польшада шағын қалаларды дамыту саясаты халық сауаттылығын жоғарылату және адами капиталды дамыту мақсатын көздеген. Осыған байланысты көлік инфрақұрылымын дамыту, энергияның балама көздерін, ақпараттық қоғамды дамыту, қоршаған ортаны жақсарту, білім беруді жақсарту жөніндегі жобалар іске асырылды.</w:t>
      </w:r>
    </w:p>
    <w:p>
      <w:pPr>
        <w:spacing w:after="0"/>
        <w:ind w:left="0"/>
        <w:jc w:val="both"/>
      </w:pPr>
      <w:r>
        <w:rPr>
          <w:rFonts w:ascii="Times New Roman"/>
          <w:b w:val="false"/>
          <w:i w:val="false"/>
          <w:color w:val="000000"/>
          <w:sz w:val="28"/>
        </w:rPr>
        <w:t>
      Әртүрлі елдер өздерінің моноқалаларының проблемаларын шешу үшін әртүрлі жолдарды таңдады. Германия, Аустралия, Жапония және АҚШ сияқты елдер моноқалаларының проблемалары біздің проблемаларға аса жақын.</w:t>
      </w:r>
    </w:p>
    <w:p>
      <w:pPr>
        <w:spacing w:after="0"/>
        <w:ind w:left="0"/>
        <w:jc w:val="both"/>
      </w:pPr>
      <w:r>
        <w:rPr>
          <w:rFonts w:ascii="Times New Roman"/>
          <w:b w:val="false"/>
          <w:i w:val="false"/>
          <w:color w:val="000000"/>
          <w:sz w:val="28"/>
        </w:rPr>
        <w:t>
      Мысалы, Германияда Рур бассейнінің көмір өнеркәсібіндегі құлдырауға байланысты пайда болған проблемаларды шешу үшін мемлекет көмір саласын субсидиялауға "көмір пфенингі" салығын енгізді.</w:t>
      </w:r>
    </w:p>
    <w:p>
      <w:pPr>
        <w:spacing w:after="0"/>
        <w:ind w:left="0"/>
        <w:jc w:val="both"/>
      </w:pPr>
      <w:r>
        <w:rPr>
          <w:rFonts w:ascii="Times New Roman"/>
          <w:b w:val="false"/>
          <w:i w:val="false"/>
          <w:color w:val="000000"/>
          <w:sz w:val="28"/>
        </w:rPr>
        <w:t>
      Моноқалаларды дамытудың әлемдік тәжірибесінде Теннант-Крик қаласы (Аустралия) тәжірибесінің орны ерекше. Қаланың көмір шахталары сарқылғаннан кейін жұмыспен қамту деңгейін сақтау үшін мемлекет және қала құраушы кәсіпорын мамандар мен шахтерларды басқа кен орындарына көшіруді ұйымдастырды, бұл жұмыс орындарын және кадр әлеуетін сақтап қалуға да мүмкіндік берді.</w:t>
      </w:r>
    </w:p>
    <w:p>
      <w:pPr>
        <w:spacing w:after="0"/>
        <w:ind w:left="0"/>
        <w:jc w:val="both"/>
      </w:pPr>
      <w:r>
        <w:rPr>
          <w:rFonts w:ascii="Times New Roman"/>
          <w:b w:val="false"/>
          <w:i w:val="false"/>
          <w:color w:val="000000"/>
          <w:sz w:val="28"/>
        </w:rPr>
        <w:t>
      Жапонияда да моноқалалардың проблемаларын шешуді мемлекет пен қалақұраушы кәсіпорын бірлесіп жүзеге асырды. Бұл жерде қызметкерлердің бір бөлігін компанияның басқа қалалардағы өндірістік қуаттарына ауыстыру ұйымдастырылды. Бұл ретте қала құраушы кәсіпорын экономиканың әртүрлі салаларында жаңа шағын кәсіпорындар құрды (электроника және ақпараттық жүйелер, өмірге қажетті тауарлар мен азық-түлік өндіру, технопарк құру).</w:t>
      </w:r>
    </w:p>
    <w:p>
      <w:pPr>
        <w:spacing w:after="0"/>
        <w:ind w:left="0"/>
        <w:jc w:val="both"/>
      </w:pPr>
      <w:r>
        <w:rPr>
          <w:rFonts w:ascii="Times New Roman"/>
          <w:b w:val="false"/>
          <w:i w:val="false"/>
          <w:color w:val="000000"/>
          <w:sz w:val="28"/>
        </w:rPr>
        <w:t>
      Бирмингем қаласының (АҚШ) тәжірибесі моноқаланың экономикасын әртараптандырудың табысты мысалдарының бірі ретінде саналады. Қаланың табиғи артықшылықтарын және инвестициялар тарту бойынша үкіметтің ойластырылған саясатын (мысалы, шағын өндірушілерге бос өндіріс алаңдарын беру, жоғары білім инфрақұрылымын дамыту және басқа шаралар) пайдалана отырып, қала металлургиялық қала құраушы кәсіпорындарының жабылуына байланысты проблемаларды шеше алды.</w:t>
      </w:r>
    </w:p>
    <w:p>
      <w:pPr>
        <w:spacing w:after="0"/>
        <w:ind w:left="0"/>
        <w:jc w:val="both"/>
      </w:pPr>
      <w:r>
        <w:rPr>
          <w:rFonts w:ascii="Times New Roman"/>
          <w:b w:val="false"/>
          <w:i w:val="false"/>
          <w:color w:val="000000"/>
          <w:sz w:val="28"/>
        </w:rPr>
        <w:t>
      Әлемдік тәжірибе көрсеткеніндей, мемлекет тарапынан да, қала құраушы кәсіпорын тарапынан да бірлескен жоғары мүдделілік болған қалалар өздерінің проблемаларын шешуде неғұрлым табысты болды.</w:t>
      </w:r>
    </w:p>
    <w:p>
      <w:pPr>
        <w:spacing w:after="0"/>
        <w:ind w:left="0"/>
        <w:jc w:val="both"/>
      </w:pPr>
      <w:r>
        <w:rPr>
          <w:rFonts w:ascii="Times New Roman"/>
          <w:b w:val="false"/>
          <w:i w:val="false"/>
          <w:color w:val="000000"/>
          <w:sz w:val="28"/>
        </w:rPr>
        <w:t>
      Қайта даярлау курстарын, бизнес-инкубаторларды ұйымдастыру, қалақұраушы кәсіпорынның жаңа өндірістерді құруы, салық жеңілдіктері сияқты негізгі күштер кәсіпкерлікті ынталандыруға бағытталған моноқалаларда едәуір алға басу байқалады.</w:t>
      </w:r>
    </w:p>
    <w:bookmarkStart w:name="z19" w:id="11"/>
    <w:p>
      <w:pPr>
        <w:spacing w:after="0"/>
        <w:ind w:left="0"/>
        <w:jc w:val="both"/>
      </w:pPr>
      <w:r>
        <w:rPr>
          <w:rFonts w:ascii="Times New Roman"/>
          <w:b w:val="false"/>
          <w:i w:val="false"/>
          <w:color w:val="000000"/>
          <w:sz w:val="28"/>
        </w:rPr>
        <w:t>
      Қазақстандағы шағын және моноқалалар дамуының SWOT-талдауы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6"/>
        <w:gridCol w:w="6104"/>
      </w:tblGrid>
      <w:tr>
        <w:trPr>
          <w:trHeight w:val="30" w:hRule="atLeast"/>
        </w:trPr>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тұстары </w:t>
            </w:r>
          </w:p>
        </w:tc>
      </w:tr>
      <w:tr>
        <w:trPr>
          <w:trHeight w:val="30" w:hRule="atLeast"/>
        </w:trPr>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көлік инфрақұрылымының болуы;</w:t>
            </w:r>
          </w:p>
          <w:p>
            <w:pPr>
              <w:spacing w:after="20"/>
              <w:ind w:left="20"/>
              <w:jc w:val="both"/>
            </w:pPr>
            <w:r>
              <w:rPr>
                <w:rFonts w:ascii="Times New Roman"/>
                <w:b w:val="false"/>
                <w:i w:val="false"/>
                <w:color w:val="000000"/>
                <w:sz w:val="20"/>
              </w:rPr>
              <w:t>
перспективалы қалалардағы халықтың табиғи өсуінің оң көрсеткіштері;</w:t>
            </w:r>
          </w:p>
          <w:p>
            <w:pPr>
              <w:spacing w:after="20"/>
              <w:ind w:left="20"/>
              <w:jc w:val="both"/>
            </w:pPr>
            <w:r>
              <w:rPr>
                <w:rFonts w:ascii="Times New Roman"/>
                <w:b w:val="false"/>
                <w:i w:val="false"/>
                <w:color w:val="000000"/>
                <w:sz w:val="20"/>
              </w:rPr>
              <w:t>
шағын және орта кәсіпкерлікті дамыту үшін қолайлы жағдай;</w:t>
            </w:r>
          </w:p>
          <w:p>
            <w:pPr>
              <w:spacing w:after="20"/>
              <w:ind w:left="20"/>
              <w:jc w:val="both"/>
            </w:pPr>
            <w:r>
              <w:rPr>
                <w:rFonts w:ascii="Times New Roman"/>
                <w:b w:val="false"/>
                <w:i w:val="false"/>
                <w:color w:val="000000"/>
                <w:sz w:val="20"/>
              </w:rPr>
              <w:t>
кадр базасының болуы;</w:t>
            </w:r>
          </w:p>
          <w:p>
            <w:pPr>
              <w:spacing w:after="20"/>
              <w:ind w:left="20"/>
              <w:jc w:val="both"/>
            </w:pPr>
            <w:r>
              <w:rPr>
                <w:rFonts w:ascii="Times New Roman"/>
                <w:b w:val="false"/>
                <w:i w:val="false"/>
                <w:color w:val="000000"/>
                <w:sz w:val="20"/>
              </w:rPr>
              <w:t>
жаңа өндірістік қуаттарды орналастыру үшін бос аумақтардың болуы</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әртараптандырудың төмен деңгейі;</w:t>
            </w:r>
          </w:p>
          <w:p>
            <w:pPr>
              <w:spacing w:after="20"/>
              <w:ind w:left="20"/>
              <w:jc w:val="both"/>
            </w:pPr>
            <w:r>
              <w:rPr>
                <w:rFonts w:ascii="Times New Roman"/>
                <w:b w:val="false"/>
                <w:i w:val="false"/>
                <w:color w:val="000000"/>
                <w:sz w:val="20"/>
              </w:rPr>
              <w:t>
шығарылатын өнімдер бәсекеге қабілетті болмауына байланысты қолда бар өндірістік қуаттарды жүктеудің толық болмауы;</w:t>
            </w:r>
          </w:p>
          <w:p>
            <w:pPr>
              <w:spacing w:after="20"/>
              <w:ind w:left="20"/>
              <w:jc w:val="both"/>
            </w:pPr>
            <w:r>
              <w:rPr>
                <w:rFonts w:ascii="Times New Roman"/>
                <w:b w:val="false"/>
                <w:i w:val="false"/>
                <w:color w:val="000000"/>
                <w:sz w:val="20"/>
              </w:rPr>
              <w:t>
өнеркәсіптік кәсіпорындардағы (моноқалаларда – шикізат нарықтарындағы жағдайға байланысты) өндірістің төмендеуі, шығарылған өнімдердің сұранысқа ие болмауы;</w:t>
            </w:r>
          </w:p>
          <w:p>
            <w:pPr>
              <w:spacing w:after="20"/>
              <w:ind w:left="20"/>
              <w:jc w:val="both"/>
            </w:pPr>
            <w:r>
              <w:rPr>
                <w:rFonts w:ascii="Times New Roman"/>
                <w:b w:val="false"/>
                <w:i w:val="false"/>
                <w:color w:val="000000"/>
                <w:sz w:val="20"/>
              </w:rPr>
              <w:t>
экономикалық жағынан белсенді халық үлесінің төмен болуы;</w:t>
            </w:r>
          </w:p>
          <w:p>
            <w:pPr>
              <w:spacing w:after="20"/>
              <w:ind w:left="20"/>
              <w:jc w:val="both"/>
            </w:pPr>
            <w:r>
              <w:rPr>
                <w:rFonts w:ascii="Times New Roman"/>
                <w:b w:val="false"/>
                <w:i w:val="false"/>
                <w:color w:val="000000"/>
                <w:sz w:val="20"/>
              </w:rPr>
              <w:t>
еңбек ету орындарының болмауы;</w:t>
            </w:r>
          </w:p>
          <w:p>
            <w:pPr>
              <w:spacing w:after="20"/>
              <w:ind w:left="20"/>
              <w:jc w:val="both"/>
            </w:pPr>
            <w:r>
              <w:rPr>
                <w:rFonts w:ascii="Times New Roman"/>
                <w:b w:val="false"/>
                <w:i w:val="false"/>
                <w:color w:val="000000"/>
                <w:sz w:val="20"/>
              </w:rPr>
              <w:t>
халықты қолайлы өңірлерге кетуі;</w:t>
            </w:r>
          </w:p>
          <w:p>
            <w:pPr>
              <w:spacing w:after="20"/>
              <w:ind w:left="20"/>
              <w:jc w:val="both"/>
            </w:pPr>
            <w:r>
              <w:rPr>
                <w:rFonts w:ascii="Times New Roman"/>
                <w:b w:val="false"/>
                <w:i w:val="false"/>
                <w:color w:val="000000"/>
                <w:sz w:val="20"/>
              </w:rPr>
              <w:t>
халықтың өмір сүру деңгейі көрсеткіштерінің төмен болуы;</w:t>
            </w:r>
          </w:p>
          <w:p>
            <w:pPr>
              <w:spacing w:after="20"/>
              <w:ind w:left="20"/>
              <w:jc w:val="both"/>
            </w:pPr>
            <w:r>
              <w:rPr>
                <w:rFonts w:ascii="Times New Roman"/>
                <w:b w:val="false"/>
                <w:i w:val="false"/>
                <w:color w:val="000000"/>
                <w:sz w:val="20"/>
              </w:rPr>
              <w:t>
халықтың әлеуметтік мекемелер қызметтерімен әлсіз қамтамасыз етілуі;</w:t>
            </w:r>
          </w:p>
          <w:p>
            <w:pPr>
              <w:spacing w:after="20"/>
              <w:ind w:left="20"/>
              <w:jc w:val="both"/>
            </w:pPr>
            <w:r>
              <w:rPr>
                <w:rFonts w:ascii="Times New Roman"/>
                <w:b w:val="false"/>
                <w:i w:val="false"/>
                <w:color w:val="000000"/>
                <w:sz w:val="20"/>
              </w:rPr>
              <w:t>
инженерлік, әлеуметтік және тұрғын үй-коммуналдық инфрақұрылымның, қалаішілік жолдардың жоғары дәрежеде тозуы</w:t>
            </w:r>
          </w:p>
        </w:tc>
      </w:tr>
      <w:tr>
        <w:trPr>
          <w:trHeight w:val="30" w:hRule="atLeast"/>
        </w:trPr>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Қатерлер </w:t>
            </w:r>
          </w:p>
        </w:tc>
      </w:tr>
      <w:tr>
        <w:trPr>
          <w:trHeight w:val="30" w:hRule="atLeast"/>
        </w:trPr>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толық қайта құру, маркетинг және қалалардың әлеуетті брендтерін табу;</w:t>
            </w:r>
          </w:p>
          <w:p>
            <w:pPr>
              <w:spacing w:after="20"/>
              <w:ind w:left="20"/>
              <w:jc w:val="both"/>
            </w:pPr>
            <w:r>
              <w:rPr>
                <w:rFonts w:ascii="Times New Roman"/>
                <w:b w:val="false"/>
                <w:i w:val="false"/>
                <w:color w:val="000000"/>
                <w:sz w:val="20"/>
              </w:rPr>
              <w:t>
экономиканы әртараптандыру және жаңа мамандықтарды меңгеру;</w:t>
            </w:r>
          </w:p>
          <w:p>
            <w:pPr>
              <w:spacing w:after="20"/>
              <w:ind w:left="20"/>
              <w:jc w:val="both"/>
            </w:pPr>
            <w:r>
              <w:rPr>
                <w:rFonts w:ascii="Times New Roman"/>
                <w:b w:val="false"/>
                <w:i w:val="false"/>
                <w:color w:val="000000"/>
                <w:sz w:val="20"/>
              </w:rPr>
              <w:t>
жұмыс істейтін кәсіпорындарды жаңғырту, жаңаларын (стратегиялық, "зәкірлі" инвесторларды) тарту, аутсорсинг;</w:t>
            </w:r>
          </w:p>
          <w:p>
            <w:pPr>
              <w:spacing w:after="20"/>
              <w:ind w:left="20"/>
              <w:jc w:val="both"/>
            </w:pPr>
            <w:r>
              <w:rPr>
                <w:rFonts w:ascii="Times New Roman"/>
                <w:b w:val="false"/>
                <w:i w:val="false"/>
                <w:color w:val="000000"/>
                <w:sz w:val="20"/>
              </w:rPr>
              <w:t>
білікті мамандарды тарту, жергілікті кадрларды даярлау және қайта даярлау;</w:t>
            </w:r>
          </w:p>
          <w:p>
            <w:pPr>
              <w:spacing w:after="20"/>
              <w:ind w:left="20"/>
              <w:jc w:val="both"/>
            </w:pPr>
            <w:r>
              <w:rPr>
                <w:rFonts w:ascii="Times New Roman"/>
                <w:b w:val="false"/>
                <w:i w:val="false"/>
                <w:color w:val="000000"/>
                <w:sz w:val="20"/>
              </w:rPr>
              <w:t>
халықтың өмір сүру деңгейін арттыру;</w:t>
            </w:r>
          </w:p>
          <w:p>
            <w:pPr>
              <w:spacing w:after="20"/>
              <w:ind w:left="20"/>
              <w:jc w:val="both"/>
            </w:pPr>
            <w:r>
              <w:rPr>
                <w:rFonts w:ascii="Times New Roman"/>
                <w:b w:val="false"/>
                <w:i w:val="false"/>
                <w:color w:val="000000"/>
                <w:sz w:val="20"/>
              </w:rPr>
              <w:t>
өнеркәсіп, құрылыс, ауыл шаруашылығы өнімдерін қайта өңдеу, көлік, туризм және рекреация саласындағы шағын және орта бизнесті дамыту;</w:t>
            </w:r>
          </w:p>
          <w:p>
            <w:pPr>
              <w:spacing w:after="20"/>
              <w:ind w:left="20"/>
              <w:jc w:val="both"/>
            </w:pPr>
            <w:r>
              <w:rPr>
                <w:rFonts w:ascii="Times New Roman"/>
                <w:b w:val="false"/>
                <w:i w:val="false"/>
                <w:color w:val="000000"/>
                <w:sz w:val="20"/>
              </w:rPr>
              <w:t xml:space="preserve">
мемлекеттік-жекешелік әріптестікті (бұдан әрі –МЖӘ) дамыту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кәсіпорындардың тоқтауына байланысты жаппай жұмыссыздық;</w:t>
            </w:r>
          </w:p>
          <w:p>
            <w:pPr>
              <w:spacing w:after="20"/>
              <w:ind w:left="20"/>
              <w:jc w:val="both"/>
            </w:pPr>
            <w:r>
              <w:rPr>
                <w:rFonts w:ascii="Times New Roman"/>
                <w:b w:val="false"/>
                <w:i w:val="false"/>
                <w:color w:val="000000"/>
                <w:sz w:val="20"/>
              </w:rPr>
              <w:t>
өнеркәсіптік кәсіпорындардың технологиялық артта қалуы, бұл шығарылатын өнімдердің бәсекеге қабілеттілігін азайтады;</w:t>
            </w:r>
          </w:p>
          <w:p>
            <w:pPr>
              <w:spacing w:after="20"/>
              <w:ind w:left="20"/>
              <w:jc w:val="both"/>
            </w:pPr>
            <w:r>
              <w:rPr>
                <w:rFonts w:ascii="Times New Roman"/>
                <w:b w:val="false"/>
                <w:i w:val="false"/>
                <w:color w:val="000000"/>
                <w:sz w:val="20"/>
              </w:rPr>
              <w:t>
қалалардың депопуляциясы;</w:t>
            </w:r>
          </w:p>
          <w:p>
            <w:pPr>
              <w:spacing w:after="20"/>
              <w:ind w:left="20"/>
              <w:jc w:val="both"/>
            </w:pPr>
            <w:r>
              <w:rPr>
                <w:rFonts w:ascii="Times New Roman"/>
                <w:b w:val="false"/>
                <w:i w:val="false"/>
                <w:color w:val="000000"/>
                <w:sz w:val="20"/>
              </w:rPr>
              <w:t>
инвестициялық тартымдылықтың төмендеуі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Ақтөбе облысы Хромтау қаласының аумағында Қазақстандағы хром кенінің барлық көлемі және ТМД-дағы хром кенінің 95 %-ы өндіріледі, Степногорск қаласы Ақмола облысының өнеркәсіптік өндірісі жалпы көлемінің қомақты үлесін алатын өнеркәсіптік өндірісінің орталығы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Дереккөз: шағын және моноқалалар бойынша деректерді "Экономикалық зерттеулер институты" АҚ және жергілікті атқарушы органдар ұсынған.</w:t>
      </w:r>
    </w:p>
    <w:bookmarkStart w:name="z20" w:id="12"/>
    <w:p>
      <w:pPr>
        <w:spacing w:after="0"/>
        <w:ind w:left="0"/>
        <w:jc w:val="both"/>
      </w:pPr>
      <w:r>
        <w:rPr>
          <w:rFonts w:ascii="Times New Roman"/>
          <w:b w:val="false"/>
          <w:i w:val="false"/>
          <w:color w:val="000000"/>
          <w:sz w:val="28"/>
        </w:rPr>
        <w:t xml:space="preserve">
      </w:t>
      </w:r>
      <w:r>
        <w:rPr>
          <w:rFonts w:ascii="Times New Roman"/>
          <w:b/>
          <w:i w:val="false"/>
          <w:color w:val="000000"/>
          <w:sz w:val="28"/>
        </w:rPr>
        <w:t>Ауылдық аумақтар</w:t>
      </w:r>
    </w:p>
    <w:bookmarkEnd w:id="12"/>
    <w:p>
      <w:pPr>
        <w:spacing w:after="0"/>
        <w:ind w:left="0"/>
        <w:jc w:val="both"/>
      </w:pPr>
      <w:r>
        <w:rPr>
          <w:rFonts w:ascii="Times New Roman"/>
          <w:b w:val="false"/>
          <w:i w:val="false"/>
          <w:color w:val="000000"/>
          <w:sz w:val="28"/>
        </w:rPr>
        <w:t>
      Әлеуметтік-экономикалық даму мониторингінің қорытындылары бойынша 6838 АЕМ бар, онда 7,7 млн. адам тұрады. АЕМ жалпы санының 1080 – жоғары, 5293 – орташа, ал 465 – төмен даму әлеуетіне сәйкес келеді. Бұл ретте АЕМ-нің жартысынан көбінде халық саны аз және онда ауыл халқының небәрі 9,3 % тұрады.</w:t>
      </w:r>
    </w:p>
    <w:p>
      <w:pPr>
        <w:spacing w:after="0"/>
        <w:ind w:left="0"/>
        <w:jc w:val="both"/>
      </w:pPr>
      <w:r>
        <w:rPr>
          <w:rFonts w:ascii="Times New Roman"/>
          <w:b w:val="false"/>
          <w:i w:val="false"/>
          <w:color w:val="000000"/>
          <w:sz w:val="28"/>
        </w:rPr>
        <w:t>
      Орталықтандырылған сумен қамтамасыз етуге ауыл халқының 74 %-ы қол жеткізген, ал жергілікті маңызы бар автомобиль жолдарының 23 %-ы күрделі жөндеуді қажет етеді.</w:t>
      </w:r>
    </w:p>
    <w:p>
      <w:pPr>
        <w:spacing w:after="0"/>
        <w:ind w:left="0"/>
        <w:jc w:val="both"/>
      </w:pPr>
      <w:r>
        <w:rPr>
          <w:rFonts w:ascii="Times New Roman"/>
          <w:b w:val="false"/>
          <w:i w:val="false"/>
          <w:color w:val="000000"/>
          <w:sz w:val="28"/>
        </w:rPr>
        <w:t>
      Ауылдық аумақтарды дамыту мәселелерін шешу әртүрлі бағдарламалық құжаттарда көзделген, алайда осы бағытта кешенді тәсілдің болмауы күтілетін нәтижелерге қол жеткізуге мүмкіндік бермейді.</w:t>
      </w:r>
    </w:p>
    <w:p>
      <w:pPr>
        <w:spacing w:after="0"/>
        <w:ind w:left="0"/>
        <w:jc w:val="both"/>
      </w:pPr>
      <w:r>
        <w:rPr>
          <w:rFonts w:ascii="Times New Roman"/>
          <w:b w:val="false"/>
          <w:i w:val="false"/>
          <w:color w:val="000000"/>
          <w:sz w:val="28"/>
        </w:rPr>
        <w:t>
      Сонымен, мемлекеттік қолдауға қарамастан, ауыл халқы көші-қонының оң сальдосы тек қана Алматы мен Маңғыстау екі облыста ғана бар, бұл ауылдық елді мекендер бойынша өңірлік саясатта жеткілікті жұмыстың болмауына байланысты.</w:t>
      </w:r>
    </w:p>
    <w:p>
      <w:pPr>
        <w:spacing w:after="0"/>
        <w:ind w:left="0"/>
        <w:jc w:val="both"/>
      </w:pPr>
      <w:r>
        <w:rPr>
          <w:rFonts w:ascii="Times New Roman"/>
          <w:b w:val="false"/>
          <w:i w:val="false"/>
          <w:color w:val="000000"/>
          <w:sz w:val="28"/>
        </w:rPr>
        <w:t>
      Ауылдардан халықтың кетуі негізінен аграрлық өңірлерде (Батыс Қазақстан, Шығыс Қазақстан, Солтүстік Қазақстан, Оңтүстік Қазақстан, Қостанай облыстарында) байқалады.</w:t>
      </w:r>
    </w:p>
    <w:bookmarkStart w:name="z21" w:id="13"/>
    <w:p>
      <w:pPr>
        <w:spacing w:after="0"/>
        <w:ind w:left="0"/>
        <w:jc w:val="both"/>
      </w:pPr>
      <w:r>
        <w:rPr>
          <w:rFonts w:ascii="Times New Roman"/>
          <w:b w:val="false"/>
          <w:i w:val="false"/>
          <w:color w:val="000000"/>
          <w:sz w:val="28"/>
        </w:rPr>
        <w:t xml:space="preserve">
      Көші-қон арқылы ауыл тұрғындары санының өсуі/азаюы </w:t>
      </w:r>
    </w:p>
    <w:bookmarkEnd w:id="13"/>
    <w:p>
      <w:pPr>
        <w:spacing w:after="0"/>
        <w:ind w:left="0"/>
        <w:jc w:val="both"/>
      </w:pPr>
      <w:r>
        <w:rPr>
          <w:rFonts w:ascii="Times New Roman"/>
          <w:b w:val="false"/>
          <w:i w:val="false"/>
          <w:color w:val="000000"/>
          <w:sz w:val="28"/>
        </w:rPr>
        <w:t>
      (2011 – 2013 жылдары)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373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373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Осыған байланысты, ауылдық аумақтарды дамытудың ортақ проблемаларын шешумен қатар, ауыл халқының анағұрлым жоғары өмір сүру деңгейін қамтамасыз ете отырып, тірек АЕМ-ді кешенді дамытудың жаңа кезеңін бастау қажет.</w:t>
      </w:r>
    </w:p>
    <w:p>
      <w:pPr>
        <w:spacing w:after="0"/>
        <w:ind w:left="0"/>
        <w:jc w:val="both"/>
      </w:pPr>
      <w:r>
        <w:rPr>
          <w:rFonts w:ascii="Times New Roman"/>
          <w:b w:val="false"/>
          <w:i w:val="false"/>
          <w:color w:val="000000"/>
          <w:sz w:val="28"/>
        </w:rPr>
        <w:t>
      Тірек ауылдарды дамыту үшін Беларусь Республикасының ауылдық аумақтарының даму тәжірибесі зерделенді.</w:t>
      </w:r>
    </w:p>
    <w:p>
      <w:pPr>
        <w:spacing w:after="0"/>
        <w:ind w:left="0"/>
        <w:jc w:val="both"/>
      </w:pPr>
      <w:r>
        <w:rPr>
          <w:rFonts w:ascii="Times New Roman"/>
          <w:b w:val="false"/>
          <w:i w:val="false"/>
          <w:color w:val="000000"/>
          <w:sz w:val="28"/>
        </w:rPr>
        <w:t>
      Беларусь Республикасында Ауылды жаңғырту мен дамытудың 2005 – 2010 жылдарға арналған мемлекеттік бағдарламасы іске асырылды, ол ауылды басым әлеуметтік-экономикалық дамыту және агроөнеркәсіптік кешен жұмысының тиімділігін арттыру үшін жағдай жасауға бағытталған.</w:t>
      </w:r>
    </w:p>
    <w:p>
      <w:pPr>
        <w:spacing w:after="0"/>
        <w:ind w:left="0"/>
        <w:jc w:val="both"/>
      </w:pPr>
      <w:r>
        <w:rPr>
          <w:rFonts w:ascii="Times New Roman"/>
          <w:b w:val="false"/>
          <w:i w:val="false"/>
          <w:color w:val="000000"/>
          <w:sz w:val="28"/>
        </w:rPr>
        <w:t>
      Осы Мемлекеттік бағдарламаның басты мақсаттары мен міндеттері мыналар болды:</w:t>
      </w:r>
    </w:p>
    <w:p>
      <w:pPr>
        <w:spacing w:after="0"/>
        <w:ind w:left="0"/>
        <w:jc w:val="both"/>
      </w:pPr>
      <w:r>
        <w:rPr>
          <w:rFonts w:ascii="Times New Roman"/>
          <w:b w:val="false"/>
          <w:i w:val="false"/>
          <w:color w:val="000000"/>
          <w:sz w:val="28"/>
        </w:rPr>
        <w:t>
      1) Беларусь ауылдарының әлеуметтік және өндірістік саласын жаңғырту және дамыту, ауыл шаруашылығы өндірісін орнықты жүргізу үшін жағдайларды қамтамасыз ету;</w:t>
      </w:r>
    </w:p>
    <w:p>
      <w:pPr>
        <w:spacing w:after="0"/>
        <w:ind w:left="0"/>
        <w:jc w:val="both"/>
      </w:pPr>
      <w:r>
        <w:rPr>
          <w:rFonts w:ascii="Times New Roman"/>
          <w:b w:val="false"/>
          <w:i w:val="false"/>
          <w:color w:val="000000"/>
          <w:sz w:val="28"/>
        </w:rPr>
        <w:t>
      2) ауыл халқының табысын жоғарылату, ауылдық жерде тұру беделдігі және ауылда демографиялық жағдайды жақсарту үшін негіздер құру;</w:t>
      </w:r>
    </w:p>
    <w:p>
      <w:pPr>
        <w:spacing w:after="0"/>
        <w:ind w:left="0"/>
        <w:jc w:val="both"/>
      </w:pPr>
      <w:r>
        <w:rPr>
          <w:rFonts w:ascii="Times New Roman"/>
          <w:b w:val="false"/>
          <w:i w:val="false"/>
          <w:color w:val="000000"/>
          <w:sz w:val="28"/>
        </w:rPr>
        <w:t>
      3) ауыл шаруашылығы өнімін және азық-түлігін ішкі нарыққа және экспорттық ресурстарды қалыптастыру үшін жеткілікті көлемде тиімді өндіруді қамтамасыз ету.</w:t>
      </w:r>
    </w:p>
    <w:p>
      <w:pPr>
        <w:spacing w:after="0"/>
        <w:ind w:left="0"/>
        <w:jc w:val="both"/>
      </w:pPr>
      <w:r>
        <w:rPr>
          <w:rFonts w:ascii="Times New Roman"/>
          <w:b w:val="false"/>
          <w:i w:val="false"/>
          <w:color w:val="000000"/>
          <w:sz w:val="28"/>
        </w:rPr>
        <w:t>
      Агроқалашықтар ауылдағы әлеуметтік стандарттардың жүргізушілері болып айқындалды.</w:t>
      </w:r>
    </w:p>
    <w:p>
      <w:pPr>
        <w:spacing w:after="0"/>
        <w:ind w:left="0"/>
        <w:jc w:val="both"/>
      </w:pPr>
      <w:r>
        <w:rPr>
          <w:rFonts w:ascii="Times New Roman"/>
          <w:b w:val="false"/>
          <w:i w:val="false"/>
          <w:color w:val="000000"/>
          <w:sz w:val="28"/>
        </w:rPr>
        <w:t>
      Осы құжатта агроқалашық ауыл кенттерінің сапалы түрде жаңа түрі ретінде айқындалған: агроқалашық – халқының саны, әдетте, мың адамнан аз абаттандырылған елді мекен, онда тұрып жатқан халықты және іргелес аумақтардың тұрғындарын әлеуметтік стандарттармен қамтамасыз ету үшін өндірістік және әлеуметтік инфрақұрылым құралатын болады.</w:t>
      </w:r>
    </w:p>
    <w:p>
      <w:pPr>
        <w:spacing w:after="0"/>
        <w:ind w:left="0"/>
        <w:jc w:val="both"/>
      </w:pPr>
      <w:r>
        <w:rPr>
          <w:rFonts w:ascii="Times New Roman"/>
          <w:b w:val="false"/>
          <w:i w:val="false"/>
          <w:color w:val="000000"/>
          <w:sz w:val="28"/>
        </w:rPr>
        <w:t>
      Агроқалашықтар аумағы тарихи қалыптасқан әкімшілік құрылым болып табылатын базалық деңгейдегі әкімшілік-аумақтық бірліктердің негізінде құралады. Бағдарламаны іске асыру барысында агроқалашықтар екі топқа бөлінген. Біріншісі – толыққанды қонысты құру бағыты алынып, бұрыннан және жүйелі түрде іске асырылып жатқан қоныстар. Бұл жерде әртүрлі түрлендіру мен жетілдіру жоспарлы сипатқа ие және төтенше, радикалды болып қабылданбайды. Агроқалашық мәртебесіне ие болу үшін басқа қоныстар көптеген тұрғыдан айтарлықтай өзгеруі тиіс. Бұл жағдайда елеулі қаржылай салымды талап ететін айқын көрінетін және түбегейлі жаңалықтар қажет.</w:t>
      </w:r>
    </w:p>
    <w:p>
      <w:pPr>
        <w:spacing w:after="0"/>
        <w:ind w:left="0"/>
        <w:jc w:val="both"/>
      </w:pPr>
      <w:r>
        <w:rPr>
          <w:rFonts w:ascii="Times New Roman"/>
          <w:b w:val="false"/>
          <w:i w:val="false"/>
          <w:color w:val="000000"/>
          <w:sz w:val="28"/>
        </w:rPr>
        <w:t>
      Беларусь Республикасында қол жеткізілген оң нәтижелер Қазақстан Республикасының жаңа өңірлік саясатын іске асыру шеңберінде тірек АЕМ-ді дамытуда ұқсас тәсілдер мен құралдарды қолдануды өзекті етеді.</w:t>
      </w:r>
    </w:p>
    <w:bookmarkStart w:name="z22" w:id="14"/>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 маңындағы аумақтар</w:t>
      </w:r>
    </w:p>
    <w:bookmarkEnd w:id="14"/>
    <w:p>
      <w:pPr>
        <w:spacing w:after="0"/>
        <w:ind w:left="0"/>
        <w:jc w:val="both"/>
      </w:pPr>
      <w:r>
        <w:rPr>
          <w:rFonts w:ascii="Times New Roman"/>
          <w:b w:val="false"/>
          <w:i w:val="false"/>
          <w:color w:val="000000"/>
          <w:sz w:val="28"/>
        </w:rPr>
        <w:t>
      Қазақстан Республикасының Мемлекеттік шекарасының құрлықтағы жалпы ұзақтығы 13394 км құрайды. Республикада 12 шекара маңындағы облыс, 62 шекара маңындағы аудан және олардың аумақтарында орналасқан 1297 елді мекен бар.</w:t>
      </w:r>
    </w:p>
    <w:p>
      <w:pPr>
        <w:spacing w:after="0"/>
        <w:ind w:left="0"/>
        <w:jc w:val="both"/>
      </w:pPr>
      <w:r>
        <w:rPr>
          <w:rFonts w:ascii="Times New Roman"/>
          <w:b w:val="false"/>
          <w:i w:val="false"/>
          <w:color w:val="000000"/>
          <w:sz w:val="28"/>
        </w:rPr>
        <w:t>
      Бұл мән-жайлар даму және осындай жағдайға байланысты барлық артықшылықтарды пайдалану өзектілігінің жоғары деңгейін және осыдан туындайтын кемшіліктерді ескеру және нивелирлеу қажеттілігін болжайды.</w:t>
      </w:r>
    </w:p>
    <w:p>
      <w:pPr>
        <w:spacing w:after="0"/>
        <w:ind w:left="0"/>
        <w:jc w:val="both"/>
      </w:pPr>
      <w:r>
        <w:rPr>
          <w:rFonts w:ascii="Times New Roman"/>
          <w:b w:val="false"/>
          <w:i w:val="false"/>
          <w:color w:val="000000"/>
          <w:sz w:val="28"/>
        </w:rPr>
        <w:t>
      Еліміздің оңтүстік өңірлерінде іргелес елдердің шекара маңы аумақтарының қалың қоныстануына, сондай-ақ дамыған инфрақұрылымның көліктік қолжетімділік пен шекара маңы саудасының болуына байланысты елді мекендердің әлеуметтік-экономикалық әлеуетінің серпінді өсуі үшін барлық алғышарттар бар.</w:t>
      </w:r>
    </w:p>
    <w:p>
      <w:pPr>
        <w:spacing w:after="0"/>
        <w:ind w:left="0"/>
        <w:jc w:val="both"/>
      </w:pPr>
      <w:r>
        <w:rPr>
          <w:rFonts w:ascii="Times New Roman"/>
          <w:b w:val="false"/>
          <w:i w:val="false"/>
          <w:color w:val="000000"/>
          <w:sz w:val="28"/>
        </w:rPr>
        <w:t>
      Экономикасы өтпелі елдер үшін олардың шекара маңында орналасуы "әлеуеттер әртүрлілігі" жағдайында – ең арзан жұмыс күші және көліктік шығындары төмен кезінде инфрақұрылым сияқты бәсекелі артықшылықтары бар аумаққа өндірісті көшіруге мүдделі анағұрлым дамыған көршімен шекаралас орналасуы (мысалы, АҚШ шекарасындағы Мексиканың Сонора штаты, Чехия, Мажарстан шекаралары ЕО ескі елдерімен) экономикалық тұрғыдан өте тиімді. Алайда дамыған елдермен шекаралас болғанның өзінде егер институционалдық орта инвестициялар үшін қолайсыз болса, шекара маңы әсері нашар болады (мысалы, Ресейдің солтүстік-батыс шекарасы және ЕО).</w:t>
      </w:r>
    </w:p>
    <w:p>
      <w:pPr>
        <w:spacing w:after="0"/>
        <w:ind w:left="0"/>
        <w:jc w:val="both"/>
      </w:pPr>
      <w:r>
        <w:rPr>
          <w:rFonts w:ascii="Times New Roman"/>
          <w:b w:val="false"/>
          <w:i w:val="false"/>
          <w:color w:val="000000"/>
          <w:sz w:val="28"/>
        </w:rPr>
        <w:t xml:space="preserve">
      Қазақстан мен Ресей шекарасында "әлеуеттің әртүрлілігі" жоқ, Ресейдің көршілес өңірлерінде де Қазақстан өңірлері сияқты дамудың анық артықшылығы жоқ. Қазақстанның батыс облыстарында және Тюмень облысында жан басына шаққандағы жоғары ЖӨӨ статистикалық көлем болып қалуда, мұнай-газ табыстарының басым бөлігі орталық бюджетке орталықтандырылады, бұл жылдам дамуға және өңірлерде жаңа жұмыс орындарын құруға кедергі жасайды. Орташа немесе нашар дамыған өңірлердің шекара маңы өзара іс-қимылы көп емес немесе алмасудың аз номенклатурасына, көлеңкелі сауданың қомақты үлесіне ие. </w:t>
      </w:r>
    </w:p>
    <w:p>
      <w:pPr>
        <w:spacing w:after="0"/>
        <w:ind w:left="0"/>
        <w:jc w:val="both"/>
      </w:pPr>
      <w:r>
        <w:rPr>
          <w:rFonts w:ascii="Times New Roman"/>
          <w:b w:val="false"/>
          <w:i w:val="false"/>
          <w:color w:val="000000"/>
          <w:sz w:val="28"/>
        </w:rPr>
        <w:t>
      Еліміздің оңтүстік-шығысындағы шекара маңындағы өңірлерінде көршілес мемлекеттер экономикасының қарқынды өсуі, халықтың қалаларға кетуі және елеулі аумақтардың депопуляциясы, көршілес мемлекеттердің тарапынан шекара маңындағы өңірлерге демографиялық қысым сияқты жағымсыз факторларды күшейтті.</w:t>
      </w:r>
    </w:p>
    <w:p>
      <w:pPr>
        <w:spacing w:after="0"/>
        <w:ind w:left="0"/>
        <w:jc w:val="both"/>
      </w:pPr>
      <w:r>
        <w:rPr>
          <w:rFonts w:ascii="Times New Roman"/>
          <w:b w:val="false"/>
          <w:i w:val="false"/>
          <w:color w:val="000000"/>
          <w:sz w:val="28"/>
        </w:rPr>
        <w:t>
      Айталық, 2000 жылы Қытайда "Батысты кең ауқымды дамыту стратегиясы" бағдарламасы қабылданды. Қытайдың алдағы жылдарға экономикалық дамуының ресми ұраны "Тұрақты Шығыс, дамып келе жатқан Батыс" деп жария етілді. 2000 – 2009 жылдары Батыс Қытайда жалпы ішкі өнім (бұдан әрі – ЖІӨ) жыл сайын орташа есеппен 11,9 %-ға өсті, бұл ел бойынша орташа деңгейден артты. 2009 жылы ел әлемдік қаржылық дағдарыс кезінде қиын кезеңдерді бастан өткізгеннің өзінде мемлекетте қарқынды даму үрдісі сақталды. Батыс Қытайда елдің шығыс бөлігіне</w:t>
      </w:r>
      <w:r>
        <w:rPr>
          <w:rFonts w:ascii="Times New Roman"/>
          <w:b w:val="false"/>
          <w:i w:val="false"/>
          <w:color w:val="000000"/>
          <w:vertAlign w:val="superscript"/>
        </w:rPr>
        <w:t>5</w:t>
      </w:r>
      <w:r>
        <w:rPr>
          <w:rFonts w:ascii="Times New Roman"/>
          <w:b w:val="false"/>
          <w:i w:val="false"/>
          <w:color w:val="000000"/>
          <w:sz w:val="28"/>
        </w:rPr>
        <w:t xml:space="preserve"> қарағанда, ЖІӨ 2,8 %-ға жоғары болды. Бұл ретте, Шығыс Қазақстан облысында халық санының депопуляциясы байқалады, 2003 жылы 1466 мың адамды құраса, 2013 жылы халық саны 1394 мыңға дейін төмендеді.</w:t>
      </w:r>
    </w:p>
    <w:p>
      <w:pPr>
        <w:spacing w:after="0"/>
        <w:ind w:left="0"/>
        <w:jc w:val="both"/>
      </w:pPr>
      <w:r>
        <w:rPr>
          <w:rFonts w:ascii="Times New Roman"/>
          <w:b w:val="false"/>
          <w:i w:val="false"/>
          <w:color w:val="000000"/>
          <w:sz w:val="28"/>
        </w:rPr>
        <w:t xml:space="preserve">
      Сонымен қатар, Қытаймен серпінді дамып келе жатқан тауар айналымы, халықаралық шекара маңындағы сауда орталықтарын құру, басқа елдерге шығумен республика аумақтарының ішіне қарай көлік байланыстарын дамыту жөнінде қабылданған шаралар, үлкен туристік әлеует осы өңірлердің экономикасын дамыту үшін алғышарттар жасайды. </w:t>
      </w:r>
    </w:p>
    <w:p>
      <w:pPr>
        <w:spacing w:after="0"/>
        <w:ind w:left="0"/>
        <w:jc w:val="both"/>
      </w:pPr>
      <w:r>
        <w:rPr>
          <w:rFonts w:ascii="Times New Roman"/>
          <w:b w:val="false"/>
          <w:i w:val="false"/>
          <w:color w:val="000000"/>
          <w:sz w:val="28"/>
        </w:rPr>
        <w:t>
      Көліктік қолжетімділік жоғары болғандықтан, Қазақстан Республикасы мен Ресей Федерациясының 12 ресейлік және 7 қазақстандық өңір орналасқан шекара маңындағы аумақтарының жоғары ықпалдасуы байқалады.</w:t>
      </w:r>
    </w:p>
    <w:p>
      <w:pPr>
        <w:spacing w:after="0"/>
        <w:ind w:left="0"/>
        <w:jc w:val="both"/>
      </w:pPr>
      <w:r>
        <w:rPr>
          <w:rFonts w:ascii="Times New Roman"/>
          <w:b w:val="false"/>
          <w:i w:val="false"/>
          <w:color w:val="000000"/>
          <w:sz w:val="28"/>
        </w:rPr>
        <w:t>
      Әлеуметтік-экономикалық даму деңгейі бойынша даму деңгейі жоғары шекара маңындағы өңірлерге Шығыс Қазақстан (шекара маңындағы ресейлік аймақ) және Атырау облыстары, дамыған өңірлерге – Оңтүстік Қазақстан облысы, орташа дамыған өңірлерге – Ақтөбе, Алматы, Шығыс Қазақстан (шекара маңындағы қытайлық аймақ), Жамбыл, Батыс Қазақстан, Солтүстік Қазақстан, Қостанай, Павлодар облыстары, даму деңгейі төмен өңірлерге – Қызылорда облысы жатады.</w:t>
      </w:r>
    </w:p>
    <w:p>
      <w:pPr>
        <w:spacing w:after="0"/>
        <w:ind w:left="0"/>
        <w:jc w:val="both"/>
      </w:pPr>
      <w:r>
        <w:rPr>
          <w:rFonts w:ascii="Times New Roman"/>
          <w:b w:val="false"/>
          <w:i w:val="false"/>
          <w:color w:val="000000"/>
          <w:sz w:val="28"/>
        </w:rPr>
        <w:t>
      Осыған байланысты, ауылдық аумақтарды дамытудың жалпы проблемаларын шешумен қатар, әлеуметтік-экономикалық дамудың кешенділігі мен үйлесімділігін қамтамасыз етуге мүмкіндік беретін шекара маңындағы аумақтарды кешенді дамытудың жаңа кезеңін бастау қажет.</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Елдің батысын игеру стратегиясы шегінде мына мегажобалар ең маңызды болып саналады: су ресурстарын оңтүстіктен солтүстікке қарай бұру; Цинхай-Тибет теміржолы; "Батыс-Шығыс" газ құбыры; батыс және шығыс өңірлері арасындағы электр беру желісі. Сондай-ақ Қытайдың батыс өңірлерінің топырақ құнарлығы қалпына келтіріліп жатқан егін егетін жерлерінің орман-шөп жамылғысын қалпына келтіруді көздейтін кең ауқымды және қымбат тұратын экологиялық жоба жүзеге асырылып жатыр.</w:t>
      </w:r>
    </w:p>
    <w:bookmarkStart w:name="z23" w:id="15"/>
    <w:p>
      <w:pPr>
        <w:spacing w:after="0"/>
        <w:ind w:left="0"/>
        <w:jc w:val="left"/>
      </w:pPr>
      <w:r>
        <w:rPr>
          <w:rFonts w:ascii="Times New Roman"/>
          <w:b/>
          <w:i w:val="false"/>
          <w:color w:val="000000"/>
        </w:rPr>
        <w:t xml:space="preserve"> 4. Бағдарламаны іске асыру мақсаты, міндеттері, нысаналы индикаторлары мен іске асыру нәтижелерінің көрсеткіштері</w:t>
      </w:r>
      <w:r>
        <w:br/>
      </w:r>
      <w:r>
        <w:rPr>
          <w:rFonts w:ascii="Times New Roman"/>
          <w:b/>
          <w:i w:val="false"/>
          <w:color w:val="000000"/>
        </w:rPr>
        <w:t>4.1. Бағдарламаның мақсаты</w:t>
      </w:r>
    </w:p>
    <w:bookmarkEnd w:id="15"/>
    <w:p>
      <w:pPr>
        <w:spacing w:after="0"/>
        <w:ind w:left="0"/>
        <w:jc w:val="both"/>
      </w:pPr>
      <w:r>
        <w:rPr>
          <w:rFonts w:ascii="Times New Roman"/>
          <w:b w:val="false"/>
          <w:i w:val="false"/>
          <w:color w:val="000000"/>
          <w:sz w:val="28"/>
        </w:rPr>
        <w:t>
      Елдің ұтымды аумақтық ұйымдастырылуын қалыптастыру, экономикалық өсу орталықтарында халықтың және капиталдың шоғырлануын ынталандыру арқылы өңірлердің әлеуметтік-экономикалық әлеуетін дамыту үшін жағдайлар жасау.</w:t>
      </w:r>
    </w:p>
    <w:bookmarkStart w:name="z25" w:id="16"/>
    <w:p>
      <w:pPr>
        <w:spacing w:after="0"/>
        <w:ind w:left="0"/>
        <w:jc w:val="left"/>
      </w:pPr>
      <w:r>
        <w:rPr>
          <w:rFonts w:ascii="Times New Roman"/>
          <w:b/>
          <w:i w:val="false"/>
          <w:color w:val="000000"/>
        </w:rPr>
        <w:t xml:space="preserve"> 4.2. Бағдарламаның нысаналы индикаторлары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1890"/>
        <w:gridCol w:w="4"/>
        <w:gridCol w:w="1894"/>
        <w:gridCol w:w="946"/>
        <w:gridCol w:w="1471"/>
        <w:gridCol w:w="4"/>
        <w:gridCol w:w="1891"/>
        <w:gridCol w:w="1896"/>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Агломерациялар халқының саны, мың адам</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6 328,2</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1 083,2</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3 000,8</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1 621,5</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 басына шаққанда негізгі капиталға инвестициялар (Бағдарлама шеңберінде), мың теңге</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АЕМ және шекара маңындағы аумақтарды қоса алғанда, ауылдық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Жаңғыртылған желілердің үлесі, оның ішінде, жылумен, электрмен және газбен жабдықтау (%),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 оның ішінде шекара маңындағы аумақтар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Орталықтандырылған сумен жабдықтауға және су бұруға қолжетімділік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 оның ішінде:</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АЕМ және шекара маңындағы аумақтарды қоса алғанда, ауылдық аумақтар</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26" w:id="17"/>
    <w:p>
      <w:pPr>
        <w:spacing w:after="0"/>
        <w:ind w:left="0"/>
        <w:jc w:val="left"/>
      </w:pPr>
      <w:r>
        <w:rPr>
          <w:rFonts w:ascii="Times New Roman"/>
          <w:b/>
          <w:i w:val="false"/>
          <w:color w:val="000000"/>
        </w:rPr>
        <w:t xml:space="preserve"> 4.3. Міндеттер</w:t>
      </w:r>
    </w:p>
    <w:bookmarkEnd w:id="17"/>
    <w:p>
      <w:pPr>
        <w:spacing w:after="0"/>
        <w:ind w:left="0"/>
        <w:jc w:val="both"/>
      </w:pPr>
      <w:r>
        <w:rPr>
          <w:rFonts w:ascii="Times New Roman"/>
          <w:b w:val="false"/>
          <w:i w:val="false"/>
          <w:color w:val="000000"/>
          <w:sz w:val="28"/>
        </w:rPr>
        <w:t>
      Бағдарламаның 2020 жылға дейінгі алдағы кезеңге арналған мақсаттарына қол жеткізу мынадай міндеттерді шешу арқылы жүзеге асырылатын болады:</w:t>
      </w:r>
    </w:p>
    <w:p>
      <w:pPr>
        <w:spacing w:after="0"/>
        <w:ind w:left="0"/>
        <w:jc w:val="both"/>
      </w:pPr>
      <w:r>
        <w:rPr>
          <w:rFonts w:ascii="Times New Roman"/>
          <w:b w:val="false"/>
          <w:i w:val="false"/>
          <w:color w:val="000000"/>
          <w:sz w:val="28"/>
        </w:rPr>
        <w:t>
      1) елдің аумақтық дамуын жетілдіру;</w:t>
      </w:r>
    </w:p>
    <w:p>
      <w:pPr>
        <w:spacing w:after="0"/>
        <w:ind w:left="0"/>
        <w:jc w:val="both"/>
      </w:pPr>
      <w:r>
        <w:rPr>
          <w:rFonts w:ascii="Times New Roman"/>
          <w:b w:val="false"/>
          <w:i w:val="false"/>
          <w:color w:val="000000"/>
          <w:sz w:val="28"/>
        </w:rPr>
        <w:t>
      2) қоршаған ортаның жай-күйін, тұрғын үй қорын, коммуналдық және көлік инфрақұрылымын жақсартуды қоса алғанда, халықтың тұруына қолайлы жағдайларды қамтамасыз ету;</w:t>
      </w:r>
    </w:p>
    <w:p>
      <w:pPr>
        <w:spacing w:after="0"/>
        <w:ind w:left="0"/>
        <w:jc w:val="both"/>
      </w:pPr>
      <w:r>
        <w:rPr>
          <w:rFonts w:ascii="Times New Roman"/>
          <w:b w:val="false"/>
          <w:i w:val="false"/>
          <w:color w:val="000000"/>
          <w:sz w:val="28"/>
        </w:rPr>
        <w:t>
      3) халықты ауыз сумен және су бұру қызметтерімен тиімді және ұтымды қамтамасыз ету;</w:t>
      </w:r>
    </w:p>
    <w:p>
      <w:pPr>
        <w:spacing w:after="0"/>
        <w:ind w:left="0"/>
        <w:jc w:val="both"/>
      </w:pPr>
      <w:r>
        <w:rPr>
          <w:rFonts w:ascii="Times New Roman"/>
          <w:b w:val="false"/>
          <w:i w:val="false"/>
          <w:color w:val="000000"/>
          <w:sz w:val="28"/>
        </w:rPr>
        <w:t>
      4) халық үшін тұрғын үй қолжетімділігін одан әрі арттыруды қамтамасыз ететін тұрғын үй құрылысын дамыту проблемаларын кешенді шешу.</w:t>
      </w:r>
    </w:p>
    <w:bookmarkStart w:name="z27" w:id="18"/>
    <w:p>
      <w:pPr>
        <w:spacing w:after="0"/>
        <w:ind w:left="0"/>
        <w:jc w:val="left"/>
      </w:pPr>
      <w:r>
        <w:rPr>
          <w:rFonts w:ascii="Times New Roman"/>
          <w:b/>
          <w:i w:val="false"/>
          <w:color w:val="000000"/>
        </w:rPr>
        <w:t xml:space="preserve"> 4.4. Бағдарламаны іске асыру нәтижелерінің көрсеткіштері</w:t>
      </w:r>
    </w:p>
    <w:bookmarkEnd w:id="18"/>
    <w:p>
      <w:pPr>
        <w:spacing w:after="0"/>
        <w:ind w:left="0"/>
        <w:jc w:val="both"/>
      </w:pPr>
      <w:r>
        <w:rPr>
          <w:rFonts w:ascii="Times New Roman"/>
          <w:b w:val="false"/>
          <w:i w:val="false"/>
          <w:color w:val="000000"/>
          <w:sz w:val="28"/>
        </w:rPr>
        <w:t>
      Бағдарламаны іске асыру нәтижесінде өңірлік дамуға және әлеуетті өсуді жандандыру бойынша өңірлік бастамаларды ілгерілетуді қаржылай қолдауды ұлғайту көзделіп отыр.</w:t>
      </w:r>
    </w:p>
    <w:bookmarkStart w:name="z13" w:id="19"/>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деңгейдегі" қалалар (агломерациялар)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1803"/>
        <w:gridCol w:w="1804"/>
        <w:gridCol w:w="1804"/>
        <w:gridCol w:w="1804"/>
        <w:gridCol w:w="1804"/>
      </w:tblGrid>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Жаңғыртылған желілердің ұзындығы (км), оның ішінде</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жылумен жабдықтау,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электрмен жабдықтау,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газбен жабдықтау,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сумен жабдықтау,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бұру,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сумен жабдықтау және су бұру желілеріндегі авариялылықты азайту, желілердің 1 километріне есептегенде авариялар саны, оның ішінде:</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сумен жабдықтау,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бұру,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Қалаларда су қоймаларына ағызу кезінде нормативтік тазартылған ағын судың үлесі (%), оның ішінде:</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Агломерацияларда тұрғын үйді іске қосу (оның қала маңындағы аймағын қоса алғанда)*, (мың шаршы м.)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1 011,7</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үй-құрылыс бағыты бөлігінде тұрғын үйді іске қосу көрсеткіштері осы Бағдарламаға 3-қосымшада көрсетілген</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Агломерацияларда күрделі жөндеуді қажет ететін кондоминиум объектілерінің үлесін азайту (%), оның ішінде: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Экономиканың әртүрлі салалары объектілерінің құрылысы үшін жаңа технологиялар және үлгілік жобаларға технологиялық карталарды, сметалық-нормативтік базаны, нормативтік-техникалық құжаттарды, қала құрылысы құжаттамасын жетілдіру (бірлік), оның ішінде: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 аумақтық дамытудың өңіраралық схемалары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агломерациялар аумағын дамытудың өңіраралық схемалары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агломерациялардың орталық қалаларының бас жоспарлары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шағын қалалардың бас жоспарлары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АЕМ бас жоспарлары мен құрылыс салу схемалары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сәулет, қала құрылысы және құрылыс саласындағы сметалық-нормативтік құжаттарды әзірлеу</w:t>
            </w:r>
            <w:r>
              <w:rPr>
                <w:rFonts w:ascii="Times New Roman"/>
                <w:b w:val="false"/>
                <w:i w:val="false"/>
                <w:color w:val="000000"/>
                <w:vertAlign w:val="superscript"/>
              </w:rPr>
              <w:t>*</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құрылыс өндірісінің жаңа технологиялары бойынша технологиялық карталарды әзірлеу</w:t>
            </w:r>
            <w:r>
              <w:rPr>
                <w:rFonts w:ascii="Times New Roman"/>
                <w:b w:val="false"/>
                <w:i w:val="false"/>
                <w:color w:val="000000"/>
                <w:vertAlign w:val="superscript"/>
              </w:rPr>
              <w:t>*</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үлгілік жобаларды әзірлеу</w:t>
            </w:r>
            <w:r>
              <w:rPr>
                <w:rFonts w:ascii="Times New Roman"/>
                <w:b w:val="false"/>
                <w:i w:val="false"/>
                <w:color w:val="000000"/>
                <w:vertAlign w:val="superscript"/>
              </w:rPr>
              <w:t>*</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нормативтік-техникалық құжаттамаларды әзірлеу және қайта өңдеу</w:t>
            </w:r>
            <w:r>
              <w:rPr>
                <w:rFonts w:ascii="Times New Roman"/>
                <w:b w:val="false"/>
                <w:i w:val="false"/>
                <w:color w:val="000000"/>
                <w:vertAlign w:val="superscript"/>
              </w:rPr>
              <w:t>*</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әзірленген құжаттамалар бойынша көрсеткіштер "екінші деңгейдегі", "үшінші деңгейдегі" қалаларға, ауылдық және шекара маңындағы аумақтарға бірыңғай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Аумақтарды дамыту және ұтымды жайластыру</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әзірлеу және іске асыру (бірлік)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bookmarkStart w:name="z15" w:id="20"/>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деңгейдегі" қалалар (облыс орталықтары, Семей және Түркістан қалалары)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1857"/>
        <w:gridCol w:w="1858"/>
        <w:gridCol w:w="1858"/>
        <w:gridCol w:w="1858"/>
        <w:gridCol w:w="1858"/>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p>
            <w:pPr>
              <w:spacing w:after="20"/>
              <w:ind w:left="20"/>
              <w:jc w:val="both"/>
            </w:pPr>
            <w:r>
              <w:rPr>
                <w:rFonts w:ascii="Times New Roman"/>
                <w:b w:val="false"/>
                <w:i w:val="false"/>
                <w:color w:val="000000"/>
                <w:sz w:val="20"/>
              </w:rPr>
              <w:t>
жыл</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p>
            <w:pPr>
              <w:spacing w:after="20"/>
              <w:ind w:left="20"/>
              <w:jc w:val="both"/>
            </w:pPr>
            <w:r>
              <w:rPr>
                <w:rFonts w:ascii="Times New Roman"/>
                <w:b w:val="false"/>
                <w:i w:val="false"/>
                <w:color w:val="000000"/>
                <w:sz w:val="20"/>
              </w:rPr>
              <w:t>
жыл</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жыл</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жыл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Жаңғыртылған желілердің ұзындығы (км), оның ішінде:</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жылумен жабдықтау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электрмен жабдықтау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газбен жабдықтау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сумен жабдықтау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бұру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сумен жабдықтау және су бұру желілеріндегі авариялықты азайту, желілердің 1 километріне авариялар саны (коэффициент), оның ішінде:</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сумен жабдықтау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 бұру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Қалаларда су қоймаларына ағызу кезінде нормативтік тазартылған ағын сулардың үлесі,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Тұрғын үйді іске қосу, барлығы (мың шаршы м.), барлығы: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үй-құрылыс бағыты бөлігінде тұрғын үйді іске қосу көрсеткіштері осы Бағдарламаға 3-қосымшада көрсетілген</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Күрделі жөндеуді қажет ететін кондоминиум объектілерінің үлесін азайту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Экономиканың әртүрлі салалары объектілерінің құрылысы үшін жаңа технологиялар және үлгілік жобаларға технологиялық карталарды, сметалық-нормативтік базаны, нормативтік-техникалық құжаттарды, қала құрылысы құжаттамасын жетілдіру (бірлік), оның ішінде:</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аумақтарының қала құрылысын жоспарлаудың кешенді схемалары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екінші деңгейдегі қалалардың бас жоспарлары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Аумақтарды дамыту және ұтымды жайластыру</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әзірлеу және іске асыру (бірлік)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16" w:id="21"/>
    <w:p>
      <w:pPr>
        <w:spacing w:after="0"/>
        <w:ind w:left="0"/>
        <w:jc w:val="both"/>
      </w:pPr>
      <w:r>
        <w:rPr>
          <w:rFonts w:ascii="Times New Roman"/>
          <w:b w:val="false"/>
          <w:i w:val="false"/>
          <w:color w:val="000000"/>
          <w:sz w:val="28"/>
        </w:rPr>
        <w:t>
      "Үшінші деңгейдегі" қалалар (шағын және моноқалалар)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1789"/>
        <w:gridCol w:w="1504"/>
        <w:gridCol w:w="1505"/>
        <w:gridCol w:w="1505"/>
        <w:gridCol w:w="2925"/>
      </w:tblGrid>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p>
            <w:pPr>
              <w:spacing w:after="20"/>
              <w:ind w:left="20"/>
              <w:jc w:val="both"/>
            </w:pPr>
            <w:r>
              <w:rPr>
                <w:rFonts w:ascii="Times New Roman"/>
                <w:b w:val="false"/>
                <w:i w:val="false"/>
                <w:color w:val="000000"/>
                <w:sz w:val="20"/>
              </w:rPr>
              <w:t>
жыл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p>
            <w:pPr>
              <w:spacing w:after="20"/>
              <w:ind w:left="20"/>
              <w:jc w:val="both"/>
            </w:pPr>
            <w:r>
              <w:rPr>
                <w:rFonts w:ascii="Times New Roman"/>
                <w:b w:val="false"/>
                <w:i w:val="false"/>
                <w:color w:val="000000"/>
                <w:sz w:val="20"/>
              </w:rPr>
              <w:t>
жыл</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жыл</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жыл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Жаңғыртылған желілердің ұзындығы (км), оның ішінде:</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жылумен жабдықтау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электрмен жабдықтау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газбен жабдықтау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сумен жабдықтау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239 239239</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су бұру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сумен жабдықтау және су бұру желілеріндегі авариялықты азайту, желілердің 1 километріне авариялар саны (коэффициент), оның ішінде:</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сумен жабдықтау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бұру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Қалаларда су қоймаларына ағызу кезінде нормативтік тазартылған ағын сулардың үлесі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Тұрғын үйді іске қосу, барлығы (мың шаршы м.), барлығы: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үй-құрылыс бағыты бөлігінде тұрғын үйді іске қосу көрсеткіштері осы Бағдарламаға 3-қосымшада көрсетілген</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Күрделі жөндеуді қажет ететін кондоминиум объектілерінің үлесін азайту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Экономиканың әртүрлі салалары объектілерінің құрылысы үшін жаңа технологиялар және үлгілік жобаларға технологиялық карталарды, сметалық-нормативтік базаны, нормативтік-техникалық құжаттарды, қала құрылысы құжаттамасын жетілдіру (бірлік), оның ішінде:</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шағын қалалар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моноқалалар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Аумақтарды дамыту және ұтымды жайластыру</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әзірлеу және іске асыру (бірлік)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xml:space="preserve">
      </w:t>
      </w:r>
      <w:r>
        <w:rPr>
          <w:rFonts w:ascii="Times New Roman"/>
          <w:b/>
          <w:i w:val="false"/>
          <w:color w:val="000000"/>
          <w:sz w:val="28"/>
        </w:rPr>
        <w:t>Ауылдық аумақтар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1875"/>
        <w:gridCol w:w="1875"/>
        <w:gridCol w:w="1876"/>
        <w:gridCol w:w="1876"/>
        <w:gridCol w:w="1876"/>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p>
            <w:pPr>
              <w:spacing w:after="20"/>
              <w:ind w:left="20"/>
              <w:jc w:val="both"/>
            </w:pPr>
            <w:r>
              <w:rPr>
                <w:rFonts w:ascii="Times New Roman"/>
                <w:b w:val="false"/>
                <w:i w:val="false"/>
                <w:color w:val="000000"/>
                <w:sz w:val="20"/>
              </w:rPr>
              <w:t>
жыл</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p>
            <w:pPr>
              <w:spacing w:after="20"/>
              <w:ind w:left="20"/>
              <w:jc w:val="both"/>
            </w:pPr>
            <w:r>
              <w:rPr>
                <w:rFonts w:ascii="Times New Roman"/>
                <w:b w:val="false"/>
                <w:i w:val="false"/>
                <w:color w:val="000000"/>
                <w:sz w:val="20"/>
              </w:rPr>
              <w:t>
жыл</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жыл</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жыл</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Тірек АЕМ халық саны, мың адам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Жаңғыртылған желілердің ұзындығы (км), оның ішінде:</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жылумен жабдықтау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электрмен жабдықтау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газбен жабдықтау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сумен жабдықтау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бұру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үйді пайдалануға беру (мың шаршы м.), барлығы: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үй-құрылыс бағыты бөлігінде тұрғын үйді іске қосу көрсеткіштері осы Бағдарламаға 3-қосымшада көрсетілген</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Күрделі жөндеуді қажет ететін кондоминиум объектілерінің үлесін азайту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Аумақтарды дамыту және ұтымды жайластыру</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әзірлеу және іске асыру (бірлік)</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 маңындағы аумақтар</w:t>
      </w:r>
    </w:p>
    <w:bookmarkEnd w:id="23"/>
    <w:p>
      <w:pPr>
        <w:spacing w:after="0"/>
        <w:ind w:left="0"/>
        <w:jc w:val="both"/>
      </w:pPr>
      <w:r>
        <w:rPr>
          <w:rFonts w:ascii="Times New Roman"/>
          <w:b w:val="false"/>
          <w:i w:val="false"/>
          <w:color w:val="000000"/>
          <w:sz w:val="28"/>
        </w:rPr>
        <w:t>
      2020 жылға қарай шекара маңындағы аумақтарда орналасқан тірек АЕМ-дегі халық санының өсуі 5 %-ға артады (2013 жылғы факті – 175,2 мың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Мақсаттарға, нысаналы индикаторларға, міндеттерге, нәтижелер көрсеткіштеріне қол жеткізу үшін жауапты мемлекеттік органдар: ҰЭМ, Қаржымині, ИДМ, АШМ, облыстардың, Алматы және Астана қалаларының ЖАО.</w:t>
      </w:r>
    </w:p>
    <w:bookmarkStart w:name="z33" w:id="24"/>
    <w:p>
      <w:pPr>
        <w:spacing w:after="0"/>
        <w:ind w:left="0"/>
        <w:jc w:val="left"/>
      </w:pPr>
      <w:r>
        <w:rPr>
          <w:rFonts w:ascii="Times New Roman"/>
          <w:b/>
          <w:i w:val="false"/>
          <w:color w:val="000000"/>
        </w:rPr>
        <w:t xml:space="preserve"> 5. Бағдарламаны iске асыру кезеңдерi</w:t>
      </w:r>
    </w:p>
    <w:bookmarkEnd w:id="24"/>
    <w:p>
      <w:pPr>
        <w:spacing w:after="0"/>
        <w:ind w:left="0"/>
        <w:jc w:val="both"/>
      </w:pPr>
      <w:r>
        <w:rPr>
          <w:rFonts w:ascii="Times New Roman"/>
          <w:b w:val="false"/>
          <w:i w:val="false"/>
          <w:color w:val="000000"/>
          <w:sz w:val="28"/>
        </w:rPr>
        <w:t>
      Бағдарлама кезеңдерге бөлінбей 2015 – 2019 жылдары іске асырылатын болады. Бағдарлама шеңберінде:</w:t>
      </w:r>
    </w:p>
    <w:p>
      <w:pPr>
        <w:spacing w:after="0"/>
        <w:ind w:left="0"/>
        <w:jc w:val="both"/>
      </w:pPr>
      <w:r>
        <w:rPr>
          <w:rFonts w:ascii="Times New Roman"/>
          <w:b w:val="false"/>
          <w:i w:val="false"/>
          <w:color w:val="000000"/>
          <w:sz w:val="28"/>
        </w:rPr>
        <w:t>
      1) елдің аумақтық дамуын жетілдіру;</w:t>
      </w:r>
    </w:p>
    <w:p>
      <w:pPr>
        <w:spacing w:after="0"/>
        <w:ind w:left="0"/>
        <w:jc w:val="both"/>
      </w:pPr>
      <w:r>
        <w:rPr>
          <w:rFonts w:ascii="Times New Roman"/>
          <w:b w:val="false"/>
          <w:i w:val="false"/>
          <w:color w:val="000000"/>
          <w:sz w:val="28"/>
        </w:rPr>
        <w:t>
      2) қоршаған ортаның жай-күйін, тұрғын үй қорын, коммуналдық және көлік инфрақұрылымын жақсартуды қоса алғанда, халықтың тұруына қолайлы жағдайларды қамтамасыз ету;</w:t>
      </w:r>
    </w:p>
    <w:p>
      <w:pPr>
        <w:spacing w:after="0"/>
        <w:ind w:left="0"/>
        <w:jc w:val="both"/>
      </w:pPr>
      <w:r>
        <w:rPr>
          <w:rFonts w:ascii="Times New Roman"/>
          <w:b w:val="false"/>
          <w:i w:val="false"/>
          <w:color w:val="000000"/>
          <w:sz w:val="28"/>
        </w:rPr>
        <w:t xml:space="preserve">
      3) халықты ауыз сумен және су бұру қызметтерімен тиімді және ұтымды қамтамасыз ету; </w:t>
      </w:r>
    </w:p>
    <w:p>
      <w:pPr>
        <w:spacing w:after="0"/>
        <w:ind w:left="0"/>
        <w:jc w:val="both"/>
      </w:pPr>
      <w:r>
        <w:rPr>
          <w:rFonts w:ascii="Times New Roman"/>
          <w:b w:val="false"/>
          <w:i w:val="false"/>
          <w:color w:val="000000"/>
          <w:sz w:val="28"/>
        </w:rPr>
        <w:t>
      4) халық үшін тұрғын үй қолжетімділігін одан әрі арттыруды қамтамасыз ететін тұрғын үй құрылысын дамыту проблемаларын кешенді шешу бойынша міндеттерді шешу көзделген.</w:t>
      </w:r>
    </w:p>
    <w:p>
      <w:pPr>
        <w:spacing w:after="0"/>
        <w:ind w:left="0"/>
        <w:jc w:val="both"/>
      </w:pPr>
      <w:r>
        <w:rPr>
          <w:rFonts w:ascii="Times New Roman"/>
          <w:b w:val="false"/>
          <w:i w:val="false"/>
          <w:color w:val="000000"/>
          <w:sz w:val="28"/>
        </w:rPr>
        <w:t>
      Өңірлердің әлеуметтік-экономикалық әлеуетін дамытуды қамтамасыз ететін жағдайларды жасауға бағытталған осы міндеттер жоғары деңгейде урбандалған аймақтарды қарқынды дамытудың, халықтың тіршілігі үшін қолайлы ортаны қамтамасыз етудің, экономиканың әртүрлі салалары объектілерінің құрылысы үшін жаңа технологиялар және үлгілік жобаларға нормативтік-техникалық құжаттарды, сметалық-нормативтік базаны, технологиялық карталарды әзірлеудің адамдар мен капиталдың перспективалық аудандар мен:</w:t>
      </w:r>
    </w:p>
    <w:p>
      <w:pPr>
        <w:spacing w:after="0"/>
        <w:ind w:left="0"/>
        <w:jc w:val="both"/>
      </w:pPr>
      <w:r>
        <w:rPr>
          <w:rFonts w:ascii="Times New Roman"/>
          <w:b w:val="false"/>
          <w:i w:val="false"/>
          <w:color w:val="000000"/>
          <w:sz w:val="28"/>
        </w:rPr>
        <w:t>
      1) "бірінші деңгейдегі" қалалардың (орталықтары Астана, Алматы, Шымкент және Ақтөбе қалаларындағы агломерациялардың);</w:t>
      </w:r>
    </w:p>
    <w:p>
      <w:pPr>
        <w:spacing w:after="0"/>
        <w:ind w:left="0"/>
        <w:jc w:val="both"/>
      </w:pPr>
      <w:r>
        <w:rPr>
          <w:rFonts w:ascii="Times New Roman"/>
          <w:b w:val="false"/>
          <w:i w:val="false"/>
          <w:color w:val="000000"/>
          <w:sz w:val="28"/>
        </w:rPr>
        <w:t>
      2) "екінші деңгейдегі" қалалардың (облыс орталықтарының, Семей және Түркістан қалаларының);</w:t>
      </w:r>
    </w:p>
    <w:p>
      <w:pPr>
        <w:spacing w:after="0"/>
        <w:ind w:left="0"/>
        <w:jc w:val="both"/>
      </w:pPr>
      <w:r>
        <w:rPr>
          <w:rFonts w:ascii="Times New Roman"/>
          <w:b w:val="false"/>
          <w:i w:val="false"/>
          <w:color w:val="000000"/>
          <w:sz w:val="28"/>
        </w:rPr>
        <w:t>
      3) "үшінші деңгейдегі" қалалардың (шағын және моноқалалардың);</w:t>
      </w:r>
    </w:p>
    <w:p>
      <w:pPr>
        <w:spacing w:after="0"/>
        <w:ind w:left="0"/>
        <w:jc w:val="both"/>
      </w:pPr>
      <w:r>
        <w:rPr>
          <w:rFonts w:ascii="Times New Roman"/>
          <w:b w:val="false"/>
          <w:i w:val="false"/>
          <w:color w:val="000000"/>
          <w:sz w:val="28"/>
        </w:rPr>
        <w:t>
      4) тірек ауылдық елді мекендерді қоса алғанда, ауылдық аумақтардың;</w:t>
      </w:r>
    </w:p>
    <w:p>
      <w:pPr>
        <w:spacing w:after="0"/>
        <w:ind w:left="0"/>
        <w:jc w:val="both"/>
      </w:pPr>
      <w:r>
        <w:rPr>
          <w:rFonts w:ascii="Times New Roman"/>
          <w:b w:val="false"/>
          <w:i w:val="false"/>
          <w:color w:val="000000"/>
          <w:sz w:val="28"/>
        </w:rPr>
        <w:t xml:space="preserve">
      5) шекара маңындағы аумақтардың экономикалық өсу орталықтарында аумақтық шоғырлануын қамтамасыз ету негізінде жүзеге асырылатын болады. </w:t>
      </w:r>
    </w:p>
    <w:p>
      <w:pPr>
        <w:spacing w:after="0"/>
        <w:ind w:left="0"/>
        <w:jc w:val="both"/>
      </w:pPr>
      <w:r>
        <w:rPr>
          <w:rFonts w:ascii="Times New Roman"/>
          <w:b w:val="false"/>
          <w:i w:val="false"/>
          <w:color w:val="000000"/>
          <w:sz w:val="28"/>
        </w:rPr>
        <w:t>
      Бағдарламада көзделген міндеттерді шешуге бағытталған жобаларды іске асыру үшін жобаларды қайтарымды қаржыландыру, оның ішінде қолданыстағы заңнамаға сәйкес "Тұрғын үй-коммуналдық шаруашылығын дамыту қоры" акционерлік қоғамы арқылы қайтарымды қаржыландыру тетіктері қолданылатын болады.</w:t>
      </w:r>
    </w:p>
    <w:bookmarkStart w:name="z34" w:id="25"/>
    <w:p>
      <w:pPr>
        <w:spacing w:after="0"/>
        <w:ind w:left="0"/>
        <w:jc w:val="both"/>
      </w:pPr>
      <w:r>
        <w:rPr>
          <w:rFonts w:ascii="Times New Roman"/>
          <w:b w:val="false"/>
          <w:i w:val="false"/>
          <w:color w:val="000000"/>
          <w:sz w:val="28"/>
        </w:rPr>
        <w:t>
      1. "Бірінші деңгейдегі" қалаларды (орталықтары Астана, Алматы,</w:t>
      </w:r>
    </w:p>
    <w:bookmarkEnd w:id="25"/>
    <w:p>
      <w:pPr>
        <w:spacing w:after="0"/>
        <w:ind w:left="0"/>
        <w:jc w:val="both"/>
      </w:pPr>
      <w:r>
        <w:rPr>
          <w:rFonts w:ascii="Times New Roman"/>
          <w:b w:val="false"/>
          <w:i w:val="false"/>
          <w:color w:val="000000"/>
          <w:sz w:val="28"/>
        </w:rPr>
        <w:t>
      Шымкент және Ақтөбе қалаларындағы агломерацияларды) дамыту</w:t>
      </w:r>
    </w:p>
    <w:p>
      <w:pPr>
        <w:spacing w:after="0"/>
        <w:ind w:left="0"/>
        <w:jc w:val="both"/>
      </w:pPr>
      <w:r>
        <w:rPr>
          <w:rFonts w:ascii="Times New Roman"/>
          <w:b w:val="false"/>
          <w:i w:val="false"/>
          <w:color w:val="000000"/>
          <w:sz w:val="28"/>
        </w:rPr>
        <w:t>
      Қалалық агломерацияларды дамыту бойынша міндеттерді іске асыру:</w:t>
      </w:r>
    </w:p>
    <w:p>
      <w:pPr>
        <w:spacing w:after="0"/>
        <w:ind w:left="0"/>
        <w:jc w:val="both"/>
      </w:pPr>
      <w:r>
        <w:rPr>
          <w:rFonts w:ascii="Times New Roman"/>
          <w:b w:val="false"/>
          <w:i w:val="false"/>
          <w:color w:val="000000"/>
          <w:sz w:val="28"/>
        </w:rPr>
        <w:t>
      1) республикалық және өңірлік нарықтарда қалалық агломерацияларды экономикалық позициялау;</w:t>
      </w:r>
    </w:p>
    <w:p>
      <w:pPr>
        <w:spacing w:after="0"/>
        <w:ind w:left="0"/>
        <w:jc w:val="both"/>
      </w:pPr>
      <w:r>
        <w:rPr>
          <w:rFonts w:ascii="Times New Roman"/>
          <w:b w:val="false"/>
          <w:i w:val="false"/>
          <w:color w:val="000000"/>
          <w:sz w:val="28"/>
        </w:rPr>
        <w:t>
      2) инновациялық технологияларды пайдалана отырып, қалалық агломерациялар инфрақұрылымдарын үйлестіре дамыту;</w:t>
      </w:r>
    </w:p>
    <w:p>
      <w:pPr>
        <w:spacing w:after="0"/>
        <w:ind w:left="0"/>
        <w:jc w:val="both"/>
      </w:pPr>
      <w:r>
        <w:rPr>
          <w:rFonts w:ascii="Times New Roman"/>
          <w:b w:val="false"/>
          <w:i w:val="false"/>
          <w:color w:val="000000"/>
          <w:sz w:val="28"/>
        </w:rPr>
        <w:t>
      3) қалалық агломерацияларды дамытудың аумақтық, қала құрылысы және институционалдық саясатын жетілдіру бағыттары бойынша жүзеге асырылады.</w:t>
      </w:r>
    </w:p>
    <w:p>
      <w:pPr>
        <w:spacing w:after="0"/>
        <w:ind w:left="0"/>
        <w:jc w:val="both"/>
      </w:pPr>
      <w:r>
        <w:rPr>
          <w:rFonts w:ascii="Times New Roman"/>
          <w:b w:val="false"/>
          <w:i w:val="false"/>
          <w:color w:val="000000"/>
          <w:sz w:val="28"/>
        </w:rPr>
        <w:t>
      1. Республикалық және өңірлік нарықтарда қалалық агломерацияларды экономикалық позициялау.</w:t>
      </w:r>
    </w:p>
    <w:p>
      <w:pPr>
        <w:spacing w:after="0"/>
        <w:ind w:left="0"/>
        <w:jc w:val="both"/>
      </w:pPr>
      <w:r>
        <w:rPr>
          <w:rFonts w:ascii="Times New Roman"/>
          <w:b w:val="false"/>
          <w:i w:val="false"/>
          <w:color w:val="000000"/>
          <w:sz w:val="28"/>
        </w:rPr>
        <w:t>
      Осы бағыт шеңберінде әлемдік бизнес үшін олардың тартымдылығын қамтамасыз ету мақсатында Астана, Алматы, Шымкент және Ақтөбе қалаларының кәсіпкерлік ахуалын жақсартудың және имиджін жаңартудың нысаналы саясаты жүзеге асырылатын болады.</w:t>
      </w:r>
    </w:p>
    <w:p>
      <w:pPr>
        <w:spacing w:after="0"/>
        <w:ind w:left="0"/>
        <w:jc w:val="both"/>
      </w:pPr>
      <w:r>
        <w:rPr>
          <w:rFonts w:ascii="Times New Roman"/>
          <w:b w:val="false"/>
          <w:i w:val="false"/>
          <w:color w:val="000000"/>
          <w:sz w:val="28"/>
        </w:rPr>
        <w:t>
      Осы агломерациялардың жоғары ұйымдастырылған шоғырлану ортасын құру және олардың жаңа рөлде қалыптасуы үшін:</w:t>
      </w:r>
    </w:p>
    <w:p>
      <w:pPr>
        <w:spacing w:after="0"/>
        <w:ind w:left="0"/>
        <w:jc w:val="both"/>
      </w:pPr>
      <w:r>
        <w:rPr>
          <w:rFonts w:ascii="Times New Roman"/>
          <w:b w:val="false"/>
          <w:i w:val="false"/>
          <w:color w:val="000000"/>
          <w:sz w:val="28"/>
        </w:rPr>
        <w:t>
      1) агломерацияларда және оларға жақын аумақтарда:</w:t>
      </w:r>
    </w:p>
    <w:p>
      <w:pPr>
        <w:spacing w:after="0"/>
        <w:ind w:left="0"/>
        <w:jc w:val="both"/>
      </w:pPr>
      <w:r>
        <w:rPr>
          <w:rFonts w:ascii="Times New Roman"/>
          <w:b w:val="false"/>
          <w:i w:val="false"/>
          <w:color w:val="000000"/>
          <w:sz w:val="28"/>
        </w:rPr>
        <w:t>
      жалпыұлттық және перспективада, Орталық Азиялық дистрибуцияның (сауда және көрсетілетін қызметтер);</w:t>
      </w:r>
    </w:p>
    <w:p>
      <w:pPr>
        <w:spacing w:after="0"/>
        <w:ind w:left="0"/>
        <w:jc w:val="both"/>
      </w:pPr>
      <w:r>
        <w:rPr>
          <w:rFonts w:ascii="Times New Roman"/>
          <w:b w:val="false"/>
          <w:i w:val="false"/>
          <w:color w:val="000000"/>
          <w:sz w:val="28"/>
        </w:rPr>
        <w:t>
      перспективада өңірдегі ең ірі сауда-логистикалық орталықтарды (мысалы, Сингапур, Гонконг), авиатранзит орталықтарын ("хабтар") қалыптастыра отырып, көлік-логистикалық және процессинг қызметтерінің;</w:t>
      </w:r>
    </w:p>
    <w:p>
      <w:pPr>
        <w:spacing w:after="0"/>
        <w:ind w:left="0"/>
        <w:jc w:val="both"/>
      </w:pPr>
      <w:r>
        <w:rPr>
          <w:rFonts w:ascii="Times New Roman"/>
          <w:b w:val="false"/>
          <w:i w:val="false"/>
          <w:color w:val="000000"/>
          <w:sz w:val="28"/>
        </w:rPr>
        <w:t>
      технологиялық трансферттер: жалпы стандартты технологиялардың импорты, ішкі және сыртқы нарықтарға бағдарланған жетекші шетел компанияларының процессинг орталықтарын ашудың (филиалдар, бірлескен ұйымдар);</w:t>
      </w:r>
    </w:p>
    <w:p>
      <w:pPr>
        <w:spacing w:after="0"/>
        <w:ind w:left="0"/>
        <w:jc w:val="both"/>
      </w:pPr>
      <w:r>
        <w:rPr>
          <w:rFonts w:ascii="Times New Roman"/>
          <w:b w:val="false"/>
          <w:i w:val="false"/>
          <w:color w:val="000000"/>
          <w:sz w:val="28"/>
        </w:rPr>
        <w:t>
      инновациялық дамудың (Алматы қаласындағы "Инновациялық технологиялар паркі" мысалында), яғни қалалық агломерациялардың белгілі бір экономикалық мамандандырылуы шеңберінде арнайы экономикалық аймақтарды, индустриялық парктерді, инновациялық өсу аймақтарын, өнеркәсіптік алаңдарды, технологияларды коммерцияландыру орталықтарын қалыптастырудың;</w:t>
      </w:r>
    </w:p>
    <w:p>
      <w:pPr>
        <w:spacing w:after="0"/>
        <w:ind w:left="0"/>
        <w:jc w:val="both"/>
      </w:pPr>
      <w:r>
        <w:rPr>
          <w:rFonts w:ascii="Times New Roman"/>
          <w:b w:val="false"/>
          <w:i w:val="false"/>
          <w:color w:val="000000"/>
          <w:sz w:val="28"/>
        </w:rPr>
        <w:t>
      туристiк, рекреациялық және спорттық қызмет көрсету, ойын-сауық және бос уақыт қызметін көрсету орталығының;</w:t>
      </w:r>
    </w:p>
    <w:p>
      <w:pPr>
        <w:spacing w:after="0"/>
        <w:ind w:left="0"/>
        <w:jc w:val="both"/>
      </w:pPr>
      <w:r>
        <w:rPr>
          <w:rFonts w:ascii="Times New Roman"/>
          <w:b w:val="false"/>
          <w:i w:val="false"/>
          <w:color w:val="000000"/>
          <w:sz w:val="28"/>
        </w:rPr>
        <w:t>
      азық-түліктік мамандандырылудың (азық-түлік белдеуі);</w:t>
      </w:r>
    </w:p>
    <w:p>
      <w:pPr>
        <w:spacing w:after="0"/>
        <w:ind w:left="0"/>
        <w:jc w:val="both"/>
      </w:pPr>
      <w:r>
        <w:rPr>
          <w:rFonts w:ascii="Times New Roman"/>
          <w:b w:val="false"/>
          <w:i w:val="false"/>
          <w:color w:val="000000"/>
          <w:sz w:val="28"/>
        </w:rPr>
        <w:t>
      халықаралық қаржы орталығының көп функционалдық аймақтарын қалыптастыру көзделген;</w:t>
      </w:r>
    </w:p>
    <w:p>
      <w:pPr>
        <w:spacing w:after="0"/>
        <w:ind w:left="0"/>
        <w:jc w:val="both"/>
      </w:pPr>
      <w:r>
        <w:rPr>
          <w:rFonts w:ascii="Times New Roman"/>
          <w:b w:val="false"/>
          <w:i w:val="false"/>
          <w:color w:val="000000"/>
          <w:sz w:val="28"/>
        </w:rPr>
        <w:t>
      2) ірі мемлекеттік жобаларды, оның ішінде қалалық агломерациялардың белгілі бір экономикалық мамандандырылуы шеңберінде мемлекеттік-жекешелік әріптестік (бұдан әрі – МЖӘ) тетігі арқылы (мысалы, "Назарбаев Университетінің", "Қорғас" шекара маңы ынтымақтастығы халықаралық орталығының, G4 City серіктес қалаларының, "Батыс Еуропа – Батыс Қытай" автомобиль жолының құрылысы сияқты және басқа да жобалар) іске асыру;</w:t>
      </w:r>
    </w:p>
    <w:p>
      <w:pPr>
        <w:spacing w:after="0"/>
        <w:ind w:left="0"/>
        <w:jc w:val="both"/>
      </w:pPr>
      <w:r>
        <w:rPr>
          <w:rFonts w:ascii="Times New Roman"/>
          <w:b w:val="false"/>
          <w:i w:val="false"/>
          <w:color w:val="000000"/>
          <w:sz w:val="28"/>
        </w:rPr>
        <w:t>
      3) халықаралық ұйымдардың өкілдіктері мен кеңселерін, ең ірі трансұлттық компаниялардың филиалдарын қалалық агломерациялар орталықтарында орналастыруды ынталандыру;</w:t>
      </w:r>
    </w:p>
    <w:p>
      <w:pPr>
        <w:spacing w:after="0"/>
        <w:ind w:left="0"/>
        <w:jc w:val="both"/>
      </w:pPr>
      <w:r>
        <w:rPr>
          <w:rFonts w:ascii="Times New Roman"/>
          <w:b w:val="false"/>
          <w:i w:val="false"/>
          <w:color w:val="000000"/>
          <w:sz w:val="28"/>
        </w:rPr>
        <w:t>
      4) мемлекеттік және салалық бағдарламаларда көзделген құралдарды қолдану ("Бизнестің жол картасы 2020", "Жұмыспен қамту 2020 жол картасы", туризмді, көлік және коммуникацияны және басқаларды дамыту).</w:t>
      </w:r>
    </w:p>
    <w:p>
      <w:pPr>
        <w:spacing w:after="0"/>
        <w:ind w:left="0"/>
        <w:jc w:val="both"/>
      </w:pPr>
      <w:r>
        <w:rPr>
          <w:rFonts w:ascii="Times New Roman"/>
          <w:b w:val="false"/>
          <w:i w:val="false"/>
          <w:color w:val="000000"/>
          <w:sz w:val="28"/>
        </w:rPr>
        <w:t>
      Белгіленген іс-шараларды іске асыру агломерациялар аймағына кіретін әкімшілік аумақтарды қамтуды көздейді, ол бір жағынан оларды дамытуға импульс болады, екінші жағынан басқаруды үйлестіру (өңірліктен жоғары реттеу), сабақтас өңірлердің біріккен іс-шараларын өткізу (кооперативтік жобалар) қажеттілігіне алып келеді.</w:t>
      </w:r>
    </w:p>
    <w:p>
      <w:pPr>
        <w:spacing w:after="0"/>
        <w:ind w:left="0"/>
        <w:jc w:val="both"/>
      </w:pPr>
      <w:r>
        <w:rPr>
          <w:rFonts w:ascii="Times New Roman"/>
          <w:b w:val="false"/>
          <w:i w:val="false"/>
          <w:color w:val="000000"/>
          <w:sz w:val="28"/>
        </w:rPr>
        <w:t>
      2. Инновациялық технологияларды пайдалана отырып, қалалық агломерациялар инфрақұрылымдарын үйлестіре отырып дамыту</w:t>
      </w:r>
    </w:p>
    <w:p>
      <w:pPr>
        <w:spacing w:after="0"/>
        <w:ind w:left="0"/>
        <w:jc w:val="both"/>
      </w:pPr>
      <w:r>
        <w:rPr>
          <w:rFonts w:ascii="Times New Roman"/>
          <w:b w:val="false"/>
          <w:i w:val="false"/>
          <w:color w:val="000000"/>
          <w:sz w:val="28"/>
        </w:rPr>
        <w:t>
      Осы бағыт шеңберінде оларды дамытудың негізгі тетіктерінің бірі ретінде агломерацияларды инфрақұрылымдық қамтамасыз ету жөніндегі шаралар қабылданатын болады.</w:t>
      </w:r>
    </w:p>
    <w:p>
      <w:pPr>
        <w:spacing w:after="0"/>
        <w:ind w:left="0"/>
        <w:jc w:val="both"/>
      </w:pPr>
      <w:r>
        <w:rPr>
          <w:rFonts w:ascii="Times New Roman"/>
          <w:b w:val="false"/>
          <w:i w:val="false"/>
          <w:color w:val="000000"/>
          <w:sz w:val="28"/>
        </w:rPr>
        <w:t>
      Қалалық агломерациялардың инфрақұрылымын (ұзақ мерзімді жоспарлау арқылы) үйлестіре отырып дамытуда:</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көліктің жаңа жүрдек түрлерін (жүрдек рельсті көлік) енгізу;</w:t>
      </w:r>
    </w:p>
    <w:p>
      <w:pPr>
        <w:spacing w:after="0"/>
        <w:ind w:left="0"/>
        <w:jc w:val="both"/>
      </w:pPr>
      <w:r>
        <w:rPr>
          <w:rFonts w:ascii="Times New Roman"/>
          <w:b w:val="false"/>
          <w:i w:val="false"/>
          <w:color w:val="000000"/>
          <w:sz w:val="28"/>
        </w:rPr>
        <w:t>
      қоғамдық көлікті басымдық дамыта отырып, агломерациялар шегінде қаламаңы және қалаішілік қатынас жүйелерін реконструкциялау арқылы ықпалдастырылған көлік жүйесі;</w:t>
      </w:r>
    </w:p>
    <w:p>
      <w:pPr>
        <w:spacing w:after="0"/>
        <w:ind w:left="0"/>
        <w:jc w:val="both"/>
      </w:pPr>
      <w:r>
        <w:rPr>
          <w:rFonts w:ascii="Times New Roman"/>
          <w:b w:val="false"/>
          <w:i w:val="false"/>
          <w:color w:val="000000"/>
          <w:sz w:val="28"/>
        </w:rPr>
        <w:t>
      2) өндiрiстiк, энергетикалық, инженерлiк-коммуналдық, су шарушылық және озық инновациялық және технологиялық шешiмдерді қолдана отырып (әлемдiк үрдiстердi ескере отырып) әлеуметтiк инфрақұрылымды дамыту арқылы ықпалдастырылған көлік жүйесі;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кең жолақты (цифрлық тепе-теңдік) қолжетімділіктің енгізілуін жоғары дәрежеде қамтамасыз ету;</w:t>
      </w:r>
    </w:p>
    <w:p>
      <w:pPr>
        <w:spacing w:after="0"/>
        <w:ind w:left="0"/>
        <w:jc w:val="both"/>
      </w:pPr>
      <w:r>
        <w:rPr>
          <w:rFonts w:ascii="Times New Roman"/>
          <w:b w:val="false"/>
          <w:i w:val="false"/>
          <w:color w:val="000000"/>
          <w:sz w:val="28"/>
        </w:rPr>
        <w:t>
      желілердің (сымсыз технологиялар) таратылу және ауысуы мүмкіндігін қамтамасыз ету арқылы ақпараттық коммуникацияны;</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энергия және ресурстарды үнемдеуді қамтамасыз ету;</w:t>
      </w:r>
    </w:p>
    <w:p>
      <w:pPr>
        <w:spacing w:after="0"/>
        <w:ind w:left="0"/>
        <w:jc w:val="both"/>
      </w:pPr>
      <w:r>
        <w:rPr>
          <w:rFonts w:ascii="Times New Roman"/>
          <w:b w:val="false"/>
          <w:i w:val="false"/>
          <w:color w:val="000000"/>
          <w:sz w:val="28"/>
        </w:rPr>
        <w:t>
      "жасыл белдеулер" және саябақ аймақтарын дамыту;</w:t>
      </w:r>
    </w:p>
    <w:p>
      <w:pPr>
        <w:spacing w:after="0"/>
        <w:ind w:left="0"/>
        <w:jc w:val="both"/>
      </w:pPr>
      <w:r>
        <w:rPr>
          <w:rFonts w:ascii="Times New Roman"/>
          <w:b w:val="false"/>
          <w:i w:val="false"/>
          <w:color w:val="000000"/>
          <w:sz w:val="28"/>
        </w:rPr>
        <w:t>
      экологиялық таза көлікті пайдалану;</w:t>
      </w:r>
    </w:p>
    <w:p>
      <w:pPr>
        <w:spacing w:after="0"/>
        <w:ind w:left="0"/>
        <w:jc w:val="both"/>
      </w:pPr>
      <w:r>
        <w:rPr>
          <w:rFonts w:ascii="Times New Roman"/>
          <w:b w:val="false"/>
          <w:i w:val="false"/>
          <w:color w:val="000000"/>
          <w:sz w:val="28"/>
        </w:rPr>
        <w:t>
      өндірістерді қаладан тыс жерлерге шығару арқылы "жасыл экономиканы" құру;</w:t>
      </w:r>
    </w:p>
    <w:p>
      <w:pPr>
        <w:spacing w:after="0"/>
        <w:ind w:left="0"/>
        <w:jc w:val="both"/>
      </w:pPr>
      <w:r>
        <w:rPr>
          <w:rFonts w:ascii="Times New Roman"/>
          <w:b w:val="false"/>
          <w:i w:val="false"/>
          <w:color w:val="000000"/>
          <w:sz w:val="28"/>
        </w:rPr>
        <w:t>
      5) тасқындарға, селдерге, көшкiндерге, жер сiлкiнiстерiне қарсы әрекет ету инфрақұрылымын сондай-ақ агломерациялардың өртке қарсы қорғанысын дамыту көзделетін болады.</w:t>
      </w:r>
    </w:p>
    <w:p>
      <w:pPr>
        <w:spacing w:after="0"/>
        <w:ind w:left="0"/>
        <w:jc w:val="both"/>
      </w:pPr>
      <w:r>
        <w:rPr>
          <w:rFonts w:ascii="Times New Roman"/>
          <w:b w:val="false"/>
          <w:i w:val="false"/>
          <w:color w:val="000000"/>
          <w:sz w:val="28"/>
        </w:rPr>
        <w:t>
      3. Қалалық агломерацияларды дамытудың аумақтық, қала құрылысы және институционалдық саясатын жетілдіру.</w:t>
      </w:r>
    </w:p>
    <w:p>
      <w:pPr>
        <w:spacing w:after="0"/>
        <w:ind w:left="0"/>
        <w:jc w:val="both"/>
      </w:pPr>
      <w:r>
        <w:rPr>
          <w:rFonts w:ascii="Times New Roman"/>
          <w:b w:val="false"/>
          <w:i w:val="false"/>
          <w:color w:val="000000"/>
          <w:sz w:val="28"/>
        </w:rPr>
        <w:t>
      Агломерацияларды үйлесімді дамыту үшін агломерациялық дамытуды әкімшілік-аумақтық басқару құралдарын жетілдіру жөніндегі шаралар қабылданатын болады.</w:t>
      </w:r>
    </w:p>
    <w:p>
      <w:pPr>
        <w:spacing w:after="0"/>
        <w:ind w:left="0"/>
        <w:jc w:val="both"/>
      </w:pPr>
      <w:r>
        <w:rPr>
          <w:rFonts w:ascii="Times New Roman"/>
          <w:b w:val="false"/>
          <w:i w:val="false"/>
          <w:color w:val="000000"/>
          <w:sz w:val="28"/>
        </w:rPr>
        <w:t>
      Қазақстан Республикасының агломерациялық құрылымдарының әртүрлі әкімшілік-аумақтық ұйымдастырылуына байланысты, олар мемлекеттік басқару субъектілері арасындағы қатынастарды құрудың сараланған моделін талап етеді. Бұл ретте агломерацияны басқару модельдерін қалыптастырудың маңызы зор. Осыған байланысты:</w:t>
      </w:r>
    </w:p>
    <w:p>
      <w:pPr>
        <w:spacing w:after="0"/>
        <w:ind w:left="0"/>
        <w:jc w:val="both"/>
      </w:pPr>
      <w:r>
        <w:rPr>
          <w:rFonts w:ascii="Times New Roman"/>
          <w:b w:val="false"/>
          <w:i w:val="false"/>
          <w:color w:val="000000"/>
          <w:sz w:val="28"/>
        </w:rPr>
        <w:t>
      1) Астана және Алматы агломерацияларына қатысты Астана, Алматы қалалары, Ақмола және Алматы облыстары әкімдіктерінің арасындағы шарттық қатынастардың негізінде, сондай-ақ Үкімет жанынан осы агломерациялардың дамуына жауапты комиссия құру арқылы басқаруды жүзеге асыру;</w:t>
      </w:r>
    </w:p>
    <w:p>
      <w:pPr>
        <w:spacing w:after="0"/>
        <w:ind w:left="0"/>
        <w:jc w:val="both"/>
      </w:pPr>
      <w:r>
        <w:rPr>
          <w:rFonts w:ascii="Times New Roman"/>
          <w:b w:val="false"/>
          <w:i w:val="false"/>
          <w:color w:val="000000"/>
          <w:sz w:val="28"/>
        </w:rPr>
        <w:t>
      2) Шымкент, Ақтөбе агломерацияларына қатысты облыс әкімдіктері деңгейінде, сондай-ақ арнайы облыстық комиссия құру арқылы басқаруды жүзеге асыру көзделеді.</w:t>
      </w:r>
    </w:p>
    <w:p>
      <w:pPr>
        <w:spacing w:after="0"/>
        <w:ind w:left="0"/>
        <w:jc w:val="both"/>
      </w:pPr>
      <w:r>
        <w:rPr>
          <w:rFonts w:ascii="Times New Roman"/>
          <w:b w:val="false"/>
          <w:i w:val="false"/>
          <w:color w:val="000000"/>
          <w:sz w:val="28"/>
        </w:rPr>
        <w:t>
      Агломерацияларды дамыту үшін:</w:t>
      </w:r>
    </w:p>
    <w:p>
      <w:pPr>
        <w:spacing w:after="0"/>
        <w:ind w:left="0"/>
        <w:jc w:val="both"/>
      </w:pPr>
      <w:r>
        <w:rPr>
          <w:rFonts w:ascii="Times New Roman"/>
          <w:b w:val="false"/>
          <w:i w:val="false"/>
          <w:color w:val="000000"/>
          <w:sz w:val="28"/>
        </w:rPr>
        <w:t>
      1) тұжырымдамалық-әдіснамалық негіздерін әзірлей отырып, өңірлердің біріктірілген үш орталығы бойынша (орталық, оңтүстік, батыс) Қазақстан Республикасын аумақтық дамытудың өңіраралық схемаларын;</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агломерацияны дамытуда өңіраралық және салааралық мүдделерді үйлестіруді (өйткені, бұл бірнеше әкімшілік-аумақтық бірлікке қатысты);</w:t>
      </w:r>
    </w:p>
    <w:p>
      <w:pPr>
        <w:spacing w:after="0"/>
        <w:ind w:left="0"/>
        <w:jc w:val="both"/>
      </w:pPr>
      <w:r>
        <w:rPr>
          <w:rFonts w:ascii="Times New Roman"/>
          <w:b w:val="false"/>
          <w:i w:val="false"/>
          <w:color w:val="000000"/>
          <w:sz w:val="28"/>
        </w:rPr>
        <w:t>
      агломерация аумағын неғұрлым нақты функционалдық аймақтарға бөлуді;</w:t>
      </w:r>
    </w:p>
    <w:p>
      <w:pPr>
        <w:spacing w:after="0"/>
        <w:ind w:left="0"/>
        <w:jc w:val="both"/>
      </w:pPr>
      <w:r>
        <w:rPr>
          <w:rFonts w:ascii="Times New Roman"/>
          <w:b w:val="false"/>
          <w:i w:val="false"/>
          <w:color w:val="000000"/>
          <w:sz w:val="28"/>
        </w:rPr>
        <w:t>
      жерлерге түгендеу жүргізу, агломерацияны дамыту мақсатында аумақтарды резервте қалдыру арқылы ерекше қала құрылысын реттеу аймақтарын белгілеуді (тұрғын үй құрылысы, өнеркәсіптік алаңдар, магистральді инфрақұрылым, рекреация аймақтары, жасыл белдеулер және басқалар);</w:t>
      </w:r>
    </w:p>
    <w:p>
      <w:pPr>
        <w:spacing w:after="0"/>
        <w:ind w:left="0"/>
        <w:jc w:val="both"/>
      </w:pPr>
      <w:r>
        <w:rPr>
          <w:rFonts w:ascii="Times New Roman"/>
          <w:b w:val="false"/>
          <w:i w:val="false"/>
          <w:color w:val="000000"/>
          <w:sz w:val="28"/>
        </w:rPr>
        <w:t xml:space="preserve">
      орталық-қаланың, қала маңының, тартылу аймақтарының инфрақұрылымдарын дамытуды үйлестіруді қамтамасыз етеді; </w:t>
      </w:r>
    </w:p>
    <w:p>
      <w:pPr>
        <w:spacing w:after="0"/>
        <w:ind w:left="0"/>
        <w:jc w:val="both"/>
      </w:pPr>
      <w:r>
        <w:rPr>
          <w:rFonts w:ascii="Times New Roman"/>
          <w:b w:val="false"/>
          <w:i w:val="false"/>
          <w:color w:val="000000"/>
          <w:sz w:val="28"/>
        </w:rPr>
        <w:t>
      3) Қазақстан Республикасының мемлекеттiк қала құрылысы кадастрының бiрыңғай жүйесін;</w:t>
      </w:r>
    </w:p>
    <w:p>
      <w:pPr>
        <w:spacing w:after="0"/>
        <w:ind w:left="0"/>
        <w:jc w:val="both"/>
      </w:pPr>
      <w:r>
        <w:rPr>
          <w:rFonts w:ascii="Times New Roman"/>
          <w:b w:val="false"/>
          <w:i w:val="false"/>
          <w:color w:val="000000"/>
          <w:sz w:val="28"/>
        </w:rPr>
        <w:t>
      4) Үкіметтің қаулыларымен (Астана және Алматы агломерациялары бойынша) және облыстық мәслихаттардың шешімдерімен (Шымкент, Ақтөбе агломерациялары бойынша) бекітілетін агломерацияларды дамыту жөніндегі ұзақ мерзімді іс-шаралар жоспарларын әзірлеу көзделіп отыр.</w:t>
      </w:r>
    </w:p>
    <w:p>
      <w:pPr>
        <w:spacing w:after="0"/>
        <w:ind w:left="0"/>
        <w:jc w:val="both"/>
      </w:pPr>
      <w:r>
        <w:rPr>
          <w:rFonts w:ascii="Times New Roman"/>
          <w:b w:val="false"/>
          <w:i w:val="false"/>
          <w:color w:val="000000"/>
          <w:sz w:val="28"/>
        </w:rPr>
        <w:t>
      Қала құрылысы саясатын жетілдіру бос аумақтарды игеру, сондай-ақ қазіргі алғышарттар (экономикалық-географиялық жағдай және табиғи-ресурстық әлеует) негізінде агломерациялардың тірек қаңқасын айқындау есебінен агломерациялар өзегінің аумақтық кеңістігінің өзгеруін ескере отырып, қалалардың және оның маңындағы елді мекендердің бас жоспарларын қайта қарауды көздейді.</w:t>
      </w:r>
    </w:p>
    <w:bookmarkStart w:name="z35" w:id="26"/>
    <w:p>
      <w:pPr>
        <w:spacing w:after="0"/>
        <w:ind w:left="0"/>
        <w:jc w:val="both"/>
      </w:pPr>
      <w:r>
        <w:rPr>
          <w:rFonts w:ascii="Times New Roman"/>
          <w:b w:val="false"/>
          <w:i w:val="false"/>
          <w:color w:val="000000"/>
          <w:sz w:val="28"/>
        </w:rPr>
        <w:t>
      2. "Екінші деңгейдегі" қалаларды (облыс орталықтарын, Семей және</w:t>
      </w:r>
    </w:p>
    <w:bookmarkEnd w:id="26"/>
    <w:p>
      <w:pPr>
        <w:spacing w:after="0"/>
        <w:ind w:left="0"/>
        <w:jc w:val="both"/>
      </w:pPr>
      <w:r>
        <w:rPr>
          <w:rFonts w:ascii="Times New Roman"/>
          <w:b w:val="false"/>
          <w:i w:val="false"/>
          <w:color w:val="000000"/>
          <w:sz w:val="28"/>
        </w:rPr>
        <w:t>
      Түркістан қалаларын) дамыту</w:t>
      </w:r>
    </w:p>
    <w:p>
      <w:pPr>
        <w:spacing w:after="0"/>
        <w:ind w:left="0"/>
        <w:jc w:val="both"/>
      </w:pPr>
      <w:r>
        <w:rPr>
          <w:rFonts w:ascii="Times New Roman"/>
          <w:b w:val="false"/>
          <w:i w:val="false"/>
          <w:color w:val="000000"/>
          <w:sz w:val="28"/>
        </w:rPr>
        <w:t>
      "Екінші деңгейдегі" қалаларды (облыс орталықтарын, Семей және Түркістан қалаларын) дамыту оларды дамыту бағдарламалары шеңберінде мынадай бағыттар бойынша жүзеге асырылады:</w:t>
      </w:r>
    </w:p>
    <w:p>
      <w:pPr>
        <w:spacing w:after="0"/>
        <w:ind w:left="0"/>
        <w:jc w:val="both"/>
      </w:pPr>
      <w:r>
        <w:rPr>
          <w:rFonts w:ascii="Times New Roman"/>
          <w:b w:val="false"/>
          <w:i w:val="false"/>
          <w:color w:val="000000"/>
          <w:sz w:val="28"/>
        </w:rPr>
        <w:t>
      1) Кеден одағы мен Орталық Азия нарықтарында экономикалық позициялау;</w:t>
      </w:r>
    </w:p>
    <w:p>
      <w:pPr>
        <w:spacing w:after="0"/>
        <w:ind w:left="0"/>
        <w:jc w:val="both"/>
      </w:pPr>
      <w:r>
        <w:rPr>
          <w:rFonts w:ascii="Times New Roman"/>
          <w:b w:val="false"/>
          <w:i w:val="false"/>
          <w:color w:val="000000"/>
          <w:sz w:val="28"/>
        </w:rPr>
        <w:t>
      2) инженерлік және әлеуметтік инфрақұрылымын тиімді дамыту;</w:t>
      </w:r>
    </w:p>
    <w:p>
      <w:pPr>
        <w:spacing w:after="0"/>
        <w:ind w:left="0"/>
        <w:jc w:val="both"/>
      </w:pPr>
      <w:r>
        <w:rPr>
          <w:rFonts w:ascii="Times New Roman"/>
          <w:b w:val="false"/>
          <w:i w:val="false"/>
          <w:color w:val="000000"/>
          <w:sz w:val="28"/>
        </w:rPr>
        <w:t>
      3) аумағын тиімді қала құрылыстық жоспарлау.</w:t>
      </w:r>
    </w:p>
    <w:p>
      <w:pPr>
        <w:spacing w:after="0"/>
        <w:ind w:left="0"/>
        <w:jc w:val="both"/>
      </w:pPr>
      <w:r>
        <w:rPr>
          <w:rFonts w:ascii="Times New Roman"/>
          <w:b w:val="false"/>
          <w:i w:val="false"/>
          <w:color w:val="000000"/>
          <w:sz w:val="28"/>
        </w:rPr>
        <w:t>
      1. "Екінші деңгейдегі" қалаларды (облыс орталықтарын, Семей мен Түркістан қалаларын) Кеден одағы мен Орталық Азия нарықтарында экономикалық позициялау.</w:t>
      </w:r>
    </w:p>
    <w:p>
      <w:pPr>
        <w:spacing w:after="0"/>
        <w:ind w:left="0"/>
        <w:jc w:val="both"/>
      </w:pPr>
      <w:r>
        <w:rPr>
          <w:rFonts w:ascii="Times New Roman"/>
          <w:b w:val="false"/>
          <w:i w:val="false"/>
          <w:color w:val="000000"/>
          <w:sz w:val="28"/>
        </w:rPr>
        <w:t>
      Жергілікті атқарушы органдар облыстардың ғылыми қоғамдастығымен бірлесіп, шеңберінде перспективалы экономикалық мамандандырулар анықталатын екінші деңгейдегі қалаларды брендингтеу бойынша маркетингтік зерттеулер жүргізетін болады.</w:t>
      </w:r>
    </w:p>
    <w:p>
      <w:pPr>
        <w:spacing w:after="0"/>
        <w:ind w:left="0"/>
        <w:jc w:val="both"/>
      </w:pPr>
      <w:r>
        <w:rPr>
          <w:rFonts w:ascii="Times New Roman"/>
          <w:b w:val="false"/>
          <w:i w:val="false"/>
          <w:color w:val="000000"/>
          <w:sz w:val="28"/>
        </w:rPr>
        <w:t xml:space="preserve">
      "Екінші деңгейдегі" қалаларда жоғары ұйымдастырылған урбанистік өмір сүру ортасын құру және оларды жаңа рөлде қалыптастыру үшін: </w:t>
      </w:r>
    </w:p>
    <w:p>
      <w:pPr>
        <w:spacing w:after="0"/>
        <w:ind w:left="0"/>
        <w:jc w:val="both"/>
      </w:pPr>
      <w:r>
        <w:rPr>
          <w:rFonts w:ascii="Times New Roman"/>
          <w:b w:val="false"/>
          <w:i w:val="false"/>
          <w:color w:val="000000"/>
          <w:sz w:val="28"/>
        </w:rPr>
        <w:t>
      1) екінші деңгейдегі қалаларда және оларға жақын аумақтарда:</w:t>
      </w:r>
    </w:p>
    <w:p>
      <w:pPr>
        <w:spacing w:after="0"/>
        <w:ind w:left="0"/>
        <w:jc w:val="both"/>
      </w:pPr>
      <w:r>
        <w:rPr>
          <w:rFonts w:ascii="Times New Roman"/>
          <w:b w:val="false"/>
          <w:i w:val="false"/>
          <w:color w:val="000000"/>
          <w:sz w:val="28"/>
        </w:rPr>
        <w:t>
      өңіраралық дистрибуцияның (сауда және қызмет көрсету);</w:t>
      </w:r>
    </w:p>
    <w:p>
      <w:pPr>
        <w:spacing w:after="0"/>
        <w:ind w:left="0"/>
        <w:jc w:val="both"/>
      </w:pPr>
      <w:r>
        <w:rPr>
          <w:rFonts w:ascii="Times New Roman"/>
          <w:b w:val="false"/>
          <w:i w:val="false"/>
          <w:color w:val="000000"/>
          <w:sz w:val="28"/>
        </w:rPr>
        <w:t>
      өңіраралық сауда-логистикалық орталықтарды қалыптастыра отырып, сауда-логистикалық және процессингтік қызметтердің;</w:t>
      </w:r>
    </w:p>
    <w:p>
      <w:pPr>
        <w:spacing w:after="0"/>
        <w:ind w:left="0"/>
        <w:jc w:val="both"/>
      </w:pPr>
      <w:r>
        <w:rPr>
          <w:rFonts w:ascii="Times New Roman"/>
          <w:b w:val="false"/>
          <w:i w:val="false"/>
          <w:color w:val="000000"/>
          <w:sz w:val="28"/>
        </w:rPr>
        <w:t>
      инновациялық даму, яғни арнайы экономикалық аймақтарды, индустриялық парктерді, инновациялық өсу аймақтарын, өнеркәсіптік алаңдарды, "екінші деңгейдегі" қалаларды арнайы экономикалық мамандандыру аясында технологияларды коммерцияландыру орталықтарының;</w:t>
      </w:r>
    </w:p>
    <w:p>
      <w:pPr>
        <w:spacing w:after="0"/>
        <w:ind w:left="0"/>
        <w:jc w:val="both"/>
      </w:pPr>
      <w:r>
        <w:rPr>
          <w:rFonts w:ascii="Times New Roman"/>
          <w:b w:val="false"/>
          <w:i w:val="false"/>
          <w:color w:val="000000"/>
          <w:sz w:val="28"/>
        </w:rPr>
        <w:t>
      туристік, рекреациялық және спорттық қызмет көрсету, ойын сауық және бос уақытқа қызмет көрсету орталықтарының ("екінші деңгейдегі" қалалардың брендингі бойынша маркетингтік зерттеулер қорытындылары және жергілікті шарттарға байланысты);</w:t>
      </w:r>
    </w:p>
    <w:p>
      <w:pPr>
        <w:spacing w:after="0"/>
        <w:ind w:left="0"/>
        <w:jc w:val="both"/>
      </w:pPr>
      <w:r>
        <w:rPr>
          <w:rFonts w:ascii="Times New Roman"/>
          <w:b w:val="false"/>
          <w:i w:val="false"/>
          <w:color w:val="000000"/>
          <w:sz w:val="28"/>
        </w:rPr>
        <w:t xml:space="preserve">
      азық-түліктік мамандандырудың (азық-түліктік белдеу) көп функционалдық аумақтарын құру; </w:t>
      </w:r>
    </w:p>
    <w:p>
      <w:pPr>
        <w:spacing w:after="0"/>
        <w:ind w:left="0"/>
        <w:jc w:val="both"/>
      </w:pPr>
      <w:r>
        <w:rPr>
          <w:rFonts w:ascii="Times New Roman"/>
          <w:b w:val="false"/>
          <w:i w:val="false"/>
          <w:color w:val="000000"/>
          <w:sz w:val="28"/>
        </w:rPr>
        <w:t>
      2) "екінші деңгейдегі" қалаларды белгілі экономикалық мамандандыру аясында мемлекеттік-жекешелік әріптестік тетігі арқылы жобаларды іске асыру;</w:t>
      </w:r>
    </w:p>
    <w:p>
      <w:pPr>
        <w:spacing w:after="0"/>
        <w:ind w:left="0"/>
        <w:jc w:val="both"/>
      </w:pPr>
      <w:r>
        <w:rPr>
          <w:rFonts w:ascii="Times New Roman"/>
          <w:b w:val="false"/>
          <w:i w:val="false"/>
          <w:color w:val="000000"/>
          <w:sz w:val="28"/>
        </w:rPr>
        <w:t>
      3) салалық және мемлекеттік бағдарламаларда көзделген құралдарды қолдану ("Бизнестің жол картасы 2020", "Жұмыспен қамту 2020", туризмді, көлік пен коммуникацияларды және басқаларды дамыту) көзделетін болады.</w:t>
      </w:r>
    </w:p>
    <w:p>
      <w:pPr>
        <w:spacing w:after="0"/>
        <w:ind w:left="0"/>
        <w:jc w:val="both"/>
      </w:pPr>
      <w:r>
        <w:rPr>
          <w:rFonts w:ascii="Times New Roman"/>
          <w:b w:val="false"/>
          <w:i w:val="false"/>
          <w:color w:val="000000"/>
          <w:sz w:val="28"/>
        </w:rPr>
        <w:t xml:space="preserve">
      2. "Екінші деңгейдегі" қалалардың (облыс орталықтарының, Семей және Түркістан қалаларының) инженерлік және әлеуметтік инфрақұрылымын кешенді дамыту. </w:t>
      </w:r>
    </w:p>
    <w:p>
      <w:pPr>
        <w:spacing w:after="0"/>
        <w:ind w:left="0"/>
        <w:jc w:val="both"/>
      </w:pPr>
      <w:r>
        <w:rPr>
          <w:rFonts w:ascii="Times New Roman"/>
          <w:b w:val="false"/>
          <w:i w:val="false"/>
          <w:color w:val="000000"/>
          <w:sz w:val="28"/>
        </w:rPr>
        <w:t>
      "Екінші деңгейдегі" қалалардың инфрақұрылымын кешенді дамыту:</w:t>
      </w:r>
    </w:p>
    <w:p>
      <w:pPr>
        <w:spacing w:after="0"/>
        <w:ind w:left="0"/>
        <w:jc w:val="both"/>
      </w:pPr>
      <w:r>
        <w:rPr>
          <w:rFonts w:ascii="Times New Roman"/>
          <w:b w:val="false"/>
          <w:i w:val="false"/>
          <w:color w:val="000000"/>
          <w:sz w:val="28"/>
        </w:rPr>
        <w:t>
      1) Қазақстан Республикасы көлік жүйесінің инфрақұрылымын дамытудың және ықпалдастырудың 2020 жылға дейінгі мемлекеттік бағдарламасын іске асыру аясында тиімді көлік жүйесін;</w:t>
      </w:r>
    </w:p>
    <w:p>
      <w:pPr>
        <w:spacing w:after="0"/>
        <w:ind w:left="0"/>
        <w:jc w:val="both"/>
      </w:pPr>
      <w:r>
        <w:rPr>
          <w:rFonts w:ascii="Times New Roman"/>
          <w:b w:val="false"/>
          <w:i w:val="false"/>
          <w:color w:val="000000"/>
          <w:sz w:val="28"/>
        </w:rPr>
        <w:t>
      2) озық инновациялық және технологиялық шешімдерді (озық үрдістерді ескере отырып) қолдана отырып өндірістік, энергетикалық, инженерлік-коммуникациялық, су шаруашылығы және әлеуметтік инфрақұрылымдарды дамытуды;</w:t>
      </w:r>
    </w:p>
    <w:p>
      <w:pPr>
        <w:spacing w:after="0"/>
        <w:ind w:left="0"/>
        <w:jc w:val="both"/>
      </w:pPr>
      <w:r>
        <w:rPr>
          <w:rFonts w:ascii="Times New Roman"/>
          <w:b w:val="false"/>
          <w:i w:val="false"/>
          <w:color w:val="000000"/>
          <w:sz w:val="28"/>
        </w:rPr>
        <w:t>
      3) энергия тиімді экономиканы:</w:t>
      </w:r>
    </w:p>
    <w:p>
      <w:pPr>
        <w:spacing w:after="0"/>
        <w:ind w:left="0"/>
        <w:jc w:val="both"/>
      </w:pPr>
      <w:r>
        <w:rPr>
          <w:rFonts w:ascii="Times New Roman"/>
          <w:b w:val="false"/>
          <w:i w:val="false"/>
          <w:color w:val="000000"/>
          <w:sz w:val="28"/>
        </w:rPr>
        <w:t>
      энергия және ресурстарды үнемдеуді қамтамасыз ету;</w:t>
      </w:r>
    </w:p>
    <w:p>
      <w:pPr>
        <w:spacing w:after="0"/>
        <w:ind w:left="0"/>
        <w:jc w:val="both"/>
      </w:pPr>
      <w:r>
        <w:rPr>
          <w:rFonts w:ascii="Times New Roman"/>
          <w:b w:val="false"/>
          <w:i w:val="false"/>
          <w:color w:val="000000"/>
          <w:sz w:val="28"/>
        </w:rPr>
        <w:t>
      "жасыл белдеулер" мен орман-саябақ аймақтарын дамыту;</w:t>
      </w:r>
    </w:p>
    <w:p>
      <w:pPr>
        <w:spacing w:after="0"/>
        <w:ind w:left="0"/>
        <w:jc w:val="both"/>
      </w:pPr>
      <w:r>
        <w:rPr>
          <w:rFonts w:ascii="Times New Roman"/>
          <w:b w:val="false"/>
          <w:i w:val="false"/>
          <w:color w:val="000000"/>
          <w:sz w:val="28"/>
        </w:rPr>
        <w:t xml:space="preserve">
      экологиялық таза көліктерді пайдалану; </w:t>
      </w:r>
    </w:p>
    <w:p>
      <w:pPr>
        <w:spacing w:after="0"/>
        <w:ind w:left="0"/>
        <w:jc w:val="both"/>
      </w:pPr>
      <w:r>
        <w:rPr>
          <w:rFonts w:ascii="Times New Roman"/>
          <w:b w:val="false"/>
          <w:i w:val="false"/>
          <w:color w:val="000000"/>
          <w:sz w:val="28"/>
        </w:rPr>
        <w:t>
      экологиялық зиянды өндірістерді қала сыртына шығару арқылы құруды;</w:t>
      </w:r>
    </w:p>
    <w:p>
      <w:pPr>
        <w:spacing w:after="0"/>
        <w:ind w:left="0"/>
        <w:jc w:val="both"/>
      </w:pPr>
      <w:r>
        <w:rPr>
          <w:rFonts w:ascii="Times New Roman"/>
          <w:b w:val="false"/>
          <w:i w:val="false"/>
          <w:color w:val="000000"/>
          <w:sz w:val="28"/>
        </w:rPr>
        <w:t xml:space="preserve">
      4) агломерацияларды тасқындарға, селдерге, көшкіндерге, қар көшкіндеріне, жер сілкіністеріне, сондай-ақ өртке қарсы қорғау инфрақұрылымдарын дамытуды көздейтін болады. </w:t>
      </w:r>
    </w:p>
    <w:p>
      <w:pPr>
        <w:spacing w:after="0"/>
        <w:ind w:left="0"/>
        <w:jc w:val="both"/>
      </w:pPr>
      <w:r>
        <w:rPr>
          <w:rFonts w:ascii="Times New Roman"/>
          <w:b w:val="false"/>
          <w:i w:val="false"/>
          <w:color w:val="000000"/>
          <w:sz w:val="28"/>
        </w:rPr>
        <w:t xml:space="preserve">
      3. "Екінші деңгейдегі" қалалардың (облыс орталықтарының, Семей және Түркістан қалаларының) аумақтарын тиімді қала құрылыстық жоспарлау. </w:t>
      </w:r>
    </w:p>
    <w:p>
      <w:pPr>
        <w:spacing w:after="0"/>
        <w:ind w:left="0"/>
        <w:jc w:val="both"/>
      </w:pPr>
      <w:r>
        <w:rPr>
          <w:rFonts w:ascii="Times New Roman"/>
          <w:b w:val="false"/>
          <w:i w:val="false"/>
          <w:color w:val="000000"/>
          <w:sz w:val="28"/>
        </w:rPr>
        <w:t>
      "Екінші деңгейдегі" қалаларды әлеуметтік-экономикалық дамыту оларға іргелес елді мекендерді дамытумен үйлестірілетін болады.</w:t>
      </w:r>
    </w:p>
    <w:p>
      <w:pPr>
        <w:spacing w:after="0"/>
        <w:ind w:left="0"/>
        <w:jc w:val="both"/>
      </w:pPr>
      <w:r>
        <w:rPr>
          <w:rFonts w:ascii="Times New Roman"/>
          <w:b w:val="false"/>
          <w:i w:val="false"/>
          <w:color w:val="000000"/>
          <w:sz w:val="28"/>
        </w:rPr>
        <w:t>
      "Екінші деңгейдегі" қалаларды дамыту үшін:</w:t>
      </w:r>
    </w:p>
    <w:p>
      <w:pPr>
        <w:spacing w:after="0"/>
        <w:ind w:left="0"/>
        <w:jc w:val="both"/>
      </w:pPr>
      <w:r>
        <w:rPr>
          <w:rFonts w:ascii="Times New Roman"/>
          <w:b w:val="false"/>
          <w:i w:val="false"/>
          <w:color w:val="000000"/>
          <w:sz w:val="28"/>
        </w:rPr>
        <w:t xml:space="preserve">
      1) облыстардың аумақтарын қала құрылыстық жоспарлаудың кешенді схемаларын әзірлеу; </w:t>
      </w:r>
    </w:p>
    <w:p>
      <w:pPr>
        <w:spacing w:after="0"/>
        <w:ind w:left="0"/>
        <w:jc w:val="both"/>
      </w:pPr>
      <w:r>
        <w:rPr>
          <w:rFonts w:ascii="Times New Roman"/>
          <w:b w:val="false"/>
          <w:i w:val="false"/>
          <w:color w:val="000000"/>
          <w:sz w:val="28"/>
        </w:rPr>
        <w:t>
      2) Қазақстан Республикасының мемлекеттік қала құрылысы кадастрының бірыңғай жүйесінің облыстық және базалық деңгейлерін әзірлеу;</w:t>
      </w:r>
    </w:p>
    <w:p>
      <w:pPr>
        <w:spacing w:after="0"/>
        <w:ind w:left="0"/>
        <w:jc w:val="both"/>
      </w:pPr>
      <w:r>
        <w:rPr>
          <w:rFonts w:ascii="Times New Roman"/>
          <w:b w:val="false"/>
          <w:i w:val="false"/>
          <w:color w:val="000000"/>
          <w:sz w:val="28"/>
        </w:rPr>
        <w:t>
      3) Семей және Түркістан қалаларын дамыту бойынша бағдарламалық шараларды тиісті облыстардың бесжылдық кезеңге арналған даму бағдарламаларына енгізу көзделеді.</w:t>
      </w:r>
    </w:p>
    <w:bookmarkStart w:name="z36" w:id="27"/>
    <w:p>
      <w:pPr>
        <w:spacing w:after="0"/>
        <w:ind w:left="0"/>
        <w:jc w:val="both"/>
      </w:pPr>
      <w:r>
        <w:rPr>
          <w:rFonts w:ascii="Times New Roman"/>
          <w:b w:val="false"/>
          <w:i w:val="false"/>
          <w:color w:val="000000"/>
          <w:sz w:val="28"/>
        </w:rPr>
        <w:t>
      3. "Үшінші деңгейдегі" қалаларды (шағын және моноқалаларды) дамыту</w:t>
      </w:r>
    </w:p>
    <w:bookmarkEnd w:id="27"/>
    <w:p>
      <w:pPr>
        <w:spacing w:after="0"/>
        <w:ind w:left="0"/>
        <w:jc w:val="both"/>
      </w:pPr>
      <w:r>
        <w:rPr>
          <w:rFonts w:ascii="Times New Roman"/>
          <w:b w:val="false"/>
          <w:i w:val="false"/>
          <w:color w:val="000000"/>
          <w:sz w:val="28"/>
        </w:rPr>
        <w:t>
      Бағдарлама шеңберінде шағын және моноқалаларды дамыту бойынша міндетті шешу үш бағыт:</w:t>
      </w:r>
    </w:p>
    <w:p>
      <w:pPr>
        <w:spacing w:after="0"/>
        <w:ind w:left="0"/>
        <w:jc w:val="both"/>
      </w:pPr>
      <w:r>
        <w:rPr>
          <w:rFonts w:ascii="Times New Roman"/>
          <w:b w:val="false"/>
          <w:i w:val="false"/>
          <w:color w:val="000000"/>
          <w:sz w:val="28"/>
        </w:rPr>
        <w:t>
      1) шағын және моноқалалардың брендингі, олардың кешенді дамыту жоспарларын әзірлеу;</w:t>
      </w:r>
    </w:p>
    <w:p>
      <w:pPr>
        <w:spacing w:after="0"/>
        <w:ind w:left="0"/>
        <w:jc w:val="both"/>
      </w:pPr>
      <w:r>
        <w:rPr>
          <w:rFonts w:ascii="Times New Roman"/>
          <w:b w:val="false"/>
          <w:i w:val="false"/>
          <w:color w:val="000000"/>
          <w:sz w:val="28"/>
        </w:rPr>
        <w:t>
      2) шағын және моноқалаларда экономиканы әртараптандыру және кәсіпкерлікті дамыту бағдарламалары аясында шағын және орта бизнесті дамыту;</w:t>
      </w:r>
    </w:p>
    <w:p>
      <w:pPr>
        <w:spacing w:after="0"/>
        <w:ind w:left="0"/>
        <w:jc w:val="both"/>
      </w:pPr>
      <w:r>
        <w:rPr>
          <w:rFonts w:ascii="Times New Roman"/>
          <w:b w:val="false"/>
          <w:i w:val="false"/>
          <w:color w:val="000000"/>
          <w:sz w:val="28"/>
        </w:rPr>
        <w:t>
      3) шағын және моноқалалардың инфрақұрылымын дамыту бойынша жүзеге асырылатын болады.</w:t>
      </w:r>
    </w:p>
    <w:p>
      <w:pPr>
        <w:spacing w:after="0"/>
        <w:ind w:left="0"/>
        <w:jc w:val="both"/>
      </w:pPr>
      <w:r>
        <w:rPr>
          <w:rFonts w:ascii="Times New Roman"/>
          <w:b w:val="false"/>
          <w:i w:val="false"/>
          <w:color w:val="000000"/>
          <w:sz w:val="28"/>
        </w:rPr>
        <w:t>
      Осы бағыттарды іске асыру үшін уәкілетті орган нормативтік құқықтық актілерді жетілдіру, орталық мемлекеттік органдар мен басқа ұйымдар тарапынан шағын және моноқалаларды дамытуды қолдауды үйлестіру бойынша шаралар қабылдайтын болады.</w:t>
      </w:r>
    </w:p>
    <w:p>
      <w:pPr>
        <w:spacing w:after="0"/>
        <w:ind w:left="0"/>
        <w:jc w:val="both"/>
      </w:pPr>
      <w:r>
        <w:rPr>
          <w:rFonts w:ascii="Times New Roman"/>
          <w:b w:val="false"/>
          <w:i w:val="false"/>
          <w:color w:val="000000"/>
          <w:sz w:val="28"/>
        </w:rPr>
        <w:t>
      Уәкілетті орган мен облыс әкімдерінің арасында Бағдарламада айқындалған шағын және моноқалаларды дамыту бойынша бірлескен шаралар туралы келісімдер жасалады.</w:t>
      </w:r>
    </w:p>
    <w:p>
      <w:pPr>
        <w:spacing w:after="0"/>
        <w:ind w:left="0"/>
        <w:jc w:val="both"/>
      </w:pPr>
      <w:r>
        <w:rPr>
          <w:rFonts w:ascii="Times New Roman"/>
          <w:b w:val="false"/>
          <w:i w:val="false"/>
          <w:color w:val="000000"/>
          <w:sz w:val="28"/>
        </w:rPr>
        <w:t xml:space="preserve">
      Бағдарламаны іске асыру шеңберінде жергілікті атқарушы органдар уәкілетті органның ұсынымдарына сәйкес шағын және моноқалаларды экономикалық әлеуеті жоғары, орташа және төмен қалаларға топтастыруды жүргізетін болады ("Қазақстан Республикасының шағын және моноқалаларының тізбесі" деген </w:t>
      </w:r>
      <w:r>
        <w:rPr>
          <w:rFonts w:ascii="Times New Roman"/>
          <w:b w:val="false"/>
          <w:i w:val="false"/>
          <w:color w:val="000000"/>
          <w:sz w:val="28"/>
        </w:rPr>
        <w:t>1-қосымша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Бұл ретте мемлекеттік қолдау саясатының тетіктері моноқаланың әлеуетіне қарай әртараптандырылатын болады. </w:t>
      </w:r>
    </w:p>
    <w:p>
      <w:pPr>
        <w:spacing w:after="0"/>
        <w:ind w:left="0"/>
        <w:jc w:val="both"/>
      </w:pPr>
      <w:r>
        <w:rPr>
          <w:rFonts w:ascii="Times New Roman"/>
          <w:b w:val="false"/>
          <w:i w:val="false"/>
          <w:color w:val="000000"/>
          <w:sz w:val="28"/>
        </w:rPr>
        <w:t>
      Экономикалық әлеуеті төмен шағын және моноқалаларға инфрақұрылымды өмір сүру сапасының ең аз қажетті деңгейінде ұстау үшін Бағдарламаның ағымдағы бюджеті шеңберінде қолдау көрсетіледі.</w:t>
      </w:r>
    </w:p>
    <w:p>
      <w:pPr>
        <w:spacing w:after="0"/>
        <w:ind w:left="0"/>
        <w:jc w:val="both"/>
      </w:pPr>
      <w:r>
        <w:rPr>
          <w:rFonts w:ascii="Times New Roman"/>
          <w:b w:val="false"/>
          <w:i w:val="false"/>
          <w:color w:val="000000"/>
          <w:sz w:val="28"/>
        </w:rPr>
        <w:t>
      Әлеуеті орташа және жоғары шағын және моноқалаларға олардың әлеуетін жоғарылату мақсатында даму Бағдарламаның даму бюджеті аясында нысаналы қолдау көрсетілетін болады.</w:t>
      </w:r>
    </w:p>
    <w:p>
      <w:pPr>
        <w:spacing w:after="0"/>
        <w:ind w:left="0"/>
        <w:jc w:val="both"/>
      </w:pPr>
      <w:r>
        <w:rPr>
          <w:rFonts w:ascii="Times New Roman"/>
          <w:b w:val="false"/>
          <w:i w:val="false"/>
          <w:color w:val="000000"/>
          <w:sz w:val="28"/>
        </w:rPr>
        <w:t>
      Бұдан басқа, агломерациялардың ықпал ету аймағына кіретін шағын және моноқалаларға, сондай-ақ шекара маңындағы аумақта орналасқандарға әлеуметтік-экономикалық әлеуетті дамыту бойынша ерекше қолдау көрсетілетін болады.</w:t>
      </w:r>
    </w:p>
    <w:p>
      <w:pPr>
        <w:spacing w:after="0"/>
        <w:ind w:left="0"/>
        <w:jc w:val="both"/>
      </w:pPr>
      <w:r>
        <w:rPr>
          <w:rFonts w:ascii="Times New Roman"/>
          <w:b w:val="false"/>
          <w:i w:val="false"/>
          <w:color w:val="000000"/>
          <w:sz w:val="28"/>
        </w:rPr>
        <w:t>
      1. Шағын және моноқалалардың брендингі, олардың кешенді даму жоспарларын (бұдан әрі – КДЖ) әзірлеу.</w:t>
      </w:r>
    </w:p>
    <w:p>
      <w:pPr>
        <w:spacing w:after="0"/>
        <w:ind w:left="0"/>
        <w:jc w:val="both"/>
      </w:pPr>
      <w:r>
        <w:rPr>
          <w:rFonts w:ascii="Times New Roman"/>
          <w:b w:val="false"/>
          <w:i w:val="false"/>
          <w:color w:val="000000"/>
          <w:sz w:val="28"/>
        </w:rPr>
        <w:t>
      Осы Бағдарламада "шағын және моноқала брендингі" деген шағын және моноқаланың аумағында қалыптастыру үшін әлеуетті ықтимал табысты және тиімді қызмет түрлерін анықтау құралдарын білдіреді.</w:t>
      </w:r>
    </w:p>
    <w:p>
      <w:pPr>
        <w:spacing w:after="0"/>
        <w:ind w:left="0"/>
        <w:jc w:val="both"/>
      </w:pPr>
      <w:r>
        <w:rPr>
          <w:rFonts w:ascii="Times New Roman"/>
          <w:b w:val="false"/>
          <w:i w:val="false"/>
          <w:color w:val="000000"/>
          <w:sz w:val="28"/>
        </w:rPr>
        <w:t>
      Аталған бағыт шеңберінде жергілікті атқарушы органдар университеттерді не өзге ғылыми-зерттеу институттарын және орталықтарды тарта отырып, әрбір шағын қаланың даму перспективалары бойынша жүйелі диагностика мен маркетингтік зерттеулер жүргізеді, оның аясында экономиканың перспективалы жаңа мамандануы анықталады, имиджді жақсарту бойынша шаралар белгіленеді, экономикалық проблемаларды шешуде жеке және қоғамдық секторлардың күштері үйлестіріледі, қала брендін тұтынушылардың аса маңызды нысаналы топтары және сыртқы нарықтары және басқалар бағаланады.</w:t>
      </w:r>
    </w:p>
    <w:p>
      <w:pPr>
        <w:spacing w:after="0"/>
        <w:ind w:left="0"/>
        <w:jc w:val="both"/>
      </w:pPr>
      <w:r>
        <w:rPr>
          <w:rFonts w:ascii="Times New Roman"/>
          <w:b w:val="false"/>
          <w:i w:val="false"/>
          <w:color w:val="000000"/>
          <w:sz w:val="28"/>
        </w:rPr>
        <w:t>
      Жүргізілген маркетингтік зерттеулер және қалалардың жүйелік диагностикалары негізінде жергілікті атқарушы органдар шағын және моноқалалардың КДЖ әзірлейтін болады.</w:t>
      </w:r>
    </w:p>
    <w:p>
      <w:pPr>
        <w:spacing w:after="0"/>
        <w:ind w:left="0"/>
        <w:jc w:val="both"/>
      </w:pPr>
      <w:r>
        <w:rPr>
          <w:rFonts w:ascii="Times New Roman"/>
          <w:b w:val="false"/>
          <w:i w:val="false"/>
          <w:color w:val="000000"/>
          <w:sz w:val="28"/>
        </w:rPr>
        <w:t>
      КДЖ шағын қалалардың даму перспективаларын, халықтың болжамды санын және жаңа мамандануын (брендтерін) анықтаумен ұзақ мерзімде кезеңге әзірленеді.</w:t>
      </w:r>
    </w:p>
    <w:p>
      <w:pPr>
        <w:spacing w:after="0"/>
        <w:ind w:left="0"/>
        <w:jc w:val="both"/>
      </w:pPr>
      <w:r>
        <w:rPr>
          <w:rFonts w:ascii="Times New Roman"/>
          <w:b w:val="false"/>
          <w:i w:val="false"/>
          <w:color w:val="000000"/>
          <w:sz w:val="28"/>
        </w:rPr>
        <w:t>
      КДЖ жоспарлы кезеңде республикалық және жергілікті бюджеттерден әрбір шағын және моноқаланы қаржыландыру көлемін анықтау үшін негіз болып табылады.</w:t>
      </w:r>
    </w:p>
    <w:p>
      <w:pPr>
        <w:spacing w:after="0"/>
        <w:ind w:left="0"/>
        <w:jc w:val="both"/>
      </w:pPr>
      <w:r>
        <w:rPr>
          <w:rFonts w:ascii="Times New Roman"/>
          <w:b w:val="false"/>
          <w:i w:val="false"/>
          <w:color w:val="000000"/>
          <w:sz w:val="28"/>
        </w:rPr>
        <w:t>
      Шағын және моноқалалардың әлеуметтік, тұрғын үй және инфрақұрылымын дамыту бойынша КДЖ іс-шаралары халықтың перспективалы санына сүйене отырып және тұрақты жұмыс істейтін кәсіпорындардың өндірістік сыйымдылығына байланысты әзірленуі тиіс.</w:t>
      </w:r>
    </w:p>
    <w:p>
      <w:pPr>
        <w:spacing w:after="0"/>
        <w:ind w:left="0"/>
        <w:jc w:val="both"/>
      </w:pPr>
      <w:r>
        <w:rPr>
          <w:rFonts w:ascii="Times New Roman"/>
          <w:b w:val="false"/>
          <w:i w:val="false"/>
          <w:color w:val="000000"/>
          <w:sz w:val="28"/>
        </w:rPr>
        <w:t>
      Шағын қалалардың КДЖ-ын әзірлеу мынадай алгоритм бойынша жүргізіледі:</w:t>
      </w:r>
    </w:p>
    <w:p>
      <w:pPr>
        <w:spacing w:after="0"/>
        <w:ind w:left="0"/>
        <w:jc w:val="both"/>
      </w:pPr>
      <w:r>
        <w:rPr>
          <w:rFonts w:ascii="Times New Roman"/>
          <w:b w:val="false"/>
          <w:i w:val="false"/>
          <w:color w:val="000000"/>
          <w:sz w:val="28"/>
        </w:rPr>
        <w:t>
      1) облыстардың әкімдіктері университеттерді немесе басқа да ғылыми-зерттеу институттары мен орталықтарын тартумен шағын қала брендингінің перспективалары бойынша (әлеуметтік сауалнаманы өткізу арқылы) жүйелі диагностика мен маркетингтік зерттеу жүргізеді, олардың шеңберінде экономикалық әлеует, оның дамуына оң және кері әсерін тигізетін факторлар, сондай-ақ перспективалық жаңа мамандану анықталатын болады;</w:t>
      </w:r>
    </w:p>
    <w:p>
      <w:pPr>
        <w:spacing w:after="0"/>
        <w:ind w:left="0"/>
        <w:jc w:val="both"/>
      </w:pPr>
      <w:r>
        <w:rPr>
          <w:rFonts w:ascii="Times New Roman"/>
          <w:b w:val="false"/>
          <w:i w:val="false"/>
          <w:color w:val="000000"/>
          <w:sz w:val="28"/>
        </w:rPr>
        <w:t>
      2) облыстардың әкімдіктері уәкілетті орган ұсынысының, брендинг перспективалары бойынша жүргізілген жүйелі диагностикасы мен маркетингтік зерттеулердің негізінде ұзақ мерзімді кезеңге әрбір шағын қаланың КДЖ-сын әзірлейді.</w:t>
      </w:r>
    </w:p>
    <w:p>
      <w:pPr>
        <w:spacing w:after="0"/>
        <w:ind w:left="0"/>
        <w:jc w:val="both"/>
      </w:pPr>
      <w:r>
        <w:rPr>
          <w:rFonts w:ascii="Times New Roman"/>
          <w:b w:val="false"/>
          <w:i w:val="false"/>
          <w:color w:val="000000"/>
          <w:sz w:val="28"/>
        </w:rPr>
        <w:t>
      Шағын және моноқалалардың КДЖ-сын әзірлеу мерзімі – КДЖ-ны іске асырудың жоспарланған кезеңінің алдындағы жылдың 1 шілдесіне дейін;</w:t>
      </w:r>
    </w:p>
    <w:p>
      <w:pPr>
        <w:spacing w:after="0"/>
        <w:ind w:left="0"/>
        <w:jc w:val="both"/>
      </w:pPr>
      <w:r>
        <w:rPr>
          <w:rFonts w:ascii="Times New Roman"/>
          <w:b w:val="false"/>
          <w:i w:val="false"/>
          <w:color w:val="000000"/>
          <w:sz w:val="28"/>
        </w:rPr>
        <w:t>
      3) КДЖ-ды уәкілетті орган жанынан құрылған жұмыс тобы қарайды.</w:t>
      </w:r>
    </w:p>
    <w:p>
      <w:pPr>
        <w:spacing w:after="0"/>
        <w:ind w:left="0"/>
        <w:jc w:val="both"/>
      </w:pPr>
      <w:r>
        <w:rPr>
          <w:rFonts w:ascii="Times New Roman"/>
          <w:b w:val="false"/>
          <w:i w:val="false"/>
          <w:color w:val="000000"/>
          <w:sz w:val="28"/>
        </w:rPr>
        <w:t>
      Жұмыс тобы әрбір КДЖ-ды егжей-тегжейлі зерделейді, пысықтау бойынша ұсынымдар береді және мемлекеттік қолдау шараларын көрсету және кейін ВАК-тың қарауына енгізу үшін инвестициялық жобаларды іріктейді;</w:t>
      </w:r>
    </w:p>
    <w:p>
      <w:pPr>
        <w:spacing w:after="0"/>
        <w:ind w:left="0"/>
        <w:jc w:val="both"/>
      </w:pPr>
      <w:r>
        <w:rPr>
          <w:rFonts w:ascii="Times New Roman"/>
          <w:b w:val="false"/>
          <w:i w:val="false"/>
          <w:color w:val="000000"/>
          <w:sz w:val="28"/>
        </w:rPr>
        <w:t>
      4) ВАК жұмыс тобының ұсыныстарын ескере отырып, ДБЖ-ды, сондай-ақ республикалық бюджет, даму институттары мен ұлттық компаниялар есебінен іске асыру үшін инвестициялық жобаларды мақұлдайды;</w:t>
      </w:r>
    </w:p>
    <w:p>
      <w:pPr>
        <w:spacing w:after="0"/>
        <w:ind w:left="0"/>
        <w:jc w:val="both"/>
      </w:pPr>
      <w:r>
        <w:rPr>
          <w:rFonts w:ascii="Times New Roman"/>
          <w:b w:val="false"/>
          <w:i w:val="false"/>
          <w:color w:val="000000"/>
          <w:sz w:val="28"/>
        </w:rPr>
        <w:t>
      5) ВАК мақұлдаған КДЖ облыстық мәслихаттардың шешімдерімен бекітіледі.</w:t>
      </w:r>
    </w:p>
    <w:p>
      <w:pPr>
        <w:spacing w:after="0"/>
        <w:ind w:left="0"/>
        <w:jc w:val="both"/>
      </w:pPr>
      <w:r>
        <w:rPr>
          <w:rFonts w:ascii="Times New Roman"/>
          <w:b w:val="false"/>
          <w:i w:val="false"/>
          <w:color w:val="000000"/>
          <w:sz w:val="28"/>
        </w:rPr>
        <w:t>
      2. Кәсіпкерлікті дамыту бағдарламалары шеңберінде шағын қалалар мен моноқалаларда экономиканы әртараптандыру және шағын және орта бизнесті дамыту.</w:t>
      </w:r>
    </w:p>
    <w:p>
      <w:pPr>
        <w:spacing w:after="0"/>
        <w:ind w:left="0"/>
        <w:jc w:val="both"/>
      </w:pPr>
      <w:r>
        <w:rPr>
          <w:rFonts w:ascii="Times New Roman"/>
          <w:b w:val="false"/>
          <w:i w:val="false"/>
          <w:color w:val="000000"/>
          <w:sz w:val="28"/>
        </w:rPr>
        <w:t>
      Осы бағыт шеңберінде шағын және моноқалалардың экономикасын ұзақ мерзімді әртараптандыру үшін "зәкірлі" инвестициялық жобалар (индустрияландыру бағдарламалары құралдарын қоса алғанда) іске асырылатын болады.</w:t>
      </w:r>
    </w:p>
    <w:p>
      <w:pPr>
        <w:spacing w:after="0"/>
        <w:ind w:left="0"/>
        <w:jc w:val="both"/>
      </w:pPr>
      <w:r>
        <w:rPr>
          <w:rFonts w:ascii="Times New Roman"/>
          <w:b w:val="false"/>
          <w:i w:val="false"/>
          <w:color w:val="000000"/>
          <w:sz w:val="28"/>
        </w:rPr>
        <w:t>
      Жергілікті атқарушы органдар индустриялық-инновациялық қызметті мемлекеттік қолдау саласындағы уәкілетті органмен бірлесіп әрбір шағын және моноқалада іске асыру үшін 1-3 "зәкірлі" инвестициялық жобаларды іріктейді.</w:t>
      </w:r>
    </w:p>
    <w:p>
      <w:pPr>
        <w:spacing w:after="0"/>
        <w:ind w:left="0"/>
        <w:jc w:val="both"/>
      </w:pPr>
      <w:r>
        <w:rPr>
          <w:rFonts w:ascii="Times New Roman"/>
          <w:b w:val="false"/>
          <w:i w:val="false"/>
          <w:color w:val="000000"/>
          <w:sz w:val="28"/>
        </w:rPr>
        <w:t>
      Шағын және моноқалалардың экономикалық әлеуетін дамыту мынадай бағыттар бойынша іске асырылатын болады:</w:t>
      </w:r>
    </w:p>
    <w:p>
      <w:pPr>
        <w:spacing w:after="0"/>
        <w:ind w:left="0"/>
        <w:jc w:val="both"/>
      </w:pPr>
      <w:r>
        <w:rPr>
          <w:rFonts w:ascii="Times New Roman"/>
          <w:b w:val="false"/>
          <w:i w:val="false"/>
          <w:color w:val="000000"/>
          <w:sz w:val="28"/>
        </w:rPr>
        <w:t>
      1) шағын және моноқалаларда олардың ерекшелігін ескере отырып, ұлттық холдингтердің қосалқы және қызмет көрсететін өндірістерін, тапсырыстарын орналастыруы.</w:t>
      </w:r>
    </w:p>
    <w:p>
      <w:pPr>
        <w:spacing w:after="0"/>
        <w:ind w:left="0"/>
        <w:jc w:val="both"/>
      </w:pPr>
      <w:r>
        <w:rPr>
          <w:rFonts w:ascii="Times New Roman"/>
          <w:b w:val="false"/>
          <w:i w:val="false"/>
          <w:color w:val="000000"/>
          <w:sz w:val="28"/>
        </w:rPr>
        <w:t>
      "Самұрық-Қазына" ҰӘҚ" АҚ, "ҚазАгро" ҰБХ" АҚ жобаның қаржылық-экономикалық және өндірістік орындылығын, компанияның ерекшелігін ескере отырып, инвестициялық жобаларды шағын және моноқалаларда ықтимал іске асыру бойынша шаралар қабылдайды;</w:t>
      </w:r>
    </w:p>
    <w:p>
      <w:pPr>
        <w:spacing w:after="0"/>
        <w:ind w:left="0"/>
        <w:jc w:val="both"/>
      </w:pPr>
      <w:r>
        <w:rPr>
          <w:rFonts w:ascii="Times New Roman"/>
          <w:b w:val="false"/>
          <w:i w:val="false"/>
          <w:color w:val="000000"/>
          <w:sz w:val="28"/>
        </w:rPr>
        <w:t>
      2) шағын және моноқалалардың ерекшеліктерін ескере отырып, қала құраушы кәсіпорындардың қосалқы және қызмет көрсету өндірістерін, тапсырыстарын орналастыруы.</w:t>
      </w:r>
    </w:p>
    <w:p>
      <w:pPr>
        <w:spacing w:after="0"/>
        <w:ind w:left="0"/>
        <w:jc w:val="both"/>
      </w:pPr>
      <w:r>
        <w:rPr>
          <w:rFonts w:ascii="Times New Roman"/>
          <w:b w:val="false"/>
          <w:i w:val="false"/>
          <w:color w:val="000000"/>
          <w:sz w:val="28"/>
        </w:rPr>
        <w:t>
      Жергілікті атқарушы органдар қала құраушы кәсіпорындармен бірлесіп, әрбір шағын және моноқалада оның мамандануына сәйкес кемінде бір инвестициялық жобаны іске асыру бойынша шаралар қабылдайды;</w:t>
      </w:r>
    </w:p>
    <w:p>
      <w:pPr>
        <w:spacing w:after="0"/>
        <w:ind w:left="0"/>
        <w:jc w:val="both"/>
      </w:pPr>
      <w:r>
        <w:rPr>
          <w:rFonts w:ascii="Times New Roman"/>
          <w:b w:val="false"/>
          <w:i w:val="false"/>
          <w:color w:val="000000"/>
          <w:sz w:val="28"/>
        </w:rPr>
        <w:t>
      3) мына:</w:t>
      </w:r>
    </w:p>
    <w:p>
      <w:pPr>
        <w:spacing w:after="0"/>
        <w:ind w:left="0"/>
        <w:jc w:val="both"/>
      </w:pPr>
      <w:r>
        <w:rPr>
          <w:rFonts w:ascii="Times New Roman"/>
          <w:b w:val="false"/>
          <w:i w:val="false"/>
          <w:color w:val="000000"/>
          <w:sz w:val="28"/>
        </w:rPr>
        <w:t>
      қолданыстағы мамандандыруды жаңғырту не жаңа мамандандыруды құру үшін стратегиялық инвесторды тарту арқылы шағын және моноқалаларда бұрынғы мамандандыруды қалпына келтіру.</w:t>
      </w:r>
    </w:p>
    <w:p>
      <w:pPr>
        <w:spacing w:after="0"/>
        <w:ind w:left="0"/>
        <w:jc w:val="both"/>
      </w:pPr>
      <w:r>
        <w:rPr>
          <w:rFonts w:ascii="Times New Roman"/>
          <w:b w:val="false"/>
          <w:i w:val="false"/>
          <w:color w:val="000000"/>
          <w:sz w:val="28"/>
        </w:rPr>
        <w:t>
      Бағдарлама шеңберінде стратегиялық инвесторды тарту үшін индустриялық-инновациялық қызметті мемлекеттік қолдау саласындағы уәкілетті орган Инвестицияларды тарту жөніндегі ұлттық жоспар шеңберінде мемлекеттік қолдау көрсету шараларын қабылдайтын болады.</w:t>
      </w:r>
    </w:p>
    <w:p>
      <w:pPr>
        <w:spacing w:after="0"/>
        <w:ind w:left="0"/>
        <w:jc w:val="both"/>
      </w:pPr>
      <w:r>
        <w:rPr>
          <w:rFonts w:ascii="Times New Roman"/>
          <w:b w:val="false"/>
          <w:i w:val="false"/>
          <w:color w:val="000000"/>
          <w:sz w:val="28"/>
        </w:rPr>
        <w:t>
      Бұдан басқа, әлеуеті төмен және орташа шағын және моноқалаларда инвестициялық стратегиялық жобаларды іске асыратын заңды тұлғаларға газға, электр энергиясына, жер учаскесін сатып алуға және ғимараттарды, құрылыстарды сатып алуға (салуға) жұмсалатын шығындардың орнын толтыру немесе бір бөлігін төлеу арқылы өнеркәсіптік жеңілдіктер ұсынылатын болады.</w:t>
      </w:r>
    </w:p>
    <w:p>
      <w:pPr>
        <w:spacing w:after="0"/>
        <w:ind w:left="0"/>
        <w:jc w:val="both"/>
      </w:pPr>
      <w:r>
        <w:rPr>
          <w:rFonts w:ascii="Times New Roman"/>
          <w:b w:val="false"/>
          <w:i w:val="false"/>
          <w:color w:val="000000"/>
          <w:sz w:val="28"/>
        </w:rPr>
        <w:t>
      Сондай-ақ, жер қойнауын пайдалану саласындағы уәкілетті органмен тікелей келіссөздер жүргізудің негізінде пайдалы қазбалардың игерілетін кен орнын пайдалану мерзімі шектеулі кәсіпорындарға жер қойнауын пайдалану құқығын беру:</w:t>
      </w:r>
    </w:p>
    <w:p>
      <w:pPr>
        <w:spacing w:after="0"/>
        <w:ind w:left="0"/>
        <w:jc w:val="both"/>
      </w:pPr>
      <w:r>
        <w:rPr>
          <w:rFonts w:ascii="Times New Roman"/>
          <w:b w:val="false"/>
          <w:i w:val="false"/>
          <w:color w:val="000000"/>
          <w:sz w:val="28"/>
        </w:rPr>
        <w:t>
      1) шағын және моноқалаларға жақын орналасқан пайдалы қазбалардың перспективалы кен орындарын "Қазгеология" ҰК" АҚ-ның немесе кәсіпорынның шикізат базасын кеңейтуге мүдделі жеке инвесторлардың қатысуымен жете барлау бойынша шараларды айқындай отырып анықтау;</w:t>
      </w:r>
    </w:p>
    <w:p>
      <w:pPr>
        <w:spacing w:after="0"/>
        <w:ind w:left="0"/>
        <w:jc w:val="both"/>
      </w:pPr>
      <w:r>
        <w:rPr>
          <w:rFonts w:ascii="Times New Roman"/>
          <w:b w:val="false"/>
          <w:i w:val="false"/>
          <w:color w:val="000000"/>
          <w:sz w:val="28"/>
        </w:rPr>
        <w:t>
      2) "тұйыққа тірелу" проблемаларын шешу, шағын және моноқалалардың транзиттік әлеуетін дамыту мүмкіндіктері қаралатын болады.</w:t>
      </w:r>
    </w:p>
    <w:p>
      <w:pPr>
        <w:spacing w:after="0"/>
        <w:ind w:left="0"/>
        <w:jc w:val="both"/>
      </w:pPr>
      <w:r>
        <w:rPr>
          <w:rFonts w:ascii="Times New Roman"/>
          <w:b w:val="false"/>
          <w:i w:val="false"/>
          <w:color w:val="000000"/>
          <w:sz w:val="28"/>
        </w:rPr>
        <w:t>
      Жергілікті атқарушы органдар, көлік саласындағы уәкілетті орган "Самұрық-Қазына" ҰӘҚ" АҚ-мен бірлесе отырып, тұйыққа тірелу проблемасын шешу үшін көлік инфрақұрылымын дамыту бойынша шаралар қабылдайтын болады.</w:t>
      </w:r>
    </w:p>
    <w:p>
      <w:pPr>
        <w:spacing w:after="0"/>
        <w:ind w:left="0"/>
        <w:jc w:val="both"/>
      </w:pPr>
      <w:r>
        <w:rPr>
          <w:rFonts w:ascii="Times New Roman"/>
          <w:b w:val="false"/>
          <w:i w:val="false"/>
          <w:color w:val="000000"/>
          <w:sz w:val="28"/>
        </w:rPr>
        <w:t>
      3. Шағын және моноқалалардың инфрақұрылымын дамыту</w:t>
      </w:r>
    </w:p>
    <w:p>
      <w:pPr>
        <w:spacing w:after="0"/>
        <w:ind w:left="0"/>
        <w:jc w:val="both"/>
      </w:pPr>
      <w:r>
        <w:rPr>
          <w:rFonts w:ascii="Times New Roman"/>
          <w:b w:val="false"/>
          <w:i w:val="false"/>
          <w:color w:val="000000"/>
          <w:sz w:val="28"/>
        </w:rPr>
        <w:t>
      Бюджет шығыстарының тиімділігін арттыру мақсатында шағын және моноқалалардың инфрақұрылымын дамыту қалаларды дамыту әлеуетінің дәрежесіне байланысты оларды дамытудың ұзақ мерзімді перспективалары ескеріле отырып жүзеге асырылады.</w:t>
      </w:r>
    </w:p>
    <w:p>
      <w:pPr>
        <w:spacing w:after="0"/>
        <w:ind w:left="0"/>
        <w:jc w:val="both"/>
      </w:pPr>
      <w:r>
        <w:rPr>
          <w:rFonts w:ascii="Times New Roman"/>
          <w:b w:val="false"/>
          <w:i w:val="false"/>
          <w:color w:val="000000"/>
          <w:sz w:val="28"/>
        </w:rPr>
        <w:t>
      Осы бағыт шеңберінде агломерациялардың ықпал ету аймағындағы, сондай-ақ өңдеу өнеркәсібінің орталықтары, көліктік-өнеркәсіптік орталықтар (тораптар) болып табылатын немесе туристік-рекреациялық әлеуеті бар әлеуеті жоғары және орташа шағын және моноқалалар халқының оңтайландырылған санына шаққанда тыныс-тіршілікті қамтамасыз ету инфрақұрылымын салуды және (немесе) реконструкциялауды басым қаржыландыру жүзеге асырылатын болады.</w:t>
      </w:r>
    </w:p>
    <w:p>
      <w:pPr>
        <w:spacing w:after="0"/>
        <w:ind w:left="0"/>
        <w:jc w:val="both"/>
      </w:pPr>
      <w:r>
        <w:rPr>
          <w:rFonts w:ascii="Times New Roman"/>
          <w:b w:val="false"/>
          <w:i w:val="false"/>
          <w:color w:val="000000"/>
          <w:sz w:val="28"/>
        </w:rPr>
        <w:t>
      ВАК одан әрі дамыту бойынша шешім қабылдаған әлеуеті жоғары және орташа шағын және моноқалалар бойынша инвестициялық жобалар бюджет заңнамасында бекітілген тәртіппен қаржыландырылады.</w:t>
      </w:r>
    </w:p>
    <w:p>
      <w:pPr>
        <w:spacing w:after="0"/>
        <w:ind w:left="0"/>
        <w:jc w:val="both"/>
      </w:pPr>
      <w:r>
        <w:rPr>
          <w:rFonts w:ascii="Times New Roman"/>
          <w:b w:val="false"/>
          <w:i w:val="false"/>
          <w:color w:val="000000"/>
          <w:sz w:val="28"/>
        </w:rPr>
        <w:t>
      Бұл ретте, бірінші кезекте қала тыныс-тіршілігінің неғұрлым өткір мәселелері шешіледі (жылумен, сумен, электрмен, газбен жабдықтау, жолдар, авариялық және тозығы жеткен тұрғын үйлерді бұзу, абаттандыру және экология).</w:t>
      </w:r>
    </w:p>
    <w:p>
      <w:pPr>
        <w:spacing w:after="0"/>
        <w:ind w:left="0"/>
        <w:jc w:val="both"/>
      </w:pPr>
      <w:r>
        <w:rPr>
          <w:rFonts w:ascii="Times New Roman"/>
          <w:b w:val="false"/>
          <w:i w:val="false"/>
          <w:color w:val="000000"/>
          <w:sz w:val="28"/>
        </w:rPr>
        <w:t>
      Моноқалаларда мемлекеттің мұқтаждықтары үшін жер учаскелерінің алып қойылуына байланысты, жер учаскелері мен өзге де жылжымайтын мүліктер мәжбүрлеп алынған жағдайларда, Өңірлік саясат мәселелері жөніндегі ведомствоаралық комиссияның шешімі бойынша қоныс аударуға жататын азаматтар үшін тұрғын үй салу көзделеді.</w:t>
      </w:r>
    </w:p>
    <w:p>
      <w:pPr>
        <w:spacing w:after="0"/>
        <w:ind w:left="0"/>
        <w:jc w:val="both"/>
      </w:pPr>
      <w:r>
        <w:rPr>
          <w:rFonts w:ascii="Times New Roman"/>
          <w:b w:val="false"/>
          <w:i w:val="false"/>
          <w:color w:val="000000"/>
          <w:sz w:val="28"/>
        </w:rPr>
        <w:t>
      Бұдан басқа, осы бағыт шеңберінде республикалық бюджеттен ағымдағы нысаналы трансферттер есебінен мынадай іс-шаралар қаржыландырылатын болады:</w:t>
      </w:r>
    </w:p>
    <w:p>
      <w:pPr>
        <w:spacing w:after="0"/>
        <w:ind w:left="0"/>
        <w:jc w:val="both"/>
      </w:pPr>
      <w:r>
        <w:rPr>
          <w:rFonts w:ascii="Times New Roman"/>
          <w:b w:val="false"/>
          <w:i w:val="false"/>
          <w:color w:val="000000"/>
          <w:sz w:val="28"/>
        </w:rPr>
        <w:t>
      1) көлік инфрақұрылымын жөндеу (қалаішілік жолдар, бөгеттер, дамбалар мен көпірлер);</w:t>
      </w:r>
    </w:p>
    <w:p>
      <w:pPr>
        <w:spacing w:after="0"/>
        <w:ind w:left="0"/>
        <w:jc w:val="both"/>
      </w:pPr>
      <w:r>
        <w:rPr>
          <w:rFonts w:ascii="Times New Roman"/>
          <w:b w:val="false"/>
          <w:i w:val="false"/>
          <w:color w:val="000000"/>
          <w:sz w:val="28"/>
        </w:rPr>
        <w:t>
      2) коммуналдық шаруашылық: тұрғын үйлер қорын сақтау және қоқыс шығару, рұқсат етілмеген қоқыс тастайтын жерлерді жою, иесіз қалған объектілерді бұзу, қатты тұрмыстық қалдықтар және мал қорымдары полигондарын жайластыру, жылыту жүйелерін жөндеу, балалардың аула ойын алаңдарын орнату;</w:t>
      </w:r>
    </w:p>
    <w:p>
      <w:pPr>
        <w:spacing w:after="0"/>
        <w:ind w:left="0"/>
        <w:jc w:val="both"/>
      </w:pPr>
      <w:r>
        <w:rPr>
          <w:rFonts w:ascii="Times New Roman"/>
          <w:b w:val="false"/>
          <w:i w:val="false"/>
          <w:color w:val="000000"/>
          <w:sz w:val="28"/>
        </w:rPr>
        <w:t>
      3) елді мекендерді абаттандыру жөніндегі іс-шаралар.</w:t>
      </w:r>
    </w:p>
    <w:bookmarkStart w:name="z37" w:id="28"/>
    <w:p>
      <w:pPr>
        <w:spacing w:after="0"/>
        <w:ind w:left="0"/>
        <w:jc w:val="both"/>
      </w:pPr>
      <w:r>
        <w:rPr>
          <w:rFonts w:ascii="Times New Roman"/>
          <w:b w:val="false"/>
          <w:i w:val="false"/>
          <w:color w:val="000000"/>
          <w:sz w:val="28"/>
        </w:rPr>
        <w:t>
      4. Тірек ауылдық елді мекендерді қоса алғанда, ауылдық аумақтарды дамыту</w:t>
      </w:r>
    </w:p>
    <w:bookmarkEnd w:id="28"/>
    <w:p>
      <w:pPr>
        <w:spacing w:after="0"/>
        <w:ind w:left="0"/>
        <w:jc w:val="both"/>
      </w:pPr>
      <w:r>
        <w:rPr>
          <w:rFonts w:ascii="Times New Roman"/>
          <w:b w:val="false"/>
          <w:i w:val="false"/>
          <w:color w:val="000000"/>
          <w:sz w:val="28"/>
        </w:rPr>
        <w:t>
      Ауылдық аумақтарды дамыту бойынша қойылған міндетке қол жеткізу мынадай бағыттар бойынша жүзеге асырылады:</w:t>
      </w:r>
    </w:p>
    <w:p>
      <w:pPr>
        <w:spacing w:after="0"/>
        <w:ind w:left="0"/>
        <w:jc w:val="both"/>
      </w:pPr>
      <w:r>
        <w:rPr>
          <w:rFonts w:ascii="Times New Roman"/>
          <w:b w:val="false"/>
          <w:i w:val="false"/>
          <w:color w:val="000000"/>
          <w:sz w:val="28"/>
        </w:rPr>
        <w:t>
      1) аудан орталықтары мен тірек АЕМ-ді дамыту;</w:t>
      </w:r>
    </w:p>
    <w:p>
      <w:pPr>
        <w:spacing w:after="0"/>
        <w:ind w:left="0"/>
        <w:jc w:val="both"/>
      </w:pPr>
      <w:r>
        <w:rPr>
          <w:rFonts w:ascii="Times New Roman"/>
          <w:b w:val="false"/>
          <w:i w:val="false"/>
          <w:color w:val="000000"/>
          <w:sz w:val="28"/>
        </w:rPr>
        <w:t>
      2) ауылдық округтердің орталықтарын, ауылдар мен кенттерді дамыту;</w:t>
      </w:r>
    </w:p>
    <w:p>
      <w:pPr>
        <w:spacing w:after="0"/>
        <w:ind w:left="0"/>
        <w:jc w:val="both"/>
      </w:pPr>
      <w:r>
        <w:rPr>
          <w:rFonts w:ascii="Times New Roman"/>
          <w:b w:val="false"/>
          <w:i w:val="false"/>
          <w:color w:val="000000"/>
          <w:sz w:val="28"/>
        </w:rPr>
        <w:t>
      3) даму әлеуеті жоғарғы және орташа басқа АЕМ-ді дамыту;</w:t>
      </w:r>
    </w:p>
    <w:p>
      <w:pPr>
        <w:spacing w:after="0"/>
        <w:ind w:left="0"/>
        <w:jc w:val="both"/>
      </w:pPr>
      <w:r>
        <w:rPr>
          <w:rFonts w:ascii="Times New Roman"/>
          <w:b w:val="false"/>
          <w:i w:val="false"/>
          <w:color w:val="000000"/>
          <w:sz w:val="28"/>
        </w:rPr>
        <w:t>
      4) ауылдық жердің кадрлық әлеуетін арттыру;</w:t>
      </w:r>
    </w:p>
    <w:p>
      <w:pPr>
        <w:spacing w:after="0"/>
        <w:ind w:left="0"/>
        <w:jc w:val="both"/>
      </w:pPr>
      <w:r>
        <w:rPr>
          <w:rFonts w:ascii="Times New Roman"/>
          <w:b w:val="false"/>
          <w:i w:val="false"/>
          <w:color w:val="000000"/>
          <w:sz w:val="28"/>
        </w:rPr>
        <w:t>
      5) жергілікті өзін-өзі басқаруды қаржылай қолдау.</w:t>
      </w:r>
    </w:p>
    <w:p>
      <w:pPr>
        <w:spacing w:after="0"/>
        <w:ind w:left="0"/>
        <w:jc w:val="both"/>
      </w:pPr>
      <w:r>
        <w:rPr>
          <w:rFonts w:ascii="Times New Roman"/>
          <w:b w:val="false"/>
          <w:i w:val="false"/>
          <w:color w:val="000000"/>
          <w:sz w:val="28"/>
        </w:rPr>
        <w:t>
      Өңірлік даму саласындағы уәкілетті орган әзірлеген және бекіткен әлеуметтік-экономикалық даму әлеуеті төмен, орташа және жоғары елді мекендерді айқындау критерийлеріне сәйкес ауылдық аумақтардың ағымдағы жағдайын бағалау үшін жергілікті атқарушы органдар АЕМ-нің өндірістік, әлеуметтік және инженерлік инфрақұрылымына мониторингті жүзеге асырады және оның негізінде олардың даму әлеуеті айқындалатын болады.</w:t>
      </w:r>
    </w:p>
    <w:p>
      <w:pPr>
        <w:spacing w:after="0"/>
        <w:ind w:left="0"/>
        <w:jc w:val="both"/>
      </w:pPr>
      <w:r>
        <w:rPr>
          <w:rFonts w:ascii="Times New Roman"/>
          <w:b w:val="false"/>
          <w:i w:val="false"/>
          <w:color w:val="000000"/>
          <w:sz w:val="28"/>
        </w:rPr>
        <w:t>
      Тірек АЕМ тізбесін өңірлік даму мәселелері жөніндегі орталық уәкілетті орган бекіткен тірек ауылдық елді мекендерді айқындау әдістемесіне сәйкес жергілікті атқарушы органдар айқындайды.</w:t>
      </w:r>
    </w:p>
    <w:p>
      <w:pPr>
        <w:spacing w:after="0"/>
        <w:ind w:left="0"/>
        <w:jc w:val="both"/>
      </w:pPr>
      <w:r>
        <w:rPr>
          <w:rFonts w:ascii="Times New Roman"/>
          <w:b w:val="false"/>
          <w:i w:val="false"/>
          <w:color w:val="000000"/>
          <w:sz w:val="28"/>
        </w:rPr>
        <w:t>
      1. Тірек АЕМ-ді және аудан орталықтарын дамыту жеке кешенді даму жоспарларының негізінде жүзеге асырылады, оларда мынадай құрамдауыштар ескеріледі:</w:t>
      </w:r>
    </w:p>
    <w:p>
      <w:pPr>
        <w:spacing w:after="0"/>
        <w:ind w:left="0"/>
        <w:jc w:val="both"/>
      </w:pPr>
      <w:r>
        <w:rPr>
          <w:rFonts w:ascii="Times New Roman"/>
          <w:b w:val="false"/>
          <w:i w:val="false"/>
          <w:color w:val="000000"/>
          <w:sz w:val="28"/>
        </w:rPr>
        <w:t>
      1) тірек АЕМ-дегі экономикалық қызметті дамыту.</w:t>
      </w:r>
    </w:p>
    <w:p>
      <w:pPr>
        <w:spacing w:after="0"/>
        <w:ind w:left="0"/>
        <w:jc w:val="both"/>
      </w:pPr>
      <w:r>
        <w:rPr>
          <w:rFonts w:ascii="Times New Roman"/>
          <w:b w:val="false"/>
          <w:i w:val="false"/>
          <w:color w:val="000000"/>
          <w:sz w:val="28"/>
        </w:rPr>
        <w:t>
      Бұл құрамдауыш тірек АЕМ-де өндірістік саланы дамытуға, ауыл шаруашылығы және өнеркәсіптік өндірісті тұрақты жүргізу үшін жағдайлар жасауды қамтамасыз етуге, ауыл халқының табысын арттыруға бағытталған.</w:t>
      </w:r>
    </w:p>
    <w:p>
      <w:pPr>
        <w:spacing w:after="0"/>
        <w:ind w:left="0"/>
        <w:jc w:val="both"/>
      </w:pPr>
      <w:r>
        <w:rPr>
          <w:rFonts w:ascii="Times New Roman"/>
          <w:b w:val="false"/>
          <w:i w:val="false"/>
          <w:color w:val="000000"/>
          <w:sz w:val="28"/>
        </w:rPr>
        <w:t>
      Бірінші құрамдауыш шеңберінде міндеттерді шешу қала құраушы кәсіпорындарды қалыптастыру, жұмыс істеп тұрған өндірісті кеңейту және жаңғырту, шағын және орта бизнесті дамыту үшін инвестициялық жобаларды іске асыру есебінен жүзеге асырылады.</w:t>
      </w:r>
    </w:p>
    <w:p>
      <w:pPr>
        <w:spacing w:after="0"/>
        <w:ind w:left="0"/>
        <w:jc w:val="both"/>
      </w:pPr>
      <w:r>
        <w:rPr>
          <w:rFonts w:ascii="Times New Roman"/>
          <w:b w:val="false"/>
          <w:i w:val="false"/>
          <w:color w:val="000000"/>
          <w:sz w:val="28"/>
        </w:rPr>
        <w:t>
      Инвестициялық жобаларды енгізу базалық қала құраушы өндірісті құруға мүмкіндік береді, ол тірек АЕМ-нің өндірістік әлеуетін дамытудың негізгі тетігі болып табылады, экономиканы көтеруге, экспорттық әлеуетті ұлғайтуға, қосымша жұмыс орындарын құруға ықпал етеді.</w:t>
      </w:r>
    </w:p>
    <w:p>
      <w:pPr>
        <w:spacing w:after="0"/>
        <w:ind w:left="0"/>
        <w:jc w:val="both"/>
      </w:pPr>
      <w:r>
        <w:rPr>
          <w:rFonts w:ascii="Times New Roman"/>
          <w:b w:val="false"/>
          <w:i w:val="false"/>
          <w:color w:val="000000"/>
          <w:sz w:val="28"/>
        </w:rPr>
        <w:t>
      Шағын және орта бизнесті дамыту үшін тірек АЕМ-де ісін жаңадан бастайтын кәсіпкерлерге құқықтық, қаржылық және басқа да қызметтерді көрсету үшін кәсіпкерлікті қолдау орталықтары ашылатын болады;</w:t>
      </w:r>
    </w:p>
    <w:p>
      <w:pPr>
        <w:spacing w:after="0"/>
        <w:ind w:left="0"/>
        <w:jc w:val="both"/>
      </w:pPr>
      <w:r>
        <w:rPr>
          <w:rFonts w:ascii="Times New Roman"/>
          <w:b w:val="false"/>
          <w:i w:val="false"/>
          <w:color w:val="000000"/>
          <w:sz w:val="28"/>
        </w:rPr>
        <w:t>
      2) тірек АЕМ-нің әлеуметтік және инженерлік инфрақұрылымын дамыту.</w:t>
      </w:r>
    </w:p>
    <w:p>
      <w:pPr>
        <w:spacing w:after="0"/>
        <w:ind w:left="0"/>
        <w:jc w:val="both"/>
      </w:pPr>
      <w:r>
        <w:rPr>
          <w:rFonts w:ascii="Times New Roman"/>
          <w:b w:val="false"/>
          <w:i w:val="false"/>
          <w:color w:val="000000"/>
          <w:sz w:val="28"/>
        </w:rPr>
        <w:t>
      Бұл құрамдауыш тұтастай алғанда, тірек АЕМ-де инфрақұрылымдық жобаларды іске асыру арқылы ауылдық жерлерде тұратын халықтың өмір сүру сапасын жақсартуға бағытталған.</w:t>
      </w:r>
    </w:p>
    <w:p>
      <w:pPr>
        <w:spacing w:after="0"/>
        <w:ind w:left="0"/>
        <w:jc w:val="both"/>
      </w:pPr>
      <w:r>
        <w:rPr>
          <w:rFonts w:ascii="Times New Roman"/>
          <w:b w:val="false"/>
          <w:i w:val="false"/>
          <w:color w:val="000000"/>
          <w:sz w:val="28"/>
        </w:rPr>
        <w:t>
      Инфрақұрылымдық жобалар мыналарды қамтиды:</w:t>
      </w:r>
    </w:p>
    <w:p>
      <w:pPr>
        <w:spacing w:after="0"/>
        <w:ind w:left="0"/>
        <w:jc w:val="both"/>
      </w:pPr>
      <w:r>
        <w:rPr>
          <w:rFonts w:ascii="Times New Roman"/>
          <w:b w:val="false"/>
          <w:i w:val="false"/>
          <w:color w:val="000000"/>
          <w:sz w:val="28"/>
        </w:rPr>
        <w:t>
      тұрғын үй-коммуналдық шаруашылық объектілерін (сумен жабдықтау, кәріз, газбен, жылумен, электрмен жабдықтау жүйелерінің объектілері) салу, күрделі, орташа және ағымдағы жөндеу;</w:t>
      </w:r>
    </w:p>
    <w:p>
      <w:pPr>
        <w:spacing w:after="0"/>
        <w:ind w:left="0"/>
        <w:jc w:val="both"/>
      </w:pPr>
      <w:r>
        <w:rPr>
          <w:rFonts w:ascii="Times New Roman"/>
          <w:b w:val="false"/>
          <w:i w:val="false"/>
          <w:color w:val="000000"/>
          <w:sz w:val="28"/>
        </w:rPr>
        <w:t>
      инженерлік-көліктік инфрақұрылымды (кентішілік және ауылішілік жолдар, кіреберіс жолдар, бөгеттер, тоғандар және көпірлер) салу, күрделі, орташа және ағымдағы жөндеу;</w:t>
      </w:r>
    </w:p>
    <w:p>
      <w:pPr>
        <w:spacing w:after="0"/>
        <w:ind w:left="0"/>
        <w:jc w:val="both"/>
      </w:pPr>
      <w:r>
        <w:rPr>
          <w:rFonts w:ascii="Times New Roman"/>
          <w:b w:val="false"/>
          <w:i w:val="false"/>
          <w:color w:val="000000"/>
          <w:sz w:val="28"/>
        </w:rPr>
        <w:t>
      тұрғын үйлер салу және күрделі жөндеу, авариялық үйлерді бұзу;</w:t>
      </w:r>
    </w:p>
    <w:p>
      <w:pPr>
        <w:spacing w:after="0"/>
        <w:ind w:left="0"/>
        <w:jc w:val="both"/>
      </w:pPr>
      <w:r>
        <w:rPr>
          <w:rFonts w:ascii="Times New Roman"/>
          <w:b w:val="false"/>
          <w:i w:val="false"/>
          <w:color w:val="000000"/>
          <w:sz w:val="28"/>
        </w:rPr>
        <w:t>
      елді мекендерді абаттандыру (көшелерді, саябақтарды, гүлзарларды жарықтандыру мен көгалдандыру, иесіз объектілерді бұзу, қатты тұрмыстық қалдықтар полигондарын, шағын сәулет нысандарын, қоршауларды, балалардың ойын алаңдары мен спорт алаңдарын жайластыру);</w:t>
      </w:r>
    </w:p>
    <w:p>
      <w:pPr>
        <w:spacing w:after="0"/>
        <w:ind w:left="0"/>
        <w:jc w:val="both"/>
      </w:pPr>
      <w:r>
        <w:rPr>
          <w:rFonts w:ascii="Times New Roman"/>
          <w:b w:val="false"/>
          <w:i w:val="false"/>
          <w:color w:val="000000"/>
          <w:sz w:val="28"/>
        </w:rPr>
        <w:t>
      3) тірек АЕМ-де көліктік қолжетімділікті дамыту.</w:t>
      </w:r>
    </w:p>
    <w:p>
      <w:pPr>
        <w:spacing w:after="0"/>
        <w:ind w:left="0"/>
        <w:jc w:val="both"/>
      </w:pPr>
      <w:r>
        <w:rPr>
          <w:rFonts w:ascii="Times New Roman"/>
          <w:b w:val="false"/>
          <w:i w:val="false"/>
          <w:color w:val="000000"/>
          <w:sz w:val="28"/>
        </w:rPr>
        <w:t>
      Үшінші құрамдауыш өткізу және жабдықтау нарықтарына көліктік қолжетімділікті қамтамасыз ететін облыстық және аудандық маңызы бар, тірек ауылдар мен тірек АЕМ-нің тартылыс аймағына кіретін басқа да елді мекендердің арасындағы жолдарды дамытуға бағытталған.</w:t>
      </w:r>
    </w:p>
    <w:p>
      <w:pPr>
        <w:spacing w:after="0"/>
        <w:ind w:left="0"/>
        <w:jc w:val="both"/>
      </w:pPr>
      <w:r>
        <w:rPr>
          <w:rFonts w:ascii="Times New Roman"/>
          <w:b w:val="false"/>
          <w:i w:val="false"/>
          <w:color w:val="000000"/>
          <w:sz w:val="28"/>
        </w:rPr>
        <w:t>
      Жергілікті маңызы бар автомобиль жолдарының желісін дамыту халықтың ұтқырлығы мен материалдық ресурстарға қолжетімділікті қамтамасыз етеді, көліктік шығындарды төмендету мен тасымалдауға кететін уақытты азайту есебінен ауыл экономикасының өндірістік мүмкіндіктерін кеңейтуге мүмкіндік береді.</w:t>
      </w:r>
    </w:p>
    <w:p>
      <w:pPr>
        <w:spacing w:after="0"/>
        <w:ind w:left="0"/>
        <w:jc w:val="both"/>
      </w:pPr>
      <w:r>
        <w:rPr>
          <w:rFonts w:ascii="Times New Roman"/>
          <w:b w:val="false"/>
          <w:i w:val="false"/>
          <w:color w:val="000000"/>
          <w:sz w:val="28"/>
        </w:rPr>
        <w:t>
      Облыстық және аудандық маңызы бар автомобиль жолдарын дамыту және олардың техникалық жағдайын нормативтік талаптарға сәйкес келетін деңгейге жеткізу мақсатында мынадай жұмыс түрлері іске асырылатын болады:</w:t>
      </w:r>
    </w:p>
    <w:p>
      <w:pPr>
        <w:spacing w:after="0"/>
        <w:ind w:left="0"/>
        <w:jc w:val="both"/>
      </w:pPr>
      <w:r>
        <w:rPr>
          <w:rFonts w:ascii="Times New Roman"/>
          <w:b w:val="false"/>
          <w:i w:val="false"/>
          <w:color w:val="000000"/>
          <w:sz w:val="28"/>
        </w:rPr>
        <w:t>
      салу және реконструкциялау;</w:t>
      </w:r>
    </w:p>
    <w:p>
      <w:pPr>
        <w:spacing w:after="0"/>
        <w:ind w:left="0"/>
        <w:jc w:val="both"/>
      </w:pPr>
      <w:r>
        <w:rPr>
          <w:rFonts w:ascii="Times New Roman"/>
          <w:b w:val="false"/>
          <w:i w:val="false"/>
          <w:color w:val="000000"/>
          <w:sz w:val="28"/>
        </w:rPr>
        <w:t>
      күрделі, орташа және ағымдағы жөндеу.</w:t>
      </w:r>
    </w:p>
    <w:p>
      <w:pPr>
        <w:spacing w:after="0"/>
        <w:ind w:left="0"/>
        <w:jc w:val="both"/>
      </w:pPr>
      <w:r>
        <w:rPr>
          <w:rFonts w:ascii="Times New Roman"/>
          <w:b w:val="false"/>
          <w:i w:val="false"/>
          <w:color w:val="000000"/>
          <w:sz w:val="28"/>
        </w:rPr>
        <w:t>
      Бұл құрамдауыш іске асырылған жағдайда, инфрақұрылымдық жобаларды жүзеге асыру тірек АЕМ-нің қызмет көрсету аясының оңтайлы шеңберінің аймағына кіретін елді мекендердің көліктік қолжетімділігін жақсартуға ғана бағытталатын болады;</w:t>
      </w:r>
    </w:p>
    <w:p>
      <w:pPr>
        <w:spacing w:after="0"/>
        <w:ind w:left="0"/>
        <w:jc w:val="both"/>
      </w:pPr>
      <w:r>
        <w:rPr>
          <w:rFonts w:ascii="Times New Roman"/>
          <w:b w:val="false"/>
          <w:i w:val="false"/>
          <w:color w:val="000000"/>
          <w:sz w:val="28"/>
        </w:rPr>
        <w:t>
      4) мемлекеттік және коммерциялық қызмет көрсету орталықтарын дамыту және құру.</w:t>
      </w:r>
    </w:p>
    <w:p>
      <w:pPr>
        <w:spacing w:after="0"/>
        <w:ind w:left="0"/>
        <w:jc w:val="both"/>
      </w:pPr>
      <w:r>
        <w:rPr>
          <w:rFonts w:ascii="Times New Roman"/>
          <w:b w:val="false"/>
          <w:i w:val="false"/>
          <w:color w:val="000000"/>
          <w:sz w:val="28"/>
        </w:rPr>
        <w:t>
      Бүгінгі күні мемлекеттік және коммерциялық қызмет көрсету орталықтары негізінен аудан орталықтары мен қалаларда орналасқан, бұл ауыл халқына, әсіресе шалғай аумақтарда қажетті көрсетілетін қызметтерді алуда қиындықтар туғызуда.</w:t>
      </w:r>
    </w:p>
    <w:p>
      <w:pPr>
        <w:spacing w:after="0"/>
        <w:ind w:left="0"/>
        <w:jc w:val="both"/>
      </w:pPr>
      <w:r>
        <w:rPr>
          <w:rFonts w:ascii="Times New Roman"/>
          <w:b w:val="false"/>
          <w:i w:val="false"/>
          <w:color w:val="000000"/>
          <w:sz w:val="28"/>
        </w:rPr>
        <w:t>
      Бұл құрамдауышты іске асыру республикалық және жергілікті бюджеттерде көзделген қаражат шегінде, сондай-ақ басқа да көздердің есебінен тірек АЕМ-де кепілдендірілген мемлекеттік, әлеуметтік және коммерциялық қызметтерге қолжетімділік мәселесін шешуге мүмкіндік береді, олар өз кезегінде ауылдық елді мекендердің белгілі бір тобына қызмет көрсететін болады.</w:t>
      </w:r>
    </w:p>
    <w:p>
      <w:pPr>
        <w:spacing w:after="0"/>
        <w:ind w:left="0"/>
        <w:jc w:val="both"/>
      </w:pPr>
      <w:r>
        <w:rPr>
          <w:rFonts w:ascii="Times New Roman"/>
          <w:b w:val="false"/>
          <w:i w:val="false"/>
          <w:color w:val="000000"/>
          <w:sz w:val="28"/>
        </w:rPr>
        <w:t>
      Бұл құрауышты іске асыру:</w:t>
      </w:r>
    </w:p>
    <w:p>
      <w:pPr>
        <w:spacing w:after="0"/>
        <w:ind w:left="0"/>
        <w:jc w:val="both"/>
      </w:pPr>
      <w:r>
        <w:rPr>
          <w:rFonts w:ascii="Times New Roman"/>
          <w:b w:val="false"/>
          <w:i w:val="false"/>
          <w:color w:val="000000"/>
          <w:sz w:val="28"/>
        </w:rPr>
        <w:t>
      1) халыққа қызмет көрсету орталықтарының бөлімдерін, полицияның, азаматтық хал актілерін тіркеудің тірек пункттерін және басқаларын ашу арқылы мемлекеттік қызметтерді көрсету орталықтарын дамыту және құру;</w:t>
      </w:r>
    </w:p>
    <w:p>
      <w:pPr>
        <w:spacing w:after="0"/>
        <w:ind w:left="0"/>
        <w:jc w:val="both"/>
      </w:pPr>
      <w:r>
        <w:rPr>
          <w:rFonts w:ascii="Times New Roman"/>
          <w:b w:val="false"/>
          <w:i w:val="false"/>
          <w:color w:val="000000"/>
          <w:sz w:val="28"/>
        </w:rPr>
        <w:t>
      2) екінші деңгейдегі банктердің, микрокредиттік ұйымдардың, ауылдық кредиттік серіктестіктердің, сақтандыру компанияларының, нотариустардың, сервистік-дайындау орталықтарының, техникалық қызмет станцияларының және басқалардың бөлімшелерін ашу есебінен қаржыландыру жеке инвесторлардың және басқа да көздердің есебінен жүзеге асырылатын коммерциялық қызметтерді көрсету орталықтарын дамыту және құру арқылы жүзеге асырылатын болады.</w:t>
      </w:r>
    </w:p>
    <w:p>
      <w:pPr>
        <w:spacing w:after="0"/>
        <w:ind w:left="0"/>
        <w:jc w:val="both"/>
      </w:pPr>
      <w:r>
        <w:rPr>
          <w:rFonts w:ascii="Times New Roman"/>
          <w:b w:val="false"/>
          <w:i w:val="false"/>
          <w:color w:val="000000"/>
          <w:sz w:val="28"/>
        </w:rPr>
        <w:t>
      2. Ауылдық округтердің орталықтарын, ауылдарды және кенттерді дамыту.</w:t>
      </w:r>
    </w:p>
    <w:p>
      <w:pPr>
        <w:spacing w:after="0"/>
        <w:ind w:left="0"/>
        <w:jc w:val="both"/>
      </w:pPr>
      <w:r>
        <w:rPr>
          <w:rFonts w:ascii="Times New Roman"/>
          <w:b w:val="false"/>
          <w:i w:val="false"/>
          <w:color w:val="000000"/>
          <w:sz w:val="28"/>
        </w:rPr>
        <w:t>
      Осы бағытты іске асыру үшін облыстық іс-шаралар жоспарлары әзірленеді, оларда жұмыс істейтін кәсіпорындарды қолдау және кеңейту, орта және ірі ауыл шаруашылығы кәсіпорындарын құру, шағын және орта бизнесті, ауылдық инфрақұрылымдарды дамыту, тұрғын үй салу бойынша шаралар көзделетін болады.</w:t>
      </w:r>
    </w:p>
    <w:p>
      <w:pPr>
        <w:spacing w:after="0"/>
        <w:ind w:left="0"/>
        <w:jc w:val="both"/>
      </w:pPr>
      <w:r>
        <w:rPr>
          <w:rFonts w:ascii="Times New Roman"/>
          <w:b w:val="false"/>
          <w:i w:val="false"/>
          <w:color w:val="000000"/>
          <w:sz w:val="28"/>
        </w:rPr>
        <w:t>
      Ауылдық округтердің орталықтарын, ауылдар мен кенттерді дамыту бойынша облыстық іс-шаралар жоспарын әзірлеу кезінде табиғи-климаттық жағдайлар, АЕМ экономикалық бағыты, ауыл шаруашылығы өндірісінің мамандандырылуы, ауылдық инфрақұрылымның дамығандығы және басқалары ескерілетін болады.</w:t>
      </w:r>
    </w:p>
    <w:p>
      <w:pPr>
        <w:spacing w:after="0"/>
        <w:ind w:left="0"/>
        <w:jc w:val="both"/>
      </w:pPr>
      <w:r>
        <w:rPr>
          <w:rFonts w:ascii="Times New Roman"/>
          <w:b w:val="false"/>
          <w:i w:val="false"/>
          <w:color w:val="000000"/>
          <w:sz w:val="28"/>
        </w:rPr>
        <w:t>
      Бұдан басқа, жергілікті бюджеттер қаражаты есебінен бас жоспарларды әзірлеу немесе түзету қажет, олардың стратегиясы орта және ұзақ мерзімді перспективада болжанатын халық санын ескере отырып, әлеуметтік, тұрғын үй және инженерлік инфрақұрылымды дамытуға бағытталатын болады.</w:t>
      </w:r>
    </w:p>
    <w:p>
      <w:pPr>
        <w:spacing w:after="0"/>
        <w:ind w:left="0"/>
        <w:jc w:val="both"/>
      </w:pPr>
      <w:r>
        <w:rPr>
          <w:rFonts w:ascii="Times New Roman"/>
          <w:b w:val="false"/>
          <w:i w:val="false"/>
          <w:color w:val="000000"/>
          <w:sz w:val="28"/>
        </w:rPr>
        <w:t xml:space="preserve">
      Агломерацияның аймағына кіретін АЕМ-нің бас жоспарларын және құрылыс салу схемаларын әзірлеу және түзету міндеттерін іске асыру оның стратегиясына сәйкес Қазақстан Республикасын аумақтық дамытудың өңіраралық схемаларын әзірлеумен қатар жүзеге асырылатын болады. </w:t>
      </w:r>
    </w:p>
    <w:p>
      <w:pPr>
        <w:spacing w:after="0"/>
        <w:ind w:left="0"/>
        <w:jc w:val="both"/>
      </w:pPr>
      <w:r>
        <w:rPr>
          <w:rFonts w:ascii="Times New Roman"/>
          <w:b w:val="false"/>
          <w:i w:val="false"/>
          <w:color w:val="000000"/>
          <w:sz w:val="28"/>
        </w:rPr>
        <w:t>
      3. Даму әлеуеті жоғары және орташа басқа АЕМ-ді дамыту үшін аудандық іс-шаралар жоспарлары әзірленеді, оларда жұмыс істейтін кәсіпорындарды қолдау және дамыту, ұсақ тауарлы өндірістерді орта және ірі ауыл шаруашылығы кәсіпорындарына біріктіру, шағын және орта бизнесті дамыту, әлеуметтік инфрақұрылымның объектілерін нормативтік қамтамасыз етілуге жеткізу, ауылдық инфрақұрылымды қалыпты жағдайда ұстап тұру бойынша шаралар көзделетін болады.</w:t>
      </w:r>
    </w:p>
    <w:p>
      <w:pPr>
        <w:spacing w:after="0"/>
        <w:ind w:left="0"/>
        <w:jc w:val="both"/>
      </w:pPr>
      <w:r>
        <w:rPr>
          <w:rFonts w:ascii="Times New Roman"/>
          <w:b w:val="false"/>
          <w:i w:val="false"/>
          <w:color w:val="000000"/>
          <w:sz w:val="28"/>
        </w:rPr>
        <w:t>
      Тірек АЕМ-ді және аудан орталықтарын кешенді дамыту жоспарларын өңірлік даму саласындағы уәкілетті органмен және басқа да мүдделі орталық мемлекеттік органдармен келіскеннен кейін облыстық мәслихаттар бекітетін болады.</w:t>
      </w:r>
    </w:p>
    <w:p>
      <w:pPr>
        <w:spacing w:after="0"/>
        <w:ind w:left="0"/>
        <w:jc w:val="both"/>
      </w:pPr>
      <w:r>
        <w:rPr>
          <w:rFonts w:ascii="Times New Roman"/>
          <w:b w:val="false"/>
          <w:i w:val="false"/>
          <w:color w:val="000000"/>
          <w:sz w:val="28"/>
        </w:rPr>
        <w:t>
      Ауылдық округтердің орталықтарын, ауылдар мен кенттерді дамыту жөніндегі облыстық іс-шаралар жоспарларын облыстық мәслихаттар бекітеді, ал даму әлеуеті жоғары және орташа басқа АЕМ-ді дамыту жөніндегі аудандық іс-шаралар жоспарларын облыстардың және аудандардың аумақтарын дамыту бағдарламаларына өзгерістер енгізу арқылы аудандық (қалалық) мәслихаттар бекітетін болады.</w:t>
      </w:r>
    </w:p>
    <w:p>
      <w:pPr>
        <w:spacing w:after="0"/>
        <w:ind w:left="0"/>
        <w:jc w:val="both"/>
      </w:pPr>
      <w:r>
        <w:rPr>
          <w:rFonts w:ascii="Times New Roman"/>
          <w:b w:val="false"/>
          <w:i w:val="false"/>
          <w:color w:val="000000"/>
          <w:sz w:val="28"/>
        </w:rPr>
        <w:t>
      4. Ауылдық жерлердің кадрлық әлеуетін жоғарылату ауылдық жерлердің кадрлық әлеуетін дамытуға бағдарланған және ауылдық жерлерге жұмыс істеуге және тұруға келген әлеуметтік сала агроөнеркәсіптік кешен мамандарына көтерме жәрдемақы төлеу және тұрғын үймен қамтамасыз ету түрінде мемлекеттік қолдауды көздейді.</w:t>
      </w:r>
    </w:p>
    <w:p>
      <w:pPr>
        <w:spacing w:after="0"/>
        <w:ind w:left="0"/>
        <w:jc w:val="both"/>
      </w:pPr>
      <w:r>
        <w:rPr>
          <w:rFonts w:ascii="Times New Roman"/>
          <w:b w:val="false"/>
          <w:i w:val="false"/>
          <w:color w:val="000000"/>
          <w:sz w:val="28"/>
        </w:rPr>
        <w:t>
      Осы бағытты мемлекеттік қолдау "Дипломмен ауылға" жобасының және облыстардың аумақтарын дамыту бағдарламаларының шеңберінде жүзеге асырылатын болады.</w:t>
      </w:r>
    </w:p>
    <w:p>
      <w:pPr>
        <w:spacing w:after="0"/>
        <w:ind w:left="0"/>
        <w:jc w:val="both"/>
      </w:pPr>
      <w:r>
        <w:rPr>
          <w:rFonts w:ascii="Times New Roman"/>
          <w:b w:val="false"/>
          <w:i w:val="false"/>
          <w:color w:val="000000"/>
          <w:sz w:val="28"/>
        </w:rPr>
        <w:t>
      5. Жергілікті өзін-өзі басқаруды қаржылай қолдау АЕМ-ді дамытуға және ауыл халқының тыныс-тіршілігін жақсартуға бағытталған іс-шараларды айқындау бойынша ұсыныстар әзірлеуге халықтың өзін тартуға бағытталған.</w:t>
      </w:r>
    </w:p>
    <w:p>
      <w:pPr>
        <w:spacing w:after="0"/>
        <w:ind w:left="0"/>
        <w:jc w:val="both"/>
      </w:pPr>
      <w:r>
        <w:rPr>
          <w:rFonts w:ascii="Times New Roman"/>
          <w:b w:val="false"/>
          <w:i w:val="false"/>
          <w:color w:val="000000"/>
          <w:sz w:val="28"/>
        </w:rPr>
        <w:t>
      Іс-шараларды іске асыру жергілікті өзін-өзі басқарудың қаржылық қолдауы шеңберінде әлеуметтік-экономикалық дамудың экономикалық әлеуеті жоғары және орташа АЕМ-де ғана жүзеге асырылады.</w:t>
      </w:r>
    </w:p>
    <w:p>
      <w:pPr>
        <w:spacing w:after="0"/>
        <w:ind w:left="0"/>
        <w:jc w:val="both"/>
      </w:pPr>
      <w:r>
        <w:rPr>
          <w:rFonts w:ascii="Times New Roman"/>
          <w:b w:val="false"/>
          <w:i w:val="false"/>
          <w:color w:val="000000"/>
          <w:sz w:val="28"/>
        </w:rPr>
        <w:t>
      Ауылдың, кенттің, ауылдық округтің әкімдері жергілікті  қоғамдастықтың жиналыстарын ұйымдастыруды қамтамасыз етеді, онда бірінші кезектілігі мен өзектілігі негізге алына отырып (іс-шараларды "төменнен жоғары қарай" іріктеу қағидаты), іс-шараларды іріктеу бойынша ұсыныстар талқыланады және шешімдер қабылданады.</w:t>
      </w:r>
    </w:p>
    <w:p>
      <w:pPr>
        <w:spacing w:after="0"/>
        <w:ind w:left="0"/>
        <w:jc w:val="both"/>
      </w:pPr>
      <w:r>
        <w:rPr>
          <w:rFonts w:ascii="Times New Roman"/>
          <w:b w:val="false"/>
          <w:i w:val="false"/>
          <w:color w:val="000000"/>
          <w:sz w:val="28"/>
        </w:rPr>
        <w:t>
      Жергілікті өзін-өзі басқаруды қаржылық қолдау мынадай бағыттар бойынша жүзеге асырылатын болады:</w:t>
      </w:r>
    </w:p>
    <w:p>
      <w:pPr>
        <w:spacing w:after="0"/>
        <w:ind w:left="0"/>
        <w:jc w:val="both"/>
      </w:pPr>
      <w:r>
        <w:rPr>
          <w:rFonts w:ascii="Times New Roman"/>
          <w:b w:val="false"/>
          <w:i w:val="false"/>
          <w:color w:val="000000"/>
          <w:sz w:val="28"/>
        </w:rPr>
        <w:t>
      1) білім беру, денсаулық сақтау, мәдениет, спорт, сумен жабдықтау, газбен жабдықтау объектілерін күрделі және ағымдағы жөндеу;</w:t>
      </w:r>
    </w:p>
    <w:p>
      <w:pPr>
        <w:spacing w:after="0"/>
        <w:ind w:left="0"/>
        <w:jc w:val="both"/>
      </w:pPr>
      <w:r>
        <w:rPr>
          <w:rFonts w:ascii="Times New Roman"/>
          <w:b w:val="false"/>
          <w:i w:val="false"/>
          <w:color w:val="000000"/>
          <w:sz w:val="28"/>
        </w:rPr>
        <w:t>
      2) коммуналдық шаруашылық: көшелерді жарықтандыру және көгалдандыру, иесіз қалған объектілерді бұзу, қатты тұрмыстық қалдықтар және мал қорымдары полигондарын жайластыру, жылу жүйелерін жөндеу, балалардың аула ойын алаңдарын орнату;</w:t>
      </w:r>
    </w:p>
    <w:p>
      <w:pPr>
        <w:spacing w:after="0"/>
        <w:ind w:left="0"/>
        <w:jc w:val="both"/>
      </w:pPr>
      <w:r>
        <w:rPr>
          <w:rFonts w:ascii="Times New Roman"/>
          <w:b w:val="false"/>
          <w:i w:val="false"/>
          <w:color w:val="000000"/>
          <w:sz w:val="28"/>
        </w:rPr>
        <w:t>
      3) көлік коммуникациялары: кентішілік жолдарды және көпірлерді күрделі, орташа және ағымдағы жөндеу, бағдаршамдар орнату;</w:t>
      </w:r>
    </w:p>
    <w:p>
      <w:pPr>
        <w:spacing w:after="0"/>
        <w:ind w:left="0"/>
        <w:jc w:val="both"/>
      </w:pPr>
      <w:r>
        <w:rPr>
          <w:rFonts w:ascii="Times New Roman"/>
          <w:b w:val="false"/>
          <w:i w:val="false"/>
          <w:color w:val="000000"/>
          <w:sz w:val="28"/>
        </w:rPr>
        <w:t xml:space="preserve">
      4) ауыл шаруашылығы: су қоймаларын тазарту, иесіз қалған су техникалық құрылыстарын қалпына келтіру. </w:t>
      </w:r>
    </w:p>
    <w:p>
      <w:pPr>
        <w:spacing w:after="0"/>
        <w:ind w:left="0"/>
        <w:jc w:val="both"/>
      </w:pPr>
      <w:r>
        <w:rPr>
          <w:rFonts w:ascii="Times New Roman"/>
          <w:b w:val="false"/>
          <w:i w:val="false"/>
          <w:color w:val="000000"/>
          <w:sz w:val="28"/>
        </w:rPr>
        <w:t>
      5) елді мекендерді абаттандыру жөніндегі іс-шаралар.</w:t>
      </w:r>
    </w:p>
    <w:p>
      <w:pPr>
        <w:spacing w:after="0"/>
        <w:ind w:left="0"/>
        <w:jc w:val="both"/>
      </w:pPr>
      <w:r>
        <w:rPr>
          <w:rFonts w:ascii="Times New Roman"/>
          <w:b w:val="false"/>
          <w:i w:val="false"/>
          <w:color w:val="000000"/>
          <w:sz w:val="28"/>
        </w:rPr>
        <w:t>
      Ауылдық аумақтарды дамыту жөніндегі іс-шаралар жоспарларын қаржыландыру кезінде қолданыстағы мемлекеттік және салалық бағдарламаларды, облыстар мен аудандардың аумақтарын дамыту бағдарламаларын қаржыландыру тетіктері пайдаланылатын болады. Бұл ретте ауылдық аумақтарды дамыту бойынша барлық бюджеттік инвестициялық жобалар (бұдан әрі – БИЖ) кешенді дамыту жоспарлары мен іс-шаралар жоспарларына сәйкестігі тұрғысынан өңірлік даму саласындағы орталық уәкілетті органмен және басқа мүдделі орталық мемлекеттік органдармен келісілуі тиіс.</w:t>
      </w:r>
    </w:p>
    <w:bookmarkStart w:name="z38" w:id="29"/>
    <w:p>
      <w:pPr>
        <w:spacing w:after="0"/>
        <w:ind w:left="0"/>
        <w:jc w:val="both"/>
      </w:pPr>
      <w:r>
        <w:rPr>
          <w:rFonts w:ascii="Times New Roman"/>
          <w:b w:val="false"/>
          <w:i w:val="false"/>
          <w:color w:val="000000"/>
          <w:sz w:val="28"/>
        </w:rPr>
        <w:t>
      5. Шекара маңындағы аумақтарды дамыту</w:t>
      </w:r>
    </w:p>
    <w:bookmarkEnd w:id="29"/>
    <w:p>
      <w:pPr>
        <w:spacing w:after="0"/>
        <w:ind w:left="0"/>
        <w:jc w:val="both"/>
      </w:pPr>
      <w:r>
        <w:rPr>
          <w:rFonts w:ascii="Times New Roman"/>
          <w:b w:val="false"/>
          <w:i w:val="false"/>
          <w:color w:val="000000"/>
          <w:sz w:val="28"/>
        </w:rPr>
        <w:t>
      Қойылған міндетке қол жеткізу мынадай бағыттар бойынша жүзеге асырылады:</w:t>
      </w:r>
    </w:p>
    <w:p>
      <w:pPr>
        <w:spacing w:after="0"/>
        <w:ind w:left="0"/>
        <w:jc w:val="both"/>
      </w:pPr>
      <w:r>
        <w:rPr>
          <w:rFonts w:ascii="Times New Roman"/>
          <w:b w:val="false"/>
          <w:i w:val="false"/>
          <w:color w:val="000000"/>
          <w:sz w:val="28"/>
        </w:rPr>
        <w:t>
      1) шекара маңындағы аудандардың ірі қоныстарының әкімшілік маңыздылығын арттыру;</w:t>
      </w:r>
    </w:p>
    <w:p>
      <w:pPr>
        <w:spacing w:after="0"/>
        <w:ind w:left="0"/>
        <w:jc w:val="both"/>
      </w:pPr>
      <w:r>
        <w:rPr>
          <w:rFonts w:ascii="Times New Roman"/>
          <w:b w:val="false"/>
          <w:i w:val="false"/>
          <w:color w:val="000000"/>
          <w:sz w:val="28"/>
        </w:rPr>
        <w:t>
      2) перспективалы елді мекендерді – шекара маңы ынтымақтастығының тораптық нүктелерін және оларды дамыту бойынша шараларды айқындау;</w:t>
      </w:r>
    </w:p>
    <w:p>
      <w:pPr>
        <w:spacing w:after="0"/>
        <w:ind w:left="0"/>
        <w:jc w:val="both"/>
      </w:pPr>
      <w:r>
        <w:rPr>
          <w:rFonts w:ascii="Times New Roman"/>
          <w:b w:val="false"/>
          <w:i w:val="false"/>
          <w:color w:val="000000"/>
          <w:sz w:val="28"/>
        </w:rPr>
        <w:t>
      3) шекара маңы ынтымақтастығы елді мекендерінің инфрақұрылымын дамыту және жайластыру;</w:t>
      </w:r>
    </w:p>
    <w:p>
      <w:pPr>
        <w:spacing w:after="0"/>
        <w:ind w:left="0"/>
        <w:jc w:val="both"/>
      </w:pPr>
      <w:r>
        <w:rPr>
          <w:rFonts w:ascii="Times New Roman"/>
          <w:b w:val="false"/>
          <w:i w:val="false"/>
          <w:color w:val="000000"/>
          <w:sz w:val="28"/>
        </w:rPr>
        <w:t>
      4) шекара маңындағы аумақтардың экономикасын әртараптандыру және шағын және орта бизнесті дамыту.</w:t>
      </w:r>
    </w:p>
    <w:p>
      <w:pPr>
        <w:spacing w:after="0"/>
        <w:ind w:left="0"/>
        <w:jc w:val="both"/>
      </w:pPr>
      <w:r>
        <w:rPr>
          <w:rFonts w:ascii="Times New Roman"/>
          <w:b w:val="false"/>
          <w:i w:val="false"/>
          <w:color w:val="000000"/>
          <w:sz w:val="28"/>
        </w:rPr>
        <w:t>
      Аталған бағыттарды іске асыру республикалық және жергілікті бюджеттердің қаражаты есебінен шекара маңындағы ынтымақтастықтың инфрақұрылымын дамыту, өндірісті әртараптандыруды жүзеге асыру, шағын бизнестің қалыптасуын ынталандыру, жергілікті инвестициялық климатты жақсарту және әлеуметтік және инженерлік инфрақұрылымды дамыту арқылы бекітілген мемлекеттік және салалық бағдарламаларға, облыстардың аумақтарын дамыту бағдарламаларына сәйкес жүзеге асырылады.</w:t>
      </w:r>
    </w:p>
    <w:p>
      <w:pPr>
        <w:spacing w:after="0"/>
        <w:ind w:left="0"/>
        <w:jc w:val="both"/>
      </w:pPr>
      <w:r>
        <w:rPr>
          <w:rFonts w:ascii="Times New Roman"/>
          <w:b w:val="false"/>
          <w:i w:val="false"/>
          <w:color w:val="000000"/>
          <w:sz w:val="28"/>
        </w:rPr>
        <w:t>
      1. Шекара маңындағы аудандардың ірі қоныстарының әкімшілік маңыздылығын арттыру.</w:t>
      </w:r>
    </w:p>
    <w:p>
      <w:pPr>
        <w:spacing w:after="0"/>
        <w:ind w:left="0"/>
        <w:jc w:val="both"/>
      </w:pPr>
      <w:r>
        <w:rPr>
          <w:rFonts w:ascii="Times New Roman"/>
          <w:b w:val="false"/>
          <w:i w:val="false"/>
          <w:color w:val="000000"/>
          <w:sz w:val="28"/>
        </w:rPr>
        <w:t>
      Шекара маңындағы аумақтардың ірі қоныстарының әкімшілік маңыздылығын арттыру мақсатында:</w:t>
      </w:r>
    </w:p>
    <w:p>
      <w:pPr>
        <w:spacing w:after="0"/>
        <w:ind w:left="0"/>
        <w:jc w:val="both"/>
      </w:pPr>
      <w:r>
        <w:rPr>
          <w:rFonts w:ascii="Times New Roman"/>
          <w:b w:val="false"/>
          <w:i w:val="false"/>
          <w:color w:val="000000"/>
          <w:sz w:val="28"/>
        </w:rPr>
        <w:t>
      1) көліктік-логистикалық инфрақұрылымды дамыту, бар көліктік және транзиттік дәліздер арқылы жүк ағындарын ұлғайту;</w:t>
      </w:r>
    </w:p>
    <w:p>
      <w:pPr>
        <w:spacing w:after="0"/>
        <w:ind w:left="0"/>
        <w:jc w:val="both"/>
      </w:pPr>
      <w:r>
        <w:rPr>
          <w:rFonts w:ascii="Times New Roman"/>
          <w:b w:val="false"/>
          <w:i w:val="false"/>
          <w:color w:val="000000"/>
          <w:sz w:val="28"/>
        </w:rPr>
        <w:t>
      2) туристік-рекреациялық объектілерді туристік инфрақұрылымды салу (реконструкциялау) және пайдалану бойынша бірлескен кәсіпорындарды құру, туризм саласындағы өңірлік және шекара маңындағы ақпараттық жүйелерді дамыту және өзара іс-қимыл жасау;</w:t>
      </w:r>
    </w:p>
    <w:p>
      <w:pPr>
        <w:spacing w:after="0"/>
        <w:ind w:left="0"/>
        <w:jc w:val="both"/>
      </w:pPr>
      <w:r>
        <w:rPr>
          <w:rFonts w:ascii="Times New Roman"/>
          <w:b w:val="false"/>
          <w:i w:val="false"/>
          <w:color w:val="000000"/>
          <w:sz w:val="28"/>
        </w:rPr>
        <w:t xml:space="preserve">
      3) өнеркәсіпті, жаңа технологияларға негізделген экспортқа бағдарланған және импорт алмастырушы өндірістерді дамыту, сауда және экспорт көлемдерін ұлғайту, озық басқарушылық тәжірибені енгізу бойынша шаралар қабылданатын болады. </w:t>
      </w:r>
    </w:p>
    <w:p>
      <w:pPr>
        <w:spacing w:after="0"/>
        <w:ind w:left="0"/>
        <w:jc w:val="both"/>
      </w:pPr>
      <w:r>
        <w:rPr>
          <w:rFonts w:ascii="Times New Roman"/>
          <w:b w:val="false"/>
          <w:i w:val="false"/>
          <w:color w:val="000000"/>
          <w:sz w:val="28"/>
        </w:rPr>
        <w:t>
      2. Перспективалы елді мекендерді – шекара маңы ынтымақтастығының тораптық нүктелерін және оларды дамыту бойынша шараларды айқындау.</w:t>
      </w:r>
    </w:p>
    <w:p>
      <w:pPr>
        <w:spacing w:after="0"/>
        <w:ind w:left="0"/>
        <w:jc w:val="both"/>
      </w:pPr>
      <w:r>
        <w:rPr>
          <w:rFonts w:ascii="Times New Roman"/>
          <w:b w:val="false"/>
          <w:i w:val="false"/>
          <w:color w:val="000000"/>
          <w:sz w:val="28"/>
        </w:rPr>
        <w:t xml:space="preserve">
      Осы елді мекендерде жаңа өндірістерді, тиісті көліктік инфрақұрылымды құру, әлеуметтік және инженерлік инфрақұрылымды дамыту үшін жағдайлар жасалады. </w:t>
      </w:r>
    </w:p>
    <w:p>
      <w:pPr>
        <w:spacing w:after="0"/>
        <w:ind w:left="0"/>
        <w:jc w:val="both"/>
      </w:pPr>
      <w:r>
        <w:rPr>
          <w:rFonts w:ascii="Times New Roman"/>
          <w:b w:val="false"/>
          <w:i w:val="false"/>
          <w:color w:val="000000"/>
          <w:sz w:val="28"/>
        </w:rPr>
        <w:t>
      Перспективалы елді мекендердің – шекара маңы ынтымақтастығының тораптық нүктелерінің тізбесін облыс әкімдіктері айқындайды және өңірлік даму саласындағы уәкілетті органмен келіскеннен кейін жергілікті атқарушы орган бекітеді.</w:t>
      </w:r>
    </w:p>
    <w:p>
      <w:pPr>
        <w:spacing w:after="0"/>
        <w:ind w:left="0"/>
        <w:jc w:val="both"/>
      </w:pPr>
      <w:r>
        <w:rPr>
          <w:rFonts w:ascii="Times New Roman"/>
          <w:b w:val="false"/>
          <w:i w:val="false"/>
          <w:color w:val="000000"/>
          <w:sz w:val="28"/>
        </w:rPr>
        <w:t xml:space="preserve">
      Перспективалы елді мекендерді дамыту бойынша шаралар экономикалық белсенділіктің өсуін және ивестициялық тартымдылықты ынталандырудың әртүрлі тетіктері арқылы, оның ішінде қамтамасыз ететін инфрақұрылымды дамытуға арналған мемлекеттік инвестициялар есебінен жүзеге асырылатын болады. </w:t>
      </w:r>
    </w:p>
    <w:p>
      <w:pPr>
        <w:spacing w:after="0"/>
        <w:ind w:left="0"/>
        <w:jc w:val="both"/>
      </w:pPr>
      <w:r>
        <w:rPr>
          <w:rFonts w:ascii="Times New Roman"/>
          <w:b w:val="false"/>
          <w:i w:val="false"/>
          <w:color w:val="000000"/>
          <w:sz w:val="28"/>
        </w:rPr>
        <w:t>
      Перспективалы елді мекендерді – шекара маңы ынтымақтастығының тораптық нүктелерін дамыту мақсатында:</w:t>
      </w:r>
    </w:p>
    <w:p>
      <w:pPr>
        <w:spacing w:after="0"/>
        <w:ind w:left="0"/>
        <w:jc w:val="both"/>
      </w:pPr>
      <w:r>
        <w:rPr>
          <w:rFonts w:ascii="Times New Roman"/>
          <w:b w:val="false"/>
          <w:i w:val="false"/>
          <w:color w:val="000000"/>
          <w:sz w:val="28"/>
        </w:rPr>
        <w:t>
      1) Мемлекеттік шекара арқылы өткізу пункттеріне және басқа елді мекендерге еркін және жылдам жүруге мүмкіндік беретін шекара маңындағы жолдар торабын құру;</w:t>
      </w:r>
    </w:p>
    <w:p>
      <w:pPr>
        <w:spacing w:after="0"/>
        <w:ind w:left="0"/>
        <w:jc w:val="both"/>
      </w:pPr>
      <w:r>
        <w:rPr>
          <w:rFonts w:ascii="Times New Roman"/>
          <w:b w:val="false"/>
          <w:i w:val="false"/>
          <w:color w:val="000000"/>
          <w:sz w:val="28"/>
        </w:rPr>
        <w:t>
      2) пайдалы қазбалардың трансшекаралық кен орындарын бірлесіп пайдалану, халықты жұмыспен қамту үшін жұмыс істеп тұрған кәсіпорындардың бар өндірістік қуаттарының жүктемесін арттыру;</w:t>
      </w:r>
    </w:p>
    <w:p>
      <w:pPr>
        <w:spacing w:after="0"/>
        <w:ind w:left="0"/>
        <w:jc w:val="both"/>
      </w:pPr>
      <w:r>
        <w:rPr>
          <w:rFonts w:ascii="Times New Roman"/>
          <w:b w:val="false"/>
          <w:i w:val="false"/>
          <w:color w:val="000000"/>
          <w:sz w:val="28"/>
        </w:rPr>
        <w:t xml:space="preserve">
      3) перспективалы елді мекендердің – шекара маңы ынтымақтастығының тораптық нүктелерінің осы елді мекендердің әлеуметтік сыйымдылығын арттыру мақсатында әлеуметтік және инженерлік инфрақұрылымын дамыту бойынша шаралар қабылданатын болады. </w:t>
      </w:r>
    </w:p>
    <w:p>
      <w:pPr>
        <w:spacing w:after="0"/>
        <w:ind w:left="0"/>
        <w:jc w:val="both"/>
      </w:pPr>
      <w:r>
        <w:rPr>
          <w:rFonts w:ascii="Times New Roman"/>
          <w:b w:val="false"/>
          <w:i w:val="false"/>
          <w:color w:val="000000"/>
          <w:sz w:val="28"/>
        </w:rPr>
        <w:t>
      3. Шекара маңы ынтымақтастығы пункттерінің инфрақұрылымын дамыту және жайластыру.</w:t>
      </w:r>
    </w:p>
    <w:p>
      <w:pPr>
        <w:spacing w:after="0"/>
        <w:ind w:left="0"/>
        <w:jc w:val="both"/>
      </w:pPr>
      <w:r>
        <w:rPr>
          <w:rFonts w:ascii="Times New Roman"/>
          <w:b w:val="false"/>
          <w:i w:val="false"/>
          <w:color w:val="000000"/>
          <w:sz w:val="28"/>
        </w:rPr>
        <w:t>
      Осы бағыт шеңберінде дамыту көршілес мемлекеттермен шекара маңы ынтымақтастығының инфрақұрылымын бірлесіп салу және пайдалану жөніндегі шараларды қоса алғанда, оларды дамыту (шекарадан өту орындарын, бақылау-өткізу және кеден бекеттері және басқалар) жөніндегі шаралар қабылданатын болады.</w:t>
      </w:r>
    </w:p>
    <w:p>
      <w:pPr>
        <w:spacing w:after="0"/>
        <w:ind w:left="0"/>
        <w:jc w:val="both"/>
      </w:pPr>
      <w:r>
        <w:rPr>
          <w:rFonts w:ascii="Times New Roman"/>
          <w:b w:val="false"/>
          <w:i w:val="false"/>
          <w:color w:val="000000"/>
          <w:sz w:val="28"/>
        </w:rPr>
        <w:t>
      Шекара маңы ынтымақтастығы пункттерінің инфрақұрылымын дамыту және жайластыру мақсатында:</w:t>
      </w:r>
    </w:p>
    <w:p>
      <w:pPr>
        <w:spacing w:after="0"/>
        <w:ind w:left="0"/>
        <w:jc w:val="both"/>
      </w:pPr>
      <w:r>
        <w:rPr>
          <w:rFonts w:ascii="Times New Roman"/>
          <w:b w:val="false"/>
          <w:i w:val="false"/>
          <w:color w:val="000000"/>
          <w:sz w:val="28"/>
        </w:rPr>
        <w:t>
      1) кедендік және шекаралық инфрақұрылымды дамыту, шекарадан өту орындарын, бақылау-өткізу және кедендік бекеттерді, санитариялық-карантиндік, ветеринариялық, фитосанитариялық және басқа бақылау органдарын материалдық-техникалық жарақтандыру деңгейін арттыру;</w:t>
      </w:r>
    </w:p>
    <w:p>
      <w:pPr>
        <w:spacing w:after="0"/>
        <w:ind w:left="0"/>
        <w:jc w:val="both"/>
      </w:pPr>
      <w:r>
        <w:rPr>
          <w:rFonts w:ascii="Times New Roman"/>
          <w:b w:val="false"/>
          <w:i w:val="false"/>
          <w:color w:val="000000"/>
          <w:sz w:val="28"/>
        </w:rPr>
        <w:t>
      2) шекаралық, кедендік, иммиграциялық, экологиялық, фитосанитариялық және бақылаудың өзге түрлерінің рәсімдерін жетілдіру;</w:t>
      </w:r>
    </w:p>
    <w:p>
      <w:pPr>
        <w:spacing w:after="0"/>
        <w:ind w:left="0"/>
        <w:jc w:val="both"/>
      </w:pPr>
      <w:r>
        <w:rPr>
          <w:rFonts w:ascii="Times New Roman"/>
          <w:b w:val="false"/>
          <w:i w:val="false"/>
          <w:color w:val="000000"/>
          <w:sz w:val="28"/>
        </w:rPr>
        <w:t>
      3) өткізу қабілетін арттыру мақсатында Мемлекеттік шекарадан өткізуді ұйымдастырудың технологиялық схемасын жетілдіру;</w:t>
      </w:r>
    </w:p>
    <w:p>
      <w:pPr>
        <w:spacing w:after="0"/>
        <w:ind w:left="0"/>
        <w:jc w:val="both"/>
      </w:pPr>
      <w:r>
        <w:rPr>
          <w:rFonts w:ascii="Times New Roman"/>
          <w:b w:val="false"/>
          <w:i w:val="false"/>
          <w:color w:val="000000"/>
          <w:sz w:val="28"/>
        </w:rPr>
        <w:t>
      4) экспорттық және импорттық операцияларды ресімдеу мерзімдерін қысқартуға ықпал ететін жағдайлар жасау, Мемлекеттік шекара арқылы өткізу пункттерін электрондық құжат айналымы жүйесімен және автоматты сәйкестендіру жүйесімен жайластыру, кеден қоймалары мен терминалдарын жаңғырту бойынша шаралар қабылданатын болады.</w:t>
      </w:r>
    </w:p>
    <w:p>
      <w:pPr>
        <w:spacing w:after="0"/>
        <w:ind w:left="0"/>
        <w:jc w:val="both"/>
      </w:pPr>
      <w:r>
        <w:rPr>
          <w:rFonts w:ascii="Times New Roman"/>
          <w:b w:val="false"/>
          <w:i w:val="false"/>
          <w:color w:val="000000"/>
          <w:sz w:val="28"/>
        </w:rPr>
        <w:t>
      4. Шекара маңындағы аумақтардың экономикасын әртараптандыру және шағын және орта бизнесті дамыту.</w:t>
      </w:r>
    </w:p>
    <w:p>
      <w:pPr>
        <w:spacing w:after="0"/>
        <w:ind w:left="0"/>
        <w:jc w:val="both"/>
      </w:pPr>
      <w:r>
        <w:rPr>
          <w:rFonts w:ascii="Times New Roman"/>
          <w:b w:val="false"/>
          <w:i w:val="false"/>
          <w:color w:val="000000"/>
          <w:sz w:val="28"/>
        </w:rPr>
        <w:t>
      Шекара маңындағы аумақтардың экономикасын әртараптандыру мақсатында:</w:t>
      </w:r>
    </w:p>
    <w:p>
      <w:pPr>
        <w:spacing w:after="0"/>
        <w:ind w:left="0"/>
        <w:jc w:val="both"/>
      </w:pPr>
      <w:r>
        <w:rPr>
          <w:rFonts w:ascii="Times New Roman"/>
          <w:b w:val="false"/>
          <w:i w:val="false"/>
          <w:color w:val="000000"/>
          <w:sz w:val="28"/>
        </w:rPr>
        <w:t>
      1) шекара маңындағы аумақтарда бар резервтер мен пайдаланылмайтын шаруашылық активтерді (айналымнан шығарылған тоқтап тұрған өндірістерді және басқаларды), пайдалы қазбаларды экономикалық айналымға тарту және бар инженерлік және көліктік инфрақұрылымды тиімді пайдалану;</w:t>
      </w:r>
    </w:p>
    <w:p>
      <w:pPr>
        <w:spacing w:after="0"/>
        <w:ind w:left="0"/>
        <w:jc w:val="both"/>
      </w:pPr>
      <w:r>
        <w:rPr>
          <w:rFonts w:ascii="Times New Roman"/>
          <w:b w:val="false"/>
          <w:i w:val="false"/>
          <w:color w:val="000000"/>
          <w:sz w:val="28"/>
        </w:rPr>
        <w:t>
      2) өңірлерде бар ауыл шаруашылығы мақсатындағы пайдаланылмайтын жерлерді (егістіктер, оның ішінде суармалы, жайылымдар, шабындық, көпжылдық екпелер, тыңайған жерлер) экономикалық айналымға тарту;</w:t>
      </w:r>
    </w:p>
    <w:p>
      <w:pPr>
        <w:spacing w:after="0"/>
        <w:ind w:left="0"/>
        <w:jc w:val="both"/>
      </w:pPr>
      <w:r>
        <w:rPr>
          <w:rFonts w:ascii="Times New Roman"/>
          <w:b w:val="false"/>
          <w:i w:val="false"/>
          <w:color w:val="000000"/>
          <w:sz w:val="28"/>
        </w:rPr>
        <w:t>
      3) мал шаруашылығы және өсімдік шаруашылығы саласындағы ауыл шаруашылығы өнімдері өндірісінің өсуіне, оны дайындауды және сақтауды ұйымдастыруға бағытталған нақты жобаларды іске асыру;</w:t>
      </w:r>
    </w:p>
    <w:p>
      <w:pPr>
        <w:spacing w:after="0"/>
        <w:ind w:left="0"/>
        <w:jc w:val="both"/>
      </w:pPr>
      <w:r>
        <w:rPr>
          <w:rFonts w:ascii="Times New Roman"/>
          <w:b w:val="false"/>
          <w:i w:val="false"/>
          <w:color w:val="000000"/>
          <w:sz w:val="28"/>
        </w:rPr>
        <w:t>
      4) халықты жұмыспен қамту үшін жұмыс істеп тұрған кәсіпорындардың бар өндірістік қуаттарының жүктемесін арттыру;</w:t>
      </w:r>
    </w:p>
    <w:p>
      <w:pPr>
        <w:spacing w:after="0"/>
        <w:ind w:left="0"/>
        <w:jc w:val="both"/>
      </w:pPr>
      <w:r>
        <w:rPr>
          <w:rFonts w:ascii="Times New Roman"/>
          <w:b w:val="false"/>
          <w:i w:val="false"/>
          <w:color w:val="000000"/>
          <w:sz w:val="28"/>
        </w:rPr>
        <w:t>
      5) шекара маңындағы аумақтардың шаруашылық субъектілері арасындағы өңіраралық өзара тиімді байланыстарды белгілеу, өнеркәсіптік және ауыл шаруашылығы кооперациясы, құрылыс, қаржы, технологиялармен алмасу салаларына және заңнамаға және іргелес мемлекеттердің шекара маңындағы аумақтарының режимдеріне қайшы келмейтін басқа салаларға инвестициялар тарту мақсатында шарттар жасасу;</w:t>
      </w:r>
    </w:p>
    <w:p>
      <w:pPr>
        <w:spacing w:after="0"/>
        <w:ind w:left="0"/>
        <w:jc w:val="both"/>
      </w:pPr>
      <w:r>
        <w:rPr>
          <w:rFonts w:ascii="Times New Roman"/>
          <w:b w:val="false"/>
          <w:i w:val="false"/>
          <w:color w:val="000000"/>
          <w:sz w:val="28"/>
        </w:rPr>
        <w:t>
      6) іргелес елдердің озық технологияларын, заманауи машиналары мен жабдықтарын пайдалану арқылы шекара маңындағы сауданы, шағын және орта бизнесті дамыту бойынша шаралар қабылданатын болады.</w:t>
      </w:r>
    </w:p>
    <w:p>
      <w:pPr>
        <w:spacing w:after="0"/>
        <w:ind w:left="0"/>
        <w:jc w:val="both"/>
      </w:pPr>
      <w:r>
        <w:rPr>
          <w:rFonts w:ascii="Times New Roman"/>
          <w:b w:val="false"/>
          <w:i w:val="false"/>
          <w:color w:val="000000"/>
          <w:sz w:val="28"/>
        </w:rPr>
        <w:t xml:space="preserve">
      Іс-шараларды қаржыландыру көзделген бағдарламалық құжаттар шеңберінде республикалық және жергілікті бюджеттер қаражаты есебінен, сондай-ақ жеке инвестицияларды тарту есебінен жүзеге асырылады. </w:t>
      </w:r>
    </w:p>
    <w:p>
      <w:pPr>
        <w:spacing w:after="0"/>
        <w:ind w:left="0"/>
        <w:jc w:val="both"/>
      </w:pPr>
      <w:r>
        <w:rPr>
          <w:rFonts w:ascii="Times New Roman"/>
          <w:b w:val="false"/>
          <w:i w:val="false"/>
          <w:color w:val="000000"/>
          <w:sz w:val="28"/>
        </w:rPr>
        <w:t>
      Көрсетілген бағыттар бойынша шекара маңын дамытуды мемлекеттік қолдау мемлекеттік және салалық бағдарламалар, сондай-ақ облыс аумақтарын дамыту бағдарламалары шеңберінде жүзеге асырылатын болады.</w:t>
      </w:r>
    </w:p>
    <w:bookmarkStart w:name="z29" w:id="30"/>
    <w:p>
      <w:pPr>
        <w:spacing w:after="0"/>
        <w:ind w:left="0"/>
        <w:jc w:val="both"/>
      </w:pPr>
      <w:r>
        <w:rPr>
          <w:rFonts w:ascii="Times New Roman"/>
          <w:b w:val="false"/>
          <w:i w:val="false"/>
          <w:color w:val="000000"/>
          <w:sz w:val="28"/>
        </w:rPr>
        <w:t>
      Экономикалық өсу орталықтарын дамыту жөніндегі іс-шараларды мемлекеттік қолдау басымдықтары</w:t>
      </w:r>
    </w:p>
    <w:bookmarkEnd w:id="30"/>
    <w:p>
      <w:pPr>
        <w:spacing w:after="0"/>
        <w:ind w:left="0"/>
        <w:jc w:val="both"/>
      </w:pPr>
      <w:r>
        <w:rPr>
          <w:rFonts w:ascii="Times New Roman"/>
          <w:b w:val="false"/>
          <w:i w:val="false"/>
          <w:color w:val="000000"/>
          <w:sz w:val="28"/>
        </w:rPr>
        <w:t>
      1-басымдық. Инженерлік-коммуникациялық инфрақұрылымды дамыту (электрмен, жылумен, газбен, сумен жабдықтау және су бұру жүйелері)</w:t>
      </w:r>
    </w:p>
    <w:p>
      <w:pPr>
        <w:spacing w:after="0"/>
        <w:ind w:left="0"/>
        <w:jc w:val="both"/>
      </w:pPr>
      <w:r>
        <w:rPr>
          <w:rFonts w:ascii="Times New Roman"/>
          <w:b w:val="false"/>
          <w:i w:val="false"/>
          <w:color w:val="000000"/>
          <w:sz w:val="28"/>
        </w:rPr>
        <w:t>
      Қаржыландыру басымдығы уәкілетті органда іріктеуден өткен инженерлік инфрақұрылымдар объектілерін салу және реконструкциялау бойынша БИЖ Бағдарлама шеңберінде қаржыландыруға жатады.</w:t>
      </w:r>
    </w:p>
    <w:p>
      <w:pPr>
        <w:spacing w:after="0"/>
        <w:ind w:left="0"/>
        <w:jc w:val="both"/>
      </w:pPr>
      <w:r>
        <w:rPr>
          <w:rFonts w:ascii="Times New Roman"/>
          <w:b w:val="false"/>
          <w:i w:val="false"/>
          <w:color w:val="000000"/>
          <w:sz w:val="28"/>
        </w:rPr>
        <w:t xml:space="preserve">
      Осы басымдық бойынша газбен, жылумен, электрмен, сумен жабдықтау және су бұру желілерін дамыту тетіктері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2-басымдық. Қолжетімді тұрғын үй салу</w:t>
      </w:r>
    </w:p>
    <w:p>
      <w:pPr>
        <w:spacing w:after="0"/>
        <w:ind w:left="0"/>
        <w:jc w:val="both"/>
      </w:pPr>
      <w:r>
        <w:rPr>
          <w:rFonts w:ascii="Times New Roman"/>
          <w:b w:val="false"/>
          <w:i w:val="false"/>
          <w:color w:val="000000"/>
          <w:sz w:val="28"/>
        </w:rPr>
        <w:t>
      Бағдарлама шеңберінде мынадай негізгі бағыттар көзделген:</w:t>
      </w:r>
    </w:p>
    <w:p>
      <w:pPr>
        <w:spacing w:after="0"/>
        <w:ind w:left="0"/>
        <w:jc w:val="both"/>
      </w:pPr>
      <w:r>
        <w:rPr>
          <w:rFonts w:ascii="Times New Roman"/>
          <w:b w:val="false"/>
          <w:i w:val="false"/>
          <w:color w:val="000000"/>
          <w:sz w:val="28"/>
        </w:rPr>
        <w:t>
      1) Жергілікті атқарушы органдарда кезекте тұрғандар үшін тұрғын үй.</w:t>
      </w:r>
    </w:p>
    <w:p>
      <w:pPr>
        <w:spacing w:after="0"/>
        <w:ind w:left="0"/>
        <w:jc w:val="both"/>
      </w:pPr>
      <w:r>
        <w:rPr>
          <w:rFonts w:ascii="Times New Roman"/>
          <w:b w:val="false"/>
          <w:i w:val="false"/>
          <w:color w:val="000000"/>
          <w:sz w:val="28"/>
        </w:rPr>
        <w:t>
      2) ҚТҮҚЖБ желісі бойынша тұрғын үй:</w:t>
      </w:r>
    </w:p>
    <w:p>
      <w:pPr>
        <w:spacing w:after="0"/>
        <w:ind w:left="0"/>
        <w:jc w:val="both"/>
      </w:pPr>
      <w:r>
        <w:rPr>
          <w:rFonts w:ascii="Times New Roman"/>
          <w:b w:val="false"/>
          <w:i w:val="false"/>
          <w:color w:val="000000"/>
          <w:sz w:val="28"/>
        </w:rPr>
        <w:t>
      халықтың барлық санаттары үшін;</w:t>
      </w:r>
    </w:p>
    <w:p>
      <w:pPr>
        <w:spacing w:after="0"/>
        <w:ind w:left="0"/>
        <w:jc w:val="both"/>
      </w:pPr>
      <w:r>
        <w:rPr>
          <w:rFonts w:ascii="Times New Roman"/>
          <w:b w:val="false"/>
          <w:i w:val="false"/>
          <w:color w:val="000000"/>
          <w:sz w:val="28"/>
        </w:rPr>
        <w:t>
      жас отбасылар үшін.</w:t>
      </w:r>
    </w:p>
    <w:p>
      <w:pPr>
        <w:spacing w:after="0"/>
        <w:ind w:left="0"/>
        <w:jc w:val="both"/>
      </w:pPr>
      <w:r>
        <w:rPr>
          <w:rFonts w:ascii="Times New Roman"/>
          <w:b w:val="false"/>
          <w:i w:val="false"/>
          <w:color w:val="000000"/>
          <w:sz w:val="28"/>
        </w:rPr>
        <w:t>
      3) "ҚИК" ИҰ" АҚ-ның тұрғын үйі.</w:t>
      </w:r>
    </w:p>
    <w:p>
      <w:pPr>
        <w:spacing w:after="0"/>
        <w:ind w:left="0"/>
        <w:jc w:val="both"/>
      </w:pPr>
      <w:r>
        <w:rPr>
          <w:rFonts w:ascii="Times New Roman"/>
          <w:b w:val="false"/>
          <w:i w:val="false"/>
          <w:color w:val="000000"/>
          <w:sz w:val="28"/>
        </w:rPr>
        <w:t>
      4) "Самұрық-Қазына" жылжымайтын мүлік қоры" АҚ-ның тұрғын үйі.</w:t>
      </w:r>
    </w:p>
    <w:p>
      <w:pPr>
        <w:spacing w:after="0"/>
        <w:ind w:left="0"/>
        <w:jc w:val="both"/>
      </w:pPr>
      <w:r>
        <w:rPr>
          <w:rFonts w:ascii="Times New Roman"/>
          <w:b w:val="false"/>
          <w:i w:val="false"/>
          <w:color w:val="000000"/>
          <w:sz w:val="28"/>
        </w:rPr>
        <w:t>
      5) Авариялық тұрғын үйлерді бұзу бойынша пилоттық жобалар шеңберіндегі тұрғын үй.</w:t>
      </w:r>
    </w:p>
    <w:p>
      <w:pPr>
        <w:spacing w:after="0"/>
        <w:ind w:left="0"/>
        <w:jc w:val="both"/>
      </w:pPr>
      <w:r>
        <w:rPr>
          <w:rFonts w:ascii="Times New Roman"/>
          <w:b w:val="false"/>
          <w:i w:val="false"/>
          <w:color w:val="000000"/>
          <w:sz w:val="28"/>
        </w:rPr>
        <w:t>
      6) Инженерлік-коммуникациялық инфрақұрылым салу.</w:t>
      </w:r>
    </w:p>
    <w:p>
      <w:pPr>
        <w:spacing w:after="0"/>
        <w:ind w:left="0"/>
        <w:jc w:val="both"/>
      </w:pPr>
      <w:r>
        <w:rPr>
          <w:rFonts w:ascii="Times New Roman"/>
          <w:b w:val="false"/>
          <w:i w:val="false"/>
          <w:color w:val="000000"/>
          <w:sz w:val="28"/>
        </w:rPr>
        <w:t xml:space="preserve">
      Аталған басымдықтың тұрғын үй құрылысын жүзеге асыру тетіктері осы Бағдарламаға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3-басымдық. Тұрғын үй қорын жаңғырту (терможаңғырту)</w:t>
      </w:r>
    </w:p>
    <w:p>
      <w:pPr>
        <w:spacing w:after="0"/>
        <w:ind w:left="0"/>
        <w:jc w:val="both"/>
      </w:pPr>
      <w:r>
        <w:rPr>
          <w:rFonts w:ascii="Times New Roman"/>
          <w:b w:val="false"/>
          <w:i w:val="false"/>
          <w:color w:val="000000"/>
          <w:sz w:val="28"/>
        </w:rPr>
        <w:t xml:space="preserve">
      Тұрғын үй қорын жаңғырту тетігі осы Бағдарламаға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4-басымдық. Ірі өңірлік индустрияландыру жобаларына, АӨК-ке, туризм саласының және энергияның балама көздеріне арналған инфрақұрылымды дамыту</w:t>
      </w:r>
    </w:p>
    <w:p>
      <w:pPr>
        <w:spacing w:after="0"/>
        <w:ind w:left="0"/>
        <w:jc w:val="both"/>
      </w:pPr>
      <w:r>
        <w:rPr>
          <w:rFonts w:ascii="Times New Roman"/>
          <w:b w:val="false"/>
          <w:i w:val="false"/>
          <w:color w:val="000000"/>
          <w:sz w:val="28"/>
        </w:rPr>
        <w:t>
      Аталған басымдық шеңберінде Бағдарлама қаражаты есебінен қаржылық қолдау көрсетудегі артықшылық республика және өңірлер үшін ең жоғарғы мультипликативтік әсерге қол жеткізуге мүмкіндік беретін БИЖ-ге беріледі.</w:t>
      </w:r>
    </w:p>
    <w:p>
      <w:pPr>
        <w:spacing w:after="0"/>
        <w:ind w:left="0"/>
        <w:jc w:val="both"/>
      </w:pPr>
      <w:r>
        <w:rPr>
          <w:rFonts w:ascii="Times New Roman"/>
          <w:b w:val="false"/>
          <w:i w:val="false"/>
          <w:color w:val="000000"/>
          <w:sz w:val="28"/>
        </w:rPr>
        <w:t>
      Ірі бизнес-жобаларды іске асыру үшін инженерлік-көліктік инфрақұрылымды (жолдарды, кәріздерді, газдандыру, жылумен жабдықтау, су құбырларын, теміржол тұйығын, қосалқы электр станцияларын, электр желілерін, жер суландыру жүйелерін) салу және жеткізу бойынша БИЖ-дер қаржыландыруға жатады.</w:t>
      </w:r>
    </w:p>
    <w:p>
      <w:pPr>
        <w:spacing w:after="0"/>
        <w:ind w:left="0"/>
        <w:jc w:val="both"/>
      </w:pPr>
      <w:r>
        <w:rPr>
          <w:rFonts w:ascii="Times New Roman"/>
          <w:b w:val="false"/>
          <w:i w:val="false"/>
          <w:color w:val="000000"/>
          <w:sz w:val="28"/>
        </w:rPr>
        <w:t>
      Инфрақұрылымды салу және жеткізу бірнеше бизнес-жобаны қамтамасыз етуге бағытталуы мүмкін.</w:t>
      </w:r>
    </w:p>
    <w:p>
      <w:pPr>
        <w:spacing w:after="0"/>
        <w:ind w:left="0"/>
        <w:jc w:val="both"/>
      </w:pPr>
      <w:r>
        <w:rPr>
          <w:rFonts w:ascii="Times New Roman"/>
          <w:b w:val="false"/>
          <w:i w:val="false"/>
          <w:color w:val="000000"/>
          <w:sz w:val="28"/>
        </w:rPr>
        <w:t xml:space="preserve">
      Бағдарлама шеңберінде балама энергия көздерінің инфрақұрылымын дамытуға қаржы бөлу электр және/немесе жылу энергиясын жаңғыртылатын энергия көздерінен (су ағыны, жел, күн энергиясы және басқалар) гибридті қондырғыларды қоса алғанда, өндіру үшін қондырғылар алуға және құруға бағытталатын болады, олар: </w:t>
      </w:r>
    </w:p>
    <w:p>
      <w:pPr>
        <w:spacing w:after="0"/>
        <w:ind w:left="0"/>
        <w:jc w:val="both"/>
      </w:pPr>
      <w:r>
        <w:rPr>
          <w:rFonts w:ascii="Times New Roman"/>
          <w:b w:val="false"/>
          <w:i w:val="false"/>
          <w:color w:val="000000"/>
          <w:sz w:val="28"/>
        </w:rPr>
        <w:t>
      1) шаруа қожалықтарына - коммуналдық және өндірістік мақсаттар үшін электр және жылу энергиясымен қамтамасыз ету мақсатында;</w:t>
      </w:r>
    </w:p>
    <w:p>
      <w:pPr>
        <w:spacing w:after="0"/>
        <w:ind w:left="0"/>
        <w:jc w:val="both"/>
      </w:pPr>
      <w:r>
        <w:rPr>
          <w:rFonts w:ascii="Times New Roman"/>
          <w:b w:val="false"/>
          <w:i w:val="false"/>
          <w:color w:val="000000"/>
          <w:sz w:val="28"/>
        </w:rPr>
        <w:t>
      2) агломерация аймағындағы АЕМ-ге негізгі және/немесе резервтік энергия көзі ретінде;</w:t>
      </w:r>
    </w:p>
    <w:p>
      <w:pPr>
        <w:spacing w:after="0"/>
        <w:ind w:left="0"/>
        <w:jc w:val="both"/>
      </w:pPr>
      <w:r>
        <w:rPr>
          <w:rFonts w:ascii="Times New Roman"/>
          <w:b w:val="false"/>
          <w:i w:val="false"/>
          <w:color w:val="000000"/>
          <w:sz w:val="28"/>
        </w:rPr>
        <w:t>
      3) вахталық (уақытша) кенттерге;</w:t>
      </w:r>
    </w:p>
    <w:p>
      <w:pPr>
        <w:spacing w:after="0"/>
        <w:ind w:left="0"/>
        <w:jc w:val="both"/>
      </w:pPr>
      <w:r>
        <w:rPr>
          <w:rFonts w:ascii="Times New Roman"/>
          <w:b w:val="false"/>
          <w:i w:val="false"/>
          <w:color w:val="000000"/>
          <w:sz w:val="28"/>
        </w:rPr>
        <w:t>
      4) туристік-рекреациялық әлеуеті бар жерлерге арналған.</w:t>
      </w:r>
    </w:p>
    <w:p>
      <w:pPr>
        <w:spacing w:after="0"/>
        <w:ind w:left="0"/>
        <w:jc w:val="both"/>
      </w:pPr>
      <w:r>
        <w:rPr>
          <w:rFonts w:ascii="Times New Roman"/>
          <w:b w:val="false"/>
          <w:i w:val="false"/>
          <w:color w:val="000000"/>
          <w:sz w:val="28"/>
        </w:rPr>
        <w:t>
      5-басымдық. Қоршаған ортаның жай-күйін жақсарту</w:t>
      </w:r>
    </w:p>
    <w:p>
      <w:pPr>
        <w:spacing w:after="0"/>
        <w:ind w:left="0"/>
        <w:jc w:val="both"/>
      </w:pPr>
      <w:r>
        <w:rPr>
          <w:rFonts w:ascii="Times New Roman"/>
          <w:b w:val="false"/>
          <w:i w:val="false"/>
          <w:color w:val="000000"/>
          <w:sz w:val="28"/>
        </w:rPr>
        <w:t>
      Аталған басымдық бойынша қаржы бөлу қоршаған ортаның жағдайын жақсартуға және энергия тиімділігін арттыруға арналған, оның ішінде:</w:t>
      </w:r>
    </w:p>
    <w:p>
      <w:pPr>
        <w:spacing w:after="0"/>
        <w:ind w:left="0"/>
        <w:jc w:val="both"/>
      </w:pPr>
      <w:r>
        <w:rPr>
          <w:rFonts w:ascii="Times New Roman"/>
          <w:b w:val="false"/>
          <w:i w:val="false"/>
          <w:color w:val="000000"/>
          <w:sz w:val="28"/>
        </w:rPr>
        <w:t>
      1) қалдықтарды тиімді кәдеге жарату бойынша;</w:t>
      </w:r>
    </w:p>
    <w:p>
      <w:pPr>
        <w:spacing w:after="0"/>
        <w:ind w:left="0"/>
        <w:jc w:val="both"/>
      </w:pPr>
      <w:r>
        <w:rPr>
          <w:rFonts w:ascii="Times New Roman"/>
          <w:b w:val="false"/>
          <w:i w:val="false"/>
          <w:color w:val="000000"/>
          <w:sz w:val="28"/>
        </w:rPr>
        <w:t>
      2) атмосфералық ауаның жағдайын жақсарту бойынша;</w:t>
      </w:r>
    </w:p>
    <w:p>
      <w:pPr>
        <w:spacing w:after="0"/>
        <w:ind w:left="0"/>
        <w:jc w:val="both"/>
      </w:pPr>
      <w:r>
        <w:rPr>
          <w:rFonts w:ascii="Times New Roman"/>
          <w:b w:val="false"/>
          <w:i w:val="false"/>
          <w:color w:val="000000"/>
          <w:sz w:val="28"/>
        </w:rPr>
        <w:t>
      3) энергия үнемдеу және экологиялық (жасыл) кешенді технологияларды салынып жатқан және қолданыстағы коммуналдық тұрғын үй қорына енгізу бойынша БИЖ-ге бағытталатын болады.</w:t>
      </w:r>
    </w:p>
    <w:p>
      <w:pPr>
        <w:spacing w:after="0"/>
        <w:ind w:left="0"/>
        <w:jc w:val="both"/>
      </w:pPr>
      <w:r>
        <w:rPr>
          <w:rFonts w:ascii="Times New Roman"/>
          <w:b w:val="false"/>
          <w:i w:val="false"/>
          <w:color w:val="000000"/>
          <w:sz w:val="28"/>
        </w:rPr>
        <w:t>
      Бұл ретте БИЖ-ді іріктеу осы Бағдарламаның, сондай-ақ қолданыстағы үдемелі индустриялық-инновациялық даму, су ресурстарын дамыту бағдарламаларының, Индустрияландыру картасының, қалалар мен елді мекендердің бас жоспарларының, "жасыл экономика" Тұжырымдамасының ережелеріне сәйкес жүзеге асырылады.</w:t>
      </w:r>
    </w:p>
    <w:p>
      <w:pPr>
        <w:spacing w:after="0"/>
        <w:ind w:left="0"/>
        <w:jc w:val="both"/>
      </w:pPr>
      <w:r>
        <w:rPr>
          <w:rFonts w:ascii="Times New Roman"/>
          <w:b w:val="false"/>
          <w:i w:val="false"/>
          <w:color w:val="000000"/>
          <w:sz w:val="28"/>
        </w:rPr>
        <w:t>
      6-басымдық. Көлікке қолжетімділікті арттыру және агломерацияларда тиімді жұмыспен қамтуды қамтамасыз ету үшін жағдай жасау</w:t>
      </w:r>
    </w:p>
    <w:p>
      <w:pPr>
        <w:spacing w:after="0"/>
        <w:ind w:left="0"/>
        <w:jc w:val="both"/>
      </w:pPr>
      <w:r>
        <w:rPr>
          <w:rFonts w:ascii="Times New Roman"/>
          <w:b w:val="false"/>
          <w:i w:val="false"/>
          <w:color w:val="000000"/>
          <w:sz w:val="28"/>
        </w:rPr>
        <w:t xml:space="preserve">
      Агломерацияларда іске асырылатын мынадай: </w:t>
      </w:r>
    </w:p>
    <w:p>
      <w:pPr>
        <w:spacing w:after="0"/>
        <w:ind w:left="0"/>
        <w:jc w:val="both"/>
      </w:pPr>
      <w:r>
        <w:rPr>
          <w:rFonts w:ascii="Times New Roman"/>
          <w:b w:val="false"/>
          <w:i w:val="false"/>
          <w:color w:val="000000"/>
          <w:sz w:val="28"/>
        </w:rPr>
        <w:t>
      1) агломерациялық құрылым ішіндегі жол торабын дамыту бойынша;</w:t>
      </w:r>
    </w:p>
    <w:p>
      <w:pPr>
        <w:spacing w:after="0"/>
        <w:ind w:left="0"/>
        <w:jc w:val="both"/>
      </w:pPr>
      <w:r>
        <w:rPr>
          <w:rFonts w:ascii="Times New Roman"/>
          <w:b w:val="false"/>
          <w:i w:val="false"/>
          <w:color w:val="000000"/>
          <w:sz w:val="28"/>
        </w:rPr>
        <w:t>
      2) облысішілік көліктік коммуникацияны салу және жаңғырту бойынша БИЖ қаржыландыруға жатады.</w:t>
      </w:r>
    </w:p>
    <w:p>
      <w:pPr>
        <w:spacing w:after="0"/>
        <w:ind w:left="0"/>
        <w:jc w:val="both"/>
      </w:pPr>
      <w:r>
        <w:rPr>
          <w:rFonts w:ascii="Times New Roman"/>
          <w:b w:val="false"/>
          <w:i w:val="false"/>
          <w:color w:val="000000"/>
          <w:sz w:val="28"/>
        </w:rPr>
        <w:t>
      Бұл ретте БИЖ-ді іріктеу осы Бағдарламаның, сондай-ақ қолданыстағы үдемелі индустриялық-инновациялық даму, су ресурстарын дамыту бағдарламаларының, Индустрияландыру картасының, қалалар мен елді мекендердің бас жоспарларының ережелеріне сәйкес жүзеге асырылады.</w:t>
      </w:r>
    </w:p>
    <w:p>
      <w:pPr>
        <w:spacing w:after="0"/>
        <w:ind w:left="0"/>
        <w:jc w:val="both"/>
      </w:pPr>
      <w:r>
        <w:rPr>
          <w:rFonts w:ascii="Times New Roman"/>
          <w:b w:val="false"/>
          <w:i w:val="false"/>
          <w:color w:val="000000"/>
          <w:sz w:val="28"/>
        </w:rPr>
        <w:t>
      7-басымдық. Ауылдық жерлердің кадрлық әлеуетін дамыту</w:t>
      </w:r>
    </w:p>
    <w:p>
      <w:pPr>
        <w:spacing w:after="0"/>
        <w:ind w:left="0"/>
        <w:jc w:val="both"/>
      </w:pPr>
      <w:r>
        <w:rPr>
          <w:rFonts w:ascii="Times New Roman"/>
          <w:b w:val="false"/>
          <w:i w:val="false"/>
          <w:color w:val="000000"/>
          <w:sz w:val="28"/>
        </w:rPr>
        <w:t>
      Ауылдық жерлердің кадрлық әлеуетін дамыту жөніндегі іс-шараларды қаржыландыру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қағидаларына сәйкес жүзеге асырылады.</w:t>
      </w:r>
    </w:p>
    <w:p>
      <w:pPr>
        <w:spacing w:after="0"/>
        <w:ind w:left="0"/>
        <w:jc w:val="both"/>
      </w:pPr>
      <w:r>
        <w:rPr>
          <w:rFonts w:ascii="Times New Roman"/>
          <w:b w:val="false"/>
          <w:i w:val="false"/>
          <w:color w:val="000000"/>
          <w:sz w:val="28"/>
        </w:rPr>
        <w:t>
      8-басымдық. Жергілікті өзін-өзі басқаруды қаржылай қолдау</w:t>
      </w:r>
    </w:p>
    <w:p>
      <w:pPr>
        <w:spacing w:after="0"/>
        <w:ind w:left="0"/>
        <w:jc w:val="both"/>
      </w:pPr>
      <w:r>
        <w:rPr>
          <w:rFonts w:ascii="Times New Roman"/>
          <w:b w:val="false"/>
          <w:i w:val="false"/>
          <w:color w:val="000000"/>
          <w:sz w:val="28"/>
        </w:rPr>
        <w:t>
      Жергілікті өзін-өзі басқаруды дамыту жөніндегі іс-шараларды қаржыландыру Қазақстан Республикасының бюджет заңнамасының негізінде жергілікті бюджеттің шығыстар базасына енгізілген жалпы сипаттағы трансферттер шеңберінде жүзеге асырылады.</w:t>
      </w:r>
    </w:p>
    <w:p>
      <w:pPr>
        <w:spacing w:after="0"/>
        <w:ind w:left="0"/>
        <w:jc w:val="both"/>
      </w:pPr>
      <w:r>
        <w:rPr>
          <w:rFonts w:ascii="Times New Roman"/>
          <w:b w:val="false"/>
          <w:i w:val="false"/>
          <w:color w:val="000000"/>
          <w:sz w:val="28"/>
        </w:rPr>
        <w:t xml:space="preserve">
      Осы басымдық бойынша қаржыландыру тетігі мен қатысушылардың өзара іс-қимылы осы Бағдарламаға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Жергілікті атқарушы органдар ұсынған жоғарыда көрсетілген басымдықтар шеңберінде іс-шараларды іске асыру бойынша БИЖ-ді жұмыс органы қараған кезде артықшылық жобаға мынадай критерийлер негізінде беріледі:</w:t>
      </w:r>
    </w:p>
    <w:p>
      <w:pPr>
        <w:spacing w:after="0"/>
        <w:ind w:left="0"/>
        <w:jc w:val="both"/>
      </w:pPr>
      <w:r>
        <w:rPr>
          <w:rFonts w:ascii="Times New Roman"/>
          <w:b w:val="false"/>
          <w:i w:val="false"/>
          <w:color w:val="000000"/>
          <w:sz w:val="28"/>
        </w:rPr>
        <w:t>
      1) БИЖ-ді іске асырудан бюджеттік инвестициялар бірлігіне шаққандағы жиынтық әлеуметтік-экономикалық тиімділіктің мыналарда көрсетілген мөлшері:</w:t>
      </w:r>
    </w:p>
    <w:p>
      <w:pPr>
        <w:spacing w:after="0"/>
        <w:ind w:left="0"/>
        <w:jc w:val="both"/>
      </w:pPr>
      <w:r>
        <w:rPr>
          <w:rFonts w:ascii="Times New Roman"/>
          <w:b w:val="false"/>
          <w:i w:val="false"/>
          <w:color w:val="000000"/>
          <w:sz w:val="28"/>
        </w:rPr>
        <w:t>
      өңірде құрылған уақытша/тұрақты жұмыс орындарының саны;</w:t>
      </w:r>
    </w:p>
    <w:p>
      <w:pPr>
        <w:spacing w:after="0"/>
        <w:ind w:left="0"/>
        <w:jc w:val="both"/>
      </w:pPr>
      <w:r>
        <w:rPr>
          <w:rFonts w:ascii="Times New Roman"/>
          <w:b w:val="false"/>
          <w:i w:val="false"/>
          <w:color w:val="000000"/>
          <w:sz w:val="28"/>
        </w:rPr>
        <w:t>
      өндіріс көлемінің өсуі (өнеркәсіп, ауыл шаруашылығы, көрсетілетін қызметтер);</w:t>
      </w:r>
    </w:p>
    <w:p>
      <w:pPr>
        <w:spacing w:after="0"/>
        <w:ind w:left="0"/>
        <w:jc w:val="both"/>
      </w:pPr>
      <w:r>
        <w:rPr>
          <w:rFonts w:ascii="Times New Roman"/>
          <w:b w:val="false"/>
          <w:i w:val="false"/>
          <w:color w:val="000000"/>
          <w:sz w:val="28"/>
        </w:rPr>
        <w:t>
      өңірлік бюджетке салықтық түсімдердің ұлғаюы;</w:t>
      </w:r>
    </w:p>
    <w:p>
      <w:pPr>
        <w:spacing w:after="0"/>
        <w:ind w:left="0"/>
        <w:jc w:val="both"/>
      </w:pPr>
      <w:r>
        <w:rPr>
          <w:rFonts w:ascii="Times New Roman"/>
          <w:b w:val="false"/>
          <w:i w:val="false"/>
          <w:color w:val="000000"/>
          <w:sz w:val="28"/>
        </w:rPr>
        <w:t xml:space="preserve">
      БИЖ-ді іске асырудан пайда алушылардың саны; </w:t>
      </w:r>
    </w:p>
    <w:p>
      <w:pPr>
        <w:spacing w:after="0"/>
        <w:ind w:left="0"/>
        <w:jc w:val="both"/>
      </w:pPr>
      <w:r>
        <w:rPr>
          <w:rFonts w:ascii="Times New Roman"/>
          <w:b w:val="false"/>
          <w:i w:val="false"/>
          <w:color w:val="000000"/>
          <w:sz w:val="28"/>
        </w:rPr>
        <w:t>
      коммуналдық, инженерлік және рекреациялық инфрақұрылыммен қамтамасыз етілу деңгейінің артуы;</w:t>
      </w:r>
    </w:p>
    <w:p>
      <w:pPr>
        <w:spacing w:after="0"/>
        <w:ind w:left="0"/>
        <w:jc w:val="both"/>
      </w:pPr>
      <w:r>
        <w:rPr>
          <w:rFonts w:ascii="Times New Roman"/>
          <w:b w:val="false"/>
          <w:i w:val="false"/>
          <w:color w:val="000000"/>
          <w:sz w:val="28"/>
        </w:rPr>
        <w:t>
      қозғалыс жылдамдығының ұлғаюы және жол жүру уақытының азаю;</w:t>
      </w:r>
    </w:p>
    <w:p>
      <w:pPr>
        <w:spacing w:after="0"/>
        <w:ind w:left="0"/>
        <w:jc w:val="both"/>
      </w:pPr>
      <w:r>
        <w:rPr>
          <w:rFonts w:ascii="Times New Roman"/>
          <w:b w:val="false"/>
          <w:i w:val="false"/>
          <w:color w:val="000000"/>
          <w:sz w:val="28"/>
        </w:rPr>
        <w:t>
      2) жобаны іске асырудан жиынтық экологиялық тиімділіктің мыналарда көрсетілген мөлшері:</w:t>
      </w:r>
    </w:p>
    <w:p>
      <w:pPr>
        <w:spacing w:after="0"/>
        <w:ind w:left="0"/>
        <w:jc w:val="both"/>
      </w:pPr>
      <w:r>
        <w:rPr>
          <w:rFonts w:ascii="Times New Roman"/>
          <w:b w:val="false"/>
          <w:i w:val="false"/>
          <w:color w:val="000000"/>
          <w:sz w:val="28"/>
        </w:rPr>
        <w:t>
      зиянды заттарды атмосфераға шығаруды азайту;</w:t>
      </w:r>
    </w:p>
    <w:p>
      <w:pPr>
        <w:spacing w:after="0"/>
        <w:ind w:left="0"/>
        <w:jc w:val="both"/>
      </w:pPr>
      <w:r>
        <w:rPr>
          <w:rFonts w:ascii="Times New Roman"/>
          <w:b w:val="false"/>
          <w:i w:val="false"/>
          <w:color w:val="000000"/>
          <w:sz w:val="28"/>
        </w:rPr>
        <w:t>
      ластағыш заттарды төгу деңгейін азайту;</w:t>
      </w:r>
    </w:p>
    <w:p>
      <w:pPr>
        <w:spacing w:after="0"/>
        <w:ind w:left="0"/>
        <w:jc w:val="both"/>
      </w:pPr>
      <w:r>
        <w:rPr>
          <w:rFonts w:ascii="Times New Roman"/>
          <w:b w:val="false"/>
          <w:i w:val="false"/>
          <w:color w:val="000000"/>
          <w:sz w:val="28"/>
        </w:rPr>
        <w:t>
      өңделетін қалдықтардың үлесін арттыру;</w:t>
      </w:r>
    </w:p>
    <w:p>
      <w:pPr>
        <w:spacing w:after="0"/>
        <w:ind w:left="0"/>
        <w:jc w:val="both"/>
      </w:pPr>
      <w:r>
        <w:rPr>
          <w:rFonts w:ascii="Times New Roman"/>
          <w:b w:val="false"/>
          <w:i w:val="false"/>
          <w:color w:val="000000"/>
          <w:sz w:val="28"/>
        </w:rPr>
        <w:t>
      энергия үнемдейтін технологияларды енгізу;</w:t>
      </w:r>
    </w:p>
    <w:p>
      <w:pPr>
        <w:spacing w:after="0"/>
        <w:ind w:left="0"/>
        <w:jc w:val="both"/>
      </w:pPr>
      <w:r>
        <w:rPr>
          <w:rFonts w:ascii="Times New Roman"/>
          <w:b w:val="false"/>
          <w:i w:val="false"/>
          <w:color w:val="000000"/>
          <w:sz w:val="28"/>
        </w:rPr>
        <w:t>
      3) БИЖ-ді іске асыруға бағытталған бөлінетін бюджет қаражаты көлемінің коммерциялық жобаны іске асыруға бағытталған жеке инвестициялар көлеміне қатынасы;</w:t>
      </w:r>
    </w:p>
    <w:p>
      <w:pPr>
        <w:spacing w:after="0"/>
        <w:ind w:left="0"/>
        <w:jc w:val="both"/>
      </w:pPr>
      <w:r>
        <w:rPr>
          <w:rFonts w:ascii="Times New Roman"/>
          <w:b w:val="false"/>
          <w:i w:val="false"/>
          <w:color w:val="000000"/>
          <w:sz w:val="28"/>
        </w:rPr>
        <w:t>
      4) жергілікті бюджеттен қоса қаржыландыру үлестері.</w:t>
      </w:r>
    </w:p>
    <w:bookmarkStart w:name="z40" w:id="31"/>
    <w:p>
      <w:pPr>
        <w:spacing w:after="0"/>
        <w:ind w:left="0"/>
        <w:jc w:val="left"/>
      </w:pPr>
      <w:r>
        <w:rPr>
          <w:rFonts w:ascii="Times New Roman"/>
          <w:b/>
          <w:i w:val="false"/>
          <w:color w:val="000000"/>
        </w:rPr>
        <w:t xml:space="preserve"> 6. Қажетті ресурстар және оларды қаржыландыру көздері</w:t>
      </w:r>
    </w:p>
    <w:bookmarkEnd w:id="31"/>
    <w:p>
      <w:pPr>
        <w:spacing w:after="0"/>
        <w:ind w:left="0"/>
        <w:jc w:val="both"/>
      </w:pPr>
      <w:r>
        <w:rPr>
          <w:rFonts w:ascii="Times New Roman"/>
          <w:b w:val="false"/>
          <w:i w:val="false"/>
          <w:color w:val="000000"/>
          <w:sz w:val="28"/>
        </w:rPr>
        <w:t>
      Бағдарламаны қаржыландыру республикалық және жергілікті бюджеттер қаражаттары, сондай-ақ Қазақстан Республикасының заңнамасында тыйым салынбаған басқа да көздер есебінен және олардың шегінде жүзеге асырылатын болады.</w:t>
      </w:r>
    </w:p>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2344"/>
        <w:gridCol w:w="2344"/>
        <w:gridCol w:w="2344"/>
        <w:gridCol w:w="2345"/>
        <w:gridCol w:w="2345"/>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367 234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345 469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489 014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199 561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201 839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59 599</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қаражат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584 014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564 860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581 991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568 419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*Қаражат көлемі Қазақстан Республикасының заңнамасына сәйкес тиісті қаржы жылдарына арналған республикалық және жергілікті бюджеттердің бекітілуі мен нақтылануына қарай нақтыланатын болды.</w:t>
      </w:r>
    </w:p>
    <w:bookmarkStart w:name="z41" w:id="32"/>
    <w:p>
      <w:pPr>
        <w:spacing w:after="0"/>
        <w:ind w:left="0"/>
        <w:jc w:val="left"/>
      </w:pPr>
      <w:r>
        <w:rPr>
          <w:rFonts w:ascii="Times New Roman"/>
          <w:b/>
          <w:i w:val="false"/>
          <w:color w:val="000000"/>
        </w:rPr>
        <w:t xml:space="preserve"> Өңірлерді дамытудың 2020 жылға дейінгі бағдарламасын іске асыру жөніндегі іс-шаралар жоспары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
        <w:gridCol w:w="1621"/>
        <w:gridCol w:w="362"/>
        <w:gridCol w:w="1482"/>
        <w:gridCol w:w="340"/>
        <w:gridCol w:w="1"/>
        <w:gridCol w:w="1007"/>
        <w:gridCol w:w="1"/>
        <w:gridCol w:w="1"/>
        <w:gridCol w:w="973"/>
        <w:gridCol w:w="1109"/>
        <w:gridCol w:w="1109"/>
        <w:gridCol w:w="1109"/>
        <w:gridCol w:w="1109"/>
        <w:gridCol w:w="1109"/>
        <w:gridCol w:w="50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Елдің ұтымды аумақтық ұйымдастырылуын қалыптастыру, экономикалық өсу орталықтарында халықтың және капиталдың шоғырлануын ынталандыру арқылы өңірлердің әлеуметтік-экономикалық әлеуетін дамыту үшін жағдайлар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Агломерациялар халқының саны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Шымкент, Ақтөбе облыстарының,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 негізгі капиталға инвестициялар (Бағдарлама шеңберінде)</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АЕМ және шекара маңындағы аумақтарды қоса алғанда, ауылдық аумақтар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Жаңғыртылған желілердің, оның ішінде, электрмен және газбен жабдықтау желілерінің үлесі</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облыстардың, Астана және Алматы қалаларының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 оның ішінде шекара маңындағы аумақтар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жабдықтауға және су бұруға қолжетімділік</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 оның ішінде шекара маңындағы аумақтар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бұру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xml:space="preserve">
Елдің аумақтық дамуын жетілдіру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p>
            <w:pPr>
              <w:spacing w:after="20"/>
              <w:ind w:left="20"/>
              <w:jc w:val="both"/>
            </w:pPr>
            <w:r>
              <w:rPr>
                <w:rFonts w:ascii="Times New Roman"/>
                <w:b w:val="false"/>
                <w:i w:val="false"/>
                <w:color w:val="000000"/>
                <w:sz w:val="20"/>
              </w:rPr>
              <w:t>
Аумақтарды ұтымды жайластыру және дамыту, оның ішінде: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ИДМ, облыстардың, Астана және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 оның ішінде шекара маңындағы аумақтар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инфрақұрылымдық жобаларды іске асыру</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жылдар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серіктес қалаларының инженерлік-коммуникациялық инфрақұрылымын салу жөніндегі жобаларды іске асыру (G4 City, "Алтын Сай")</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 жөніндегі жобаларды іске асыру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2016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облыстардың, Астана және Алматы қалаларының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Моноқалалардың инженерлік инфрақұрылымын халықтың оңтайлы санын есепке ала отырып дамыту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62915,0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жайластыру жөніндегі шараларды іске асыру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Әлеуеті жоғары және орташа шағын қалалардың инженерлік инфрақұрылымын халықтың оңтайлы санын есепке ала отырып дамыту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35534,7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қалаларды жайластыру жөніндегі шараларды іске асыру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әзірлеген құрылымға сәйкес әлеуеті жоғары және орташа шағын қалаларды ұзақ мерзімді кезеңде дамытудың кешенді жоспарларын әзірлеу және бекіту (ВАК-та келісуді ескере отырып)</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мәслихаттар сессияларының шешімдері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Жоспарлардың аясын 2030 жылға дейін кеңейтуді көздей отырып, Шымкент және Ақтөбе агломерацияларын дамыту жөніндегі іс-шаралар жоспарларына өзгерістер мен толықтырулар енгізу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мәслихаттар сессияларының шешімдері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Ақтөбе облыстарының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Ақтөбе қалаларында орталықтары бар агломерацияларды дамытудың нысаналы индикаторлары бойынша ақпаратты жыл сайын ұсынуды қамтамасыз ету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Ақтөбе облыстарының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және Ақтөбе агломерацияларында ауыл шаруашылығы өнімдерін өндіру және қайта өңдеу бойынша жобаларды іріктеу және іске асыру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жылдар*Қаражат көлемі Қазақстан Республикасының заңнамасына сәйкес тиісті қаржы жылдарына арналған республикалық және жергілікті бюджеттердің бекітілуі мен нақтылануына қарай нақтыланады.дағы қаңтар, шілде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Ақтөбе облыстарының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көзделген қаражат шегінде</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ұйымдардың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және Ақтөбе агломерацияларында инвесторларды тарту және перспективалы инвестициялық жобаларды іске асыру арқылы индустриялық аймақтарды, технологиялық парктерді одан әрі дамыту бойынша шаралар қабылдау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Ақтөбе облыстарының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кәсіпорындардың шағын және моноқалаларда қосалқы және қызмет көрсету өндірістерін, тапсырыстарды олардың өзіндік ерекшеліктерін ескере отырып орналастыру (кемінде 1 жобадан)</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моноқалалардың экономикаларын ұзақ мерзімді әртараптандыру үшін "зәкірлі" инвестициялық жобаларды іске асыру (шикізаттық емес салаларда)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w:t>
            </w:r>
          </w:p>
          <w:p>
            <w:pPr>
              <w:spacing w:after="20"/>
              <w:ind w:left="20"/>
              <w:jc w:val="both"/>
            </w:pPr>
            <w:r>
              <w:rPr>
                <w:rFonts w:ascii="Times New Roman"/>
                <w:b w:val="false"/>
                <w:i w:val="false"/>
                <w:color w:val="000000"/>
                <w:sz w:val="20"/>
              </w:rPr>
              <w:t>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етіледі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ұлттық холдингтер мен компаниялар үшін тауарларды, жұмыстарды және көрсетілетін қызметтерді сатып алуды көздейтін өндірістерді ұйымдастыру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ЖАО, "Самұрық-Қазына" ҰӘҚ" АҚ (келісім бойынша) "ҚазАгро" ҰБХ"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моноқалалардың маңында орналасқан пайдалы қазбалардың перспективалы кен орындарын "Қазгеология" ҰК" АҚ немесе кәсіпорындардың шикізат базасын кеңейтуге мүдделі жеке инвесторлардың қатысуымен жете барлау бойынша шараларды айқындай отырып анықтау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жылдардағы қаңтар, шілде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"Қазгеология" ҰК" АҚ (келісім бойынша, "Самұрық-Қазына" ҰӘҚ"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p>
            <w:pPr>
              <w:spacing w:after="20"/>
              <w:ind w:left="20"/>
              <w:jc w:val="both"/>
            </w:pPr>
            <w:r>
              <w:rPr>
                <w:rFonts w:ascii="Times New Roman"/>
                <w:b w:val="false"/>
                <w:i w:val="false"/>
                <w:color w:val="000000"/>
                <w:sz w:val="20"/>
              </w:rPr>
              <w:t>
Экономиканың әртүрлі салалары объектілерінің құрылысы үшін жаңа технологиялар мен үлгілік жобаларға қала құрылысы құжаттамасын, нормативтік-техникалық құжаттарды, технологиялық карталарды, сметалық-нормативтік базаны, жетілдіру, оның ішінде: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жылдар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облыстардың, Астана және Алматы қалаларының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 аумақтық дамытудың өңіраралық схемалары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агломерацияларды аумақтық дамытудың өңіраралық схемалары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агломерациялардың орталық қалаларының бас жоспарлары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қалалардың бас жоспарлары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АЕМ бас жоспарлары мен құрылыс салу схемалары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сәулет, қала құрылысы және құрылыс саласындағы сметалық-нормативтік құжаттарды әзірлеу</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құрылыс өндірісінің жаңа технологиялары бойынша технологиялық карталарды әзірлеу</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үлгілік жобаларды әзірлеу</w:t>
            </w:r>
            <w:r>
              <w:rPr>
                <w:rFonts w:ascii="Times New Roman"/>
                <w:b w:val="false"/>
                <w:i w:val="false"/>
                <w:color w:val="000000"/>
                <w:vertAlign w:val="superscript"/>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нормативтік-техникалық құжаттарды әзірлеу және қайта өңдеу</w:t>
            </w:r>
            <w:r>
              <w:rPr>
                <w:rFonts w:ascii="Times New Roman"/>
                <w:b w:val="false"/>
                <w:i w:val="false"/>
                <w:color w:val="000000"/>
                <w:vertAlign w:val="superscript"/>
              </w:rPr>
              <w:t>1</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аумақтарының қала құрылысын жоспарлаудың кешенді схемалары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екінші деңгейдегі қалалардың бас жоспарлары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қалалар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моноқалалар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агломерацияларының аумақтық дамытудың өңіраралық схемаларын әзірлеу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2017 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қаулылары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қалалардың және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және Ақтөбе агломерацияларының аумақтық дамытудың өңіраралық схемаларын әзірлеу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2017 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сессияларының шешімдері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қалалардың және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Темір, Шалқар, Талғар, Зайсан, Булаево, Мамлютка, Сергеевка, Тайынша қалаларының қала құрылысы құжаттамасын олардың ұзақ мерзімді (25 – 30 жыл) кезеңге арналған даму перспективаларын ескере отырып әзірлеу немесе түзету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жылдардағы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сессияларының шешімдері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 аумақтарының қала құрылысын жоспарлаудың кешендi схемаларын әзiрлеу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2017 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сессияларының шешімдері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 көзделген қаражат шегінде</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аумақтық дамытудың өңіраралық схемаларын әзірлеу (Орталық, Оңтүстік, Батыс)</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2017 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қаулылары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қалалардың және облыстардың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ұйымдастырудың бас схемасын "Қазақстан – 2050" стратегиясын ескере отырып түзету (өзектілендіру)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2016 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ТКШжЖРБК</w:t>
            </w:r>
          </w:p>
          <w:p>
            <w:pPr>
              <w:spacing w:after="20"/>
              <w:ind w:left="20"/>
              <w:jc w:val="both"/>
            </w:pPr>
            <w:r>
              <w:rPr>
                <w:rFonts w:ascii="Times New Roman"/>
                <w:b w:val="false"/>
                <w:i w:val="false"/>
                <w:color w:val="000000"/>
                <w:sz w:val="20"/>
              </w:rPr>
              <w:t>
бұйрығы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ҰЭМ,облыстардың, Астана қаласының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қала құрылысы кадастрының бірыңғай жүйесін құру және қалыптастыру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өндірісінің жаңа технологиялары және материалы бойынша технологиялық карталар әзірлеу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ТКШжЖРБК бұйрығы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ТКШжЖРБК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Үлгілік жобаларды әзірлеу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ТКШжЖРБК бұйрығы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ТКШжЖРБК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сметалық-нормативтік базасы, құрылыс саласындағы экономикалық нормативтер мен әдіснама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ТКШжЖРБК бұйрығы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ТКШжЖРБК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құрлысы және құрылыс саласындағы нормативтік-техникалық құжаттады әзірлеу және қайта өңдеу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ТКШжЖРБК</w:t>
            </w:r>
          </w:p>
          <w:p>
            <w:pPr>
              <w:spacing w:after="20"/>
              <w:ind w:left="20"/>
              <w:jc w:val="both"/>
            </w:pPr>
            <w:r>
              <w:rPr>
                <w:rFonts w:ascii="Times New Roman"/>
                <w:b w:val="false"/>
                <w:i w:val="false"/>
                <w:color w:val="000000"/>
                <w:sz w:val="20"/>
              </w:rPr>
              <w:t>
бұйрығы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ТКШжЖРБК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p>
            <w:pPr>
              <w:spacing w:after="20"/>
              <w:ind w:left="20"/>
              <w:jc w:val="both"/>
            </w:pPr>
            <w:r>
              <w:rPr>
                <w:rFonts w:ascii="Times New Roman"/>
                <w:b w:val="false"/>
                <w:i w:val="false"/>
                <w:color w:val="000000"/>
                <w:sz w:val="20"/>
              </w:rPr>
              <w:t>
Ауылдық және шекара маңындағы аумақтардағы халық санының өсуі, оның ішінде: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АЕМ-де</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"Дипломмен ауылға" жобасы шеңберінде ауылдық жерлерге келетін әлеуметтік сала және ветеринария мамандарына тұрғын үй салуға және сатып алуға кредит беру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w:t>
            </w:r>
          </w:p>
          <w:p>
            <w:pPr>
              <w:spacing w:after="20"/>
              <w:ind w:left="20"/>
              <w:jc w:val="both"/>
            </w:pPr>
            <w:r>
              <w:rPr>
                <w:rFonts w:ascii="Times New Roman"/>
                <w:b w:val="false"/>
                <w:i w:val="false"/>
                <w:color w:val="000000"/>
                <w:sz w:val="20"/>
              </w:rPr>
              <w:t xml:space="preserve">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54113,0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 қаржылық қолдау шеңберінде жобаларды (іс-шараларды) іске асыру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 шілде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13836,8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АЕМ-нің әлеуметтік-экономикалық дамуына мониторинг жүргізу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АЕМ-нің әлеуметтік-экономикалық даму әлеуетін айқындау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орталықтарының және тірек АЕМ-нің кешенді жоспарларын, ауылдық округтердің, ауылдар мен кенттердің орталықтарын дамытудың кешенді жоспарларын іске асыру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қаңтар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шекара маңындағы аудандарын дамыту жөніндегі іс-шаралар жоспарын іске асыру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облыстардың ЖАО</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көлемі Қазақстан Республикасының заңнамасына сәйкес тиісті қаржы жылдарына арналған республикалық және жергілікті бюджеттердің бекітілуі мен нақтылануына қарай нақтыланады.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10 қаңтарға қарай</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Қаржыминінің МКК, ҰҚК (келісім бойынша), шекара маңындағы облыстардың әкімдіктері</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аумақтарға орналасқан тірек АЕМ-де халықты шоғырландыру бойынша шаралар қабылдау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облыстардың ЖАО</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аумақтарда орналасқан жер учаскелерін экономикалық айналымға тарту бойынша шаралар қабылдау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 шілде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облыстардың ЖАО</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Қоршаған ортаның жай-күйін, тұрғын үй қорын, коммуналдық және көлік инфрақұрылымын жақсартуды қоса алғанда, халықтың тұруына қолайлы жағдайларды қамтамасыз ету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p>
            <w:pPr>
              <w:spacing w:after="20"/>
              <w:ind w:left="20"/>
              <w:jc w:val="both"/>
            </w:pPr>
            <w:r>
              <w:rPr>
                <w:rFonts w:ascii="Times New Roman"/>
                <w:b w:val="false"/>
                <w:i w:val="false"/>
                <w:color w:val="000000"/>
                <w:sz w:val="20"/>
              </w:rPr>
              <w:t>
Жаңғыртылған желілердің ұзындығы, оның ішінде: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жылдар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газбен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жылумен жабдықтау</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газбен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газбен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239 239239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 оның ішінде шекара маңындағы аумақтар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газбен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газбен жабдықтау, электрмен жабдықтау жүйелерін жаңғырту және реконструкциялау жөніндегі жобаларды іске асыру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жылдардағы желтоқсан</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актісі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бюджеттен тыс қара-жат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Гкал /сағатқа дейін қазандықтар бойынша басқару компаниясын құру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салу және реконструкциялау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2015 – 2019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жерде</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251915,1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35213,0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187796,0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30 003,0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 тетігі арқылы жылумен, сумен жабдықтау және су бұру жүйелерін жаңғырту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ҚазОрталығы"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 **</w:t>
            </w:r>
          </w:p>
          <w:p>
            <w:pPr>
              <w:spacing w:after="20"/>
              <w:ind w:left="20"/>
              <w:jc w:val="both"/>
            </w:pPr>
            <w:r>
              <w:rPr>
                <w:rFonts w:ascii="Times New Roman"/>
                <w:b w:val="false"/>
                <w:i w:val="false"/>
                <w:color w:val="000000"/>
                <w:sz w:val="20"/>
              </w:rPr>
              <w:t>
Күрделі жөндеуді талап ететін кондоминиум объектілерінің үлесін азайту,оның ішінде: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 оның ішінде шекара маңындағы аумақтар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 жөндеуді қамтамасыз ету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w:t>
            </w:r>
          </w:p>
          <w:p>
            <w:pPr>
              <w:spacing w:after="20"/>
              <w:ind w:left="20"/>
              <w:jc w:val="both"/>
            </w:pPr>
            <w:r>
              <w:rPr>
                <w:rFonts w:ascii="Times New Roman"/>
                <w:b w:val="false"/>
                <w:i w:val="false"/>
                <w:color w:val="000000"/>
                <w:sz w:val="20"/>
              </w:rPr>
              <w:t xml:space="preserve">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 нормативтік реттеу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жылдардағы желтоқсан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базаны жетілдіру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саясатын насихаттау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ақпараттық-түсіндіру жұмысы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"ТКШ ҚазОрталығы"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Көппәтерлi тұрғын үйлерге энергетикалық аудит жүргізу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үйлердiң энергетикалық аудитiнiң паспорты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 саласы мамандарының біліктілігін жоғарлату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 саласы мамандарының кадрлық әлеуетін жоғарылату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Халықты ауыз сумен және су бұру қызметтерімен тиімді және ұтымды қамтамасыз ету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 **</w:t>
            </w:r>
          </w:p>
          <w:p>
            <w:pPr>
              <w:spacing w:after="20"/>
              <w:ind w:left="20"/>
              <w:jc w:val="both"/>
            </w:pPr>
            <w:r>
              <w:rPr>
                <w:rFonts w:ascii="Times New Roman"/>
                <w:b w:val="false"/>
                <w:i w:val="false"/>
                <w:color w:val="000000"/>
                <w:sz w:val="20"/>
              </w:rPr>
              <w:t>
Қалалық желілердегі авариялықты азайту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оның ішінде:</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1 километріне шаққанда авариялар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 ИДМ,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0" w:type="auto"/>
            <w:vMerge/>
            <w:tcBorders>
              <w:top w:val="nil"/>
              <w:left w:val="single" w:color="cfcfcf" w:sz="5"/>
              <w:bottom w:val="single" w:color="cfcfcf" w:sz="5"/>
              <w:right w:val="single" w:color="cfcfcf" w:sz="5"/>
            </w:tcBorders>
          </w:tcP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бұру, оның ішінде: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деңгейдегі" қалалар (шағын және моноқалалар)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 **</w:t>
            </w:r>
          </w:p>
          <w:p>
            <w:pPr>
              <w:spacing w:after="20"/>
              <w:ind w:left="20"/>
              <w:jc w:val="both"/>
            </w:pPr>
            <w:r>
              <w:rPr>
                <w:rFonts w:ascii="Times New Roman"/>
                <w:b w:val="false"/>
                <w:i w:val="false"/>
                <w:color w:val="000000"/>
                <w:sz w:val="20"/>
              </w:rPr>
              <w:t>
Қалаларда су қоймаларына ағызу кезінде нормативтік тазартылған ағын сулардың үлесі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 ИДМ,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деңгейдегі" қалалар (шағын және моноқалалар)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желілердің техникалық жай-күйін бағалау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желілердің техникалық жай-күйі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 "ТКШ ҚазОрталығы"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мәлімдеген жергілікті сумен жабдықтау және су бұру желілерін салу және реконструкциялау жобаларын басымдылығы және қаржыландырудың орындылығы тұрғысынан қарау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ҰЭМ-де таныстыру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қалаларының сумен жабдықтау және су бұру жүйелерінің инвестициялық негіздемелерін әзірлеу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"Қазақ суарнажоба"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Қалалық/ауылдық жерде сумен жабдықтау және су бұру жобаларының бірыңғай тізбесін қалыптастыру (инвестицияларды негіздеу бойынша жұмыстар аяқталғаннан кейін)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жоспарланған қаржы жылының алдындағы жылдың 15 наурызына қарай</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үшін жобалардың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облыстардың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Қалалық/ауылдық елді жерде, топтық су құбырларын, сумен жабдықтау және су бұру жүйелерін салу және реконструкциялау жобаларын ВАК-та қарау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жоспарланған қаржы жылының алдындағы жылдың 15 мамырына қарай</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хаттамасы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АШМ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секторын дамытудың өңірлік іс-шаралар жоспарларын әзірлеу және бекіту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15 наурызға дейін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және бекітілген өңірлік жоспарлар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 ҰЭМ, АШМ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Топтық су құбырларын салу және реконструкциялау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жылдардағы желтоқсан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 АЕМ-ді жерасты су қорымен қамтамасыз ету үшін іздестіру – барлау жұмыстарын жүргізу, оның ішінде 2015 жылы – 744;</w:t>
            </w:r>
          </w:p>
          <w:p>
            <w:pPr>
              <w:spacing w:after="20"/>
              <w:ind w:left="20"/>
              <w:jc w:val="both"/>
            </w:pPr>
            <w:r>
              <w:rPr>
                <w:rFonts w:ascii="Times New Roman"/>
                <w:b w:val="false"/>
                <w:i w:val="false"/>
                <w:color w:val="000000"/>
                <w:sz w:val="20"/>
              </w:rPr>
              <w:t>
2016 жылы – 480;</w:t>
            </w:r>
          </w:p>
          <w:p>
            <w:pPr>
              <w:spacing w:after="20"/>
              <w:ind w:left="20"/>
              <w:jc w:val="both"/>
            </w:pPr>
            <w:r>
              <w:rPr>
                <w:rFonts w:ascii="Times New Roman"/>
                <w:b w:val="false"/>
                <w:i w:val="false"/>
                <w:color w:val="000000"/>
                <w:sz w:val="20"/>
              </w:rPr>
              <w:t>
2017 жылы – 480;</w:t>
            </w:r>
          </w:p>
          <w:p>
            <w:pPr>
              <w:spacing w:after="20"/>
              <w:ind w:left="20"/>
              <w:jc w:val="both"/>
            </w:pPr>
            <w:r>
              <w:rPr>
                <w:rFonts w:ascii="Times New Roman"/>
                <w:b w:val="false"/>
                <w:i w:val="false"/>
                <w:color w:val="000000"/>
                <w:sz w:val="20"/>
              </w:rPr>
              <w:t>
2018 жылы – 480;</w:t>
            </w:r>
          </w:p>
          <w:p>
            <w:pPr>
              <w:spacing w:after="20"/>
              <w:ind w:left="20"/>
              <w:jc w:val="both"/>
            </w:pPr>
            <w:r>
              <w:rPr>
                <w:rFonts w:ascii="Times New Roman"/>
                <w:b w:val="false"/>
                <w:i w:val="false"/>
                <w:color w:val="000000"/>
                <w:sz w:val="20"/>
              </w:rPr>
              <w:t>
2019 жылы – 419;</w:t>
            </w:r>
          </w:p>
          <w:p>
            <w:pPr>
              <w:spacing w:after="20"/>
              <w:ind w:left="20"/>
              <w:jc w:val="both"/>
            </w:pPr>
            <w:r>
              <w:rPr>
                <w:rFonts w:ascii="Times New Roman"/>
                <w:b w:val="false"/>
                <w:i w:val="false"/>
                <w:color w:val="000000"/>
                <w:sz w:val="20"/>
              </w:rPr>
              <w:t>
қалалар және ірі елді мекендер үшін қорды қайта бағалау мақсатында 115 жерасты суларының кен орнын жете барлау, оның ішінде:</w:t>
            </w:r>
          </w:p>
          <w:p>
            <w:pPr>
              <w:spacing w:after="20"/>
              <w:ind w:left="20"/>
              <w:jc w:val="both"/>
            </w:pPr>
            <w:r>
              <w:rPr>
                <w:rFonts w:ascii="Times New Roman"/>
                <w:b w:val="false"/>
                <w:i w:val="false"/>
                <w:color w:val="000000"/>
                <w:sz w:val="20"/>
              </w:rPr>
              <w:t>
2015 жылы – 40;</w:t>
            </w:r>
          </w:p>
          <w:p>
            <w:pPr>
              <w:spacing w:after="20"/>
              <w:ind w:left="20"/>
              <w:jc w:val="both"/>
            </w:pPr>
            <w:r>
              <w:rPr>
                <w:rFonts w:ascii="Times New Roman"/>
                <w:b w:val="false"/>
                <w:i w:val="false"/>
                <w:color w:val="000000"/>
                <w:sz w:val="20"/>
              </w:rPr>
              <w:t>
2016 жылы – 35;</w:t>
            </w:r>
          </w:p>
          <w:p>
            <w:pPr>
              <w:spacing w:after="20"/>
              <w:ind w:left="20"/>
              <w:jc w:val="both"/>
            </w:pPr>
            <w:r>
              <w:rPr>
                <w:rFonts w:ascii="Times New Roman"/>
                <w:b w:val="false"/>
                <w:i w:val="false"/>
                <w:color w:val="000000"/>
                <w:sz w:val="20"/>
              </w:rPr>
              <w:t>
2017 жылы – 35;</w:t>
            </w:r>
          </w:p>
          <w:p>
            <w:pPr>
              <w:spacing w:after="20"/>
              <w:ind w:left="20"/>
              <w:jc w:val="both"/>
            </w:pPr>
            <w:r>
              <w:rPr>
                <w:rFonts w:ascii="Times New Roman"/>
                <w:b w:val="false"/>
                <w:i w:val="false"/>
                <w:color w:val="000000"/>
                <w:sz w:val="20"/>
              </w:rPr>
              <w:t>
2018 жылы – 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жылдардағы желтоқсан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35596,0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мен суды үнемдейтін технологияларды қолдануды көздейтін сумен жабдықтау және су бұру саласындағы нормативтік-техникалық құжаттаманы әзірлеу және қайта өңдеу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2018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нормативтер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кәсіпорындарында МЖӘ пилоттық жобаларын іске асыру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 2019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саласындағы МЖӘ пилоттық жобаларының тәжірибесін тарату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1-тоқсан</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секторындағы мамандар үшін біліктілікті жоғарлату және кадрларды қайта даярлау бойынша ұсыныстар енгізу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БҒМ-ге ұсыныстар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w:t>
            </w:r>
          </w:p>
          <w:p>
            <w:pPr>
              <w:spacing w:after="20"/>
              <w:ind w:left="20"/>
              <w:jc w:val="both"/>
            </w:pPr>
            <w:r>
              <w:rPr>
                <w:rFonts w:ascii="Times New Roman"/>
                <w:b w:val="false"/>
                <w:i w:val="false"/>
                <w:color w:val="000000"/>
                <w:sz w:val="20"/>
              </w:rPr>
              <w:t>
Халық үшін тұрғын үйдің қолжетімділігін одан әрі арттыруды қамтамасыз ететін тұрғын үй құрылысын дамыту проблемаларын кешенді шешу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 **</w:t>
            </w:r>
          </w:p>
          <w:p>
            <w:pPr>
              <w:spacing w:after="20"/>
              <w:ind w:left="20"/>
              <w:jc w:val="both"/>
            </w:pPr>
            <w:r>
              <w:rPr>
                <w:rFonts w:ascii="Times New Roman"/>
                <w:b w:val="false"/>
                <w:i w:val="false"/>
                <w:color w:val="000000"/>
                <w:sz w:val="20"/>
              </w:rPr>
              <w:t>
Тұрғын үйді пайдалануға беру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қалалар (агломерациялар)</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шаршы метр </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жылдар </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 "Бәйтерек" ҰБХ" АҚ, Жылжымайтын мүлік қоры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қалалар (облыс орталықтары, Семей және Түркістан қалалары)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қалалар (шағын және моноқалалар)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аумақтар, оның ішінде шекара маңындағы аумақтар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желісі бойынша азаматтардың барлық санаттары үшін тұрғын үй салу және (немесе) сатып алу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облыстардың, Астана және Алматы қалаларының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кезекте тұрған азаматтар үшін тұрғын үй салу және (немесе) сатып алу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w:t>
            </w:r>
          </w:p>
          <w:p>
            <w:pPr>
              <w:spacing w:after="20"/>
              <w:ind w:left="20"/>
              <w:jc w:val="both"/>
            </w:pPr>
            <w:r>
              <w:rPr>
                <w:rFonts w:ascii="Times New Roman"/>
                <w:b w:val="false"/>
                <w:i w:val="false"/>
                <w:color w:val="000000"/>
                <w:sz w:val="20"/>
              </w:rPr>
              <w:t xml:space="preserve">
жылдар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облыстардың, Астана және Алматы қалаларының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желісі бойынша жас отбасылар үшін тұрғын үй салу және (немесе) сатып алу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облыстардың, Астана және Алматы қалаларының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қаласында авариялық тұрғын үйді бұзу бойынша пилоттық жобаны іске асыру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Астана қаласының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"ҚИК" ИҰ" АҚ тұрғын үйін салу және (немесе) сатып 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"Бәйтерек" ҰБХ" АҚ, "ҚИК" ИҰ" АҚ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 қарыз қаражаты және "ҚИК" ИҰ" АҚ қарыз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жылжымайтын мүлік қоры" АҚ тұрғын үйін салу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қоры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136729,0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меншікті қаражаты және ҰҚ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Астана мен Алматы серіктес қалаларында инженерлік-коммуникациялық инфрақұрылымды жобалау, дамыту, жайластыру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облыстардың, Астана және Алматы қалаларының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"ҚИК" ИҰ" АҚ тұрғын үйін салу (сатып алу) аудандарында инженерлік желілерді жобалау және салу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 қаражаты</w:t>
            </w:r>
          </w:p>
        </w:tc>
      </w:tr>
    </w:tbl>
    <w:p>
      <w:pPr>
        <w:spacing w:after="0"/>
        <w:ind w:left="0"/>
        <w:jc w:val="left"/>
      </w:pP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*қаражат көлемі Қазақстан Республикасының заңнамасына сәйкес тиісті қаржы жылдарына арналған республикалық және жергілікті бюджеттерді бекіткен кезде айқындалады;</w:t>
      </w:r>
    </w:p>
    <w:p>
      <w:pPr>
        <w:spacing w:after="0"/>
        <w:ind w:left="0"/>
        <w:jc w:val="both"/>
      </w:pPr>
      <w:r>
        <w:rPr>
          <w:rFonts w:ascii="Times New Roman"/>
          <w:b w:val="false"/>
          <w:i w:val="false"/>
          <w:color w:val="000000"/>
          <w:sz w:val="28"/>
        </w:rPr>
        <w:t>
      **көрсеткіштерді орындау Қазақстан Республикасының заңнамасына сәйкес тиісті қаржы жылдарына қаржыландыру көлемінен шыға отырып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әзірленген құжаттама бойынша көрсеткіштер "екінші деңгейдегі", "үшінші деңгейдегі" қалаларға, ауылдық және шекара маңындағы аумақтарға бірыңғай;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облыстардың ЖАО – Ақмола, Ақтөбе, Алматы, Шығыс Қазақстан, Жамбыл, Қарағанды, Қызылорда, Маңғыстау, Солтүстік Қазақстан, Оңтүстік Қазақстан облыстарының әкімдіктері;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шекара маңындағы облыстардың ЖАО – Ақтөбе, Алматы, Атырау, Шығыс Қазақстан, Жамбыл, Батыс Қазақстан, Қостанай, Қызылорда, Маңғыстау, Павлодар, Солтүстік Қазақстан, Оңтүстік Қазақстан облыстарының әкімдіктері.</w:t>
      </w:r>
    </w:p>
    <w:p>
      <w:pPr>
        <w:spacing w:after="0"/>
        <w:ind w:left="0"/>
        <w:jc w:val="both"/>
      </w:pPr>
      <w:r>
        <w:rPr>
          <w:rFonts w:ascii="Times New Roman"/>
          <w:b w:val="false"/>
          <w:i w:val="false"/>
          <w:color w:val="000000"/>
          <w:sz w:val="28"/>
        </w:rPr>
        <w:t>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3845"/>
        <w:gridCol w:w="1361"/>
        <w:gridCol w:w="7094"/>
      </w:tblGrid>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 </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 </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МКК</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Мемлекеттiк кiрiстер комитеті</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 ж ЖРБК</w:t>
            </w:r>
          </w:p>
        </w:tc>
        <w:tc>
          <w:tcPr>
            <w:tcW w:w="1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Құрылыс, тұрғын үй-коммуналдық шаруашылық істері және жер ресурстарын басқару комитеті </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"ҚИК" ИҰ" АҚ</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Қазақстан ипотекалық компаниясы</w:t>
            </w:r>
            <w:r>
              <w:rPr>
                <w:rFonts w:ascii="Times New Roman"/>
                <w:b w:val="false"/>
                <w:i/>
                <w:color w:val="000000"/>
                <w:sz w:val="20"/>
              </w:rPr>
              <w:t>"</w:t>
            </w:r>
            <w:r>
              <w:rPr>
                <w:rFonts w:ascii="Times New Roman"/>
                <w:b w:val="false"/>
                <w:i w:val="false"/>
                <w:color w:val="000000"/>
                <w:sz w:val="20"/>
              </w:rPr>
              <w:t xml:space="preserve"> ипотекалық ұйымы" акционерлік қоғамы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"ҚазАгро"ҰБХ"АҚ Жылжымайтын мүлік қоры</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ұлттық басқарушы холдингі" акционерлік қоғамы</w:t>
            </w:r>
          </w:p>
          <w:p>
            <w:pPr>
              <w:spacing w:after="20"/>
              <w:ind w:left="20"/>
              <w:jc w:val="both"/>
            </w:pPr>
            <w:r>
              <w:rPr>
                <w:rFonts w:ascii="Times New Roman"/>
                <w:b w:val="false"/>
                <w:i w:val="false"/>
                <w:color w:val="000000"/>
                <w:sz w:val="20"/>
              </w:rPr>
              <w:t>
"Самұрық</w:t>
            </w:r>
            <w:r>
              <w:rPr>
                <w:rFonts w:ascii="Times New Roman"/>
                <w:b w:val="false"/>
                <w:i/>
                <w:color w:val="000000"/>
                <w:sz w:val="20"/>
              </w:rPr>
              <w:t>-</w:t>
            </w:r>
            <w:r>
              <w:rPr>
                <w:rFonts w:ascii="Times New Roman"/>
                <w:b w:val="false"/>
                <w:i w:val="false"/>
                <w:color w:val="000000"/>
                <w:sz w:val="20"/>
              </w:rPr>
              <w:t>Қазына" жылжымайтын мүлік қоры" акционерлік қоғамы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мен дамытудың қазақстандық орталығы" акционерлік қоғамы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"ҚазақСуарнажоба" АҚ</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"ҚазақСуарнажоба" акционерлік қоғамы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тұрғын үй құрылыс жинақ банкі" акционерлік қоғамы</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корпорациялар</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1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 дамытудың</w:t>
            </w:r>
            <w:r>
              <w:br/>
            </w:r>
            <w:r>
              <w:rPr>
                <w:rFonts w:ascii="Times New Roman"/>
                <w:b w:val="false"/>
                <w:i w:val="false"/>
                <w:color w:val="000000"/>
                <w:sz w:val="20"/>
              </w:rPr>
              <w:t>2020 дейінгі бағдарламасына</w:t>
            </w:r>
            <w:r>
              <w:br/>
            </w:r>
            <w:r>
              <w:rPr>
                <w:rFonts w:ascii="Times New Roman"/>
                <w:b w:val="false"/>
                <w:i w:val="false"/>
                <w:color w:val="000000"/>
                <w:sz w:val="20"/>
              </w:rPr>
              <w:t>1-қосымша</w:t>
            </w:r>
          </w:p>
        </w:tc>
      </w:tr>
    </w:tbl>
    <w:bookmarkStart w:name="z44" w:id="3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шағын және моноқалаларының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274"/>
        <w:gridCol w:w="931"/>
        <w:gridCol w:w="5065"/>
        <w:gridCol w:w="2654"/>
        <w:gridCol w:w="932"/>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қаңтарға халық саны, мың адам</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(орналасуы)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даму әлеуеті</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(агломерация аймағы)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w:t>
            </w:r>
          </w:p>
          <w:p>
            <w:pPr>
              <w:spacing w:after="20"/>
              <w:ind w:left="20"/>
              <w:jc w:val="both"/>
            </w:pPr>
            <w:r>
              <w:rPr>
                <w:rFonts w:ascii="Times New Roman"/>
                <w:b w:val="false"/>
                <w:i w:val="false"/>
                <w:color w:val="000000"/>
                <w:sz w:val="20"/>
              </w:rPr>
              <w:t>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Державинск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рекреация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(агломерация аймағы)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торабы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w:t>
            </w:r>
          </w:p>
          <w:p>
            <w:pPr>
              <w:spacing w:after="20"/>
              <w:ind w:left="20"/>
              <w:jc w:val="both"/>
            </w:pPr>
            <w:r>
              <w:rPr>
                <w:rFonts w:ascii="Times New Roman"/>
                <w:b w:val="false"/>
                <w:i w:val="false"/>
                <w:color w:val="000000"/>
                <w:sz w:val="20"/>
              </w:rPr>
              <w:t>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(агломерация аймағы)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(шекаралас)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(агломерация аймағы)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 (агломерация аймағы)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(агломерация аймағы)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(шекаралас)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(шекаралас)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(шекаралас)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w:t>
            </w:r>
          </w:p>
          <w:p>
            <w:pPr>
              <w:spacing w:after="20"/>
              <w:ind w:left="20"/>
              <w:jc w:val="both"/>
            </w:pPr>
            <w:r>
              <w:rPr>
                <w:rFonts w:ascii="Times New Roman"/>
                <w:b w:val="false"/>
                <w:i w:val="false"/>
                <w:color w:val="000000"/>
                <w:sz w:val="20"/>
              </w:rPr>
              <w:t>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 (туризм)</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(агломерация аймағы)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(шекаралас)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(магистраль бойы)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торабы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(шекаралас)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(агломерация аймағы)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 (шекаралас)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w:t>
            </w:r>
          </w:p>
        </w:tc>
        <w:tc>
          <w:tcPr>
            <w:tcW w:w="0" w:type="auto"/>
            <w:vMerge/>
            <w:tcBorders>
              <w:top w:val="nil"/>
              <w:left w:val="single" w:color="cfcfcf" w:sz="5"/>
              <w:bottom w:val="single" w:color="cfcfcf" w:sz="5"/>
              <w:right w:val="single" w:color="cfcfcf" w:sz="5"/>
            </w:tcBorders>
          </w:tcP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өндірісі шекаралас)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қала</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және өңдеу өнеркәсібі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35"/>
    <w:p>
      <w:pPr>
        <w:spacing w:after="0"/>
        <w:ind w:left="0"/>
        <w:jc w:val="both"/>
      </w:pPr>
      <w:r>
        <w:rPr>
          <w:rFonts w:ascii="Times New Roman"/>
          <w:b w:val="false"/>
          <w:i w:val="false"/>
          <w:color w:val="000000"/>
          <w:sz w:val="28"/>
        </w:rPr>
        <w:t>
      Әлеуметтік-экономикалық әлеуеті жоғары, орташа және төмен шағын</w:t>
      </w:r>
    </w:p>
    <w:bookmarkEnd w:id="35"/>
    <w:p>
      <w:pPr>
        <w:spacing w:after="0"/>
        <w:ind w:left="0"/>
        <w:jc w:val="both"/>
      </w:pPr>
      <w:r>
        <w:rPr>
          <w:rFonts w:ascii="Times New Roman"/>
          <w:b w:val="false"/>
          <w:i w:val="false"/>
          <w:color w:val="000000"/>
          <w:sz w:val="28"/>
        </w:rPr>
        <w:t>
      және моноқалаларды айқындау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368"/>
        <w:gridCol w:w="5256"/>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 перспективалылығының критерийлері</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 перспективасыздығының критерийлері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Қаржылық-шаруашылық қызметінің оң көрсеткіші, тұрақты табиғи-шикізат факторы бар (кен базасының сарқылу қаупі жоқ, шығарылатын өнімге тұрақты сұраныс және т.б.) ірі немесе негізгі (қала құраушы) кәсіпорынның болуы:</w:t>
            </w:r>
          </w:p>
          <w:p>
            <w:pPr>
              <w:spacing w:after="20"/>
              <w:ind w:left="20"/>
              <w:jc w:val="both"/>
            </w:pPr>
            <w:r>
              <w:rPr>
                <w:rFonts w:ascii="Times New Roman"/>
                <w:b w:val="false"/>
                <w:i w:val="false"/>
                <w:color w:val="000000"/>
                <w:sz w:val="20"/>
              </w:rPr>
              <w:t>
өндірудің ағымдағы деңгейінде келешекте 25-30 жылғы перспективада пайдалы қазбалар қорларының болуы;</w:t>
            </w:r>
          </w:p>
          <w:p>
            <w:pPr>
              <w:spacing w:after="20"/>
              <w:ind w:left="20"/>
              <w:jc w:val="both"/>
            </w:pPr>
            <w:r>
              <w:rPr>
                <w:rFonts w:ascii="Times New Roman"/>
                <w:b w:val="false"/>
                <w:i w:val="false"/>
                <w:color w:val="000000"/>
                <w:sz w:val="20"/>
              </w:rPr>
              <w:t>
ірі не негізгі (қала құраушы) кәсіпорынның өніміне тұрақты сұраныстың болуы және өндіріс көлемін төмендететін факторлардың болмауы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ірі не негізгі (қала құраушы) кәсіпорнында өндіріс көлемінің азаюы және оның өнімінің бәсекеге қабілетсіздігі:</w:t>
            </w:r>
          </w:p>
          <w:p>
            <w:pPr>
              <w:spacing w:after="20"/>
              <w:ind w:left="20"/>
              <w:jc w:val="both"/>
            </w:pPr>
            <w:r>
              <w:rPr>
                <w:rFonts w:ascii="Times New Roman"/>
                <w:b w:val="false"/>
                <w:i w:val="false"/>
                <w:color w:val="000000"/>
                <w:sz w:val="20"/>
              </w:rPr>
              <w:t>
ірі немесе негізгі (қала құраушы) кәсіпорында өндіріс көлемінің соңғы 10 жылда айтарлықтай азаюы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облыстық немесе республикалық маңызы бар ірі қалаға жақын, агломерация құрамында, сондай-ақ шекара маңындағы аумақта (мемлекеттік шекара сызығына тікелей жақын) орналасуы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қалалардан, агломерациялардың ықпал ететін аймағынан және халықаралық және республикалық деңгейдегі негізгі көліктік дәліздерден алыс орналасуы (радиусы 75 км алыс немесе 1-сағаттық қолжетімділікте):</w:t>
            </w:r>
          </w:p>
          <w:p>
            <w:pPr>
              <w:spacing w:after="20"/>
              <w:ind w:left="20"/>
              <w:jc w:val="both"/>
            </w:pPr>
            <w:r>
              <w:rPr>
                <w:rFonts w:ascii="Times New Roman"/>
                <w:b w:val="false"/>
                <w:i w:val="false"/>
                <w:color w:val="000000"/>
                <w:sz w:val="20"/>
              </w:rPr>
              <w:t>
шағын қаланың тұйықта орналасуы (республикалық маңызы бар автомобиль жолдарының және темір жолдардың болмауы);</w:t>
            </w:r>
          </w:p>
          <w:p>
            <w:pPr>
              <w:spacing w:after="20"/>
              <w:ind w:left="20"/>
              <w:jc w:val="both"/>
            </w:pPr>
            <w:r>
              <w:rPr>
                <w:rFonts w:ascii="Times New Roman"/>
                <w:b w:val="false"/>
                <w:i w:val="false"/>
                <w:color w:val="000000"/>
                <w:sz w:val="20"/>
              </w:rPr>
              <w:t>
қаланы басқа қалалармен және өңірлермен байланыстыратын көліктік инфрақұрылым өте тозған күйде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логистикалық инфрақұрылымды (теміржол станциялары, қоймалар) ұйымдастыру мүмкіндігі бар ірі көліктік дәліздердің қиылысында (республикалық маңызы бар темір және автомобиль жолдары бойында) орналасуы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бірегей әлеуеттің (табиғи-ресурсты, географиялық, тарихи):</w:t>
            </w:r>
          </w:p>
          <w:p>
            <w:pPr>
              <w:spacing w:after="20"/>
              <w:ind w:left="20"/>
              <w:jc w:val="both"/>
            </w:pPr>
            <w:r>
              <w:rPr>
                <w:rFonts w:ascii="Times New Roman"/>
                <w:b w:val="false"/>
                <w:i w:val="false"/>
                <w:color w:val="000000"/>
                <w:sz w:val="20"/>
              </w:rPr>
              <w:t>
қалаға тікелей жақын орналасқан, игеру мен қайта өңдеуге перспективасы бар пайдалы қазбалар қорларының;</w:t>
            </w:r>
          </w:p>
          <w:p>
            <w:pPr>
              <w:spacing w:after="20"/>
              <w:ind w:left="20"/>
              <w:jc w:val="both"/>
            </w:pPr>
            <w:r>
              <w:rPr>
                <w:rFonts w:ascii="Times New Roman"/>
                <w:b w:val="false"/>
                <w:i w:val="false"/>
                <w:color w:val="000000"/>
                <w:sz w:val="20"/>
              </w:rPr>
              <w:t>
басқа әлеуеттердің (туристік, рекреациялық, бірегей қорық аймақтарының), ғылыми және инновациялық әлеуеттің болуы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Қорлары сарқылған минералды-шикізаттық база:</w:t>
            </w:r>
          </w:p>
          <w:p>
            <w:pPr>
              <w:spacing w:after="20"/>
              <w:ind w:left="20"/>
              <w:jc w:val="both"/>
            </w:pPr>
            <w:r>
              <w:rPr>
                <w:rFonts w:ascii="Times New Roman"/>
                <w:b w:val="false"/>
                <w:i w:val="false"/>
                <w:color w:val="000000"/>
                <w:sz w:val="20"/>
              </w:rPr>
              <w:t>
кенде пайдалы құрамдауыштың төмендеуі;</w:t>
            </w:r>
          </w:p>
          <w:p>
            <w:pPr>
              <w:spacing w:after="20"/>
              <w:ind w:left="20"/>
              <w:jc w:val="both"/>
            </w:pPr>
            <w:r>
              <w:rPr>
                <w:rFonts w:ascii="Times New Roman"/>
                <w:b w:val="false"/>
                <w:i w:val="false"/>
                <w:color w:val="000000"/>
                <w:sz w:val="20"/>
              </w:rPr>
              <w:t>
соңғы 10 жылда қала құраушы кәсіпорындағы өндіріс көлемінің едәуір қысқаруы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Дамыған әлеуметтік-инженерлік инфрақұрылым болған кезде қаланың мемлекеттік, білім беру, медициналық, инфрақұрылымдық, көліктік-логистикалық, қаржы-делдалдық, мәдени-бос уақыт, дене шынықтыру-спорттық және өзге сервистік қызметтерді, оның ішінде іргелес ауылдық аумақтарға көрсету қабілеті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Әлеуметтік-инженерлік инфрақұрылымның авариялық тозуы: авариялық тұрғын үйлердің жоғары үлесі;</w:t>
            </w:r>
          </w:p>
          <w:p>
            <w:pPr>
              <w:spacing w:after="20"/>
              <w:ind w:left="20"/>
              <w:jc w:val="both"/>
            </w:pPr>
            <w:r>
              <w:rPr>
                <w:rFonts w:ascii="Times New Roman"/>
                <w:b w:val="false"/>
                <w:i w:val="false"/>
                <w:color w:val="000000"/>
                <w:sz w:val="20"/>
              </w:rPr>
              <w:t>
су, электр, жылу инфрақұрылымының тозуы 80 %-дан асады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шағын кәсіпорындардың үлесі:</w:t>
            </w:r>
          </w:p>
          <w:p>
            <w:pPr>
              <w:spacing w:after="20"/>
              <w:ind w:left="20"/>
              <w:jc w:val="both"/>
            </w:pPr>
            <w:r>
              <w:rPr>
                <w:rFonts w:ascii="Times New Roman"/>
                <w:b w:val="false"/>
                <w:i w:val="false"/>
                <w:color w:val="000000"/>
                <w:sz w:val="20"/>
              </w:rPr>
              <w:t>
қалада дамыған шағын және орта кәсіпкерліктің болуы (қызмет көрсету саласында, өңдеу өнеркәсібінде және басқалары)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w:t>
            </w:r>
          </w:p>
          <w:p>
            <w:pPr>
              <w:spacing w:after="20"/>
              <w:ind w:left="20"/>
              <w:jc w:val="both"/>
            </w:pPr>
            <w:r>
              <w:rPr>
                <w:rFonts w:ascii="Times New Roman"/>
                <w:b w:val="false"/>
                <w:i w:val="false"/>
                <w:color w:val="000000"/>
                <w:sz w:val="20"/>
              </w:rPr>
              <w:t>
қалада жоғары білікті техникалық, оның ішінде қала құраушы кәсіпорында, оның ішінде ірі немесе негізгі (қала құраушы) кәсіпорында жұмыс істеп жатқан мамандардың болуы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халқының тұрақты кетуі (санының азаюы):</w:t>
            </w:r>
          </w:p>
          <w:p>
            <w:pPr>
              <w:spacing w:after="20"/>
              <w:ind w:left="20"/>
              <w:jc w:val="both"/>
            </w:pPr>
            <w:r>
              <w:rPr>
                <w:rFonts w:ascii="Times New Roman"/>
                <w:b w:val="false"/>
                <w:i w:val="false"/>
                <w:color w:val="000000"/>
                <w:sz w:val="20"/>
              </w:rPr>
              <w:t>
соңғы 10 жылдағы көші-қон сальдосының теріс серпіні (халық санының азаюы негізінен жоғары білікті еңбекке қабілетті халық есебінен іске асады)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экологиялық жағдай:</w:t>
            </w:r>
          </w:p>
          <w:p>
            <w:pPr>
              <w:spacing w:after="20"/>
              <w:ind w:left="20"/>
              <w:jc w:val="both"/>
            </w:pPr>
            <w:r>
              <w:rPr>
                <w:rFonts w:ascii="Times New Roman"/>
                <w:b w:val="false"/>
                <w:i w:val="false"/>
                <w:color w:val="000000"/>
                <w:sz w:val="20"/>
              </w:rPr>
              <w:t>
- экологиялық апат аймақтарынан тыс экологиялық нормалардан жоғары асатын ластану көздерінің болмауы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экологиялық жағдай:</w:t>
            </w:r>
          </w:p>
          <w:p>
            <w:pPr>
              <w:spacing w:after="20"/>
              <w:ind w:left="20"/>
              <w:jc w:val="both"/>
            </w:pPr>
            <w:r>
              <w:rPr>
                <w:rFonts w:ascii="Times New Roman"/>
                <w:b w:val="false"/>
                <w:i w:val="false"/>
                <w:color w:val="000000"/>
                <w:sz w:val="20"/>
              </w:rPr>
              <w:t>
қала аумағының экологиялық апат аймағында орналасуы және экологиялық нормалардан жоғары ластағыш көздердің болуы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халқының жалақысы республикалық деңгейден төмен емес</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жалақысы орташа облыстық көрсеткіштерден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 дамытудың</w:t>
            </w:r>
            <w:r>
              <w:br/>
            </w:r>
            <w:r>
              <w:rPr>
                <w:rFonts w:ascii="Times New Roman"/>
                <w:b w:val="false"/>
                <w:i w:val="false"/>
                <w:color w:val="000000"/>
                <w:sz w:val="20"/>
              </w:rPr>
              <w:t>2020 дейінгі бағдарламасына</w:t>
            </w:r>
            <w:r>
              <w:br/>
            </w:r>
            <w:r>
              <w:rPr>
                <w:rFonts w:ascii="Times New Roman"/>
                <w:b w:val="false"/>
                <w:i w:val="false"/>
                <w:color w:val="000000"/>
                <w:sz w:val="20"/>
              </w:rPr>
              <w:t>2-қосымша</w:t>
            </w:r>
          </w:p>
        </w:tc>
      </w:tr>
    </w:tbl>
    <w:bookmarkStart w:name="z47" w:id="36"/>
    <w:p>
      <w:pPr>
        <w:spacing w:after="0"/>
        <w:ind w:left="0"/>
        <w:jc w:val="left"/>
      </w:pPr>
      <w:r>
        <w:rPr>
          <w:rFonts w:ascii="Times New Roman"/>
          <w:b/>
          <w:i w:val="false"/>
          <w:color w:val="000000"/>
        </w:rPr>
        <w:t xml:space="preserve"> Электрмен, жылумен, газбен, сумен жабдықтау</w:t>
      </w:r>
      <w:r>
        <w:br/>
      </w:r>
      <w:r>
        <w:rPr>
          <w:rFonts w:ascii="Times New Roman"/>
          <w:b/>
          <w:i w:val="false"/>
          <w:color w:val="000000"/>
        </w:rPr>
        <w:t>және су бұру желілерін дамыту тетіктері</w:t>
      </w:r>
      <w:r>
        <w:br/>
      </w:r>
      <w:r>
        <w:rPr>
          <w:rFonts w:ascii="Times New Roman"/>
          <w:b/>
          <w:i w:val="false"/>
          <w:color w:val="000000"/>
        </w:rPr>
        <w:t>1. Электрмен, жылумен, газбен жабдықтау желілерін және сағатына</w:t>
      </w:r>
      <w:r>
        <w:br/>
      </w:r>
      <w:r>
        <w:rPr>
          <w:rFonts w:ascii="Times New Roman"/>
          <w:b/>
          <w:i w:val="false"/>
          <w:color w:val="000000"/>
        </w:rPr>
        <w:t>100 Гкал дейінгі қазандықтарды қаржыландыру тетігі</w:t>
      </w:r>
    </w:p>
    <w:bookmarkEnd w:id="36"/>
    <w:p>
      <w:pPr>
        <w:spacing w:after="0"/>
        <w:ind w:left="0"/>
        <w:jc w:val="both"/>
      </w:pPr>
      <w:r>
        <w:rPr>
          <w:rFonts w:ascii="Times New Roman"/>
          <w:b w:val="false"/>
          <w:i w:val="false"/>
          <w:color w:val="000000"/>
          <w:sz w:val="28"/>
        </w:rPr>
        <w:t>
      Жылумен, электрмен, газбен жабдықтау желілерін және сағатына 100 Гкал дейінгі қазандықтарды салу және реконструкциялау бойынша жобаларды қаржыландыру басымдығы тұрғысынан іріктеу критерийлері.</w:t>
      </w:r>
    </w:p>
    <w:p>
      <w:pPr>
        <w:spacing w:after="0"/>
        <w:ind w:left="0"/>
        <w:jc w:val="both"/>
      </w:pPr>
      <w:r>
        <w:rPr>
          <w:rFonts w:ascii="Times New Roman"/>
          <w:b w:val="false"/>
          <w:i w:val="false"/>
          <w:color w:val="000000"/>
          <w:sz w:val="28"/>
        </w:rPr>
        <w:t>
      1. Әлеуметтік фактор</w:t>
      </w:r>
    </w:p>
    <w:p>
      <w:pPr>
        <w:spacing w:after="0"/>
        <w:ind w:left="0"/>
        <w:jc w:val="both"/>
      </w:pPr>
      <w:r>
        <w:rPr>
          <w:rFonts w:ascii="Times New Roman"/>
          <w:b w:val="false"/>
          <w:i w:val="false"/>
          <w:color w:val="000000"/>
          <w:sz w:val="28"/>
        </w:rPr>
        <w:t>
      Халықтың сапалы коммуналдық қызметтермен қамтамасыз етілуі (халықтың санына байланысты), халық көп қамтылатын жоба қаржыландырылады.</w:t>
      </w:r>
    </w:p>
    <w:p>
      <w:pPr>
        <w:spacing w:after="0"/>
        <w:ind w:left="0"/>
        <w:jc w:val="both"/>
      </w:pPr>
      <w:r>
        <w:rPr>
          <w:rFonts w:ascii="Times New Roman"/>
          <w:b w:val="false"/>
          <w:i w:val="false"/>
          <w:color w:val="000000"/>
          <w:sz w:val="28"/>
        </w:rPr>
        <w:t>
      2. Заманауи энергия үнемдейтін материалдарды, жабдықтар мен технологияларды қолдану</w:t>
      </w:r>
    </w:p>
    <w:p>
      <w:pPr>
        <w:spacing w:after="0"/>
        <w:ind w:left="0"/>
        <w:jc w:val="both"/>
      </w:pPr>
      <w:r>
        <w:rPr>
          <w:rFonts w:ascii="Times New Roman"/>
          <w:b w:val="false"/>
          <w:i w:val="false"/>
          <w:color w:val="000000"/>
          <w:sz w:val="28"/>
        </w:rPr>
        <w:t>
      Нұсқаларды салыстыру арқылы ең сапалы материалдарға басымдық беріледі. Көрсеткіштер бірдей болған жағдайда қазақстандық өндірушіге артықшылық беріледі.</w:t>
      </w:r>
    </w:p>
    <w:p>
      <w:pPr>
        <w:spacing w:after="0"/>
        <w:ind w:left="0"/>
        <w:jc w:val="both"/>
      </w:pPr>
      <w:r>
        <w:rPr>
          <w:rFonts w:ascii="Times New Roman"/>
          <w:b w:val="false"/>
          <w:i w:val="false"/>
          <w:color w:val="000000"/>
          <w:sz w:val="28"/>
        </w:rPr>
        <w:t xml:space="preserve">
      3. Жылу көздері: </w:t>
      </w:r>
    </w:p>
    <w:p>
      <w:pPr>
        <w:spacing w:after="0"/>
        <w:ind w:left="0"/>
        <w:jc w:val="both"/>
      </w:pPr>
      <w:r>
        <w:rPr>
          <w:rFonts w:ascii="Times New Roman"/>
          <w:b w:val="false"/>
          <w:i w:val="false"/>
          <w:color w:val="000000"/>
          <w:sz w:val="28"/>
        </w:rPr>
        <w:t>
      1) жылумен жабдықтау схемасының болуы;</w:t>
      </w:r>
    </w:p>
    <w:p>
      <w:pPr>
        <w:spacing w:after="0"/>
        <w:ind w:left="0"/>
        <w:jc w:val="both"/>
      </w:pPr>
      <w:r>
        <w:rPr>
          <w:rFonts w:ascii="Times New Roman"/>
          <w:b w:val="false"/>
          <w:i w:val="false"/>
          <w:color w:val="000000"/>
          <w:sz w:val="28"/>
        </w:rPr>
        <w:t>
      2) блокты-модульді қазандықтарды пайдалану;</w:t>
      </w:r>
    </w:p>
    <w:p>
      <w:pPr>
        <w:spacing w:after="0"/>
        <w:ind w:left="0"/>
        <w:jc w:val="both"/>
      </w:pPr>
      <w:r>
        <w:rPr>
          <w:rFonts w:ascii="Times New Roman"/>
          <w:b w:val="false"/>
          <w:i w:val="false"/>
          <w:color w:val="000000"/>
          <w:sz w:val="28"/>
        </w:rPr>
        <w:t>
      3) өз ресурсы сарқылған қазандықтарды пайдалы әрекет коэффициенті (бұдан әрі – ПӘК) жоғары жаңаларына ауыстыру;</w:t>
      </w:r>
    </w:p>
    <w:p>
      <w:pPr>
        <w:spacing w:after="0"/>
        <w:ind w:left="0"/>
        <w:jc w:val="both"/>
      </w:pPr>
      <w:r>
        <w:rPr>
          <w:rFonts w:ascii="Times New Roman"/>
          <w:b w:val="false"/>
          <w:i w:val="false"/>
          <w:color w:val="000000"/>
          <w:sz w:val="28"/>
        </w:rPr>
        <w:t>
      4) когенерациялық жүйелерді қолдану;</w:t>
      </w:r>
    </w:p>
    <w:p>
      <w:pPr>
        <w:spacing w:after="0"/>
        <w:ind w:left="0"/>
        <w:jc w:val="both"/>
      </w:pPr>
      <w:r>
        <w:rPr>
          <w:rFonts w:ascii="Times New Roman"/>
          <w:b w:val="false"/>
          <w:i w:val="false"/>
          <w:color w:val="000000"/>
          <w:sz w:val="28"/>
        </w:rPr>
        <w:t>
      5) химиялық су дайындауды міндетті енгізу;</w:t>
      </w:r>
    </w:p>
    <w:p>
      <w:pPr>
        <w:spacing w:after="0"/>
        <w:ind w:left="0"/>
        <w:jc w:val="both"/>
      </w:pPr>
      <w:r>
        <w:rPr>
          <w:rFonts w:ascii="Times New Roman"/>
          <w:b w:val="false"/>
          <w:i w:val="false"/>
          <w:color w:val="000000"/>
          <w:sz w:val="28"/>
        </w:rPr>
        <w:t>
      6) калориялылығы кемінде 4 мың ккал көмір қазандықтарын сатып алуды және жеткізуді пайдалану.</w:t>
      </w:r>
    </w:p>
    <w:p>
      <w:pPr>
        <w:spacing w:after="0"/>
        <w:ind w:left="0"/>
        <w:jc w:val="both"/>
      </w:pPr>
      <w:r>
        <w:rPr>
          <w:rFonts w:ascii="Times New Roman"/>
          <w:b w:val="false"/>
          <w:i w:val="false"/>
          <w:color w:val="000000"/>
          <w:sz w:val="28"/>
        </w:rPr>
        <w:t>
      4. Жылумен жабдықтау желілері</w:t>
      </w:r>
    </w:p>
    <w:p>
      <w:pPr>
        <w:spacing w:after="0"/>
        <w:ind w:left="0"/>
        <w:jc w:val="both"/>
      </w:pPr>
      <w:r>
        <w:rPr>
          <w:rFonts w:ascii="Times New Roman"/>
          <w:b w:val="false"/>
          <w:i w:val="false"/>
          <w:color w:val="000000"/>
          <w:sz w:val="28"/>
        </w:rPr>
        <w:t>
      Қолданыстағы жылу магистральдарының жылу құбырларын жедел диспетчерлік басқаруға арналған мәліметтерді жинау және бақылау жүйелерімен жарақтандырылған тиімділігі жоғары жылу оқшаулайтын құбырларға ғана ауыстыру;</w:t>
      </w:r>
    </w:p>
    <w:p>
      <w:pPr>
        <w:spacing w:after="0"/>
        <w:ind w:left="0"/>
        <w:jc w:val="both"/>
      </w:pPr>
      <w:r>
        <w:rPr>
          <w:rFonts w:ascii="Times New Roman"/>
          <w:b w:val="false"/>
          <w:i w:val="false"/>
          <w:color w:val="000000"/>
          <w:sz w:val="28"/>
        </w:rPr>
        <w:t>
      құбыр жолының мақсаты (магистральдық, орамішілік).</w:t>
      </w:r>
    </w:p>
    <w:p>
      <w:pPr>
        <w:spacing w:after="0"/>
        <w:ind w:left="0"/>
        <w:jc w:val="both"/>
      </w:pPr>
      <w:r>
        <w:rPr>
          <w:rFonts w:ascii="Times New Roman"/>
          <w:b w:val="false"/>
          <w:i w:val="false"/>
          <w:color w:val="000000"/>
          <w:sz w:val="28"/>
        </w:rPr>
        <w:t>
      5. Газбен жабдықтау желілері</w:t>
      </w:r>
    </w:p>
    <w:p>
      <w:pPr>
        <w:spacing w:after="0"/>
        <w:ind w:left="0"/>
        <w:jc w:val="both"/>
      </w:pPr>
      <w:r>
        <w:rPr>
          <w:rFonts w:ascii="Times New Roman"/>
          <w:b w:val="false"/>
          <w:i w:val="false"/>
          <w:color w:val="000000"/>
          <w:sz w:val="28"/>
        </w:rPr>
        <w:t>
      Құбыр жолының мақсаты (магистральдық, орамішілік).</w:t>
      </w:r>
    </w:p>
    <w:p>
      <w:pPr>
        <w:spacing w:after="0"/>
        <w:ind w:left="0"/>
        <w:jc w:val="both"/>
      </w:pPr>
      <w:r>
        <w:rPr>
          <w:rFonts w:ascii="Times New Roman"/>
          <w:b w:val="false"/>
          <w:i w:val="false"/>
          <w:color w:val="000000"/>
          <w:sz w:val="28"/>
        </w:rPr>
        <w:t>
      6. Электрмен жабдықтау желілері</w:t>
      </w:r>
    </w:p>
    <w:p>
      <w:pPr>
        <w:spacing w:after="0"/>
        <w:ind w:left="0"/>
        <w:jc w:val="both"/>
      </w:pPr>
      <w:r>
        <w:rPr>
          <w:rFonts w:ascii="Times New Roman"/>
          <w:b w:val="false"/>
          <w:i w:val="false"/>
          <w:color w:val="000000"/>
          <w:sz w:val="28"/>
        </w:rPr>
        <w:t>
      АОС қолдану.</w:t>
      </w:r>
    </w:p>
    <w:p>
      <w:pPr>
        <w:spacing w:after="0"/>
        <w:ind w:left="0"/>
        <w:jc w:val="both"/>
      </w:pPr>
      <w:r>
        <w:rPr>
          <w:rFonts w:ascii="Times New Roman"/>
          <w:b w:val="false"/>
          <w:i w:val="false"/>
          <w:color w:val="000000"/>
          <w:sz w:val="28"/>
        </w:rPr>
        <w:t xml:space="preserve">
      7. ТКШ бағдарламасында көзделген нысаналы көрсеткіштерге қол жеткізу </w:t>
      </w:r>
    </w:p>
    <w:p>
      <w:pPr>
        <w:spacing w:after="0"/>
        <w:ind w:left="0"/>
        <w:jc w:val="both"/>
      </w:pPr>
      <w:r>
        <w:rPr>
          <w:rFonts w:ascii="Times New Roman"/>
          <w:b w:val="false"/>
          <w:i w:val="false"/>
          <w:color w:val="000000"/>
          <w:sz w:val="28"/>
        </w:rPr>
        <w:t>
      Жаңғыртылған желілердің ұзақтық индикаторын барынша ұлғайтатын жобаларға басымдық беріледі (желілердің тозу деңгейін төмендету).</w:t>
      </w:r>
    </w:p>
    <w:p>
      <w:pPr>
        <w:spacing w:after="0"/>
        <w:ind w:left="0"/>
        <w:jc w:val="both"/>
      </w:pPr>
      <w:r>
        <w:rPr>
          <w:rFonts w:ascii="Times New Roman"/>
          <w:b w:val="false"/>
          <w:i w:val="false"/>
          <w:color w:val="000000"/>
          <w:sz w:val="28"/>
        </w:rPr>
        <w:t>
      8. Ауыспалы жобаларды аяқтау.</w:t>
      </w:r>
    </w:p>
    <w:p>
      <w:pPr>
        <w:spacing w:after="0"/>
        <w:ind w:left="0"/>
        <w:jc w:val="both"/>
      </w:pPr>
      <w:r>
        <w:rPr>
          <w:rFonts w:ascii="Times New Roman"/>
          <w:b w:val="false"/>
          <w:i w:val="false"/>
          <w:color w:val="000000"/>
          <w:sz w:val="28"/>
        </w:rPr>
        <w:t>
      Облыс бойынша бірінші кезекте ауыспалы жобалар қаржыландырылады.</w:t>
      </w:r>
    </w:p>
    <w:p>
      <w:pPr>
        <w:spacing w:after="0"/>
        <w:ind w:left="0"/>
        <w:jc w:val="both"/>
      </w:pPr>
      <w:r>
        <w:rPr>
          <w:rFonts w:ascii="Times New Roman"/>
          <w:b w:val="false"/>
          <w:i w:val="false"/>
          <w:color w:val="000000"/>
          <w:sz w:val="28"/>
        </w:rPr>
        <w:t xml:space="preserve">
      9. Жоғарыда көрсетілген критерийлерге сәйкес келген жағдайда жоғары тұрған мемлекеттік органдардың тапсырмасы бойынша жобалар </w:t>
      </w:r>
    </w:p>
    <w:p>
      <w:pPr>
        <w:spacing w:after="0"/>
        <w:ind w:left="0"/>
        <w:jc w:val="both"/>
      </w:pPr>
      <w:r>
        <w:rPr>
          <w:rFonts w:ascii="Times New Roman"/>
          <w:b w:val="false"/>
          <w:i w:val="false"/>
          <w:color w:val="000000"/>
          <w:sz w:val="28"/>
        </w:rPr>
        <w:t>
      Мемлекет басшысының, Қазақстан Республикасы Үкіметінің тапсырмалары, Парламент депутаттарының сауалдары.</w:t>
      </w:r>
    </w:p>
    <w:p>
      <w:pPr>
        <w:spacing w:after="0"/>
        <w:ind w:left="0"/>
        <w:jc w:val="both"/>
      </w:pPr>
      <w:r>
        <w:rPr>
          <w:rFonts w:ascii="Times New Roman"/>
          <w:b w:val="false"/>
          <w:i w:val="false"/>
          <w:color w:val="000000"/>
          <w:sz w:val="28"/>
        </w:rPr>
        <w:t>
      10. Жобаның құны</w:t>
      </w:r>
    </w:p>
    <w:p>
      <w:pPr>
        <w:spacing w:after="0"/>
        <w:ind w:left="0"/>
        <w:jc w:val="both"/>
      </w:pPr>
      <w:r>
        <w:rPr>
          <w:rFonts w:ascii="Times New Roman"/>
          <w:b w:val="false"/>
          <w:i w:val="false"/>
          <w:color w:val="000000"/>
          <w:sz w:val="28"/>
        </w:rPr>
        <w:t>
      Өңірлерде қаржылық мүмкіндіктердің жоқ екенін ескере отырып, неғұрлым ірі жобаға басымдық беріледі.</w:t>
      </w:r>
    </w:p>
    <w:p>
      <w:pPr>
        <w:spacing w:after="0"/>
        <w:ind w:left="0"/>
        <w:jc w:val="both"/>
      </w:pPr>
      <w:r>
        <w:rPr>
          <w:rFonts w:ascii="Times New Roman"/>
          <w:b w:val="false"/>
          <w:i w:val="false"/>
          <w:color w:val="000000"/>
          <w:sz w:val="28"/>
        </w:rPr>
        <w:t xml:space="preserve">
      Жобаларды таңдаудың балдық жүйесі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324"/>
        <w:gridCol w:w="3692"/>
        <w:gridCol w:w="1753"/>
        <w:gridCol w:w="3689"/>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атауы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фактор</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сапалы коммуналдық қызметтермен қамтамасыз етілуі (халықтың санына байланысты), яғни халық көп қамтылатын жоба қаржыландырылады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мың адамнан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мың адамнан 20 мыңға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мың адамнан аз</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энергия үнемдеу материалдарын, жабдықтар мен технологияларды қолдану</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нұсқаларды салыстыру арқылы ең сапалы материалдарға басымдық беріледі. Көрсеткіштері бірдей болған жағдайда қазақстандық өндірушілерге артықшылық беріледі.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қазақстандық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импорттық өндіріс</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бойынша: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схемасының болуы;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көздері бойынша барлық жобалар үшін міндетті талаптар, схемасы болмаған жағдайда қаржыландырылмайды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блокты-модульді қазандықтарды қолдану;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жүктемесі сағатына 5 Гкал дейін болған кезде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ресурсы сарқылған қазандықтарды ПӘК-і жоғары жаңаларына ауыстыру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 85 %-дан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ПӘК 85 %-дан аз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когенерациялық жүйелерді пайдалану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когенерацияны енгізу жағдайында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когенерация болмаған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су дайындауды міндетті түрде енгізу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калориялылығы кемінде 4 мың ккал көмір қазандықтарын сатып алуды және жеткізуді пайдалану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калориялылығы 4 мың ккал асатын көмір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мың ккал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жылу магистральдарының құбырларын жедел диспетчерлік басқаруға арналған мәліметтерді жинау және бақылау жүйелерімен жарақтандырылған тиімділігі жоғары жылу оқшаулайтын құбырларға ғана ауыстыру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оқшауланған құбыр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оқшауланбаған құбыр</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мақсаты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орамішілік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орамішілік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бойынша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бойынша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АОС-ті қолдану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АОС-ті қолдану кезінде</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бағдарламасында көзделген нысаналы индикаторларға қол жеткізу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көрсеткіштерін ең көп ұлғайтатын жобаларға басымдық беріледі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жаңғыртылған желілердің ұзақтығы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бойынша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бойынша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15 км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бойынша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км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15 км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 дейін</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жобаларды аяқтау</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бірінші кезекте ауыспалы жобалар қаржыландырылады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Жоғарыда көрсетілген критерийлерге сәйкес келген жағдайда жоғары тұрған мемлекеттік органдардың тапсырмасы бойынша жобалар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Парламент депутаттарының тапсырмалары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құны </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қаржылық мүмкіндіктердің жоқ екенін ескере отырып, неғұрлым ірі жобаға басымдық беріледі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млрд. теңгеден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млрд. теңгеден 2 млрд. теңгеге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млн. теңгеден 500 млн. теңгеге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(жергілікті бюджет есебінен қаржыландырылады)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100 млн. теңге</w:t>
            </w:r>
          </w:p>
        </w:tc>
      </w:tr>
    </w:tbl>
    <w:p>
      <w:pPr>
        <w:spacing w:after="0"/>
        <w:ind w:left="0"/>
        <w:jc w:val="left"/>
      </w:pPr>
      <w:r>
        <w:br/>
      </w:r>
      <w:r>
        <w:rPr>
          <w:rFonts w:ascii="Times New Roman"/>
          <w:b w:val="false"/>
          <w:i w:val="false"/>
          <w:color w:val="000000"/>
          <w:sz w:val="28"/>
        </w:rPr>
        <w:t>
</w:t>
      </w:r>
    </w:p>
    <w:bookmarkStart w:name="z49" w:id="37"/>
    <w:p>
      <w:pPr>
        <w:spacing w:after="0"/>
        <w:ind w:left="0"/>
        <w:jc w:val="both"/>
      </w:pPr>
      <w:r>
        <w:rPr>
          <w:rFonts w:ascii="Times New Roman"/>
          <w:b w:val="false"/>
          <w:i w:val="false"/>
          <w:color w:val="000000"/>
          <w:sz w:val="28"/>
        </w:rPr>
        <w:t>
      Жылумен, сумен жабдықтау және су бұру желілерін жылдам жаңғырту мақсатында жобаларды қаржыландыру 160 млрд. теңге, оның ішінде 2015 жылы – 60 млрд. теңге және 2016 жылы – 100 млрд. теңге көлемінде Ұлттық қордан бөлінетін нысаналы трансферт қаражаты есебінен республикалық бюджетке қосымша жүзеге асырылатын болады.</w:t>
      </w:r>
    </w:p>
    <w:bookmarkEnd w:id="37"/>
    <w:p>
      <w:pPr>
        <w:spacing w:after="0"/>
        <w:ind w:left="0"/>
        <w:jc w:val="both"/>
      </w:pPr>
      <w:r>
        <w:rPr>
          <w:rFonts w:ascii="Times New Roman"/>
          <w:b w:val="false"/>
          <w:i w:val="false"/>
          <w:color w:val="000000"/>
          <w:sz w:val="28"/>
        </w:rPr>
        <w:t>
      Халықаралық қаржы институттарының қаражатын тарту бойынша жергілікті атқарушы органдарды (бұдан әрі – ЖАО) ынталандыру, сондай-ақ бюджет қаражатын тиімді пайдалану үшін бюджеттік кредиттеу арқылы нысаналы трансферттер есебінен 2016 жылы іске асыру жоспарланған жаңа жобаларды қаржыландыру мүмкіндігі туралы мәселе пысықталатын болады.</w:t>
      </w:r>
    </w:p>
    <w:p>
      <w:pPr>
        <w:spacing w:after="0"/>
        <w:ind w:left="0"/>
        <w:jc w:val="both"/>
      </w:pPr>
      <w:r>
        <w:rPr>
          <w:rFonts w:ascii="Times New Roman"/>
          <w:b w:val="false"/>
          <w:i w:val="false"/>
          <w:color w:val="000000"/>
          <w:sz w:val="28"/>
        </w:rPr>
        <w:t>
      Осы Бағдарлама шеңберінде жылудың ысырап болуын қысқарту мақсатында көппәтерлі тұрғын үйлерде терможаңғырту жүргізу және автоматты жылу пункттерін, жылуды есептеу аспаптарын орнатуды уәкілетті ұйым "ТКШ ҚазОрталығы" АҚ кең ауқымда жүргізу, сондай-ақ қуаты сағатына 100 Гкал дейінгі қазандықтар бойынша, оның ішінде әлеуметтік сала объектілері үшін өңірлерде басқарушы компаниялар (бірыңғай оператор) құру мәселесін пысықтау қажет.</w:t>
      </w:r>
    </w:p>
    <w:bookmarkStart w:name="z50" w:id="38"/>
    <w:p>
      <w:pPr>
        <w:spacing w:after="0"/>
        <w:ind w:left="0"/>
        <w:jc w:val="left"/>
      </w:pPr>
      <w:r>
        <w:rPr>
          <w:rFonts w:ascii="Times New Roman"/>
          <w:b/>
          <w:i w:val="false"/>
          <w:color w:val="000000"/>
        </w:rPr>
        <w:t xml:space="preserve"> 2. Сумен жабдықтау және су бұру жүйесін дамыту тетіктері</w:t>
      </w:r>
    </w:p>
    <w:bookmarkEnd w:id="38"/>
    <w:p>
      <w:pPr>
        <w:spacing w:after="0"/>
        <w:ind w:left="0"/>
        <w:jc w:val="both"/>
      </w:pPr>
      <w:r>
        <w:rPr>
          <w:rFonts w:ascii="Times New Roman"/>
          <w:b w:val="false"/>
          <w:i w:val="false"/>
          <w:color w:val="000000"/>
          <w:sz w:val="28"/>
        </w:rPr>
        <w:t>
      Халықты сапалы ауыз сумен және су бұру қызметтерімен қамтамасыз ету өңірлердің негізгі даму факторларының бірі болып табылады.</w:t>
      </w:r>
    </w:p>
    <w:p>
      <w:pPr>
        <w:spacing w:after="0"/>
        <w:ind w:left="0"/>
        <w:jc w:val="both"/>
      </w:pPr>
      <w:r>
        <w:rPr>
          <w:rFonts w:ascii="Times New Roman"/>
          <w:b w:val="false"/>
          <w:i w:val="false"/>
          <w:color w:val="000000"/>
          <w:sz w:val="28"/>
        </w:rPr>
        <w:t>
      Ауыз сумен қамтамасыз етудің белгілі бір дәрежеде жақсарғанына қарамастан, бүгінгі таңда республика халқының едәуір бөлігі әлі де тиісті сападағы сумен және толық көлемде қамтамасыз етілмей отыр. Көптеген тазарту құрылыстары өзінің пайдалану ресурстарын сарқыған және жөндеуді талап етеді, басқалары – артық жүктемемен жұмыс істейді, бұл сарқынды суларды тазалау технологияларының жобалық деректеріне сәйкес келмеуіне әкеп соқтырады.</w:t>
      </w:r>
    </w:p>
    <w:p>
      <w:pPr>
        <w:spacing w:after="0"/>
        <w:ind w:left="0"/>
        <w:jc w:val="both"/>
      </w:pPr>
      <w:r>
        <w:rPr>
          <w:rFonts w:ascii="Times New Roman"/>
          <w:b w:val="false"/>
          <w:i w:val="false"/>
          <w:color w:val="000000"/>
          <w:sz w:val="28"/>
        </w:rPr>
        <w:t>
      Ауылдық елді мекендердегі сумен жабдықтау және су бұру секторы проблемалар кешенімен сипатталады.</w:t>
      </w:r>
    </w:p>
    <w:p>
      <w:pPr>
        <w:spacing w:after="0"/>
        <w:ind w:left="0"/>
        <w:jc w:val="both"/>
      </w:pPr>
      <w:r>
        <w:rPr>
          <w:rFonts w:ascii="Times New Roman"/>
          <w:b w:val="false"/>
          <w:i w:val="false"/>
          <w:color w:val="000000"/>
          <w:sz w:val="28"/>
        </w:rPr>
        <w:t>
      Осыған орай сумен жабдықтау және су бұру секторында елді мекендерде сумен жабдықтау және су бұру жүйелерін пайдалану, жобалау, салу және реконструкциялау жөніндегі бірыңғай операторды құру мәселесі қаралатын болады.</w:t>
      </w:r>
    </w:p>
    <w:p>
      <w:pPr>
        <w:spacing w:after="0"/>
        <w:ind w:left="0"/>
        <w:jc w:val="both"/>
      </w:pPr>
      <w:r>
        <w:rPr>
          <w:rFonts w:ascii="Times New Roman"/>
          <w:b w:val="false"/>
          <w:i w:val="false"/>
          <w:color w:val="000000"/>
          <w:sz w:val="28"/>
        </w:rPr>
        <w:t>
      Елді мекендерде сумен жабдықтау көздері жерүсті, жерасты сулары болып табылады.</w:t>
      </w:r>
    </w:p>
    <w:p>
      <w:pPr>
        <w:spacing w:after="0"/>
        <w:ind w:left="0"/>
        <w:jc w:val="both"/>
      </w:pPr>
      <w:r>
        <w:rPr>
          <w:rFonts w:ascii="Times New Roman"/>
          <w:b w:val="false"/>
          <w:i w:val="false"/>
          <w:color w:val="000000"/>
          <w:sz w:val="28"/>
        </w:rPr>
        <w:t>
      Бағдарлама шеңберінде жерасты суларының әлеуетін барынша пайдалану үшін жоғары сапалы ауызсудың барынша қорғалған және сенімді көзі ретінде жерасты тұщы суларының кен орындарын шаруашылық айналымға тарту бойынша жұмыс жандандырылатын болады.</w:t>
      </w:r>
    </w:p>
    <w:p>
      <w:pPr>
        <w:spacing w:after="0"/>
        <w:ind w:left="0"/>
        <w:jc w:val="both"/>
      </w:pPr>
      <w:r>
        <w:rPr>
          <w:rFonts w:ascii="Times New Roman"/>
          <w:b w:val="false"/>
          <w:i w:val="false"/>
          <w:color w:val="000000"/>
          <w:sz w:val="28"/>
        </w:rPr>
        <w:t>
      Геологиялық-барлау жұмыстарының талап етілетін көлемі сумен жабдықтау және су бұру жүйелерін дамыту мен жаңғырту бойынша талап етілетін жұмыс көлемін негізге ала отырып, жерасты сулары бөлігінде жер қойнауын пайдалануды мемлекеттік басқару саласындағы уәкілетті орган коммуналдық шаруашылық саласындағы уәкілетті органмен және су ресурстарын басқару саласындағы уәкілетті органымен бірлесіп жыл сайын айқындайтын болады.</w:t>
      </w:r>
    </w:p>
    <w:p>
      <w:pPr>
        <w:spacing w:after="0"/>
        <w:ind w:left="0"/>
        <w:jc w:val="both"/>
      </w:pPr>
      <w:r>
        <w:rPr>
          <w:rFonts w:ascii="Times New Roman"/>
          <w:b w:val="false"/>
          <w:i w:val="false"/>
          <w:color w:val="000000"/>
          <w:sz w:val="28"/>
        </w:rPr>
        <w:t>
      Жер асты сулары бөлігінде жер қойнауын пайдалануды мемлекеттік басқару саласындағы уәкілетті орган пайдалану мерзімі аяқталған қолданыстағы су жинағыштар бойынша жер асты сулардың қорының болуы туралы уақытша қорытындылар беретін болады.</w:t>
      </w:r>
    </w:p>
    <w:p>
      <w:pPr>
        <w:spacing w:after="0"/>
        <w:ind w:left="0"/>
        <w:jc w:val="both"/>
      </w:pPr>
      <w:r>
        <w:rPr>
          <w:rFonts w:ascii="Times New Roman"/>
          <w:b w:val="false"/>
          <w:i w:val="false"/>
          <w:color w:val="000000"/>
          <w:sz w:val="28"/>
        </w:rPr>
        <w:t>
      Сумен жабдықтаудың жерасты көздері жоқ жерлерде сумен жабдықтаудың жерүсті көздері пайдаланылатын болады.</w:t>
      </w:r>
    </w:p>
    <w:p>
      <w:pPr>
        <w:spacing w:after="0"/>
        <w:ind w:left="0"/>
        <w:jc w:val="both"/>
      </w:pPr>
      <w:r>
        <w:rPr>
          <w:rFonts w:ascii="Times New Roman"/>
          <w:b w:val="false"/>
          <w:i w:val="false"/>
          <w:color w:val="000000"/>
          <w:sz w:val="28"/>
        </w:rPr>
        <w:t>
      Су ресурстарын басқару саласындағы уәкілетті орган топтық су құбырларын салу және реконструкциялау жөніндегі іс-шараларды жүргізетін болады.</w:t>
      </w:r>
    </w:p>
    <w:p>
      <w:pPr>
        <w:spacing w:after="0"/>
        <w:ind w:left="0"/>
        <w:jc w:val="both"/>
      </w:pPr>
      <w:r>
        <w:rPr>
          <w:rFonts w:ascii="Times New Roman"/>
          <w:b w:val="false"/>
          <w:i w:val="false"/>
          <w:color w:val="000000"/>
          <w:sz w:val="28"/>
        </w:rPr>
        <w:t>
      Сондай-ақ, ауылдық сумен жабдықтау секторында жергілікті сумен жабдықтау көздерін барынша пайдалану, блокты тазарту құрылыстарын қолдана отырып, үлгі жобаларды әзірлеу және халық саны аз елді мекендерде қолдану қажет.</w:t>
      </w:r>
    </w:p>
    <w:p>
      <w:pPr>
        <w:spacing w:after="0"/>
        <w:ind w:left="0"/>
        <w:jc w:val="both"/>
      </w:pPr>
      <w:r>
        <w:rPr>
          <w:rFonts w:ascii="Times New Roman"/>
          <w:b w:val="false"/>
          <w:i w:val="false"/>
          <w:color w:val="000000"/>
          <w:sz w:val="28"/>
        </w:rPr>
        <w:t>
      Бюджет қаражатын тиімсіз және ұтымсыз пайдалану фактілерін болдырмау, 2020 жылға дейінгі алдағы кезеңге арналған халықты ауызсумен және су бұрумен қамтамасыз ету бойынша баламалы және үнемді шешімдерді іздеуді кеңейту мақсатында сумен жабдықтау мен су бұру секторын дамыту мынадай бағыттар бойынша жүзеге асырылады:</w:t>
      </w:r>
    </w:p>
    <w:p>
      <w:pPr>
        <w:spacing w:after="0"/>
        <w:ind w:left="0"/>
        <w:jc w:val="both"/>
      </w:pPr>
      <w:r>
        <w:rPr>
          <w:rFonts w:ascii="Times New Roman"/>
          <w:b w:val="false"/>
          <w:i w:val="false"/>
          <w:color w:val="000000"/>
          <w:sz w:val="28"/>
        </w:rPr>
        <w:t>
      1) сумен жабдықтау мен су бұрудың жаңа объектілерін салу және қолданыстағыларын реконструкциялау кезінде жүйелі тәсілді енгізу;</w:t>
      </w:r>
    </w:p>
    <w:p>
      <w:pPr>
        <w:spacing w:after="0"/>
        <w:ind w:left="0"/>
        <w:jc w:val="both"/>
      </w:pPr>
      <w:r>
        <w:rPr>
          <w:rFonts w:ascii="Times New Roman"/>
          <w:b w:val="false"/>
          <w:i w:val="false"/>
          <w:color w:val="000000"/>
          <w:sz w:val="28"/>
        </w:rPr>
        <w:t>
      2) сумен жабдықтау және су бұру су шаруашылығы секторының инвестициялық тартымдылығын арттыру және сумен жабдықтау мен су бұру объектілерін қаржыландыруға жеке капиталды барынша тарту. Қалалық және ауылдық жерлердегі сумен жабдықтау және су бұру кәсіпорындарын мемлекеттік-жекешелік әріптестік үлгісіне кезең-кезеңмен көшіру;</w:t>
      </w:r>
    </w:p>
    <w:p>
      <w:pPr>
        <w:spacing w:after="0"/>
        <w:ind w:left="0"/>
        <w:jc w:val="both"/>
      </w:pPr>
      <w:r>
        <w:rPr>
          <w:rFonts w:ascii="Times New Roman"/>
          <w:b w:val="false"/>
          <w:i w:val="false"/>
          <w:color w:val="000000"/>
          <w:sz w:val="28"/>
        </w:rPr>
        <w:t>
      3) сумен жабдықтау мен су бұру саласында нормативтік құқықтық және нормативтік-техникалық базаны жетілдіру, үлгі жобаларды және үлгі жобалық шешімдерді әзірлеу, сумен жабдықтау мен су бұру жүйелерін құрудың және пайдаланудың бірыңғай техникалық саясатын енгізу;</w:t>
      </w:r>
    </w:p>
    <w:p>
      <w:pPr>
        <w:spacing w:after="0"/>
        <w:ind w:left="0"/>
        <w:jc w:val="both"/>
      </w:pPr>
      <w:r>
        <w:rPr>
          <w:rFonts w:ascii="Times New Roman"/>
          <w:b w:val="false"/>
          <w:i w:val="false"/>
          <w:color w:val="000000"/>
          <w:sz w:val="28"/>
        </w:rPr>
        <w:t>
      4) халықты ауыз сумен қамтамасыз ету үшін жерасты суларының әлеуетін барынша пайдалану;</w:t>
      </w:r>
    </w:p>
    <w:p>
      <w:pPr>
        <w:spacing w:after="0"/>
        <w:ind w:left="0"/>
        <w:jc w:val="both"/>
      </w:pPr>
      <w:r>
        <w:rPr>
          <w:rFonts w:ascii="Times New Roman"/>
          <w:b w:val="false"/>
          <w:i w:val="false"/>
          <w:color w:val="000000"/>
          <w:sz w:val="28"/>
        </w:rPr>
        <w:t>
      5) сумен жабдықтау мен су бұру жүйелерін жобалау сапасын арттыру және сумен жабдықтау мен су бұру саласында қазақстандық үлесті дамыту;</w:t>
      </w:r>
    </w:p>
    <w:p>
      <w:pPr>
        <w:spacing w:after="0"/>
        <w:ind w:left="0"/>
        <w:jc w:val="both"/>
      </w:pPr>
      <w:r>
        <w:rPr>
          <w:rFonts w:ascii="Times New Roman"/>
          <w:b w:val="false"/>
          <w:i w:val="false"/>
          <w:color w:val="000000"/>
          <w:sz w:val="28"/>
        </w:rPr>
        <w:t>
      6) саланы кадрлық қамтамасыз ету.</w:t>
      </w:r>
    </w:p>
    <w:p>
      <w:pPr>
        <w:spacing w:after="0"/>
        <w:ind w:left="0"/>
        <w:jc w:val="both"/>
      </w:pPr>
      <w:r>
        <w:rPr>
          <w:rFonts w:ascii="Times New Roman"/>
          <w:b w:val="false"/>
          <w:i w:val="false"/>
          <w:color w:val="000000"/>
          <w:sz w:val="28"/>
        </w:rPr>
        <w:t>
      Сумен жабдықтау және су бұру жүйелерін дамыту кезінде Бағдарламаның міндеттерінде көрсетілген басымдықтар (агломерацияларды, "екінші деңгейдегі" қалаларды, "үшінші деңгейдегі" қалаларды, ауылдық аумақтарды, шекара маңындағы аумақтарды дамыту) және Бағдарламаның негізгі ережелері қабылданады.</w:t>
      </w:r>
    </w:p>
    <w:p>
      <w:pPr>
        <w:spacing w:after="0"/>
        <w:ind w:left="0"/>
        <w:jc w:val="both"/>
      </w:pPr>
      <w:r>
        <w:rPr>
          <w:rFonts w:ascii="Times New Roman"/>
          <w:b w:val="false"/>
          <w:i w:val="false"/>
          <w:color w:val="000000"/>
          <w:sz w:val="28"/>
        </w:rPr>
        <w:t>
      1. Қалалық жерлерде жүйелі тәсіл мынаны көздейді:</w:t>
      </w:r>
    </w:p>
    <w:p>
      <w:pPr>
        <w:spacing w:after="0"/>
        <w:ind w:left="0"/>
        <w:jc w:val="both"/>
      </w:pPr>
      <w:r>
        <w:rPr>
          <w:rFonts w:ascii="Times New Roman"/>
          <w:b w:val="false"/>
          <w:i w:val="false"/>
          <w:color w:val="000000"/>
          <w:sz w:val="28"/>
        </w:rPr>
        <w:t>
      1) коммуналдық шаруашылық саласындағы уәкілетті органның сумен жабдықтау және су бұру желілерін салуды және реконструкциялауды қажет ететін елді мекендердің алдын ала тізімін қалыптастыруы;</w:t>
      </w:r>
    </w:p>
    <w:p>
      <w:pPr>
        <w:spacing w:after="0"/>
        <w:ind w:left="0"/>
        <w:jc w:val="both"/>
      </w:pPr>
      <w:r>
        <w:rPr>
          <w:rFonts w:ascii="Times New Roman"/>
          <w:b w:val="false"/>
          <w:i w:val="false"/>
          <w:color w:val="000000"/>
          <w:sz w:val="28"/>
        </w:rPr>
        <w:t>
      2) 53 қалалық сумен жабдықтау және су бұру жүйелерінің инвестициялар негіздемелерін әзірлеуді аяқтау (басталуы 2011 жылдың екінші жарты жылдығында және аяқталуы 2014 жылы).</w:t>
      </w:r>
    </w:p>
    <w:p>
      <w:pPr>
        <w:spacing w:after="0"/>
        <w:ind w:left="0"/>
        <w:jc w:val="both"/>
      </w:pPr>
      <w:r>
        <w:rPr>
          <w:rFonts w:ascii="Times New Roman"/>
          <w:b w:val="false"/>
          <w:i w:val="false"/>
          <w:color w:val="000000"/>
          <w:sz w:val="28"/>
        </w:rPr>
        <w:t>
      Қалаларды дамытудың перспективалық көрсеткіштері (халық саны, өнеркәсіп және т.б.) сумен жабдықтау және су бұру жүйелеріне инвестициялардың негіздемелерін әзірлеу үшін негіз болып табылады, олардың негізінде тиісті деректер қалыптастырылады (су тұтынудың және су бұрудың жалпы көлемі, сарқындының сапалық және сандық сипаттамалары болжанады және т.б.).</w:t>
      </w:r>
    </w:p>
    <w:p>
      <w:pPr>
        <w:spacing w:after="0"/>
        <w:ind w:left="0"/>
        <w:jc w:val="both"/>
      </w:pPr>
      <w:r>
        <w:rPr>
          <w:rFonts w:ascii="Times New Roman"/>
          <w:b w:val="false"/>
          <w:i w:val="false"/>
          <w:color w:val="000000"/>
          <w:sz w:val="28"/>
        </w:rPr>
        <w:t>
      Жергілікті атқарушы органдар бекіткен бас жоспарлары жоқ қалалар бойынша инвестициялардың негіздемелерін бекіту кемінде 2020 жылға дейін есептелген мерзімге арналған қалаларды дамытудың перспективалық көрсеткіштерінің негізінде жүргізіледі;</w:t>
      </w:r>
    </w:p>
    <w:p>
      <w:pPr>
        <w:spacing w:after="0"/>
        <w:ind w:left="0"/>
        <w:jc w:val="both"/>
      </w:pPr>
      <w:r>
        <w:rPr>
          <w:rFonts w:ascii="Times New Roman"/>
          <w:b w:val="false"/>
          <w:i w:val="false"/>
          <w:color w:val="000000"/>
          <w:sz w:val="28"/>
        </w:rPr>
        <w:t>
      3) ЖАО-ның жобалау-сметалық құжаттама (бұдан әрі – ЖСҚ) әзірлеу жоспарланып отырған объектілердің тізбесін Бағдарлама басымдықтарының деңгейлеріне сәйкес коммуналдық шаруашылық саласындағы уәкілетті органмен және су ресурстарын басқару саласындағы уәкілетті органмен келісуі;</w:t>
      </w:r>
    </w:p>
    <w:p>
      <w:pPr>
        <w:spacing w:after="0"/>
        <w:ind w:left="0"/>
        <w:jc w:val="both"/>
      </w:pPr>
      <w:r>
        <w:rPr>
          <w:rFonts w:ascii="Times New Roman"/>
          <w:b w:val="false"/>
          <w:i w:val="false"/>
          <w:color w:val="000000"/>
          <w:sz w:val="28"/>
        </w:rPr>
        <w:t>
      4) коммуналдық шаруашылық саласындағы уәкілетті органның сумен жабдықтау және су бұру жобаларының бірыңғай тізбесін қалалық сумен жабдықтау және су бұру жүйелері инвестицияларының негіздемесіне сәйкес қалыптастыруы;</w:t>
      </w:r>
    </w:p>
    <w:p>
      <w:pPr>
        <w:spacing w:after="0"/>
        <w:ind w:left="0"/>
        <w:jc w:val="both"/>
      </w:pPr>
      <w:r>
        <w:rPr>
          <w:rFonts w:ascii="Times New Roman"/>
          <w:b w:val="false"/>
          <w:i w:val="false"/>
          <w:color w:val="000000"/>
          <w:sz w:val="28"/>
        </w:rPr>
        <w:t>
      5) сумен жабдықтау және су бұру жобаларының алдын ала тізбесін өңірлік саясат мәселелері жөніндегі ведомствоаралық комиссиямен (бұдан әрі – ВАК) келісу. ВАК келіскен сумен жабдықтау және су бұру жобаларының тізбесіне қаржы жылының ішінде өзгерістер мен толықтырулар енгізілген жағдайда, нақтыланған тізбені ВАК-ға келісуге енгізу қажет.</w:t>
      </w:r>
    </w:p>
    <w:p>
      <w:pPr>
        <w:spacing w:after="0"/>
        <w:ind w:left="0"/>
        <w:jc w:val="both"/>
      </w:pPr>
      <w:r>
        <w:rPr>
          <w:rFonts w:ascii="Times New Roman"/>
          <w:b w:val="false"/>
          <w:i w:val="false"/>
          <w:color w:val="000000"/>
          <w:sz w:val="28"/>
        </w:rPr>
        <w:t>
      Сумен жабдықтау және су бұру жобаларының алдын тізбесін қалыптастыруды коммуналдық шаруашылық саласындағы уәкілетті орган ЖАО-ның жоспарланған қаржы жылының алдындағы жылдың бірінші тоқсанында алдағы қаржы жылына арналған бюджеттік өтінімдерінің негізінде жүзеге асырады.</w:t>
      </w:r>
    </w:p>
    <w:p>
      <w:pPr>
        <w:spacing w:after="0"/>
        <w:ind w:left="0"/>
        <w:jc w:val="both"/>
      </w:pPr>
      <w:r>
        <w:rPr>
          <w:rFonts w:ascii="Times New Roman"/>
          <w:b w:val="false"/>
          <w:i w:val="false"/>
          <w:color w:val="000000"/>
          <w:sz w:val="28"/>
        </w:rPr>
        <w:t>
      Бұл ретте, Қазақстан Республикасының заңнамасында белгіленген тәртіппен ЖАО тарапынан міндетті қоса қаржыландыру ескерілуі тиіс. ЖАО тарапынан қоса қаржыландыру деңгейі ВАК-та әрбір өңір бойынша жеке, оның ішінде алдағы жоспарланған бюджеттік кезеңге капиталды көп қажет ететін объектілер бойынша жыл сайын қаралатын болады.</w:t>
      </w:r>
    </w:p>
    <w:p>
      <w:pPr>
        <w:spacing w:after="0"/>
        <w:ind w:left="0"/>
        <w:jc w:val="both"/>
      </w:pPr>
      <w:r>
        <w:rPr>
          <w:rFonts w:ascii="Times New Roman"/>
          <w:b w:val="false"/>
          <w:i w:val="false"/>
          <w:color w:val="000000"/>
          <w:sz w:val="28"/>
        </w:rPr>
        <w:t>
      Мынадай құжаттары бар жобаларды қаржыландыруға рұқсат етіледі:</w:t>
      </w:r>
    </w:p>
    <w:p>
      <w:pPr>
        <w:spacing w:after="0"/>
        <w:ind w:left="0"/>
        <w:jc w:val="both"/>
      </w:pPr>
      <w:r>
        <w:rPr>
          <w:rFonts w:ascii="Times New Roman"/>
          <w:b w:val="false"/>
          <w:i w:val="false"/>
          <w:color w:val="000000"/>
          <w:sz w:val="28"/>
        </w:rPr>
        <w:t>
      1) электрондық және қағаз жеткізгіштерде ЖСҚ-ның болуы;</w:t>
      </w:r>
    </w:p>
    <w:p>
      <w:pPr>
        <w:spacing w:after="0"/>
        <w:ind w:left="0"/>
        <w:jc w:val="both"/>
      </w:pPr>
      <w:r>
        <w:rPr>
          <w:rFonts w:ascii="Times New Roman"/>
          <w:b w:val="false"/>
          <w:i w:val="false"/>
          <w:color w:val="000000"/>
          <w:sz w:val="28"/>
        </w:rPr>
        <w:t>
      2) санитариялық-эпидемиологиялық және экологиялық сараптаманың болуы;</w:t>
      </w:r>
    </w:p>
    <w:p>
      <w:pPr>
        <w:spacing w:after="0"/>
        <w:ind w:left="0"/>
        <w:jc w:val="both"/>
      </w:pPr>
      <w:r>
        <w:rPr>
          <w:rFonts w:ascii="Times New Roman"/>
          <w:b w:val="false"/>
          <w:i w:val="false"/>
          <w:color w:val="000000"/>
          <w:sz w:val="28"/>
        </w:rPr>
        <w:t>
      3) жерасты сулары бөлігінде жер қойнауын пайдалану жөніндегі мемлекеттік басқару саласындағы уәкілетті органның келісімі, оның ішінде пайдалану мерзімі аяқталған қолданыстағы сумен жабдықтау көздері бойынша уақытша қорытынды;</w:t>
      </w:r>
    </w:p>
    <w:p>
      <w:pPr>
        <w:spacing w:after="0"/>
        <w:ind w:left="0"/>
        <w:jc w:val="both"/>
      </w:pPr>
      <w:r>
        <w:rPr>
          <w:rFonts w:ascii="Times New Roman"/>
          <w:b w:val="false"/>
          <w:i w:val="false"/>
          <w:color w:val="000000"/>
          <w:sz w:val="28"/>
        </w:rPr>
        <w:t>
      4) жоба ЖСҚ-сының мемлекеттік сараптамасының қорытындысы;</w:t>
      </w:r>
    </w:p>
    <w:p>
      <w:pPr>
        <w:spacing w:after="0"/>
        <w:ind w:left="0"/>
        <w:jc w:val="both"/>
      </w:pPr>
      <w:r>
        <w:rPr>
          <w:rFonts w:ascii="Times New Roman"/>
          <w:b w:val="false"/>
          <w:i w:val="false"/>
          <w:color w:val="000000"/>
          <w:sz w:val="28"/>
        </w:rPr>
        <w:t>
      5) салалық мемлекеттік органның салалық сараптамасы;</w:t>
      </w:r>
    </w:p>
    <w:p>
      <w:pPr>
        <w:spacing w:after="0"/>
        <w:ind w:left="0"/>
        <w:jc w:val="both"/>
      </w:pPr>
      <w:r>
        <w:rPr>
          <w:rFonts w:ascii="Times New Roman"/>
          <w:b w:val="false"/>
          <w:i w:val="false"/>
          <w:color w:val="000000"/>
          <w:sz w:val="28"/>
        </w:rPr>
        <w:t>
      6) түсіндірме жазба;</w:t>
      </w:r>
    </w:p>
    <w:p>
      <w:pPr>
        <w:spacing w:after="0"/>
        <w:ind w:left="0"/>
        <w:jc w:val="both"/>
      </w:pPr>
      <w:r>
        <w:rPr>
          <w:rFonts w:ascii="Times New Roman"/>
          <w:b w:val="false"/>
          <w:i w:val="false"/>
          <w:color w:val="000000"/>
          <w:sz w:val="28"/>
        </w:rPr>
        <w:t>
      7) жобаны бекіту туралы бұйрық;</w:t>
      </w:r>
    </w:p>
    <w:p>
      <w:pPr>
        <w:spacing w:after="0"/>
        <w:ind w:left="0"/>
        <w:jc w:val="both"/>
      </w:pPr>
      <w:r>
        <w:rPr>
          <w:rFonts w:ascii="Times New Roman"/>
          <w:b w:val="false"/>
          <w:i w:val="false"/>
          <w:color w:val="000000"/>
          <w:sz w:val="28"/>
        </w:rPr>
        <w:t>
      8) пайдаланушы кәсіпорынның болуы туралы кепіл хат.</w:t>
      </w:r>
    </w:p>
    <w:p>
      <w:pPr>
        <w:spacing w:after="0"/>
        <w:ind w:left="0"/>
        <w:jc w:val="both"/>
      </w:pPr>
      <w:r>
        <w:rPr>
          <w:rFonts w:ascii="Times New Roman"/>
          <w:b w:val="false"/>
          <w:i w:val="false"/>
          <w:color w:val="000000"/>
          <w:sz w:val="28"/>
        </w:rPr>
        <w:t>
      Басым бюджеттік инвестициялық жобаларды (бұдан әрі – БИЖ) іріктеу мынадай критерийлер бойынша жүзеге асырылатын болады:</w:t>
      </w:r>
    </w:p>
    <w:p>
      <w:pPr>
        <w:spacing w:after="0"/>
        <w:ind w:left="0"/>
        <w:jc w:val="both"/>
      </w:pPr>
      <w:r>
        <w:rPr>
          <w:rFonts w:ascii="Times New Roman"/>
          <w:b w:val="false"/>
          <w:i w:val="false"/>
          <w:color w:val="000000"/>
          <w:sz w:val="28"/>
        </w:rPr>
        <w:t>
      1) пайдалану кезінде сенімділік, жөндеуге жарамдылық, техникалық және экономикалық тиімділік талаптарына сәйкес келетін заманауи материалдарды, жабдықтарды және технологияларды қолдану көзделген жобалар;</w:t>
      </w:r>
    </w:p>
    <w:p>
      <w:pPr>
        <w:spacing w:after="0"/>
        <w:ind w:left="0"/>
        <w:jc w:val="both"/>
      </w:pPr>
      <w:r>
        <w:rPr>
          <w:rFonts w:ascii="Times New Roman"/>
          <w:b w:val="false"/>
          <w:i w:val="false"/>
          <w:color w:val="000000"/>
          <w:sz w:val="28"/>
        </w:rPr>
        <w:t>
      2) аяқталмаған (ауыспалы) сумен жабдықтау және су бұру жобалары.</w:t>
      </w:r>
    </w:p>
    <w:p>
      <w:pPr>
        <w:spacing w:after="0"/>
        <w:ind w:left="0"/>
        <w:jc w:val="both"/>
      </w:pPr>
      <w:r>
        <w:rPr>
          <w:rFonts w:ascii="Times New Roman"/>
          <w:b w:val="false"/>
          <w:i w:val="false"/>
          <w:color w:val="000000"/>
          <w:sz w:val="28"/>
        </w:rPr>
        <w:t>
      Уақтылы пайдалануға беру, сумен жабдықтау және су бұру жобаларының қымбаттауын болдырмау мақсатында аяқталмаған (ауыспалы) жобаларды міндетті қаржыландыруды қамтамасыз ету қажет;</w:t>
      </w:r>
    </w:p>
    <w:p>
      <w:pPr>
        <w:spacing w:after="0"/>
        <w:ind w:left="0"/>
        <w:jc w:val="both"/>
      </w:pPr>
      <w:r>
        <w:rPr>
          <w:rFonts w:ascii="Times New Roman"/>
          <w:b w:val="false"/>
          <w:i w:val="false"/>
          <w:color w:val="000000"/>
          <w:sz w:val="28"/>
        </w:rPr>
        <w:t>
      3) Мемлекет басшысының және Үкіметтің тапсырмалары бар қалаларды және елді мекендерді дамытудың кешенді жоспарларына енгізілген жобалар;</w:t>
      </w:r>
    </w:p>
    <w:p>
      <w:pPr>
        <w:spacing w:after="0"/>
        <w:ind w:left="0"/>
        <w:jc w:val="both"/>
      </w:pPr>
      <w:r>
        <w:rPr>
          <w:rFonts w:ascii="Times New Roman"/>
          <w:b w:val="false"/>
          <w:i w:val="false"/>
          <w:color w:val="000000"/>
          <w:sz w:val="28"/>
        </w:rPr>
        <w:t>
      4) жаңа сумен жабдықтау жүйелерін салуға бағытталған жобалар;</w:t>
      </w:r>
    </w:p>
    <w:p>
      <w:pPr>
        <w:spacing w:after="0"/>
        <w:ind w:left="0"/>
        <w:jc w:val="both"/>
      </w:pPr>
      <w:r>
        <w:rPr>
          <w:rFonts w:ascii="Times New Roman"/>
          <w:b w:val="false"/>
          <w:i w:val="false"/>
          <w:color w:val="000000"/>
          <w:sz w:val="28"/>
        </w:rPr>
        <w:t>
      5) қалалық сумен жабдықтау және су бұру жүйелерінің аса авариялық учаскелерін реконструкциялау және жаңғырту жөніндегі жобалар;</w:t>
      </w:r>
    </w:p>
    <w:p>
      <w:pPr>
        <w:spacing w:after="0"/>
        <w:ind w:left="0"/>
        <w:jc w:val="both"/>
      </w:pPr>
      <w:r>
        <w:rPr>
          <w:rFonts w:ascii="Times New Roman"/>
          <w:b w:val="false"/>
          <w:i w:val="false"/>
          <w:color w:val="000000"/>
          <w:sz w:val="28"/>
        </w:rPr>
        <w:t>
      6) құрылыс құны 100 млн. теңгеден аз, өңірдің жергілікті проблемаларын шешуге бағытталған, Бағдарламада көзделген жалпы өңір бойынша индикаторлар мен көрсеткіштерге қол жеткізуге елеулі әсер етпейтін жобалар жергілікті бюджеттердің есебінен қаржыландырылады.</w:t>
      </w:r>
    </w:p>
    <w:p>
      <w:pPr>
        <w:spacing w:after="0"/>
        <w:ind w:left="0"/>
        <w:jc w:val="both"/>
      </w:pPr>
      <w:r>
        <w:rPr>
          <w:rFonts w:ascii="Times New Roman"/>
          <w:b w:val="false"/>
          <w:i w:val="false"/>
          <w:color w:val="000000"/>
          <w:sz w:val="28"/>
        </w:rPr>
        <w:t>
      Сумен жабдықтау және су бұру жүйелерінің инвестиция негіздемелерін әзірлеу кезеңінде (2011 – 2014 жылдар) қалалық жерлердегі сумен жабдықтау және су бұру жобаларының бірыңғай тізбесіне жобаларды іріктеу жоғарыда көрсетілген критерийлерге сәйкес жүзеге асырылатын болады.</w:t>
      </w:r>
    </w:p>
    <w:p>
      <w:pPr>
        <w:spacing w:after="0"/>
        <w:ind w:left="0"/>
        <w:jc w:val="both"/>
      </w:pPr>
      <w:r>
        <w:rPr>
          <w:rFonts w:ascii="Times New Roman"/>
          <w:b w:val="false"/>
          <w:i w:val="false"/>
          <w:color w:val="000000"/>
          <w:sz w:val="28"/>
        </w:rPr>
        <w:t>
      Кейін қалалық жерлердегі сумен жабдықтау және су бұру жобаларының бірыңғай тізбесін қалыптастыру қалалық сумен жабдықтау және су бұру жүйелерінің инвестиция негіздемелеріне сәйкес жүзеге асырылатын болады.</w:t>
      </w:r>
    </w:p>
    <w:p>
      <w:pPr>
        <w:spacing w:after="0"/>
        <w:ind w:left="0"/>
        <w:jc w:val="both"/>
      </w:pPr>
      <w:r>
        <w:rPr>
          <w:rFonts w:ascii="Times New Roman"/>
          <w:b w:val="false"/>
          <w:i w:val="false"/>
          <w:color w:val="000000"/>
          <w:sz w:val="28"/>
        </w:rPr>
        <w:t>
      2. Ауылдық сумен жабдықтау және су бұру объектілері үшін жүйелі тәсіл:</w:t>
      </w:r>
    </w:p>
    <w:p>
      <w:pPr>
        <w:spacing w:after="0"/>
        <w:ind w:left="0"/>
        <w:jc w:val="both"/>
      </w:pPr>
      <w:r>
        <w:rPr>
          <w:rFonts w:ascii="Times New Roman"/>
          <w:b w:val="false"/>
          <w:i w:val="false"/>
          <w:color w:val="000000"/>
          <w:sz w:val="28"/>
        </w:rPr>
        <w:t>
      1) коммуналдық шаруашылық саласындағы уәкілетті органның Бағдарламаның басымдықтарына сәйкес сумен жабдықтау және су бұру желілерін салуды және реконструкциялауды талап ететін елді мекендердің алдын ала тізімін қалыптастыруы;</w:t>
      </w:r>
    </w:p>
    <w:p>
      <w:pPr>
        <w:spacing w:after="0"/>
        <w:ind w:left="0"/>
        <w:jc w:val="both"/>
      </w:pPr>
      <w:r>
        <w:rPr>
          <w:rFonts w:ascii="Times New Roman"/>
          <w:b w:val="false"/>
          <w:i w:val="false"/>
          <w:color w:val="000000"/>
          <w:sz w:val="28"/>
        </w:rPr>
        <w:t>
      2) ЖАО-ның Бағдарлама басымдықтарының деңгейлеріне сәйкес ЖСҚ әзірлеу жоспарланып отырған объектілердің тізбесін коммуналдық шаруашылық саласындағы уәкілетті органмен және су ресурстарын басқару саласындағы уәкілетті органмен келісуі;</w:t>
      </w:r>
    </w:p>
    <w:p>
      <w:pPr>
        <w:spacing w:after="0"/>
        <w:ind w:left="0"/>
        <w:jc w:val="both"/>
      </w:pPr>
      <w:r>
        <w:rPr>
          <w:rFonts w:ascii="Times New Roman"/>
          <w:b w:val="false"/>
          <w:i w:val="false"/>
          <w:color w:val="000000"/>
          <w:sz w:val="28"/>
        </w:rPr>
        <w:t>
      3) коммуналдық шаруашылық саласындағы уәкілетті органның мынадай критерийлер бойынша сумен жабдықтау және су бұру жобаларының бірыңғай тізбесін қалыптастыруы:</w:t>
      </w:r>
    </w:p>
    <w:p>
      <w:pPr>
        <w:spacing w:after="0"/>
        <w:ind w:left="0"/>
        <w:jc w:val="both"/>
      </w:pPr>
      <w:r>
        <w:rPr>
          <w:rFonts w:ascii="Times New Roman"/>
          <w:b w:val="false"/>
          <w:i w:val="false"/>
          <w:color w:val="000000"/>
          <w:sz w:val="28"/>
        </w:rPr>
        <w:t>
      пайдалану кезеңінде сенімділік, жөндеуге жарамдылық, техникалық және экономикалық тиімділік талаптарына жауап беретін заманауи материалдар, жабдықтар және технологиялар салынған жобалар;</w:t>
      </w:r>
    </w:p>
    <w:p>
      <w:pPr>
        <w:spacing w:after="0"/>
        <w:ind w:left="0"/>
        <w:jc w:val="both"/>
      </w:pPr>
      <w:r>
        <w:rPr>
          <w:rFonts w:ascii="Times New Roman"/>
          <w:b w:val="false"/>
          <w:i w:val="false"/>
          <w:color w:val="000000"/>
          <w:sz w:val="28"/>
        </w:rPr>
        <w:t>
      аяқталмаған сумен жабдықтау және су бұру (ауыспалы) жобалары;</w:t>
      </w:r>
    </w:p>
    <w:p>
      <w:pPr>
        <w:spacing w:after="0"/>
        <w:ind w:left="0"/>
        <w:jc w:val="both"/>
      </w:pPr>
      <w:r>
        <w:rPr>
          <w:rFonts w:ascii="Times New Roman"/>
          <w:b w:val="false"/>
          <w:i w:val="false"/>
          <w:color w:val="000000"/>
          <w:sz w:val="28"/>
        </w:rPr>
        <w:t>
      уақтылы пайдалануға беру, сумен жабдықтау жобаларының қымбаттауына жол бермеу мақсатында аяқталмаған (ауыспалы) жобаларды міндетті қаржыландыруды қамтамасыз ету қажет;</w:t>
      </w:r>
    </w:p>
    <w:p>
      <w:pPr>
        <w:spacing w:after="0"/>
        <w:ind w:left="0"/>
        <w:jc w:val="both"/>
      </w:pPr>
      <w:r>
        <w:rPr>
          <w:rFonts w:ascii="Times New Roman"/>
          <w:b w:val="false"/>
          <w:i w:val="false"/>
          <w:color w:val="000000"/>
          <w:sz w:val="28"/>
        </w:rPr>
        <w:t>
      ауылдық елді мекендерді, әсіресе суды шеттен тасып әкелетін елді мекендерді орталықтандырылған сумен жабдықтау және су бұрумен қамтамасыз етуге бағытталған жобалар;</w:t>
      </w:r>
    </w:p>
    <w:p>
      <w:pPr>
        <w:spacing w:after="0"/>
        <w:ind w:left="0"/>
        <w:jc w:val="both"/>
      </w:pPr>
      <w:r>
        <w:rPr>
          <w:rFonts w:ascii="Times New Roman"/>
          <w:b w:val="false"/>
          <w:i w:val="false"/>
          <w:color w:val="000000"/>
          <w:sz w:val="28"/>
        </w:rPr>
        <w:t>
      бұл ретте, осы мақсатқа аса тиімді қол жеткізу үшін халықтың барынша көп санын орталықтандырылған сумен жабдықтауды қамтамасыз ету қажет. Осыған байланысты, халқының саны жоғары, орта деңгейдегі елді мекендердің әлеуметтік-экономикалық даму әлеуетіне ерекше мән беріледі;</w:t>
      </w:r>
    </w:p>
    <w:p>
      <w:pPr>
        <w:spacing w:after="0"/>
        <w:ind w:left="0"/>
        <w:jc w:val="both"/>
      </w:pPr>
      <w:r>
        <w:rPr>
          <w:rFonts w:ascii="Times New Roman"/>
          <w:b w:val="false"/>
          <w:i w:val="false"/>
          <w:color w:val="000000"/>
          <w:sz w:val="28"/>
        </w:rPr>
        <w:t>
      аса авариялық учаскелерді реконструкциялауға бағытталған жобалар;</w:t>
      </w:r>
    </w:p>
    <w:p>
      <w:pPr>
        <w:spacing w:after="0"/>
        <w:ind w:left="0"/>
        <w:jc w:val="both"/>
      </w:pPr>
      <w:r>
        <w:rPr>
          <w:rFonts w:ascii="Times New Roman"/>
          <w:b w:val="false"/>
          <w:i w:val="false"/>
          <w:color w:val="000000"/>
          <w:sz w:val="28"/>
        </w:rPr>
        <w:t>
      жалпы өңір бойынша жергілікті бюджеттер есебінен қаржыландырылатын Бағдарламада көзделген индикаторлар мен көрсеткіштерге қол жеткізуге елеулі әсер етпейтін өңірдің жергілікті проблемаларын шешуге бағытталған, құрылыс құны кемінде 100 млн. теңге болатын жобалар.</w:t>
      </w:r>
    </w:p>
    <w:p>
      <w:pPr>
        <w:spacing w:after="0"/>
        <w:ind w:left="0"/>
        <w:jc w:val="both"/>
      </w:pPr>
      <w:r>
        <w:rPr>
          <w:rFonts w:ascii="Times New Roman"/>
          <w:b w:val="false"/>
          <w:i w:val="false"/>
          <w:color w:val="000000"/>
          <w:sz w:val="28"/>
        </w:rPr>
        <w:t>
      Бұл ретте Қазақстан Республикасының заңнамасында белгіленген тәртіппен жергілікті атқарушы органдар тарапынан міндетті бірлесіп қаржыландыру ескерілуі тиіс. ЖАО тарапынан бірлесіп қаржыландыру деңгейі ВАК-та жыл сайын жеке әрбір өңір бойынша, оның ішінде капиталды көп қажет ететін объект бойынша қаралатын болады.</w:t>
      </w:r>
    </w:p>
    <w:p>
      <w:pPr>
        <w:spacing w:after="0"/>
        <w:ind w:left="0"/>
        <w:jc w:val="both"/>
      </w:pPr>
      <w:r>
        <w:rPr>
          <w:rFonts w:ascii="Times New Roman"/>
          <w:b w:val="false"/>
          <w:i w:val="false"/>
          <w:color w:val="000000"/>
          <w:sz w:val="28"/>
        </w:rPr>
        <w:t>
      Жобаларды іріктеу кезінде мынадай құжаттардың болуы қажет:</w:t>
      </w:r>
    </w:p>
    <w:p>
      <w:pPr>
        <w:spacing w:after="0"/>
        <w:ind w:left="0"/>
        <w:jc w:val="both"/>
      </w:pPr>
      <w:r>
        <w:rPr>
          <w:rFonts w:ascii="Times New Roman"/>
          <w:b w:val="false"/>
          <w:i w:val="false"/>
          <w:color w:val="000000"/>
          <w:sz w:val="28"/>
        </w:rPr>
        <w:t>
      1) электрондық және қағаз жеткізгіштердегі ЖСҚ;</w:t>
      </w:r>
    </w:p>
    <w:p>
      <w:pPr>
        <w:spacing w:after="0"/>
        <w:ind w:left="0"/>
        <w:jc w:val="both"/>
      </w:pPr>
      <w:r>
        <w:rPr>
          <w:rFonts w:ascii="Times New Roman"/>
          <w:b w:val="false"/>
          <w:i w:val="false"/>
          <w:color w:val="000000"/>
          <w:sz w:val="28"/>
        </w:rPr>
        <w:t>
      2) экологиялық сараптама;</w:t>
      </w:r>
    </w:p>
    <w:p>
      <w:pPr>
        <w:spacing w:after="0"/>
        <w:ind w:left="0"/>
        <w:jc w:val="both"/>
      </w:pPr>
      <w:r>
        <w:rPr>
          <w:rFonts w:ascii="Times New Roman"/>
          <w:b w:val="false"/>
          <w:i w:val="false"/>
          <w:color w:val="000000"/>
          <w:sz w:val="28"/>
        </w:rPr>
        <w:t>
      3) бекітілген сумен жабдықтау көзі не жер қойнауын мемлекеттік басқару саласындағы уәкілетті органның келісімі, оның ішінде пайдалану мерзімі аяқталған қолданыстағы сумен жабдықтау көздері бойынша уақытша қорытынды;</w:t>
      </w:r>
    </w:p>
    <w:p>
      <w:pPr>
        <w:spacing w:after="0"/>
        <w:ind w:left="0"/>
        <w:jc w:val="both"/>
      </w:pPr>
      <w:r>
        <w:rPr>
          <w:rFonts w:ascii="Times New Roman"/>
          <w:b w:val="false"/>
          <w:i w:val="false"/>
          <w:color w:val="000000"/>
          <w:sz w:val="28"/>
        </w:rPr>
        <w:t>
      4) жоба ЖСҚ-сының мемлекеттік сараптамасының қорытындысы;</w:t>
      </w:r>
    </w:p>
    <w:p>
      <w:pPr>
        <w:spacing w:after="0"/>
        <w:ind w:left="0"/>
        <w:jc w:val="both"/>
      </w:pPr>
      <w:r>
        <w:rPr>
          <w:rFonts w:ascii="Times New Roman"/>
          <w:b w:val="false"/>
          <w:i w:val="false"/>
          <w:color w:val="000000"/>
          <w:sz w:val="28"/>
        </w:rPr>
        <w:t>
      5) салалық мемлекеттік органның салалық сараптамасы;</w:t>
      </w:r>
    </w:p>
    <w:p>
      <w:pPr>
        <w:spacing w:after="0"/>
        <w:ind w:left="0"/>
        <w:jc w:val="both"/>
      </w:pPr>
      <w:r>
        <w:rPr>
          <w:rFonts w:ascii="Times New Roman"/>
          <w:b w:val="false"/>
          <w:i w:val="false"/>
          <w:color w:val="000000"/>
          <w:sz w:val="28"/>
        </w:rPr>
        <w:t>
      6) түсіндірме жазба;</w:t>
      </w:r>
    </w:p>
    <w:p>
      <w:pPr>
        <w:spacing w:after="0"/>
        <w:ind w:left="0"/>
        <w:jc w:val="both"/>
      </w:pPr>
      <w:r>
        <w:rPr>
          <w:rFonts w:ascii="Times New Roman"/>
          <w:b w:val="false"/>
          <w:i w:val="false"/>
          <w:color w:val="000000"/>
          <w:sz w:val="28"/>
        </w:rPr>
        <w:t>
      7) жобаны бекіту туралы бұйрық;</w:t>
      </w:r>
    </w:p>
    <w:p>
      <w:pPr>
        <w:spacing w:after="0"/>
        <w:ind w:left="0"/>
        <w:jc w:val="both"/>
      </w:pPr>
      <w:r>
        <w:rPr>
          <w:rFonts w:ascii="Times New Roman"/>
          <w:b w:val="false"/>
          <w:i w:val="false"/>
          <w:color w:val="000000"/>
          <w:sz w:val="28"/>
        </w:rPr>
        <w:t>
      8) пайдаланушы кәсіпорынның болуы туралы кепіл хат.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 дамытудың</w:t>
            </w:r>
            <w:r>
              <w:br/>
            </w:r>
            <w:r>
              <w:rPr>
                <w:rFonts w:ascii="Times New Roman"/>
                <w:b w:val="false"/>
                <w:i w:val="false"/>
                <w:color w:val="000000"/>
                <w:sz w:val="20"/>
              </w:rPr>
              <w:t>2020 дейінгі бағдарламасына</w:t>
            </w:r>
            <w:r>
              <w:br/>
            </w:r>
            <w:r>
              <w:rPr>
                <w:rFonts w:ascii="Times New Roman"/>
                <w:b w:val="false"/>
                <w:i w:val="false"/>
                <w:color w:val="000000"/>
                <w:sz w:val="20"/>
              </w:rPr>
              <w:t>3-қосымша</w:t>
            </w:r>
          </w:p>
        </w:tc>
      </w:tr>
    </w:tbl>
    <w:bookmarkStart w:name="z52" w:id="39"/>
    <w:p>
      <w:pPr>
        <w:spacing w:after="0"/>
        <w:ind w:left="0"/>
        <w:jc w:val="left"/>
      </w:pPr>
      <w:r>
        <w:rPr>
          <w:rFonts w:ascii="Times New Roman"/>
          <w:b/>
          <w:i w:val="false"/>
          <w:color w:val="000000"/>
        </w:rPr>
        <w:t xml:space="preserve"> Тұрғын үй құрылысын жүзеге асыру тетігі</w:t>
      </w:r>
      <w:r>
        <w:br/>
      </w:r>
      <w:r>
        <w:rPr>
          <w:rFonts w:ascii="Times New Roman"/>
          <w:b/>
          <w:i w:val="false"/>
          <w:color w:val="000000"/>
        </w:rPr>
        <w:t>1. Мемлекеттік қолдау шаралары</w:t>
      </w:r>
    </w:p>
    <w:bookmarkEnd w:id="39"/>
    <w:p>
      <w:pPr>
        <w:spacing w:after="0"/>
        <w:ind w:left="0"/>
        <w:jc w:val="both"/>
      </w:pPr>
      <w:r>
        <w:rPr>
          <w:rFonts w:ascii="Times New Roman"/>
          <w:b w:val="false"/>
          <w:i w:val="false"/>
          <w:color w:val="000000"/>
          <w:sz w:val="28"/>
        </w:rPr>
        <w:t>
      Тұрғын үй құрылысы мемлекеттік қолдаудың мынадай шараларымен қамтамасыз етіледі:</w:t>
      </w:r>
    </w:p>
    <w:p>
      <w:pPr>
        <w:spacing w:after="0"/>
        <w:ind w:left="0"/>
        <w:jc w:val="both"/>
      </w:pPr>
      <w:r>
        <w:rPr>
          <w:rFonts w:ascii="Times New Roman"/>
          <w:b w:val="false"/>
          <w:i w:val="false"/>
          <w:color w:val="000000"/>
          <w:sz w:val="28"/>
        </w:rPr>
        <w:t>
      1) елді мекендердің бас жоспарларына, егжей-тегжейлі жоспарлаудың жобалары мен құрылыс салу қағидаларына сәйкес дайындалған жер учаскелерін бөлу;</w:t>
      </w:r>
    </w:p>
    <w:p>
      <w:pPr>
        <w:spacing w:after="0"/>
        <w:ind w:left="0"/>
        <w:jc w:val="both"/>
      </w:pPr>
      <w:r>
        <w:rPr>
          <w:rFonts w:ascii="Times New Roman"/>
          <w:b w:val="false"/>
          <w:i w:val="false"/>
          <w:color w:val="000000"/>
          <w:sz w:val="28"/>
        </w:rPr>
        <w:t>
      2) құрылыс салу жоспарланған учаскелерге мақсатты түрде жылумен, сумен, газбен және электрмен жабдықтаудың, телефондандырудың инженерлік желілерін, су бұруды (кәрізді), инженерлік құрылыстарды қамтитын инженерлік-коммуникациялық инфрақұрылымды жеткізу;</w:t>
      </w:r>
    </w:p>
    <w:p>
      <w:pPr>
        <w:spacing w:after="0"/>
        <w:ind w:left="0"/>
        <w:jc w:val="both"/>
      </w:pPr>
      <w:r>
        <w:rPr>
          <w:rFonts w:ascii="Times New Roman"/>
          <w:b w:val="false"/>
          <w:i w:val="false"/>
          <w:color w:val="000000"/>
          <w:sz w:val="28"/>
        </w:rPr>
        <w:t>
      3) озық технологияларды қолдану негізінде құрылыс көлемінің өсуін және мерзімін қысқартуды, өзіндік құнын төмендетуді қамтамасыз ететін құрылысты индустрияландыру.</w:t>
      </w:r>
    </w:p>
    <w:bookmarkStart w:name="z54" w:id="40"/>
    <w:p>
      <w:pPr>
        <w:spacing w:after="0"/>
        <w:ind w:left="0"/>
        <w:jc w:val="left"/>
      </w:pPr>
      <w:r>
        <w:rPr>
          <w:rFonts w:ascii="Times New Roman"/>
          <w:b/>
          <w:i w:val="false"/>
          <w:color w:val="000000"/>
        </w:rPr>
        <w:t xml:space="preserve"> Жер ресурстарының қолжетімділігін қамтамасыз ету жөніндегі шаралар туралы</w:t>
      </w:r>
    </w:p>
    <w:bookmarkEnd w:id="40"/>
    <w:p>
      <w:pPr>
        <w:spacing w:after="0"/>
        <w:ind w:left="0"/>
        <w:jc w:val="both"/>
      </w:pPr>
      <w:r>
        <w:rPr>
          <w:rFonts w:ascii="Times New Roman"/>
          <w:b w:val="false"/>
          <w:i w:val="false"/>
          <w:color w:val="000000"/>
          <w:sz w:val="28"/>
        </w:rPr>
        <w:t>
      Тұрғын үй құрылысына бөлінген жер учаскелерінің болуы тұрғын үйдің қолжетімділігінің құрамдас бөліктерінің бірі болып табылады.</w:t>
      </w:r>
    </w:p>
    <w:p>
      <w:pPr>
        <w:spacing w:after="0"/>
        <w:ind w:left="0"/>
        <w:jc w:val="both"/>
      </w:pPr>
      <w:r>
        <w:rPr>
          <w:rFonts w:ascii="Times New Roman"/>
          <w:b w:val="false"/>
          <w:i w:val="false"/>
          <w:color w:val="000000"/>
          <w:sz w:val="28"/>
        </w:rPr>
        <w:t>
      Осы мақсат үшін жергілікті атқарушы органдар (бұдан әрі – ЖАО):</w:t>
      </w:r>
    </w:p>
    <w:p>
      <w:pPr>
        <w:spacing w:after="0"/>
        <w:ind w:left="0"/>
        <w:jc w:val="both"/>
      </w:pPr>
      <w:r>
        <w:rPr>
          <w:rFonts w:ascii="Times New Roman"/>
          <w:b w:val="false"/>
          <w:i w:val="false"/>
          <w:color w:val="000000"/>
          <w:sz w:val="28"/>
        </w:rPr>
        <w:t>
      1) жаппай құрылыс салуға жарамды жер учаскелеріне тексеру жүргізуі;</w:t>
      </w:r>
    </w:p>
    <w:p>
      <w:pPr>
        <w:spacing w:after="0"/>
        <w:ind w:left="0"/>
        <w:jc w:val="both"/>
      </w:pPr>
      <w:r>
        <w:rPr>
          <w:rFonts w:ascii="Times New Roman"/>
          <w:b w:val="false"/>
          <w:i w:val="false"/>
          <w:color w:val="000000"/>
          <w:sz w:val="28"/>
        </w:rPr>
        <w:t>
      2) бекітілген бас жоспарларға, егжей-тегжейлі жоспарлау жобаларына және елді мекендерде құрылыс салу қағидаларына сәйкес жаппай тұрғын үйлер салынатын басым аудандарды айқындауы;</w:t>
      </w:r>
    </w:p>
    <w:p>
      <w:pPr>
        <w:spacing w:after="0"/>
        <w:ind w:left="0"/>
        <w:jc w:val="both"/>
      </w:pPr>
      <w:r>
        <w:rPr>
          <w:rFonts w:ascii="Times New Roman"/>
          <w:b w:val="false"/>
          <w:i w:val="false"/>
          <w:color w:val="000000"/>
          <w:sz w:val="28"/>
        </w:rPr>
        <w:t>
      3) жер учаскелерін дайындау бойынша алдын ала жұмыстар жүргізуі;</w:t>
      </w:r>
    </w:p>
    <w:p>
      <w:pPr>
        <w:spacing w:after="0"/>
        <w:ind w:left="0"/>
        <w:jc w:val="both"/>
      </w:pPr>
      <w:r>
        <w:rPr>
          <w:rFonts w:ascii="Times New Roman"/>
          <w:b w:val="false"/>
          <w:i w:val="false"/>
          <w:color w:val="000000"/>
          <w:sz w:val="28"/>
        </w:rPr>
        <w:t>
      4) бос жер учаскелерінің болуы туралы ақпаратқа еркін қол жеткізуді қамтамасыз етуі;</w:t>
      </w:r>
    </w:p>
    <w:p>
      <w:pPr>
        <w:spacing w:after="0"/>
        <w:ind w:left="0"/>
        <w:jc w:val="both"/>
      </w:pPr>
      <w:r>
        <w:rPr>
          <w:rFonts w:ascii="Times New Roman"/>
          <w:b w:val="false"/>
          <w:i w:val="false"/>
          <w:color w:val="000000"/>
          <w:sz w:val="28"/>
        </w:rPr>
        <w:t>
      5) құрылыс салушыға жер учаскелерін қолданыстағы заңнамаға сәйкес беруді қамтамасыз етуі қажет.</w:t>
      </w:r>
    </w:p>
    <w:p>
      <w:pPr>
        <w:spacing w:after="0"/>
        <w:ind w:left="0"/>
        <w:jc w:val="both"/>
      </w:pPr>
      <w:r>
        <w:rPr>
          <w:rFonts w:ascii="Times New Roman"/>
          <w:b w:val="false"/>
          <w:i w:val="false"/>
          <w:color w:val="000000"/>
          <w:sz w:val="28"/>
        </w:rPr>
        <w:t>
      Жаппай құрылыс салуға бөлінген алаптар тұрғын үй құрылысы басталғанға дейін жылумен, сумен, газбен және электрмен жабдықтаудың, телефондандырудың инженерлік желілерін, су бұруды (кәрізді), инженерлік құрылыстарды қамтитын инженерлік-коммуникациялық инфрақұрылыммен (бұдан әрі – ИКИ) қамтамасыз етілуі тиіс.</w:t>
      </w:r>
    </w:p>
    <w:bookmarkStart w:name="z55" w:id="41"/>
    <w:p>
      <w:pPr>
        <w:spacing w:after="0"/>
        <w:ind w:left="0"/>
        <w:jc w:val="left"/>
      </w:pPr>
      <w:r>
        <w:rPr>
          <w:rFonts w:ascii="Times New Roman"/>
          <w:b/>
          <w:i w:val="false"/>
          <w:color w:val="000000"/>
        </w:rPr>
        <w:t xml:space="preserve"> Тұрғын үй құрылысы салынатын аудандарда инженерлік-коммуникациялық инфрақұрылым салу жөніндегі шаралар туралы</w:t>
      </w:r>
    </w:p>
    <w:bookmarkEnd w:id="41"/>
    <w:p>
      <w:pPr>
        <w:spacing w:after="0"/>
        <w:ind w:left="0"/>
        <w:jc w:val="both"/>
      </w:pPr>
      <w:r>
        <w:rPr>
          <w:rFonts w:ascii="Times New Roman"/>
          <w:b w:val="false"/>
          <w:i w:val="false"/>
          <w:color w:val="000000"/>
          <w:sz w:val="28"/>
        </w:rPr>
        <w:t>
      Салынып жатқан тұрғын үйді уақтылы пайдалануға беру мақсатында тұрғын үй құрылысы салынатын аудандар ИКИ-мен қамтамасыз етілуі қажет.</w:t>
      </w:r>
    </w:p>
    <w:p>
      <w:pPr>
        <w:spacing w:after="0"/>
        <w:ind w:left="0"/>
        <w:jc w:val="both"/>
      </w:pPr>
      <w:r>
        <w:rPr>
          <w:rFonts w:ascii="Times New Roman"/>
          <w:b w:val="false"/>
          <w:i w:val="false"/>
          <w:color w:val="000000"/>
          <w:sz w:val="28"/>
        </w:rPr>
        <w:t>
      ИКИ-ді жобалау, дамыту және салу, сондай-ақ жеке құрылыс салушылардан ИКИ-ді сатып алу (сыртқы, ішкі кварталдық және магистралдық желілерге қосылу нүктелеріне дейінгі тұрғын объектінің ішкі желілерінен тыс алаңішілік аумақтарды абаттандыруды қоспағанда) республикалық және жергілікті бюджет қаражатының есебінен жүзеге асырылады.</w:t>
      </w:r>
    </w:p>
    <w:p>
      <w:pPr>
        <w:spacing w:after="0"/>
        <w:ind w:left="0"/>
        <w:jc w:val="both"/>
      </w:pPr>
      <w:r>
        <w:rPr>
          <w:rFonts w:ascii="Times New Roman"/>
          <w:b w:val="false"/>
          <w:i w:val="false"/>
          <w:color w:val="000000"/>
          <w:sz w:val="28"/>
        </w:rPr>
        <w:t xml:space="preserve">
      Бұл ретте жеке құрылыс салушылар ИКИ құрылысының сметалық құны бойынша тиісті мемлекеттік сараптаманың оң қорытындысын алуға тиіс. </w:t>
      </w:r>
    </w:p>
    <w:p>
      <w:pPr>
        <w:spacing w:after="0"/>
        <w:ind w:left="0"/>
        <w:jc w:val="both"/>
      </w:pPr>
      <w:r>
        <w:rPr>
          <w:rFonts w:ascii="Times New Roman"/>
          <w:b w:val="false"/>
          <w:i w:val="false"/>
          <w:color w:val="000000"/>
          <w:sz w:val="28"/>
        </w:rPr>
        <w:t>
      ИКИ құрылысының іске асырылып жатқан ірі инвестициялық жобаларының бірі Алматы облысындағы ИКИ-ді дамытуды қолдау болып табылады, оның ішінде "G4 City" төрт серіктес қалалар мен "Алтын сай" серіктес қала. ИКИ салу жобаларын қаржыландыру Алматы облысының уәкілетті ұйымы "Алатау" акционерлік қоғамын капиталдандыру арқылы жүзеге асырылады.</w:t>
      </w:r>
    </w:p>
    <w:bookmarkStart w:name="z56" w:id="42"/>
    <w:p>
      <w:pPr>
        <w:spacing w:after="0"/>
        <w:ind w:left="0"/>
        <w:jc w:val="left"/>
      </w:pPr>
      <w:r>
        <w:rPr>
          <w:rFonts w:ascii="Times New Roman"/>
          <w:b/>
          <w:i w:val="false"/>
          <w:color w:val="000000"/>
        </w:rPr>
        <w:t xml:space="preserve"> Құрылыс индустриясын және индустриялық үй</w:t>
      </w:r>
      <w:r>
        <w:br/>
      </w:r>
      <w:r>
        <w:rPr>
          <w:rFonts w:ascii="Times New Roman"/>
          <w:b/>
          <w:i w:val="false"/>
          <w:color w:val="000000"/>
        </w:rPr>
        <w:t>құрылысын дамыту жөніндегі шаралар туралы</w:t>
      </w:r>
    </w:p>
    <w:bookmarkEnd w:id="42"/>
    <w:p>
      <w:pPr>
        <w:spacing w:after="0"/>
        <w:ind w:left="0"/>
        <w:jc w:val="both"/>
      </w:pPr>
      <w:r>
        <w:rPr>
          <w:rFonts w:ascii="Times New Roman"/>
          <w:b w:val="false"/>
          <w:i w:val="false"/>
          <w:color w:val="000000"/>
          <w:sz w:val="28"/>
        </w:rPr>
        <w:t>
      Құрылыс материалдарының өнеркәсібі экономиканың ірі құрамдас бөлігі болып табылады және құрылыс үшін материалдық негіз бола отырып, экономиканың басқа салаларындағы өсу қарқынына және тұтастай алғанда, қоғамның әлеуметтік жағдайына айтарлықтай әсер етеді.</w:t>
      </w:r>
    </w:p>
    <w:p>
      <w:pPr>
        <w:spacing w:after="0"/>
        <w:ind w:left="0"/>
        <w:jc w:val="both"/>
      </w:pPr>
      <w:r>
        <w:rPr>
          <w:rFonts w:ascii="Times New Roman"/>
          <w:b w:val="false"/>
          <w:i w:val="false"/>
          <w:color w:val="000000"/>
          <w:sz w:val="28"/>
        </w:rPr>
        <w:t>
      Құрылыс индустриясын дамыту жөніндегі бағдарламада жиналмалы-қаңқалы үй құрылысынан басқа тұрғын үй құрылысының мерзімдерін қысқарту және құнын төмендету мақсатында басымдық ретінде ірі панельді үй құрылысын дамыту көзделген.</w:t>
      </w:r>
    </w:p>
    <w:p>
      <w:pPr>
        <w:spacing w:after="0"/>
        <w:ind w:left="0"/>
        <w:jc w:val="both"/>
      </w:pPr>
      <w:r>
        <w:rPr>
          <w:rFonts w:ascii="Times New Roman"/>
          <w:b w:val="false"/>
          <w:i w:val="false"/>
          <w:color w:val="000000"/>
          <w:sz w:val="28"/>
        </w:rPr>
        <w:t>
      Өңірлерде мемлекеттің қаражаты есебінен тұрғын үйлерді іске қосу көлемдерін негізге ала отырып, осы Бағдарламаны іске асыру шеңберінде үй салу комбинаттарының оңтайлы саны, өте тиімді технология, өндірістің қуаты, қаржыландыру схемасы мен құрылымы, оның ішінде "Өнімділік 2020" бағдарламасының құралдары немесе әлеуметтік-кәсіпкерлік корпорациялардың (бұдан әрі – ӘКК) жарғылық капиталына кіру есебінен қаржыландыру айқындалатын болады.</w:t>
      </w:r>
    </w:p>
    <w:bookmarkStart w:name="z57" w:id="43"/>
    <w:p>
      <w:pPr>
        <w:spacing w:after="0"/>
        <w:ind w:left="0"/>
        <w:jc w:val="left"/>
      </w:pPr>
      <w:r>
        <w:rPr>
          <w:rFonts w:ascii="Times New Roman"/>
          <w:b/>
          <w:i w:val="false"/>
          <w:color w:val="000000"/>
        </w:rPr>
        <w:t xml:space="preserve"> Тұрғын үй құрылысының бағыттары</w:t>
      </w:r>
    </w:p>
    <w:bookmarkEnd w:id="43"/>
    <w:p>
      <w:pPr>
        <w:spacing w:after="0"/>
        <w:ind w:left="0"/>
        <w:jc w:val="both"/>
      </w:pPr>
      <w:r>
        <w:rPr>
          <w:rFonts w:ascii="Times New Roman"/>
          <w:b w:val="false"/>
          <w:i w:val="false"/>
          <w:color w:val="000000"/>
          <w:sz w:val="28"/>
        </w:rPr>
        <w:t xml:space="preserve">
      Бағдарлама аясында тұрғын үй құрылысының мынадай негізгі бағыттары көзделеді: </w:t>
      </w:r>
    </w:p>
    <w:p>
      <w:pPr>
        <w:spacing w:after="0"/>
        <w:ind w:left="0"/>
        <w:jc w:val="both"/>
      </w:pPr>
      <w:r>
        <w:rPr>
          <w:rFonts w:ascii="Times New Roman"/>
          <w:b w:val="false"/>
          <w:i w:val="false"/>
          <w:color w:val="000000"/>
          <w:sz w:val="28"/>
        </w:rPr>
        <w:t xml:space="preserve">
      1. ЖАО-да кезекте тұрғандар үшін тұрғын үй </w:t>
      </w:r>
    </w:p>
    <w:p>
      <w:pPr>
        <w:spacing w:after="0"/>
        <w:ind w:left="0"/>
        <w:jc w:val="both"/>
      </w:pPr>
      <w:r>
        <w:rPr>
          <w:rFonts w:ascii="Times New Roman"/>
          <w:b w:val="false"/>
          <w:i w:val="false"/>
          <w:color w:val="000000"/>
          <w:sz w:val="28"/>
        </w:rPr>
        <w:t>
      2. ҚТҚЖБ желісі бойынша тұрғын үй:</w:t>
      </w:r>
    </w:p>
    <w:p>
      <w:pPr>
        <w:spacing w:after="0"/>
        <w:ind w:left="0"/>
        <w:jc w:val="both"/>
      </w:pPr>
      <w:r>
        <w:rPr>
          <w:rFonts w:ascii="Times New Roman"/>
          <w:b w:val="false"/>
          <w:i w:val="false"/>
          <w:color w:val="000000"/>
          <w:sz w:val="28"/>
        </w:rPr>
        <w:t>
      1) халықтың барлық санаты үшін;</w:t>
      </w:r>
    </w:p>
    <w:p>
      <w:pPr>
        <w:spacing w:after="0"/>
        <w:ind w:left="0"/>
        <w:jc w:val="both"/>
      </w:pPr>
      <w:r>
        <w:rPr>
          <w:rFonts w:ascii="Times New Roman"/>
          <w:b w:val="false"/>
          <w:i w:val="false"/>
          <w:color w:val="000000"/>
          <w:sz w:val="28"/>
        </w:rPr>
        <w:t>
      2) жас отбасылар үшін.</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w:t>
      </w:r>
      <w:r>
        <w:rPr>
          <w:rFonts w:ascii="Times New Roman"/>
          <w:b w:val="false"/>
          <w:i w:val="false"/>
          <w:color w:val="000000"/>
          <w:sz w:val="28"/>
        </w:rPr>
        <w:t>Қазақстан ипотекалық компаниясы</w:t>
      </w:r>
      <w:r>
        <w:rPr>
          <w:rFonts w:ascii="Times New Roman"/>
          <w:b w:val="false"/>
          <w:i/>
          <w:color w:val="000000"/>
          <w:sz w:val="28"/>
        </w:rPr>
        <w:t>"</w:t>
      </w:r>
      <w:r>
        <w:rPr>
          <w:rFonts w:ascii="Times New Roman"/>
          <w:b w:val="false"/>
          <w:i w:val="false"/>
          <w:color w:val="000000"/>
          <w:sz w:val="28"/>
        </w:rPr>
        <w:t xml:space="preserve"> ипотекалық ұйымы" акционерлік қоғамы (бұдан әрі – "ҚИК" ИҰ" АҚ) тұрғын үйі:</w:t>
      </w:r>
    </w:p>
    <w:p>
      <w:pPr>
        <w:spacing w:after="0"/>
        <w:ind w:left="0"/>
        <w:jc w:val="both"/>
      </w:pPr>
      <w:r>
        <w:rPr>
          <w:rFonts w:ascii="Times New Roman"/>
          <w:b w:val="false"/>
          <w:i w:val="false"/>
          <w:color w:val="000000"/>
          <w:sz w:val="28"/>
        </w:rPr>
        <w:t>
      1) сатып алу құқығымен жалға берілетін тұрғын үй;</w:t>
      </w:r>
    </w:p>
    <w:p>
      <w:pPr>
        <w:spacing w:after="0"/>
        <w:ind w:left="0"/>
        <w:jc w:val="both"/>
      </w:pPr>
      <w:r>
        <w:rPr>
          <w:rFonts w:ascii="Times New Roman"/>
          <w:b w:val="false"/>
          <w:i w:val="false"/>
          <w:color w:val="000000"/>
          <w:sz w:val="28"/>
        </w:rPr>
        <w:t>
      2) сатып алу құқығынсыз жалға берілетін тұрғын үй.</w:t>
      </w:r>
    </w:p>
    <w:p>
      <w:pPr>
        <w:spacing w:after="0"/>
        <w:ind w:left="0"/>
        <w:jc w:val="both"/>
      </w:pPr>
      <w:r>
        <w:rPr>
          <w:rFonts w:ascii="Times New Roman"/>
          <w:b w:val="false"/>
          <w:i w:val="false"/>
          <w:color w:val="000000"/>
          <w:sz w:val="28"/>
        </w:rPr>
        <w:t>
      4. "Самұрық</w:t>
      </w:r>
      <w:r>
        <w:rPr>
          <w:rFonts w:ascii="Times New Roman"/>
          <w:b w:val="false"/>
          <w:i/>
          <w:color w:val="000000"/>
          <w:sz w:val="28"/>
        </w:rPr>
        <w:t>-</w:t>
      </w:r>
      <w:r>
        <w:rPr>
          <w:rFonts w:ascii="Times New Roman"/>
          <w:b w:val="false"/>
          <w:i w:val="false"/>
          <w:color w:val="000000"/>
          <w:sz w:val="28"/>
        </w:rPr>
        <w:t>Қазына" жылжымайтын мүлік қоры" акционерлік қоғамы (бұдан әрі – "Самұрық-Қазына" жылжымайтын мүлік қоры" АҚ) тұрғын үйі.</w:t>
      </w:r>
    </w:p>
    <w:p>
      <w:pPr>
        <w:spacing w:after="0"/>
        <w:ind w:left="0"/>
        <w:jc w:val="both"/>
      </w:pPr>
      <w:r>
        <w:rPr>
          <w:rFonts w:ascii="Times New Roman"/>
          <w:b w:val="false"/>
          <w:i w:val="false"/>
          <w:color w:val="000000"/>
          <w:sz w:val="28"/>
        </w:rPr>
        <w:t>
      5. Авариялық тұрғын үйді бұзу жөніндегі пилоттық жобалар шеңберіндегі тұрғын үй.</w:t>
      </w:r>
    </w:p>
    <w:p>
      <w:pPr>
        <w:spacing w:after="0"/>
        <w:ind w:left="0"/>
        <w:jc w:val="both"/>
      </w:pPr>
      <w:r>
        <w:rPr>
          <w:rFonts w:ascii="Times New Roman"/>
          <w:b w:val="false"/>
          <w:i w:val="false"/>
          <w:color w:val="000000"/>
          <w:sz w:val="28"/>
        </w:rPr>
        <w:t>
      6. Жеке меншік тұрғын үй.</w:t>
      </w:r>
    </w:p>
    <w:bookmarkStart w:name="z58" w:id="44"/>
    <w:p>
      <w:pPr>
        <w:spacing w:after="0"/>
        <w:ind w:left="0"/>
        <w:jc w:val="left"/>
      </w:pPr>
      <w:r>
        <w:rPr>
          <w:rFonts w:ascii="Times New Roman"/>
          <w:b/>
          <w:i w:val="false"/>
          <w:color w:val="000000"/>
        </w:rPr>
        <w:t xml:space="preserve"> Бағыттар бойынша тұрғын үй құрылысын іске асыру нәтижелерінің көрсеткіштері</w:t>
      </w:r>
    </w:p>
    <w:bookmarkEnd w:id="44"/>
    <w:p>
      <w:pPr>
        <w:spacing w:after="0"/>
        <w:ind w:left="0"/>
        <w:jc w:val="both"/>
      </w:pPr>
      <w:r>
        <w:rPr>
          <w:rFonts w:ascii="Times New Roman"/>
          <w:b w:val="false"/>
          <w:i w:val="false"/>
          <w:color w:val="000000"/>
          <w:sz w:val="28"/>
        </w:rPr>
        <w:t>
      мың шаршы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1766"/>
        <w:gridCol w:w="1766"/>
        <w:gridCol w:w="1767"/>
        <w:gridCol w:w="1767"/>
        <w:gridCol w:w="1767"/>
      </w:tblGrid>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іске қосу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жыл</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p>
            <w:pPr>
              <w:spacing w:after="20"/>
              <w:ind w:left="20"/>
              <w:jc w:val="both"/>
            </w:pPr>
            <w:r>
              <w:rPr>
                <w:rFonts w:ascii="Times New Roman"/>
                <w:b w:val="false"/>
                <w:i w:val="false"/>
                <w:color w:val="000000"/>
                <w:sz w:val="20"/>
              </w:rPr>
              <w:t>
жыл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p>
            <w:pPr>
              <w:spacing w:after="20"/>
              <w:ind w:left="20"/>
              <w:jc w:val="both"/>
            </w:pPr>
            <w:r>
              <w:rPr>
                <w:rFonts w:ascii="Times New Roman"/>
                <w:b w:val="false"/>
                <w:i w:val="false"/>
                <w:color w:val="000000"/>
                <w:sz w:val="20"/>
              </w:rPr>
              <w:t>
жыл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жыл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жыл</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деңгейдегі" қалаларда (агломерациялар, оның қала маңындағы аймағын қоса алғанда) барлығы, оның ішінде: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3322,4</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ҚТҚЖБ желісі бойынша халықтың барлық санаттарына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ЖАО кезекте тұрғандарға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ҚТҚЖБ желісі бойынша жас отбасыларға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"ҚИК" ИҰ" АҚ-ның тұрғын үйі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"Самұрық-Қазына" жылжымайтын мүлік қоры" АҚ-ның тұрғын үйі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Астана қаласында авариялық тұрғын үйді бұзу жөніндегі пилоттық жобалар шеңберіндегі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меншік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2 805,0</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"Екінші деңгейдегі" қалаларда (облыс орталықтары, Семей және Түркістан қалалары) барлығы, оның ішінде: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3489,1</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ҚТҚЖБ желісі бойынша халықтың барлық санаттарына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ЖАО кезекте тұрғандарға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ҚТҚЖБ желісі бойынша жас отбасыларға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"ҚИК" ИҰ" АҚ-ның тұрғын үйі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"Самұрық-Қазына" жылжымайтын мүлік қоры" АҚ-ның тұрғын үйі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меншік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2 880,1</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"Үшінші деңгейдегі" қалаларда (шағын және моноқалаларда) барлығы, оның ішінде: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ЖАО кезекте тұрғандарға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ҚТҚЖБ желісі бойынша жас отбасыларға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"ҚИК" ИҰ" АҚ-ның тұрғын үйі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меншік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Ауылдық, оның шекара маңындағы аумақтарда барлығы, оның ішінде: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ЖАО кезекте тұрғандарға арналған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"ҚИК" ИҰ" АҚ-ның тұрғын үйі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меншік тұрғын үй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bl>
    <w:p>
      <w:pPr>
        <w:spacing w:after="0"/>
        <w:ind w:left="0"/>
        <w:jc w:val="left"/>
      </w:pP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Осы қосымшада мынадай негізгі ұғымдар пайдаланылады:</w:t>
      </w:r>
    </w:p>
    <w:bookmarkEnd w:id="45"/>
    <w:p>
      <w:pPr>
        <w:spacing w:after="0"/>
        <w:ind w:left="0"/>
        <w:jc w:val="both"/>
      </w:pPr>
      <w:r>
        <w:rPr>
          <w:rFonts w:ascii="Times New Roman"/>
          <w:b w:val="false"/>
          <w:i w:val="false"/>
          <w:color w:val="000000"/>
          <w:sz w:val="28"/>
        </w:rPr>
        <w:t>
      1) өтініш беруші (үміткер) – тұрғын үй алу үшін (жеке меншікке, жалға алуға, кейіннен сатып алу құқығымен жалға алуға) Бағдарламаға қатысуға өтініш берген тұлға;</w:t>
      </w:r>
    </w:p>
    <w:p>
      <w:pPr>
        <w:spacing w:after="0"/>
        <w:ind w:left="0"/>
        <w:jc w:val="both"/>
      </w:pPr>
      <w:r>
        <w:rPr>
          <w:rFonts w:ascii="Times New Roman"/>
          <w:b w:val="false"/>
          <w:i w:val="false"/>
          <w:color w:val="000000"/>
          <w:sz w:val="28"/>
        </w:rPr>
        <w:t>
      2) Бағдарламаға қатысушы – қаржы институты белгілеген тәртіппен төлем қабілеттілігін растаған және тұрғын үйді бөлу рәсімінен өткен тұлға;</w:t>
      </w:r>
    </w:p>
    <w:p>
      <w:pPr>
        <w:spacing w:after="0"/>
        <w:ind w:left="0"/>
        <w:jc w:val="both"/>
      </w:pPr>
      <w:r>
        <w:rPr>
          <w:rFonts w:ascii="Times New Roman"/>
          <w:b w:val="false"/>
          <w:i w:val="false"/>
          <w:color w:val="000000"/>
          <w:sz w:val="28"/>
        </w:rPr>
        <w:t>
      3) тұрғын үй құрылысының мемлекеттік және салалық бағдарламалары:</w:t>
      </w:r>
    </w:p>
    <w:p>
      <w:pPr>
        <w:spacing w:after="0"/>
        <w:ind w:left="0"/>
        <w:jc w:val="both"/>
      </w:pPr>
      <w:r>
        <w:rPr>
          <w:rFonts w:ascii="Times New Roman"/>
          <w:b w:val="false"/>
          <w:i w:val="false"/>
          <w:color w:val="000000"/>
          <w:sz w:val="28"/>
        </w:rPr>
        <w:t xml:space="preserve">
      Қазақстан Республикасы Президентінің 2004 жылғы 11 маусымдағы № 1388 Жарлығымен бекітілген Қазақстан Республикасында тұрғын үй құрылысын дамытудың 2005 – 2007 жылдарға арналған мемлекеттік </w:t>
      </w:r>
      <w:r>
        <w:rPr>
          <w:rFonts w:ascii="Times New Roman"/>
          <w:b w:val="false"/>
          <w:i w:val="false"/>
          <w:color w:val="000000"/>
          <w:sz w:val="28"/>
        </w:rPr>
        <w:t>бағдарламасы;</w:t>
      </w:r>
    </w:p>
    <w:p>
      <w:pPr>
        <w:spacing w:after="0"/>
        <w:ind w:left="0"/>
        <w:jc w:val="both"/>
      </w:pPr>
      <w:r>
        <w:rPr>
          <w:rFonts w:ascii="Times New Roman"/>
          <w:b w:val="false"/>
          <w:i w:val="false"/>
          <w:color w:val="000000"/>
          <w:sz w:val="28"/>
        </w:rPr>
        <w:t xml:space="preserve">
      Қазақстан Республикасы Президентінің 2007 жылғы 20 тамыздағы № 383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Республикасындағы тұрғын үй құрылысының 2008 – 2010 жылдарға арналған мемлекеттік бағдарламасы (бұдан әрі – 2008 – 2010 жылдарға арналған Мембағдарлама);</w:t>
      </w:r>
    </w:p>
    <w:p>
      <w:pPr>
        <w:spacing w:after="0"/>
        <w:ind w:left="0"/>
        <w:jc w:val="both"/>
      </w:pPr>
      <w:r>
        <w:rPr>
          <w:rFonts w:ascii="Times New Roman"/>
          <w:b w:val="false"/>
          <w:i w:val="false"/>
          <w:color w:val="000000"/>
          <w:sz w:val="28"/>
        </w:rPr>
        <w:t xml:space="preserve">
      Қазақстан Республикасы Үкіметінің 2011 жылғы 31 наурыздағы № 329 қаулысымен бекітілген Қазақстан Республикасындағы тұрғын үй құрылысының 2011 – 2014 жылдарға арналған </w:t>
      </w:r>
      <w:r>
        <w:rPr>
          <w:rFonts w:ascii="Times New Roman"/>
          <w:b w:val="false"/>
          <w:i w:val="false"/>
          <w:color w:val="000000"/>
          <w:sz w:val="28"/>
        </w:rPr>
        <w:t>бағдарламасы;</w:t>
      </w:r>
    </w:p>
    <w:p>
      <w:pPr>
        <w:spacing w:after="0"/>
        <w:ind w:left="0"/>
        <w:jc w:val="both"/>
      </w:pPr>
      <w:r>
        <w:rPr>
          <w:rFonts w:ascii="Times New Roman"/>
          <w:b w:val="false"/>
          <w:i w:val="false"/>
          <w:color w:val="000000"/>
          <w:sz w:val="28"/>
        </w:rPr>
        <w:t xml:space="preserve">
      Қазақстан Республикасы Үкіметінің 2012 жылғы 21 маусымдағы № 821 қаулысымен бекітілген "Қолжетімді тұрғын үй – 2020" </w:t>
      </w:r>
      <w:r>
        <w:rPr>
          <w:rFonts w:ascii="Times New Roman"/>
          <w:b w:val="false"/>
          <w:i w:val="false"/>
          <w:color w:val="000000"/>
          <w:sz w:val="28"/>
        </w:rPr>
        <w:t>бағдарламасы;</w:t>
      </w:r>
    </w:p>
    <w:p>
      <w:pPr>
        <w:spacing w:after="0"/>
        <w:ind w:left="0"/>
        <w:jc w:val="both"/>
      </w:pPr>
      <w:r>
        <w:rPr>
          <w:rFonts w:ascii="Times New Roman"/>
          <w:b w:val="false"/>
          <w:i w:val="false"/>
          <w:color w:val="000000"/>
          <w:sz w:val="28"/>
        </w:rPr>
        <w:t xml:space="preserve">
      4) төлем қабілетін бағалау – өтініш берушінің мүмкіндігін бағалау үшін жүргізілетін шаралар кешені, тұрғын үй сатып алуға берілетін қарызға уақтылы және толықтай қызмет көрсету және өтеу, тұрғын үйді кейіннен сатып алу құқығымен жалға алу кезінде тұрғын үй-жинақ шотында ақша жинау, жалдау төлемін төлеу; </w:t>
      </w:r>
    </w:p>
    <w:p>
      <w:pPr>
        <w:spacing w:after="0"/>
        <w:ind w:left="0"/>
        <w:jc w:val="both"/>
      </w:pPr>
      <w:r>
        <w:rPr>
          <w:rFonts w:ascii="Times New Roman"/>
          <w:b w:val="false"/>
          <w:i w:val="false"/>
          <w:color w:val="000000"/>
          <w:sz w:val="28"/>
        </w:rPr>
        <w:t xml:space="preserve">
      5) тұрғын үйге мұқтаж адамдарды есепке алу – "Тұрғын үй қатынастары туралы" Қазақстан Республикасы Заңының </w:t>
      </w:r>
      <w:r>
        <w:rPr>
          <w:rFonts w:ascii="Times New Roman"/>
          <w:b w:val="false"/>
          <w:i w:val="false"/>
          <w:color w:val="000000"/>
          <w:sz w:val="28"/>
        </w:rPr>
        <w:t>71-бабына</w:t>
      </w:r>
      <w:r>
        <w:rPr>
          <w:rFonts w:ascii="Times New Roman"/>
          <w:b w:val="false"/>
          <w:i w:val="false"/>
          <w:color w:val="000000"/>
          <w:sz w:val="28"/>
        </w:rPr>
        <w:t xml:space="preserve"> сәйкес мемлекеттік тұрғын үй қорынан және жеке меншік тұрғын үй қорынан жергілікті атқарушы органдар жалға алған тұрғын үйге мұқтаж Қазақстан Республикасының азаматтарын есепке алу;</w:t>
      </w:r>
    </w:p>
    <w:p>
      <w:pPr>
        <w:spacing w:after="0"/>
        <w:ind w:left="0"/>
        <w:jc w:val="both"/>
      </w:pPr>
      <w:r>
        <w:rPr>
          <w:rFonts w:ascii="Times New Roman"/>
          <w:b w:val="false"/>
          <w:i w:val="false"/>
          <w:color w:val="000000"/>
          <w:sz w:val="28"/>
        </w:rPr>
        <w:t>
      6) ЖАО-ның кезегінде тұрғандар – жергілікті атқарушы органдарда тұрғын үйге мұқтаж адамдардың есебінде тұрғандар;</w:t>
      </w:r>
    </w:p>
    <w:p>
      <w:pPr>
        <w:spacing w:after="0"/>
        <w:ind w:left="0"/>
        <w:jc w:val="both"/>
      </w:pPr>
      <w:r>
        <w:rPr>
          <w:rFonts w:ascii="Times New Roman"/>
          <w:b w:val="false"/>
          <w:i w:val="false"/>
          <w:color w:val="000000"/>
          <w:sz w:val="28"/>
        </w:rPr>
        <w:t>
      7) тұрғын үйді өткізетін операторлар – ЖАО, ҚТҚЖБ, Жылжымайтын мүлік қоры;</w:t>
      </w:r>
    </w:p>
    <w:p>
      <w:pPr>
        <w:spacing w:after="0"/>
        <w:ind w:left="0"/>
        <w:jc w:val="both"/>
      </w:pPr>
      <w:r>
        <w:rPr>
          <w:rFonts w:ascii="Times New Roman"/>
          <w:b w:val="false"/>
          <w:i w:val="false"/>
          <w:color w:val="000000"/>
          <w:sz w:val="28"/>
        </w:rPr>
        <w:t>
      8) тұрғын үй құрылысының (сатып алудың) операторлары – ЖАО, "ҚИК" ИҰ" АҚ, "Самұрық</w:t>
      </w:r>
      <w:r>
        <w:rPr>
          <w:rFonts w:ascii="Times New Roman"/>
          <w:b w:val="false"/>
          <w:i/>
          <w:color w:val="000000"/>
          <w:sz w:val="28"/>
        </w:rPr>
        <w:t>-</w:t>
      </w:r>
      <w:r>
        <w:rPr>
          <w:rFonts w:ascii="Times New Roman"/>
          <w:b w:val="false"/>
          <w:i w:val="false"/>
          <w:color w:val="000000"/>
          <w:sz w:val="28"/>
        </w:rPr>
        <w:t>Қазына" жылжымайтын мүлік қоры" акционерлік қоғамы (бұдан әрі – Жылжымайтын мүлік қоры).</w:t>
      </w:r>
    </w:p>
    <w:bookmarkStart w:name="z60" w:id="46"/>
    <w:p>
      <w:pPr>
        <w:spacing w:after="0"/>
        <w:ind w:left="0"/>
        <w:jc w:val="left"/>
      </w:pPr>
      <w:r>
        <w:rPr>
          <w:rFonts w:ascii="Times New Roman"/>
          <w:b/>
          <w:i w:val="false"/>
          <w:color w:val="000000"/>
        </w:rPr>
        <w:t xml:space="preserve"> 2. Тұрғын үйді өткізу тетігі</w:t>
      </w:r>
      <w:r>
        <w:br/>
      </w:r>
      <w:r>
        <w:rPr>
          <w:rFonts w:ascii="Times New Roman"/>
          <w:b/>
          <w:i w:val="false"/>
          <w:color w:val="000000"/>
        </w:rPr>
        <w:t>1. Бағдарламаға қатысушылар</w:t>
      </w:r>
    </w:p>
    <w:bookmarkEnd w:id="46"/>
    <w:p>
      <w:pPr>
        <w:spacing w:after="0"/>
        <w:ind w:left="0"/>
        <w:jc w:val="both"/>
      </w:pPr>
      <w:r>
        <w:rPr>
          <w:rFonts w:ascii="Times New Roman"/>
          <w:b w:val="false"/>
          <w:i w:val="false"/>
          <w:color w:val="000000"/>
          <w:sz w:val="28"/>
        </w:rPr>
        <w:t xml:space="preserve">
      "ЖАО кезекте тұрғандар үшін тұрғын үй" бағыты бойынша "Тұрғын үй қатынастары туралы" Қазақстан Республикасы Заңының (бұдан әрі – Заң) 67-бабының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ЖАО-да кезекте тұрған тұлғалар қатысады.</w:t>
      </w:r>
    </w:p>
    <w:p>
      <w:pPr>
        <w:spacing w:after="0"/>
        <w:ind w:left="0"/>
        <w:jc w:val="both"/>
      </w:pPr>
      <w:r>
        <w:rPr>
          <w:rFonts w:ascii="Times New Roman"/>
          <w:b w:val="false"/>
          <w:i w:val="false"/>
          <w:color w:val="000000"/>
          <w:sz w:val="28"/>
        </w:rPr>
        <w:t xml:space="preserve">
      ЖАО кезекте тұрғандар Бағдарламаның мынадай бағыттары: ҚТҚЖБ желісі бойынша "Халықтық барлық санаты үшін", "ҚИК" ИҰ" АҚ тұрғын үйі", "Самұрық-Қазына" жылжымайтын мүлік қоры" АҚ тұрғын үйі" бойынша I топ қатысушысы не өтініш берген және Бағдарламаның белгіленген талаптарына сәйкес келген жағдайда II немесе III топ қатысушылары ретінде қатыса алады. </w:t>
      </w:r>
    </w:p>
    <w:p>
      <w:pPr>
        <w:spacing w:after="0"/>
        <w:ind w:left="0"/>
        <w:jc w:val="both"/>
      </w:pPr>
      <w:r>
        <w:rPr>
          <w:rFonts w:ascii="Times New Roman"/>
          <w:b w:val="false"/>
          <w:i w:val="false"/>
          <w:color w:val="000000"/>
          <w:sz w:val="28"/>
        </w:rPr>
        <w:t xml:space="preserve">
      Топтар қатысушыларына қойылатын талаптар мен критерийлер және қалыптастыру тәртібі осы бөлімнің ережелерінде көзделеді. </w:t>
      </w:r>
    </w:p>
    <w:p>
      <w:pPr>
        <w:spacing w:after="0"/>
        <w:ind w:left="0"/>
        <w:jc w:val="both"/>
      </w:pPr>
      <w:r>
        <w:rPr>
          <w:rFonts w:ascii="Times New Roman"/>
          <w:b w:val="false"/>
          <w:i w:val="false"/>
          <w:color w:val="000000"/>
          <w:sz w:val="28"/>
        </w:rPr>
        <w:t>
      ЖАО кезекте тұрғандар Бағдарламаның аталған бағыттарының шеңберінде тұрғын үйді жеке меншікке немесе сатып алу құқығымен жалға алған жағдайда тұрғын үйге мұқтаждар есебінен алынып тасталады.</w:t>
      </w:r>
    </w:p>
    <w:p>
      <w:pPr>
        <w:spacing w:after="0"/>
        <w:ind w:left="0"/>
        <w:jc w:val="both"/>
      </w:pPr>
      <w:r>
        <w:rPr>
          <w:rFonts w:ascii="Times New Roman"/>
          <w:b w:val="false"/>
          <w:i w:val="false"/>
          <w:color w:val="000000"/>
          <w:sz w:val="28"/>
        </w:rPr>
        <w:t>
      Бағдарламаның "ҚТҚЖБ желісі бойынша тұрғын үй", "ҚИК" ИҰ" АҚ тұрғын үйі", "Самұрық-Қазына" жылжымайтын мүлік қоры" АҚ-ның тұрғын үйі" бағыттары бойынша мынадай қатысушылар көзделеді:</w:t>
      </w:r>
    </w:p>
    <w:p>
      <w:pPr>
        <w:spacing w:after="0"/>
        <w:ind w:left="0"/>
        <w:jc w:val="both"/>
      </w:pPr>
      <w:r>
        <w:rPr>
          <w:rFonts w:ascii="Times New Roman"/>
          <w:b w:val="false"/>
          <w:i w:val="false"/>
          <w:color w:val="000000"/>
          <w:sz w:val="28"/>
        </w:rPr>
        <w:t>
      1) I топ, оның ішінде:</w:t>
      </w:r>
    </w:p>
    <w:p>
      <w:pPr>
        <w:spacing w:after="0"/>
        <w:ind w:left="0"/>
        <w:jc w:val="both"/>
      </w:pPr>
      <w:r>
        <w:rPr>
          <w:rFonts w:ascii="Times New Roman"/>
          <w:b w:val="false"/>
          <w:i w:val="false"/>
          <w:color w:val="000000"/>
          <w:sz w:val="28"/>
        </w:rPr>
        <w:t xml:space="preserve">
      "ҚТҚЖБ желісі бойынша "Халықтың барлық санатына арналған тұрғын үй", "Самұрық-Қазына" жылжымайтын мүлік қоры" АҚ тұрғын үйі" бағыты бойынша – Заңның 68-бабының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 тармақшаларын</w:t>
      </w:r>
      <w:r>
        <w:rPr>
          <w:rFonts w:ascii="Times New Roman"/>
          <w:b w:val="false"/>
          <w:i w:val="false"/>
          <w:color w:val="000000"/>
          <w:sz w:val="28"/>
        </w:rPr>
        <w:t xml:space="preserve"> қоспағанда, Заңның 67-бабының 1-тармағының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адамдар санатына жататын ЖАО-да кезекте тұрғандар;</w:t>
      </w:r>
    </w:p>
    <w:p>
      <w:pPr>
        <w:spacing w:after="0"/>
        <w:ind w:left="0"/>
        <w:jc w:val="both"/>
      </w:pPr>
      <w:r>
        <w:rPr>
          <w:rFonts w:ascii="Times New Roman"/>
          <w:b w:val="false"/>
          <w:i w:val="false"/>
          <w:color w:val="000000"/>
          <w:sz w:val="28"/>
        </w:rPr>
        <w:t xml:space="preserve">
      "ҚИК" ИҰ" АҚ тұрғын үйі" бағыты бойынша – ЖАО-да кезекте тұрғандар, Заңның 67-бабының 1-тармағының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тұлғалар санатына жататындар, атап айтқанда:</w:t>
      </w:r>
    </w:p>
    <w:p>
      <w:pPr>
        <w:spacing w:after="0"/>
        <w:ind w:left="0"/>
        <w:jc w:val="both"/>
      </w:pPr>
      <w:r>
        <w:rPr>
          <w:rFonts w:ascii="Times New Roman"/>
          <w:b w:val="false"/>
          <w:i w:val="false"/>
          <w:color w:val="000000"/>
          <w:sz w:val="28"/>
        </w:rPr>
        <w:t>
      көп балалы отбасылар;</w:t>
      </w:r>
    </w:p>
    <w:p>
      <w:pPr>
        <w:spacing w:after="0"/>
        <w:ind w:left="0"/>
        <w:jc w:val="both"/>
      </w:pPr>
      <w:r>
        <w:rPr>
          <w:rFonts w:ascii="Times New Roman"/>
          <w:b w:val="false"/>
          <w:i w:val="false"/>
          <w:color w:val="000000"/>
          <w:sz w:val="28"/>
        </w:rPr>
        <w:t>
      толық емес отбасылар;</w:t>
      </w:r>
    </w:p>
    <w:p>
      <w:pPr>
        <w:spacing w:after="0"/>
        <w:ind w:left="0"/>
        <w:jc w:val="both"/>
      </w:pPr>
      <w:r>
        <w:rPr>
          <w:rFonts w:ascii="Times New Roman"/>
          <w:b w:val="false"/>
          <w:i w:val="false"/>
          <w:color w:val="000000"/>
          <w:sz w:val="28"/>
        </w:rPr>
        <w:t>
      мүгедек балалары бар немесе тәрбиелеп отырған отбасылар;</w:t>
      </w:r>
    </w:p>
    <w:p>
      <w:pPr>
        <w:spacing w:after="0"/>
        <w:ind w:left="0"/>
        <w:jc w:val="both"/>
      </w:pPr>
      <w:r>
        <w:rPr>
          <w:rFonts w:ascii="Times New Roman"/>
          <w:b w:val="false"/>
          <w:i w:val="false"/>
          <w:color w:val="000000"/>
          <w:sz w:val="28"/>
        </w:rPr>
        <w:t>
      жетім балалар, ата-анасының қамқорлығынсыз қалған балалар.</w:t>
      </w:r>
    </w:p>
    <w:p>
      <w:pPr>
        <w:spacing w:after="0"/>
        <w:ind w:left="0"/>
        <w:jc w:val="both"/>
      </w:pPr>
      <w:r>
        <w:rPr>
          <w:rFonts w:ascii="Times New Roman"/>
          <w:b w:val="false"/>
          <w:i w:val="false"/>
          <w:color w:val="000000"/>
          <w:sz w:val="28"/>
        </w:rPr>
        <w:t>
      оралмандар;</w:t>
      </w:r>
    </w:p>
    <w:p>
      <w:pPr>
        <w:spacing w:after="0"/>
        <w:ind w:left="0"/>
        <w:jc w:val="both"/>
      </w:pPr>
      <w:r>
        <w:rPr>
          <w:rFonts w:ascii="Times New Roman"/>
          <w:b w:val="false"/>
          <w:i w:val="false"/>
          <w:color w:val="000000"/>
          <w:sz w:val="28"/>
        </w:rPr>
        <w:t>
      мемлекеттiк қызметшiлер, әскери қызметшілер, арнаулы мемлекеттік органдардың қызметкерлері, бюджеттiк ұйымдардың қызметкерлерi.</w:t>
      </w:r>
    </w:p>
    <w:p>
      <w:pPr>
        <w:spacing w:after="0"/>
        <w:ind w:left="0"/>
        <w:jc w:val="both"/>
      </w:pPr>
      <w:r>
        <w:rPr>
          <w:rFonts w:ascii="Times New Roman"/>
          <w:b w:val="false"/>
          <w:i w:val="false"/>
          <w:color w:val="000000"/>
          <w:sz w:val="28"/>
        </w:rPr>
        <w:t xml:space="preserve">
      Аталған бағыттың қатысушыларын қалыптастыру мынадай кіші топтар мен критерийлер бойынша жүргізіледі: </w:t>
      </w:r>
    </w:p>
    <w:p>
      <w:pPr>
        <w:spacing w:after="0"/>
        <w:ind w:left="0"/>
        <w:jc w:val="both"/>
      </w:pPr>
      <w:r>
        <w:rPr>
          <w:rFonts w:ascii="Times New Roman"/>
          <w:b w:val="false"/>
          <w:i w:val="false"/>
          <w:color w:val="000000"/>
          <w:sz w:val="28"/>
        </w:rPr>
        <w:t>
      1-кіші топ – ЖАО-да осы санатта кезекте тұрғандар, кемінде 3 жыл некеде тұрған, балалары (баласы) бар және жұбайлардың екеуінің де жасы 35 жасқа толмаған (Бағдарламаға қатысуға өтініш беру сәтінде), сондай-ақ балаларды (баласы) жасы 35-ке толмаған, оның ішінде ажырасқан, жесір/тұл қалған ата-ананың бірі ғана тәрбиелеп отырған толық емес отбасы;</w:t>
      </w:r>
    </w:p>
    <w:p>
      <w:pPr>
        <w:spacing w:after="0"/>
        <w:ind w:left="0"/>
        <w:jc w:val="both"/>
      </w:pPr>
      <w:r>
        <w:rPr>
          <w:rFonts w:ascii="Times New Roman"/>
          <w:b w:val="false"/>
          <w:i w:val="false"/>
          <w:color w:val="000000"/>
          <w:sz w:val="28"/>
        </w:rPr>
        <w:t>
      2-кіші топ – 1-кіші топқа кірмейтін, көрсетілген санаттағы ЖАО-да кезекте тұрғандар.</w:t>
      </w:r>
    </w:p>
    <w:p>
      <w:pPr>
        <w:spacing w:after="0"/>
        <w:ind w:left="0"/>
        <w:jc w:val="both"/>
      </w:pPr>
      <w:r>
        <w:rPr>
          <w:rFonts w:ascii="Times New Roman"/>
          <w:b w:val="false"/>
          <w:i w:val="false"/>
          <w:color w:val="000000"/>
          <w:sz w:val="28"/>
        </w:rPr>
        <w:t>
      Мемлекеттік мекемелер мен қазыналық кәсіпорындар шаруашылық жүргізу құқығындағы мемлекеттік кәсіпорынға қайта ұйымдастырылған жағдайда, аталған санат бойынша тұрғын үйге мұқтаждар есебінде тұрған адамдар "Бюджеттік ұйымдардың қызметкерлері" санатына теңестіріледі;</w:t>
      </w:r>
    </w:p>
    <w:p>
      <w:pPr>
        <w:spacing w:after="0"/>
        <w:ind w:left="0"/>
        <w:jc w:val="both"/>
      </w:pPr>
      <w:r>
        <w:rPr>
          <w:rFonts w:ascii="Times New Roman"/>
          <w:b w:val="false"/>
          <w:i w:val="false"/>
          <w:color w:val="000000"/>
          <w:sz w:val="28"/>
        </w:rPr>
        <w:t>
      2) II топ: ҚТҚЖБ желісі бойынша "Халықтың барлық санатына арналған тұрғын үй" бағытына қатысушы халықтың барлық санаты;</w:t>
      </w:r>
    </w:p>
    <w:p>
      <w:pPr>
        <w:spacing w:after="0"/>
        <w:ind w:left="0"/>
        <w:jc w:val="both"/>
      </w:pPr>
      <w:r>
        <w:rPr>
          <w:rFonts w:ascii="Times New Roman"/>
          <w:b w:val="false"/>
          <w:i w:val="false"/>
          <w:color w:val="000000"/>
          <w:sz w:val="28"/>
        </w:rPr>
        <w:t>
      3) III топ: мынадай талаптарға сәйкес келетін тұлғалар санаты:</w:t>
      </w:r>
    </w:p>
    <w:p>
      <w:pPr>
        <w:spacing w:after="0"/>
        <w:ind w:left="0"/>
        <w:jc w:val="both"/>
      </w:pPr>
      <w:r>
        <w:rPr>
          <w:rFonts w:ascii="Times New Roman"/>
          <w:b w:val="false"/>
          <w:i w:val="false"/>
          <w:color w:val="000000"/>
          <w:sz w:val="28"/>
        </w:rPr>
        <w:t>
      кемінде екі жыл некеде тұрған жас отбасы, жұбайлардың екеуінің де жасы 29-дан аспауы қажет (Бағдарламаға қатысуға өтініш беру сәтінде), сондай-ақ балаларды (баласы) жасы 29-ға толмаған, оның ішінде ажырасқан, жесір/тұл қалған ата-ананың бірі ғана тәрбиелеп отырған толық емес отбасы.</w:t>
      </w:r>
    </w:p>
    <w:p>
      <w:pPr>
        <w:spacing w:after="0"/>
        <w:ind w:left="0"/>
        <w:jc w:val="both"/>
      </w:pPr>
      <w:r>
        <w:rPr>
          <w:rFonts w:ascii="Times New Roman"/>
          <w:b w:val="false"/>
          <w:i w:val="false"/>
          <w:color w:val="000000"/>
          <w:sz w:val="28"/>
        </w:rPr>
        <w:t>
      Кемінде екі жыл тіркелген некеде тұру кезеңі "үшінші деңгейдегі" қалаларда (шағын және моноқалаларда) немесе АЕМ тұрғын үй алуға үміткер жас отбасыларға қатысты болмайды. Қазақстан Республикасы шағын және моноқалаларының тізбесі осы Бағдарламаға 1-қосымшада көрсетілген.</w:t>
      </w:r>
    </w:p>
    <w:p>
      <w:pPr>
        <w:spacing w:after="0"/>
        <w:ind w:left="0"/>
        <w:jc w:val="both"/>
      </w:pPr>
      <w:r>
        <w:rPr>
          <w:rFonts w:ascii="Times New Roman"/>
          <w:b w:val="false"/>
          <w:i w:val="false"/>
          <w:color w:val="000000"/>
          <w:sz w:val="28"/>
        </w:rPr>
        <w:t>
      ІІІ топқа жататын адамдар санаты ҚТҚЖБ желісі бойынша "Жас отбасыларға арналған тұрғын үй" бағытына қатысады.</w:t>
      </w:r>
    </w:p>
    <w:p>
      <w:pPr>
        <w:spacing w:after="0"/>
        <w:ind w:left="0"/>
        <w:jc w:val="both"/>
      </w:pPr>
      <w:r>
        <w:rPr>
          <w:rFonts w:ascii="Times New Roman"/>
          <w:b w:val="false"/>
          <w:i w:val="false"/>
          <w:color w:val="000000"/>
          <w:sz w:val="28"/>
        </w:rPr>
        <w:t>
      4) IV топ:</w:t>
      </w:r>
    </w:p>
    <w:p>
      <w:pPr>
        <w:spacing w:after="0"/>
        <w:ind w:left="0"/>
        <w:jc w:val="both"/>
      </w:pPr>
      <w:r>
        <w:rPr>
          <w:rFonts w:ascii="Times New Roman"/>
          <w:b w:val="false"/>
          <w:i w:val="false"/>
          <w:color w:val="000000"/>
          <w:sz w:val="28"/>
        </w:rPr>
        <w:t>
      "ҚИК" ИҰ" АҚ келісімдер/меморандумдар жасаған мемлекеттік заңды тұлғалардың қызметкерлері;</w:t>
      </w:r>
    </w:p>
    <w:p>
      <w:pPr>
        <w:spacing w:after="0"/>
        <w:ind w:left="0"/>
        <w:jc w:val="both"/>
      </w:pPr>
      <w:r>
        <w:rPr>
          <w:rFonts w:ascii="Times New Roman"/>
          <w:b w:val="false"/>
          <w:i w:val="false"/>
          <w:color w:val="000000"/>
          <w:sz w:val="28"/>
        </w:rPr>
        <w:t>
      "ҚИК" ИҰ" АҚ, оның ішінде мемлекеттік-жекешелік әріптестік қағидаты негізінде келісімдер/меморандумдар жасаған моноқалаларға немесе тірек ауылдық елді мекендерге көшуді ынталандыру және кадрлардың кетуін төмендету мақсатында өз қызметкерлеріне тұрғын үй салуды және/немесе сатып алуды ұйымдастыратын мемлекеттік емес заңды тұлғалардың қызметкерлері. Бұл ретте көрсетілген заңды тұлғалардың, оның ішінде мемлекеттік-жекешелік әріптестік қағидаттарында тұрғын үй салуды және/немесе сатып алуды ұйымдастыруға құқығы бар.</w:t>
      </w:r>
    </w:p>
    <w:p>
      <w:pPr>
        <w:spacing w:after="0"/>
        <w:ind w:left="0"/>
        <w:jc w:val="both"/>
      </w:pPr>
      <w:r>
        <w:rPr>
          <w:rFonts w:ascii="Times New Roman"/>
          <w:b w:val="false"/>
          <w:i w:val="false"/>
          <w:color w:val="000000"/>
          <w:sz w:val="28"/>
        </w:rPr>
        <w:t>
      Өтініш берушілер Бағдарлама талаптарына сәйкес келгенде және Бағдарламаның 3-кіші бөлімінің 2-тармағында көзделген талаптарды сақтаған жағдайда топтардың біріне қатысушысы ретінде қатыса алады.</w:t>
      </w:r>
    </w:p>
    <w:bookmarkStart w:name="z62" w:id="47"/>
    <w:p>
      <w:pPr>
        <w:spacing w:after="0"/>
        <w:ind w:left="0"/>
        <w:jc w:val="left"/>
      </w:pPr>
      <w:r>
        <w:rPr>
          <w:rFonts w:ascii="Times New Roman"/>
          <w:b/>
          <w:i w:val="false"/>
          <w:color w:val="000000"/>
        </w:rPr>
        <w:t xml:space="preserve"> 2. Бағдарламаға қатысушыларға қойылатын негізгі талаптар</w:t>
      </w:r>
    </w:p>
    <w:bookmarkEnd w:id="47"/>
    <w:p>
      <w:pPr>
        <w:spacing w:after="0"/>
        <w:ind w:left="0"/>
        <w:jc w:val="both"/>
      </w:pPr>
      <w:r>
        <w:rPr>
          <w:rFonts w:ascii="Times New Roman"/>
          <w:b w:val="false"/>
          <w:i w:val="false"/>
          <w:color w:val="000000"/>
          <w:sz w:val="28"/>
        </w:rPr>
        <w:t>
      1. I топқа қойылатын негізгі талаптар:</w:t>
      </w:r>
    </w:p>
    <w:p>
      <w:pPr>
        <w:spacing w:after="0"/>
        <w:ind w:left="0"/>
        <w:jc w:val="both"/>
      </w:pPr>
      <w:r>
        <w:rPr>
          <w:rFonts w:ascii="Times New Roman"/>
          <w:b w:val="false"/>
          <w:i w:val="false"/>
          <w:color w:val="000000"/>
          <w:sz w:val="28"/>
        </w:rPr>
        <w:t>
      1) Заңға сәйкес тұрғын үйге мұқтаждар есебіне тұрғанын және тұрғын үйге мұқтаж мәртебесін растау;</w:t>
      </w:r>
    </w:p>
    <w:p>
      <w:pPr>
        <w:spacing w:after="0"/>
        <w:ind w:left="0"/>
        <w:jc w:val="both"/>
      </w:pPr>
      <w:r>
        <w:rPr>
          <w:rFonts w:ascii="Times New Roman"/>
          <w:b w:val="false"/>
          <w:i w:val="false"/>
          <w:color w:val="000000"/>
          <w:sz w:val="28"/>
        </w:rPr>
        <w:t>
      2) 3-кіші бөлімнің 1-тармағында көрсетілген тұрғын үйді сату талаптары бойынша міндеттемелерді тиісті кірістермен орындау мүмкіндіктерін растау.</w:t>
      </w:r>
    </w:p>
    <w:p>
      <w:pPr>
        <w:spacing w:after="0"/>
        <w:ind w:left="0"/>
        <w:jc w:val="both"/>
      </w:pPr>
      <w:r>
        <w:rPr>
          <w:rFonts w:ascii="Times New Roman"/>
          <w:b w:val="false"/>
          <w:i w:val="false"/>
          <w:color w:val="000000"/>
          <w:sz w:val="28"/>
        </w:rPr>
        <w:t xml:space="preserve">
      Адам басына пайдалы алаңының көлемі кемінде он бес шаршы метр және он сегіз шаршы метрден аспайтын, бірақ кемінде бір бөлмелі пәтер немесе жатақханадағы бөлме болған кезде тұрғын үй жағдайын жақсарту мақсатымен тұрғын үйге мұқтаждар есебінде тұрған адамдар І топ ретінде Бағдарламаға қатысуға жіберілмейді. </w:t>
      </w:r>
    </w:p>
    <w:p>
      <w:pPr>
        <w:spacing w:after="0"/>
        <w:ind w:left="0"/>
        <w:jc w:val="both"/>
      </w:pPr>
      <w:r>
        <w:rPr>
          <w:rFonts w:ascii="Times New Roman"/>
          <w:b w:val="false"/>
          <w:i w:val="false"/>
          <w:color w:val="000000"/>
          <w:sz w:val="28"/>
        </w:rPr>
        <w:t>
      2. ІІ және ІІІ топтарға қойылатын негізгі талаптар:</w:t>
      </w:r>
    </w:p>
    <w:p>
      <w:pPr>
        <w:spacing w:after="0"/>
        <w:ind w:left="0"/>
        <w:jc w:val="both"/>
      </w:pPr>
      <w:r>
        <w:rPr>
          <w:rFonts w:ascii="Times New Roman"/>
          <w:b w:val="false"/>
          <w:i w:val="false"/>
          <w:color w:val="000000"/>
          <w:sz w:val="28"/>
        </w:rPr>
        <w:t>
      1) Қазақстан Республикасы азаматтығының немесе оралман мәртебесінің болуы;</w:t>
      </w:r>
    </w:p>
    <w:p>
      <w:pPr>
        <w:spacing w:after="0"/>
        <w:ind w:left="0"/>
        <w:jc w:val="both"/>
      </w:pPr>
      <w:r>
        <w:rPr>
          <w:rFonts w:ascii="Times New Roman"/>
          <w:b w:val="false"/>
          <w:i w:val="false"/>
          <w:color w:val="000000"/>
          <w:sz w:val="28"/>
        </w:rPr>
        <w:t>
      2) өтініш берген күнге соңғы екі және одан да көп жыл тіркеуде болуы ескерілетін Астана және Алматы қалаларын қоспағанда, тұру мерзіміне қарамастан, тұрғын үй алуға үміттенген елді мекенде тұрақты тіркеуде болуы.</w:t>
      </w:r>
    </w:p>
    <w:p>
      <w:pPr>
        <w:spacing w:after="0"/>
        <w:ind w:left="0"/>
        <w:jc w:val="both"/>
      </w:pPr>
      <w:r>
        <w:rPr>
          <w:rFonts w:ascii="Times New Roman"/>
          <w:b w:val="false"/>
          <w:i w:val="false"/>
          <w:color w:val="000000"/>
          <w:sz w:val="28"/>
        </w:rPr>
        <w:t>
      Астана және Алматы қалалары бойынша жоғарыда көрсетілген тәртіпті қоспағанда, ҚТҚЖБ желісі бойынша "Халықтың барлық санаттары үшін тұрғын үй" бағыты бойынша қатысқан кезде өтініш беруші тұрғын үй алуға үміттенген елді мекенде тұрғылықты жері бойынша тіркеуде болуы талап етілмейді;</w:t>
      </w:r>
    </w:p>
    <w:p>
      <w:pPr>
        <w:spacing w:after="0"/>
        <w:ind w:left="0"/>
        <w:jc w:val="both"/>
      </w:pPr>
      <w:r>
        <w:rPr>
          <w:rFonts w:ascii="Times New Roman"/>
          <w:b w:val="false"/>
          <w:i w:val="false"/>
          <w:color w:val="000000"/>
          <w:sz w:val="28"/>
        </w:rPr>
        <w:t xml:space="preserve">
      3) Бағдарламаға қатысушының және онымен бірге тұратын отбасы мүшелерінің (жұбайының, кәмелет жасына жетпеген балаларының), сондай-ақ өтініште көрсетілген отбасы құрамына кіргізілген өзге де отбасы мүшелерінің: </w:t>
      </w:r>
    </w:p>
    <w:p>
      <w:pPr>
        <w:spacing w:after="0"/>
        <w:ind w:left="0"/>
        <w:jc w:val="both"/>
      </w:pPr>
      <w:r>
        <w:rPr>
          <w:rFonts w:ascii="Times New Roman"/>
          <w:b w:val="false"/>
          <w:i w:val="false"/>
          <w:color w:val="000000"/>
          <w:sz w:val="28"/>
        </w:rPr>
        <w:t xml:space="preserve">
      әрбір отбасы мүшесіне ауданы 15 шаршы метрден аз болатын жатақханадағы бөлменің болуын; </w:t>
      </w:r>
    </w:p>
    <w:p>
      <w:pPr>
        <w:spacing w:after="0"/>
        <w:ind w:left="0"/>
        <w:jc w:val="both"/>
      </w:pPr>
      <w:r>
        <w:rPr>
          <w:rFonts w:ascii="Times New Roman"/>
          <w:b w:val="false"/>
          <w:i w:val="false"/>
          <w:color w:val="000000"/>
          <w:sz w:val="28"/>
        </w:rPr>
        <w:t>
      осы тұрғын үйдің орналасқан жері бойынша ЖАО-ның тиісті анықтамасымен расталатын құлайын деп тұрған апатты жағдайдағы балшықтан құйылған және қаңқалы-қамысты тұрғын үйді қоспағанда, Қазақстан Республикасының аумағында меншік құқығында жеке меншік үйінің немесе кейіннен сатып алу құқығымен жалға алынған тұрғын үйінің жоқтығы (ортақ бірлескен меншігі, осы тармақта көрсетілген өзге отбасы мүшелерімен үлестік меншіктің үлесі, тұрғын үй бірлігі).</w:t>
      </w:r>
    </w:p>
    <w:p>
      <w:pPr>
        <w:spacing w:after="0"/>
        <w:ind w:left="0"/>
        <w:jc w:val="both"/>
      </w:pPr>
      <w:r>
        <w:rPr>
          <w:rFonts w:ascii="Times New Roman"/>
          <w:b w:val="false"/>
          <w:i w:val="false"/>
          <w:color w:val="000000"/>
          <w:sz w:val="28"/>
        </w:rPr>
        <w:t>
      4) Бағдарламаға қатысушыда және онымен үнемі бірге тұратын отбасы мүшелерінің (жұбайының (зайыбының), кәмелетке толмаған балаларының), сондай-ақ отбасы құрамына енгізілген және өтініште көрсетілген отбасының басқа мүшелерінің Қазақстан Республикасының аумағы бойынша соңғы 5 жыл ішінде тұрғын үйді ауыстыру немесе өзіне меншік құқығында тиесілі тұрғын үйді иеліктен шығару арқылы тұрғын үй жағдайларын әдейі нашарлатуы фактілерінің болмауы;</w:t>
      </w:r>
    </w:p>
    <w:p>
      <w:pPr>
        <w:spacing w:after="0"/>
        <w:ind w:left="0"/>
        <w:jc w:val="both"/>
      </w:pPr>
      <w:r>
        <w:rPr>
          <w:rFonts w:ascii="Times New Roman"/>
          <w:b w:val="false"/>
          <w:i w:val="false"/>
          <w:color w:val="000000"/>
          <w:sz w:val="28"/>
        </w:rPr>
        <w:t>
      5) 3-кіші бөлімнің 1-тармағында көрсетілген тұрғын үйді сату шарттары бойынша тиісті кірістермен міндеттемелерді орындау мүмкіндіктерін растау.</w:t>
      </w:r>
    </w:p>
    <w:p>
      <w:pPr>
        <w:spacing w:after="0"/>
        <w:ind w:left="0"/>
        <w:jc w:val="both"/>
      </w:pPr>
      <w:r>
        <w:rPr>
          <w:rFonts w:ascii="Times New Roman"/>
          <w:b w:val="false"/>
          <w:i w:val="false"/>
          <w:color w:val="000000"/>
          <w:sz w:val="28"/>
        </w:rPr>
        <w:t>
      IV топтың Бағдарламаға қатысушыларына қойылатын шарттары, тәртібі мен талаптары "Бәйтерек" ұлттық басқарушы холдингі" акционерлік қоғамымен (бұдан әрі – "Бәйтерек" ҰБХ" АҚ) келісім бойынша келісімдермен/меморандумдармен және "ҚИК" ИҰ" АҚ-ның ішкі құжаттарымен анықталады.</w:t>
      </w:r>
    </w:p>
    <w:bookmarkStart w:name="z63" w:id="48"/>
    <w:p>
      <w:pPr>
        <w:spacing w:after="0"/>
        <w:ind w:left="0"/>
        <w:jc w:val="left"/>
      </w:pPr>
      <w:r>
        <w:rPr>
          <w:rFonts w:ascii="Times New Roman"/>
          <w:b/>
          <w:i w:val="false"/>
          <w:color w:val="000000"/>
        </w:rPr>
        <w:t xml:space="preserve"> 3. Бағдарламаға қатысушыларға тұрғын үйді өткізу шарттары</w:t>
      </w:r>
    </w:p>
    <w:bookmarkEnd w:id="48"/>
    <w:p>
      <w:pPr>
        <w:spacing w:after="0"/>
        <w:ind w:left="0"/>
        <w:jc w:val="both"/>
      </w:pPr>
      <w:r>
        <w:rPr>
          <w:rFonts w:ascii="Times New Roman"/>
          <w:b w:val="false"/>
          <w:i w:val="false"/>
          <w:color w:val="000000"/>
          <w:sz w:val="28"/>
        </w:rPr>
        <w:t>
      1. Тиісті табыс деңгейі болған кезде Бағдарлама қатысушысына тұрғын үй:</w:t>
      </w:r>
    </w:p>
    <w:p>
      <w:pPr>
        <w:spacing w:after="0"/>
        <w:ind w:left="0"/>
        <w:jc w:val="both"/>
      </w:pPr>
      <w:r>
        <w:rPr>
          <w:rFonts w:ascii="Times New Roman"/>
          <w:b w:val="false"/>
          <w:i w:val="false"/>
          <w:color w:val="000000"/>
          <w:sz w:val="28"/>
        </w:rPr>
        <w:t>
      1) ҚТҚЖБ желісі бойынша "Халықтың барлық санаттары үшін тұрғын үй" және "Самұрық-Қазына" жылжымайтын мүлік қоры" АҚ тұрғын үйі" бағыттары бойынша жеке меншікке немесе сатып алу құқығымен жалға алуға;</w:t>
      </w:r>
    </w:p>
    <w:p>
      <w:pPr>
        <w:spacing w:after="0"/>
        <w:ind w:left="0"/>
        <w:jc w:val="both"/>
      </w:pPr>
      <w:r>
        <w:rPr>
          <w:rFonts w:ascii="Times New Roman"/>
          <w:b w:val="false"/>
          <w:i w:val="false"/>
          <w:color w:val="000000"/>
          <w:sz w:val="28"/>
        </w:rPr>
        <w:t>
      2) ҚТҚЖБ желісі бойынша "Жас отбасылар үшін тұрғын үй" бағыты бойынша сатып алу құқығымен жалға алуға;</w:t>
      </w:r>
    </w:p>
    <w:p>
      <w:pPr>
        <w:spacing w:after="0"/>
        <w:ind w:left="0"/>
        <w:jc w:val="both"/>
      </w:pPr>
      <w:r>
        <w:rPr>
          <w:rFonts w:ascii="Times New Roman"/>
          <w:b w:val="false"/>
          <w:i w:val="false"/>
          <w:color w:val="000000"/>
          <w:sz w:val="28"/>
        </w:rPr>
        <w:t>
      3) "ҚИК" ИҰ" АҚ тұрғын үйі" бағыты бойынша сатып алу құқығымен және сатып алу құқығынсыз жалға алуға өткізіледі.</w:t>
      </w:r>
    </w:p>
    <w:p>
      <w:pPr>
        <w:spacing w:after="0"/>
        <w:ind w:left="0"/>
        <w:jc w:val="both"/>
      </w:pPr>
      <w:r>
        <w:rPr>
          <w:rFonts w:ascii="Times New Roman"/>
          <w:b w:val="false"/>
          <w:i w:val="false"/>
          <w:color w:val="000000"/>
          <w:sz w:val="28"/>
        </w:rPr>
        <w:t>
      2-кіші бөлімнің 1-тармағының 2) тармақшасында, 2-тармағының 5) тармақшасында көзделген талаптарды орындау мақсатында өтініш берушілер ҚТҚЖБ, "ҚИК" ИҰ" АҚ және "Самұрық-Қазына" жылжымайтын мүлік қоры" АҚ-ның ішкі талаптарына сәйкес тиісті табысты (төлем қабілеттілігін бағалау) растайды.</w:t>
      </w:r>
    </w:p>
    <w:p>
      <w:pPr>
        <w:spacing w:after="0"/>
        <w:ind w:left="0"/>
        <w:jc w:val="both"/>
      </w:pPr>
      <w:r>
        <w:rPr>
          <w:rFonts w:ascii="Times New Roman"/>
          <w:b w:val="false"/>
          <w:i w:val="false"/>
          <w:color w:val="000000"/>
          <w:sz w:val="28"/>
        </w:rPr>
        <w:t xml:space="preserve">
      ҚТҚЖБ желісі бойынша "ҚТҚЖБ барлық санаттағы тұрғындар үшін" бағыты бойынша өтініш беруші бастапқы кезде тұрғын үйді сатып алушы ретінде төлем қабілеттілігін растайды. </w:t>
      </w:r>
    </w:p>
    <w:p>
      <w:pPr>
        <w:spacing w:after="0"/>
        <w:ind w:left="0"/>
        <w:jc w:val="both"/>
      </w:pPr>
      <w:r>
        <w:rPr>
          <w:rFonts w:ascii="Times New Roman"/>
          <w:b w:val="false"/>
          <w:i w:val="false"/>
          <w:color w:val="000000"/>
          <w:sz w:val="28"/>
        </w:rPr>
        <w:t>
      Төлем қабілеттілігі шегін растамаған жағдайда, ай сайынғы жиынтық (отбасылық) табысының ең жоғарғы деңгейі ең төменгі күнкөріс деңгейінің 20 еселенген мөлшерінен аспаған кезде тұрғын үйді жалға алушы ретінде қаралады.</w:t>
      </w:r>
    </w:p>
    <w:p>
      <w:pPr>
        <w:spacing w:after="0"/>
        <w:ind w:left="0"/>
        <w:jc w:val="both"/>
      </w:pPr>
      <w:r>
        <w:rPr>
          <w:rFonts w:ascii="Times New Roman"/>
          <w:b w:val="false"/>
          <w:i w:val="false"/>
          <w:color w:val="000000"/>
          <w:sz w:val="28"/>
        </w:rPr>
        <w:t>
      Жиынтық (отбасылық) табысқа (зейнетақы аударымдарын, жеке табыс салығы мен өзге де шегерімдерді, соның ішінде отбасының әрбір мүшесін асырауға кететін шығындардың белгіленген ең аз деңгейін есепке алғанда) қатысты мәліметтер болған жағдайда, үміткерлер жалдау төлемінің ең жоғары сомасын есептеу бойынша "ҚИК" ИҰ" АҚ және "Самұрық-Қазына" жылжымайтын мүлік қоры" АҚ-ның автоматтандырылған бағдарламасы арқылы табыстың тиісті деңгейіне алдын ала талдау (төлем қабілеттілігін бағалау) жүргізуге құқылы.</w:t>
      </w:r>
    </w:p>
    <w:p>
      <w:pPr>
        <w:spacing w:after="0"/>
        <w:ind w:left="0"/>
        <w:jc w:val="both"/>
      </w:pPr>
      <w:r>
        <w:rPr>
          <w:rFonts w:ascii="Times New Roman"/>
          <w:b w:val="false"/>
          <w:i w:val="false"/>
          <w:color w:val="000000"/>
          <w:sz w:val="28"/>
        </w:rPr>
        <w:t>
      2. Бағдарлама аясында Бағдарламаның барлық бағыттары және Қазақстанның барлық өңірлері бойынша 1 бірліктен аспайтын тұрғын үйді жеке меншікке сатып алуға немесе жалға алуға рұқсат етіледі.</w:t>
      </w:r>
    </w:p>
    <w:p>
      <w:pPr>
        <w:spacing w:after="0"/>
        <w:ind w:left="0"/>
        <w:jc w:val="both"/>
      </w:pPr>
      <w:r>
        <w:rPr>
          <w:rFonts w:ascii="Times New Roman"/>
          <w:b w:val="false"/>
          <w:i w:val="false"/>
          <w:color w:val="000000"/>
          <w:sz w:val="28"/>
        </w:rPr>
        <w:t xml:space="preserve">
      Аталған талаптың орындалуына бақылау тұрғын үйді өткізу операторларына жүктеледі. </w:t>
      </w:r>
    </w:p>
    <w:p>
      <w:pPr>
        <w:spacing w:after="0"/>
        <w:ind w:left="0"/>
        <w:jc w:val="both"/>
      </w:pPr>
      <w:r>
        <w:rPr>
          <w:rFonts w:ascii="Times New Roman"/>
          <w:b w:val="false"/>
          <w:i w:val="false"/>
          <w:color w:val="000000"/>
          <w:sz w:val="28"/>
        </w:rPr>
        <w:t>
      Бағдарламаға қатысушы жалдау шарттарын жылжымайтын мүлікке құқықтарды тіркеу жөніндегі уәкілетті органда міндетті мемлекеттік тіркеуге тиіс.</w:t>
      </w:r>
    </w:p>
    <w:p>
      <w:pPr>
        <w:spacing w:after="0"/>
        <w:ind w:left="0"/>
        <w:jc w:val="both"/>
      </w:pPr>
      <w:r>
        <w:rPr>
          <w:rFonts w:ascii="Times New Roman"/>
          <w:b w:val="false"/>
          <w:i w:val="false"/>
          <w:color w:val="000000"/>
          <w:sz w:val="28"/>
        </w:rPr>
        <w:t>
      Бағдарлама аясында:</w:t>
      </w:r>
    </w:p>
    <w:p>
      <w:pPr>
        <w:spacing w:after="0"/>
        <w:ind w:left="0"/>
        <w:jc w:val="both"/>
      </w:pPr>
      <w:r>
        <w:rPr>
          <w:rFonts w:ascii="Times New Roman"/>
          <w:b w:val="false"/>
          <w:i w:val="false"/>
          <w:color w:val="000000"/>
          <w:sz w:val="28"/>
        </w:rPr>
        <w:t>
      1) Қазақстан Республикасының заңнамасында көзделген тәртіппен соттан тыс тәртіппен мәжбүрлі немесе соттың шешімі бойынша кепілдікке алынған тұрғын үйді сату жағдайларын қоспағанда, Бағдарламаға қатысушының сатып алу-сату шартымен меншікке сатып алған тұрғын үйді сатып алған күнінен бастап екі жыл ішінде;</w:t>
      </w:r>
    </w:p>
    <w:p>
      <w:pPr>
        <w:spacing w:after="0"/>
        <w:ind w:left="0"/>
        <w:jc w:val="both"/>
      </w:pPr>
      <w:r>
        <w:rPr>
          <w:rFonts w:ascii="Times New Roman"/>
          <w:b w:val="false"/>
          <w:i w:val="false"/>
          <w:color w:val="000000"/>
          <w:sz w:val="28"/>
        </w:rPr>
        <w:t>
      2) Бағдарламаға қатысушы жалға алған тұрғын үйді жалға алған күнінен бастап 10 жылдық мерзім ішінде меншікке сатып алған жағдайда үш жылдық кезең ішінде;</w:t>
      </w:r>
    </w:p>
    <w:p>
      <w:pPr>
        <w:spacing w:after="0"/>
        <w:ind w:left="0"/>
        <w:jc w:val="both"/>
      </w:pPr>
      <w:r>
        <w:rPr>
          <w:rFonts w:ascii="Times New Roman"/>
          <w:b w:val="false"/>
          <w:i w:val="false"/>
          <w:color w:val="000000"/>
          <w:sz w:val="28"/>
        </w:rPr>
        <w:t>
      3) Бағдарламаға қатысушының жалға алған тұрғын үйді меншікке сатып алған жағдайда сатып алу құқығымен жалға алу мерзімінің өтуі бойынша екі жылдық кезең ішінде тұрғын үйді иеліктен шығаруға жол берілмейді.</w:t>
      </w:r>
    </w:p>
    <w:p>
      <w:pPr>
        <w:spacing w:after="0"/>
        <w:ind w:left="0"/>
        <w:jc w:val="both"/>
      </w:pPr>
      <w:r>
        <w:rPr>
          <w:rFonts w:ascii="Times New Roman"/>
          <w:b w:val="false"/>
          <w:i w:val="false"/>
          <w:color w:val="000000"/>
          <w:sz w:val="28"/>
        </w:rPr>
        <w:t>
      Бағдарламаға қатысушының жалға алынған тұрғын үйді қосымша жалға беруіне, жалға алушылардың жалға беру келісімшартын қайта табыстау жолымен сыйлыққа беруіне немесе айырбастауына тыйым салынады.</w:t>
      </w:r>
    </w:p>
    <w:p>
      <w:pPr>
        <w:spacing w:after="0"/>
        <w:ind w:left="0"/>
        <w:jc w:val="both"/>
      </w:pPr>
      <w:r>
        <w:rPr>
          <w:rFonts w:ascii="Times New Roman"/>
          <w:b w:val="false"/>
          <w:i w:val="false"/>
          <w:color w:val="000000"/>
          <w:sz w:val="28"/>
        </w:rPr>
        <w:t>
      3. 1, 2-кіші бөлімдердің талаптарына сәйкес келетін І және ІІІ топтардан үміткерлер Бағдарламаның белгілі бір бағыты бойынша ЖАО хабарландыруларды және тұрғын үйді жүзеге асыру тәсілдерін (пәтерлер саны мен түрлері, жүзеге асыру тәсілдері – сату, сатып алу құқығымен жалға беру, сатып алу құқығынсыз жалға беру) жариялаған жағдайда пәтердің белгілі бір түріне өтініш (бұдан әрі – өтініш) пен мынадай құжаттарды тапсырады:</w:t>
      </w:r>
    </w:p>
    <w:p>
      <w:pPr>
        <w:spacing w:after="0"/>
        <w:ind w:left="0"/>
        <w:jc w:val="both"/>
      </w:pPr>
      <w:r>
        <w:rPr>
          <w:rFonts w:ascii="Times New Roman"/>
          <w:b w:val="false"/>
          <w:i w:val="false"/>
          <w:color w:val="000000"/>
          <w:sz w:val="28"/>
        </w:rPr>
        <w:t>
      1) өтініш беруші мен оның отбасы мүшелерінің жеке басын куәландыратын құжат;</w:t>
      </w:r>
    </w:p>
    <w:p>
      <w:pPr>
        <w:spacing w:after="0"/>
        <w:ind w:left="0"/>
        <w:jc w:val="both"/>
      </w:pPr>
      <w:r>
        <w:rPr>
          <w:rFonts w:ascii="Times New Roman"/>
          <w:b w:val="false"/>
          <w:i w:val="false"/>
          <w:color w:val="000000"/>
          <w:sz w:val="28"/>
        </w:rPr>
        <w:t>
      2) неке қию (некені бұзу), жұбайының/зайыбының қайтыс болуы туралы, балаларының туу туралы куәліктері, өтініш берушінің некеде тұрмайтындығы туралы өтініш;</w:t>
      </w:r>
    </w:p>
    <w:p>
      <w:pPr>
        <w:spacing w:after="0"/>
        <w:ind w:left="0"/>
        <w:jc w:val="both"/>
      </w:pPr>
      <w:r>
        <w:rPr>
          <w:rFonts w:ascii="Times New Roman"/>
          <w:b w:val="false"/>
          <w:i w:val="false"/>
          <w:color w:val="000000"/>
          <w:sz w:val="28"/>
        </w:rPr>
        <w:t>
      3) өтініш берушінің және онымен үнемі бірге тұратын отбасы мүшелерінің Қазақстан Республикасының аумағы бойынша меншік құқығы бар үйінің немесе кейіннен сатып алу құқығымен жалға берілетін тұрғын үйдің болуы немесе болмауы туралы анықтама;</w:t>
      </w:r>
    </w:p>
    <w:p>
      <w:pPr>
        <w:spacing w:after="0"/>
        <w:ind w:left="0"/>
        <w:jc w:val="both"/>
      </w:pPr>
      <w:r>
        <w:rPr>
          <w:rFonts w:ascii="Times New Roman"/>
          <w:b w:val="false"/>
          <w:i w:val="false"/>
          <w:color w:val="000000"/>
          <w:sz w:val="28"/>
        </w:rPr>
        <w:t>
      4) өтініш берушінің және онымен үнемі бірге тұратын отбасы мүшелерінің тиісті елді мекенде тұратынын растайтын тұрғылықты жері бойынша тіркелгені туралы мекенжай анықтамасы;</w:t>
      </w:r>
    </w:p>
    <w:p>
      <w:pPr>
        <w:spacing w:after="0"/>
        <w:ind w:left="0"/>
        <w:jc w:val="both"/>
      </w:pPr>
      <w:r>
        <w:rPr>
          <w:rFonts w:ascii="Times New Roman"/>
          <w:b w:val="false"/>
          <w:i w:val="false"/>
          <w:color w:val="000000"/>
          <w:sz w:val="28"/>
        </w:rPr>
        <w:t xml:space="preserve">
      5) өтініш берушінің (Заңның 67-бабы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тұлғалар санаттарының I тобы үшін) және жұбайының (ІІІ топтың өтініш берушісі үшін) жұмыс орнынан анықтамасы;</w:t>
      </w:r>
    </w:p>
    <w:p>
      <w:pPr>
        <w:spacing w:after="0"/>
        <w:ind w:left="0"/>
        <w:jc w:val="both"/>
      </w:pPr>
      <w:r>
        <w:rPr>
          <w:rFonts w:ascii="Times New Roman"/>
          <w:b w:val="false"/>
          <w:i w:val="false"/>
          <w:color w:val="000000"/>
          <w:sz w:val="28"/>
        </w:rPr>
        <w:t xml:space="preserve">
      6) отбасы мүшелерінің мүгедектігін немесе кейбір созылмалы аурулардың ауыр түрінің болуын растайтын анықтама; </w:t>
      </w:r>
    </w:p>
    <w:p>
      <w:pPr>
        <w:spacing w:after="0"/>
        <w:ind w:left="0"/>
        <w:jc w:val="both"/>
      </w:pPr>
      <w:r>
        <w:rPr>
          <w:rFonts w:ascii="Times New Roman"/>
          <w:b w:val="false"/>
          <w:i w:val="false"/>
          <w:color w:val="000000"/>
          <w:sz w:val="28"/>
        </w:rPr>
        <w:t>
      7) тұрғын үйдің техникалық жағдайы туралы (III топтың өтініш берушісі үшін) қорытынды;</w:t>
      </w:r>
    </w:p>
    <w:p>
      <w:pPr>
        <w:spacing w:after="0"/>
        <w:ind w:left="0"/>
        <w:jc w:val="both"/>
      </w:pPr>
      <w:r>
        <w:rPr>
          <w:rFonts w:ascii="Times New Roman"/>
          <w:b w:val="false"/>
          <w:i w:val="false"/>
          <w:color w:val="000000"/>
          <w:sz w:val="28"/>
        </w:rPr>
        <w:t>
      8) Бағдарламаға қатысуға өтініш берген сәтте кезектілік нөмірін көрсете отырып, тұрғын үйге мұқтаждардың есебіне қою туралы анықтама (І топ үшін);</w:t>
      </w:r>
    </w:p>
    <w:p>
      <w:pPr>
        <w:spacing w:after="0"/>
        <w:ind w:left="0"/>
        <w:jc w:val="both"/>
      </w:pPr>
      <w:r>
        <w:rPr>
          <w:rFonts w:ascii="Times New Roman"/>
          <w:b w:val="false"/>
          <w:i w:val="false"/>
          <w:color w:val="000000"/>
          <w:sz w:val="28"/>
        </w:rPr>
        <w:t>
      9) "Самұрық-Қазына" жылжымайтын мүлік қоры" АҚ тұрғын үйі" бағыты бойынша өз қаражаты және (немесе) қарыз қаражаты есебінен тұрғын үйді сатып алуға әзірлігі туралы өтініш (І топ үшін);</w:t>
      </w:r>
    </w:p>
    <w:p>
      <w:pPr>
        <w:spacing w:after="0"/>
        <w:ind w:left="0"/>
        <w:jc w:val="both"/>
      </w:pPr>
      <w:r>
        <w:rPr>
          <w:rFonts w:ascii="Times New Roman"/>
          <w:b w:val="false"/>
          <w:i w:val="false"/>
          <w:color w:val="000000"/>
          <w:sz w:val="28"/>
        </w:rPr>
        <w:t>
      10) өтініш иесінің табыстар алғанын растайтын анықтама.</w:t>
      </w:r>
    </w:p>
    <w:p>
      <w:pPr>
        <w:spacing w:after="0"/>
        <w:ind w:left="0"/>
        <w:jc w:val="both"/>
      </w:pPr>
      <w:r>
        <w:rPr>
          <w:rFonts w:ascii="Times New Roman"/>
          <w:b w:val="false"/>
          <w:i w:val="false"/>
          <w:color w:val="000000"/>
          <w:sz w:val="28"/>
        </w:rPr>
        <w:t>
      Аудан орталықтарында, қалаларда, республикалық маңызы бар қалада, облыстық маңызы бар қалаларда, астанада үміткерлерден өтініштер мен құжаттар "электрондық үкімет" веб-порталы арқылы қабылданады, ауылдық елді мекендерде – қағаз жеткізгіште ауылдық округтің (ауылдың, кенттің) әкімдері қабылдайды.</w:t>
      </w:r>
    </w:p>
    <w:bookmarkStart w:name="z64" w:id="49"/>
    <w:p>
      <w:pPr>
        <w:spacing w:after="0"/>
        <w:ind w:left="0"/>
        <w:jc w:val="left"/>
      </w:pPr>
      <w:r>
        <w:rPr>
          <w:rFonts w:ascii="Times New Roman"/>
          <w:b/>
          <w:i w:val="false"/>
          <w:color w:val="000000"/>
        </w:rPr>
        <w:t xml:space="preserve"> 4. Бөлінетін тұрғын үй нормалары және</w:t>
      </w:r>
      <w:r>
        <w:br/>
      </w:r>
      <w:r>
        <w:rPr>
          <w:rFonts w:ascii="Times New Roman"/>
          <w:b/>
          <w:i w:val="false"/>
          <w:color w:val="000000"/>
        </w:rPr>
        <w:t>Бағдарлама бағыттарының операторлары</w:t>
      </w:r>
    </w:p>
    <w:bookmarkEnd w:id="49"/>
    <w:p>
      <w:pPr>
        <w:spacing w:after="0"/>
        <w:ind w:left="0"/>
        <w:jc w:val="both"/>
      </w:pPr>
      <w:r>
        <w:rPr>
          <w:rFonts w:ascii="Times New Roman"/>
          <w:b w:val="false"/>
          <w:i w:val="false"/>
          <w:color w:val="000000"/>
          <w:sz w:val="28"/>
        </w:rPr>
        <w:t>
      1. Тұрғын үй мынадай мөлшерде және тәртіппен бөлінеді:</w:t>
      </w:r>
    </w:p>
    <w:p>
      <w:pPr>
        <w:spacing w:after="0"/>
        <w:ind w:left="0"/>
        <w:jc w:val="both"/>
      </w:pPr>
      <w:r>
        <w:rPr>
          <w:rFonts w:ascii="Times New Roman"/>
          <w:b w:val="false"/>
          <w:i w:val="false"/>
          <w:color w:val="000000"/>
          <w:sz w:val="28"/>
        </w:rPr>
        <w:t xml:space="preserve">
      1) "ЖАО-да кезекте тұрғандар үшін тұрғын үй" бағыты бойынша мемлекеттік (коммуналдық) жалға берілетін тұрғын үй Заңның </w:t>
      </w:r>
      <w:r>
        <w:rPr>
          <w:rFonts w:ascii="Times New Roman"/>
          <w:b w:val="false"/>
          <w:i w:val="false"/>
          <w:color w:val="000000"/>
          <w:sz w:val="28"/>
        </w:rPr>
        <w:t>74-бабына</w:t>
      </w:r>
      <w:r>
        <w:rPr>
          <w:rFonts w:ascii="Times New Roman"/>
          <w:b w:val="false"/>
          <w:i w:val="false"/>
          <w:color w:val="000000"/>
          <w:sz w:val="28"/>
        </w:rPr>
        <w:t xml:space="preserve"> сәйкес ЖАО толық көлемде кезекте тұрғандарға бөледі;</w:t>
      </w:r>
    </w:p>
    <w:p>
      <w:pPr>
        <w:spacing w:after="0"/>
        <w:ind w:left="0"/>
        <w:jc w:val="both"/>
      </w:pPr>
      <w:r>
        <w:rPr>
          <w:rFonts w:ascii="Times New Roman"/>
          <w:b w:val="false"/>
          <w:i w:val="false"/>
          <w:color w:val="000000"/>
          <w:sz w:val="28"/>
        </w:rPr>
        <w:t>
      2) "ҚТҚЖБ желісі бойынша "Халықтың барлық санаты үшін тұрғын үй" бағыты бойынша:</w:t>
      </w:r>
    </w:p>
    <w:p>
      <w:pPr>
        <w:spacing w:after="0"/>
        <w:ind w:left="0"/>
        <w:jc w:val="both"/>
      </w:pPr>
      <w:r>
        <w:rPr>
          <w:rFonts w:ascii="Times New Roman"/>
          <w:b w:val="false"/>
          <w:i w:val="false"/>
          <w:color w:val="000000"/>
          <w:sz w:val="28"/>
        </w:rPr>
        <w:t xml:space="preserve">
      5-кіші бөлімге сәйкес ЖАО қалыптастыратын I топ пулына қатысушылар арасында – 50 %; </w:t>
      </w:r>
    </w:p>
    <w:p>
      <w:pPr>
        <w:spacing w:after="0"/>
        <w:ind w:left="0"/>
        <w:jc w:val="both"/>
      </w:pPr>
      <w:r>
        <w:rPr>
          <w:rFonts w:ascii="Times New Roman"/>
          <w:b w:val="false"/>
          <w:i w:val="false"/>
          <w:color w:val="000000"/>
          <w:sz w:val="28"/>
        </w:rPr>
        <w:t xml:space="preserve">
      6-кіші бөлімге сәйкес ҚТҚЖБ қалыптастыратын II топ пулына қатысушылар арасында – 50 %. </w:t>
      </w:r>
    </w:p>
    <w:p>
      <w:pPr>
        <w:spacing w:after="0"/>
        <w:ind w:left="0"/>
        <w:jc w:val="both"/>
      </w:pPr>
      <w:r>
        <w:rPr>
          <w:rFonts w:ascii="Times New Roman"/>
          <w:b w:val="false"/>
          <w:i w:val="false"/>
          <w:color w:val="000000"/>
          <w:sz w:val="28"/>
        </w:rPr>
        <w:t>
      Топтардың арасында тұрғын үй тепе-тең мөлшерде және бірдей пәтерлер түрімен бөлінеді.</w:t>
      </w:r>
    </w:p>
    <w:p>
      <w:pPr>
        <w:spacing w:after="0"/>
        <w:ind w:left="0"/>
        <w:jc w:val="both"/>
      </w:pPr>
      <w:r>
        <w:rPr>
          <w:rFonts w:ascii="Times New Roman"/>
          <w:b w:val="false"/>
          <w:i w:val="false"/>
          <w:color w:val="000000"/>
          <w:sz w:val="28"/>
        </w:rPr>
        <w:t>
      ЖАО мен ҚТҚЖБ арасында пәтерлерді бөлу тәртібі әрбір құрылыс объектісі бойынша ынтымақтастық туралы тиісті шартта айқындалады. Құрылыс объектісінде пәтер саны тақ болған жағдайда, бұл қалдық ҚТҚЖБ-ға бекітіледі.</w:t>
      </w:r>
    </w:p>
    <w:p>
      <w:pPr>
        <w:spacing w:after="0"/>
        <w:ind w:left="0"/>
        <w:jc w:val="both"/>
      </w:pPr>
      <w:r>
        <w:rPr>
          <w:rFonts w:ascii="Times New Roman"/>
          <w:b w:val="false"/>
          <w:i w:val="false"/>
          <w:color w:val="000000"/>
          <w:sz w:val="28"/>
        </w:rPr>
        <w:t>
      I топтан Бағдарламаға қатысушылар пулын қалыптастыру кезінде өтініш берушінің табысы (қажет болған кезде) тиісті деңгейде расталмаған жағдайда, ЖАО екі реттен асырмай алдын ала тізімдегі кейінгі өтініш берушілерден іріктеу жүргізуге құқылы. Өтініш берушілер болмаған жағдайда, ЖАО бөлінбеген пәтерлерді ҚТҚЖБ-ға береді.</w:t>
      </w:r>
    </w:p>
    <w:p>
      <w:pPr>
        <w:spacing w:after="0"/>
        <w:ind w:left="0"/>
        <w:jc w:val="both"/>
      </w:pPr>
      <w:r>
        <w:rPr>
          <w:rFonts w:ascii="Times New Roman"/>
          <w:b w:val="false"/>
          <w:i w:val="false"/>
          <w:color w:val="000000"/>
          <w:sz w:val="28"/>
        </w:rPr>
        <w:t>
      ІI топтан тұрғын үй алуға үміткерлер болмаған жағдайда, ҚТҚЖБ бөлінбеген пәтерлерді ЖАО-ға береді.</w:t>
      </w:r>
    </w:p>
    <w:p>
      <w:pPr>
        <w:spacing w:after="0"/>
        <w:ind w:left="0"/>
        <w:jc w:val="both"/>
      </w:pPr>
      <w:r>
        <w:rPr>
          <w:rFonts w:ascii="Times New Roman"/>
          <w:b w:val="false"/>
          <w:i w:val="false"/>
          <w:color w:val="000000"/>
          <w:sz w:val="28"/>
        </w:rPr>
        <w:t>
      І және ІІ топтан өтініш берушілер болмаған жағдайда, ҚТҚЖБ 6-кіші бөлімде көзделген тәртіпке сәйкес Астана және Алматы қалалары үшін 2-кіші бөлімнің 2-тармағы 2) тармақшасының және басқа өңірлер үшін 3), 4) тармақшаларының талаптарына сәйкес келмейтін ҚТҚЖБ салымшылары арасында тұрғын үйлерді бөледі;</w:t>
      </w:r>
    </w:p>
    <w:p>
      <w:pPr>
        <w:spacing w:after="0"/>
        <w:ind w:left="0"/>
        <w:jc w:val="both"/>
      </w:pPr>
      <w:r>
        <w:rPr>
          <w:rFonts w:ascii="Times New Roman"/>
          <w:b w:val="false"/>
          <w:i w:val="false"/>
          <w:color w:val="000000"/>
          <w:sz w:val="28"/>
        </w:rPr>
        <w:t xml:space="preserve">
      3) ҚТҚЖБ желісі бойынша "Жас отбасы үшін тұрғын үй" бағыты бойынша 5-кіші бөлімге сәйкес ЖАО қалыптастыратын III тобы пулына қатысушылардың арасында жалға берілетін тұрғын үй толық көлемде бөлінеді; </w:t>
      </w:r>
    </w:p>
    <w:p>
      <w:pPr>
        <w:spacing w:after="0"/>
        <w:ind w:left="0"/>
        <w:jc w:val="both"/>
      </w:pPr>
      <w:r>
        <w:rPr>
          <w:rFonts w:ascii="Times New Roman"/>
          <w:b w:val="false"/>
          <w:i w:val="false"/>
          <w:color w:val="000000"/>
          <w:sz w:val="28"/>
        </w:rPr>
        <w:t xml:space="preserve">
      4) "ҚИК" ИҰ" АҚ тұрғын үйі" бағыты бойынша 5-кіші бөлімге сәйкес ЖАО қалыптастыратын I топтың пулына қатысушылар арасында жалға берілетін тұрғын үй мынадай мөлшерде бөлінеді; </w:t>
      </w:r>
    </w:p>
    <w:p>
      <w:pPr>
        <w:spacing w:after="0"/>
        <w:ind w:left="0"/>
        <w:jc w:val="both"/>
      </w:pPr>
      <w:r>
        <w:rPr>
          <w:rFonts w:ascii="Times New Roman"/>
          <w:b w:val="false"/>
          <w:i w:val="false"/>
          <w:color w:val="000000"/>
          <w:sz w:val="28"/>
        </w:rPr>
        <w:t>
      1-кіші топ қатысушылары үшін 50%;</w:t>
      </w:r>
    </w:p>
    <w:p>
      <w:pPr>
        <w:spacing w:after="0"/>
        <w:ind w:left="0"/>
        <w:jc w:val="both"/>
      </w:pPr>
      <w:r>
        <w:rPr>
          <w:rFonts w:ascii="Times New Roman"/>
          <w:b w:val="false"/>
          <w:i w:val="false"/>
          <w:color w:val="000000"/>
          <w:sz w:val="28"/>
        </w:rPr>
        <w:t>
      2-кіші топ қатысушылары үшін 50 %;</w:t>
      </w:r>
    </w:p>
    <w:p>
      <w:pPr>
        <w:spacing w:after="0"/>
        <w:ind w:left="0"/>
        <w:jc w:val="both"/>
      </w:pPr>
      <w:r>
        <w:rPr>
          <w:rFonts w:ascii="Times New Roman"/>
          <w:b w:val="false"/>
          <w:i w:val="false"/>
          <w:color w:val="000000"/>
          <w:sz w:val="28"/>
        </w:rPr>
        <w:t>
      Бұл ретте, тұрғын үй әртүрлі санаттағы ЖАО-да кезекте тұрғандар арасында есепке алудың жеке тізімдеріне сәйкес тең мөлшерде бөлінеді.</w:t>
      </w:r>
    </w:p>
    <w:p>
      <w:pPr>
        <w:spacing w:after="0"/>
        <w:ind w:left="0"/>
        <w:jc w:val="both"/>
      </w:pPr>
      <w:r>
        <w:rPr>
          <w:rFonts w:ascii="Times New Roman"/>
          <w:b w:val="false"/>
          <w:i w:val="false"/>
          <w:color w:val="000000"/>
          <w:sz w:val="28"/>
        </w:rPr>
        <w:t>
      Кіші топтардың бірінен тұрғын үй алуға үміткерлер жетіспеген жағдайда, тұрғын үй үміткерлер арасында осы қосымшада белгіленген тәртіппен басқа кіші топ үміткерлері арасында бөлінеді немесе өтініштерді қайта қабылдауға болады.</w:t>
      </w:r>
    </w:p>
    <w:p>
      <w:pPr>
        <w:spacing w:after="0"/>
        <w:ind w:left="0"/>
        <w:jc w:val="both"/>
      </w:pPr>
      <w:r>
        <w:rPr>
          <w:rFonts w:ascii="Times New Roman"/>
          <w:b w:val="false"/>
          <w:i w:val="false"/>
          <w:color w:val="000000"/>
          <w:sz w:val="28"/>
        </w:rPr>
        <w:t>
      Мемлекеттік және мемлекеттік емес заңды тұлғалар үшін (ІV топтар) жалға берілетін тұрғын үйдің көлемі "Бәйтерек" ҰБХ" АҚ келісімі бойынша "ҚИК" ИҰ" АҚ-мен жасалған келісімдерге/меморандумдарға сәйкес анықталады;</w:t>
      </w:r>
    </w:p>
    <w:p>
      <w:pPr>
        <w:spacing w:after="0"/>
        <w:ind w:left="0"/>
        <w:jc w:val="both"/>
      </w:pPr>
      <w:r>
        <w:rPr>
          <w:rFonts w:ascii="Times New Roman"/>
          <w:b w:val="false"/>
          <w:i w:val="false"/>
          <w:color w:val="000000"/>
          <w:sz w:val="28"/>
        </w:rPr>
        <w:t>
      5) "Самұрық-Қазына" жылжымайтын мүлік қоры" АҚ тұрғын үйі" бағыты бойынша 5-кіші бөлімге сәйкес ЖАО қалыптастыратын I топтың пулы үшін тұрғын үйді ЖОА арқылы сатуға Жылжымайтын мүлік қоры айқындағанның 100 %-ы.</w:t>
      </w:r>
    </w:p>
    <w:p>
      <w:pPr>
        <w:spacing w:after="0"/>
        <w:ind w:left="0"/>
        <w:jc w:val="both"/>
      </w:pPr>
      <w:r>
        <w:rPr>
          <w:rFonts w:ascii="Times New Roman"/>
          <w:b w:val="false"/>
          <w:i w:val="false"/>
          <w:color w:val="000000"/>
          <w:sz w:val="28"/>
        </w:rPr>
        <w:t>
      I топтан тұрғын үй алуға үміткерлер болмаған жағдайда, Жылжымайтын мүлік қоры 8-кіші бөлімге сәйкес үміткерлерді іріктеуге және тұрғын үйді бөлуге байланысты іс-шаралар жүргізеді.</w:t>
      </w:r>
    </w:p>
    <w:p>
      <w:pPr>
        <w:spacing w:after="0"/>
        <w:ind w:left="0"/>
        <w:jc w:val="both"/>
      </w:pPr>
      <w:r>
        <w:rPr>
          <w:rFonts w:ascii="Times New Roman"/>
          <w:b w:val="false"/>
          <w:i w:val="false"/>
          <w:color w:val="000000"/>
          <w:sz w:val="28"/>
        </w:rPr>
        <w:t>
      2. Тұрғын үйді сату операторлары тұрғын үйлерді бөлу рәсімдерінің ашықтығын, пәтерлерді бөлу туралы шешім қабылданғанға дейін өтініштер берілген сәттен бастап қатысушылардың өтініштерін қарауды қамтамасыз етеді, өздерінің интернет-ресурстарында:</w:t>
      </w:r>
    </w:p>
    <w:p>
      <w:pPr>
        <w:spacing w:after="0"/>
        <w:ind w:left="0"/>
        <w:jc w:val="both"/>
      </w:pPr>
      <w:r>
        <w:rPr>
          <w:rFonts w:ascii="Times New Roman"/>
          <w:b w:val="false"/>
          <w:i w:val="false"/>
          <w:color w:val="000000"/>
          <w:sz w:val="28"/>
        </w:rPr>
        <w:t>
      1) үміткерлердің алдын ала тізімін және бас тарту бойынша себептері көрсетілген өтініш берушілердің тізімін;</w:t>
      </w:r>
    </w:p>
    <w:p>
      <w:pPr>
        <w:spacing w:after="0"/>
        <w:ind w:left="0"/>
        <w:jc w:val="both"/>
      </w:pPr>
      <w:r>
        <w:rPr>
          <w:rFonts w:ascii="Times New Roman"/>
          <w:b w:val="false"/>
          <w:i w:val="false"/>
          <w:color w:val="000000"/>
          <w:sz w:val="28"/>
        </w:rPr>
        <w:t>
      2) Бағдарламаға қатысушылардың түпкілікті тізімін жариялайды (Бағдарламаға қатысушының балы, санаты және Бағдарламада көзделген өзге талаптары көрсетіледі).</w:t>
      </w:r>
    </w:p>
    <w:bookmarkStart w:name="z66" w:id="50"/>
    <w:p>
      <w:pPr>
        <w:spacing w:after="0"/>
        <w:ind w:left="0"/>
        <w:jc w:val="left"/>
      </w:pPr>
      <w:r>
        <w:rPr>
          <w:rFonts w:ascii="Times New Roman"/>
          <w:b/>
          <w:i w:val="false"/>
          <w:color w:val="000000"/>
        </w:rPr>
        <w:t xml:space="preserve"> 5. I және III топтардың Бағдарламаға қатысушылары үшін тұрғын үйді өткізу рәсімдері</w:t>
      </w:r>
    </w:p>
    <w:bookmarkEnd w:id="50"/>
    <w:p>
      <w:pPr>
        <w:spacing w:after="0"/>
        <w:ind w:left="0"/>
        <w:jc w:val="both"/>
      </w:pPr>
      <w:r>
        <w:rPr>
          <w:rFonts w:ascii="Times New Roman"/>
          <w:b w:val="false"/>
          <w:i w:val="false"/>
          <w:color w:val="000000"/>
          <w:sz w:val="28"/>
        </w:rPr>
        <w:t>
      1. ЖАО функциялары:</w:t>
      </w:r>
    </w:p>
    <w:p>
      <w:pPr>
        <w:spacing w:after="0"/>
        <w:ind w:left="0"/>
        <w:jc w:val="both"/>
      </w:pPr>
      <w:r>
        <w:rPr>
          <w:rFonts w:ascii="Times New Roman"/>
          <w:b w:val="false"/>
          <w:i w:val="false"/>
          <w:color w:val="000000"/>
          <w:sz w:val="28"/>
        </w:rPr>
        <w:t>
      1) жергілікті атқарушы және өкілетті органдардың, қоғамдық ұйымдардың, бұқаралық ақпарат құралдарының өкілдерінің қатысуымен тұрғын үй комиссиясының жұмыс істеу тәртібін белгілеу;</w:t>
      </w:r>
    </w:p>
    <w:p>
      <w:pPr>
        <w:spacing w:after="0"/>
        <w:ind w:left="0"/>
        <w:jc w:val="both"/>
      </w:pPr>
      <w:r>
        <w:rPr>
          <w:rFonts w:ascii="Times New Roman"/>
          <w:b w:val="false"/>
          <w:i w:val="false"/>
          <w:color w:val="000000"/>
          <w:sz w:val="28"/>
        </w:rPr>
        <w:t>
      2) ҚТҚЖБ, "ҚИК ИҰ" АҚ, "Самұрық-Қазына" жылжымайтын мүлік қоры" АҚ өзара іс-қимылы тәртібін белгілеу;</w:t>
      </w:r>
    </w:p>
    <w:p>
      <w:pPr>
        <w:spacing w:after="0"/>
        <w:ind w:left="0"/>
        <w:jc w:val="both"/>
      </w:pPr>
      <w:r>
        <w:rPr>
          <w:rFonts w:ascii="Times New Roman"/>
          <w:b w:val="false"/>
          <w:i w:val="false"/>
          <w:color w:val="000000"/>
          <w:sz w:val="28"/>
        </w:rPr>
        <w:t>
      3) бұқаралық ақпарат құралдарында және өздерінің интернет-ресурстарында Бағдарламаның негізгі бағыттарын кеңінен насихаттауды, сондай-ақ халық арасында түсініктеме жұмыстарын жүргізуді қамтамасыз ету;</w:t>
      </w:r>
    </w:p>
    <w:p>
      <w:pPr>
        <w:spacing w:after="0"/>
        <w:ind w:left="0"/>
        <w:jc w:val="both"/>
      </w:pPr>
      <w:r>
        <w:rPr>
          <w:rFonts w:ascii="Times New Roman"/>
          <w:b w:val="false"/>
          <w:i w:val="false"/>
          <w:color w:val="000000"/>
          <w:sz w:val="28"/>
        </w:rPr>
        <w:t>
      4) бұқаралық ақпарат құралдарында және интернет-ресурстар арқылы "ҚИК" ИҰ" АҚ-тан, жылжымайтын мүлік қорынан алынған ақпараттың және ҚТҚЖБ-мен жасалған келісімдердің негізінде Бағдарламаны іске асыру бағыттарын, азаматтардың санаттарын көрсете отырып, тұрғын үйді сату шарттары, тұрғын үйдің сипаттамалары, құжаттарды қабылдау орындары, құжаттарды қабылдау басталатын және аяқталатын күні туралы хабарландыру жариялауды қамтамасыз ету;</w:t>
      </w:r>
    </w:p>
    <w:p>
      <w:pPr>
        <w:spacing w:after="0"/>
        <w:ind w:left="0"/>
        <w:jc w:val="both"/>
      </w:pPr>
      <w:r>
        <w:rPr>
          <w:rFonts w:ascii="Times New Roman"/>
          <w:b w:val="false"/>
          <w:i w:val="false"/>
          <w:color w:val="000000"/>
          <w:sz w:val="28"/>
        </w:rPr>
        <w:t>
      5) ҚТҚЖБ, "ҚИК ИҰ" АҚ, "Самұрық-Қазына" жылжымайтын мүлік қоры" АҚ-мен жасалған келісімдерде анықталатын мерзімдерде I және III топтардың қатысушылары бойынша пулдарды қалыптастыруын, бірақ бағытын көрсете отырып, тұрғын үйді сату шарттары туралы ақпаратты және 4-кіші бөлімнің 2-тармағына сәйкес Бағдарламаға қатысушылардың тізімдері жарияланған күнінен бастап 6 (алты) айдан кешіктірмей, қамтамасыз ету;</w:t>
      </w:r>
    </w:p>
    <w:p>
      <w:pPr>
        <w:spacing w:after="0"/>
        <w:ind w:left="0"/>
        <w:jc w:val="both"/>
      </w:pPr>
      <w:r>
        <w:rPr>
          <w:rFonts w:ascii="Times New Roman"/>
          <w:b w:val="false"/>
          <w:i w:val="false"/>
          <w:color w:val="000000"/>
          <w:sz w:val="28"/>
        </w:rPr>
        <w:t>
      6) 3-кіші бөлімнің 2-тармағында көзделген талаптарды сақтау мақсатында өңірлерге және Бағдарламаның барлық бағыттары бойынша I және III топ үміткерлерінің қатысуына мониторинг жүргізу;</w:t>
      </w:r>
    </w:p>
    <w:p>
      <w:pPr>
        <w:spacing w:after="0"/>
        <w:ind w:left="0"/>
        <w:jc w:val="both"/>
      </w:pPr>
      <w:r>
        <w:rPr>
          <w:rFonts w:ascii="Times New Roman"/>
          <w:b w:val="false"/>
          <w:i w:val="false"/>
          <w:color w:val="000000"/>
          <w:sz w:val="28"/>
        </w:rPr>
        <w:t xml:space="preserve">
      7) Бағдарлама бағыттары шегінде сатып алу немесе сатып алу құқығымен жалға алу арқылы тұрғын үй алған Бағдарламаға қатысушыларды тұрғын үйге мұқтаждар есебінен алып тастау. </w:t>
      </w:r>
    </w:p>
    <w:p>
      <w:pPr>
        <w:spacing w:after="0"/>
        <w:ind w:left="0"/>
        <w:jc w:val="both"/>
      </w:pPr>
      <w:r>
        <w:rPr>
          <w:rFonts w:ascii="Times New Roman"/>
          <w:b w:val="false"/>
          <w:i w:val="false"/>
          <w:color w:val="000000"/>
          <w:sz w:val="28"/>
        </w:rPr>
        <w:t>
      2. I топ үшін тұрғын үйді сату рәсімдері</w:t>
      </w:r>
    </w:p>
    <w:p>
      <w:pPr>
        <w:spacing w:after="0"/>
        <w:ind w:left="0"/>
        <w:jc w:val="both"/>
      </w:pPr>
      <w:r>
        <w:rPr>
          <w:rFonts w:ascii="Times New Roman"/>
          <w:b w:val="false"/>
          <w:i w:val="false"/>
          <w:color w:val="000000"/>
          <w:sz w:val="28"/>
        </w:rPr>
        <w:t xml:space="preserve">
      I топтың қатысушылары арасында тұрғын үйді сату ҚТҚЖБ желісі бойынша "Халықтың барлық санаты үшін тұрғын үй", "ҚИК ИҰ" АҚ тұрғын үйі", "Самұрық-Қазына" жылжымайтын мүлік қоры" АҚ тұрғын үйі" бағыты бойынша пулдарды қалыптастыру арқылы жүзеге асырылады. </w:t>
      </w:r>
    </w:p>
    <w:p>
      <w:pPr>
        <w:spacing w:after="0"/>
        <w:ind w:left="0"/>
        <w:jc w:val="both"/>
      </w:pPr>
      <w:r>
        <w:rPr>
          <w:rFonts w:ascii="Times New Roman"/>
          <w:b w:val="false"/>
          <w:i w:val="false"/>
          <w:color w:val="000000"/>
          <w:sz w:val="28"/>
        </w:rPr>
        <w:t xml:space="preserve">
      Бағдарламаға қатысушыларды іріктеу сатылатын пәтерлердің санына және пәтерлердің түрлеріне сәйкес мынадай тәртіппен жүргізіледі: </w:t>
      </w:r>
    </w:p>
    <w:p>
      <w:pPr>
        <w:spacing w:after="0"/>
        <w:ind w:left="0"/>
        <w:jc w:val="both"/>
      </w:pPr>
      <w:r>
        <w:rPr>
          <w:rFonts w:ascii="Times New Roman"/>
          <w:b w:val="false"/>
          <w:i w:val="false"/>
          <w:color w:val="000000"/>
          <w:sz w:val="28"/>
        </w:rPr>
        <w:t xml:space="preserve">
      1) үміткерлерден өтініштер мен құжаттарды қабылдау, өтініш берушілерді Бағдарламаның талаптарына сәйкестігіне тексеру және тұрғын үйге мұқтаждар есебіне қою тізіміне және осы есепке қою күніне сәйкес үміткерлердің алдын ала тізбесін және бас тарту бойынша себептері бар өтініш берушілердің тізбесін қалыптастыру; </w:t>
      </w:r>
    </w:p>
    <w:p>
      <w:pPr>
        <w:spacing w:after="0"/>
        <w:ind w:left="0"/>
        <w:jc w:val="both"/>
      </w:pPr>
      <w:r>
        <w:rPr>
          <w:rFonts w:ascii="Times New Roman"/>
          <w:b w:val="false"/>
          <w:i w:val="false"/>
          <w:color w:val="000000"/>
          <w:sz w:val="28"/>
        </w:rPr>
        <w:t>
      2) төлем қабілеттілігін бағалауға жолдама алу үшін кейінгі алдын ала тізімге енгізілген өтініш берушілердің келуін көрсетіп, тізімді және хабарландыруды жариялау.</w:t>
      </w:r>
    </w:p>
    <w:p>
      <w:pPr>
        <w:spacing w:after="0"/>
        <w:ind w:left="0"/>
        <w:jc w:val="both"/>
      </w:pPr>
      <w:r>
        <w:rPr>
          <w:rFonts w:ascii="Times New Roman"/>
          <w:b w:val="false"/>
          <w:i w:val="false"/>
          <w:color w:val="000000"/>
          <w:sz w:val="28"/>
        </w:rPr>
        <w:t>
      Өтініш берушінің тиісті табысы расталмаған жағдайда, Бағдарламаның тиісті бағытындағы алдын ала тізімнен келесі өтініш берушілерден іріктеу жүргізіледі;</w:t>
      </w:r>
    </w:p>
    <w:p>
      <w:pPr>
        <w:spacing w:after="0"/>
        <w:ind w:left="0"/>
        <w:jc w:val="both"/>
      </w:pPr>
      <w:r>
        <w:rPr>
          <w:rFonts w:ascii="Times New Roman"/>
          <w:b w:val="false"/>
          <w:i w:val="false"/>
          <w:color w:val="000000"/>
          <w:sz w:val="28"/>
        </w:rPr>
        <w:t>
      3) өтініш берушінің және жұбайының (зайыбының) жеке сәйкестендіру нөмірін көрсете отырып, тұрғын үй комиссиясының шешімімен Бағдарламаға қатысушылардың, сондай-ақ "Самұрық-Қазына" жылжымайтын мүлік қоры" АҚ тұрғын үйі" бағыты бойынша тұрғын үйді тікелей сатып алуға өтініш білдіргендердің түпкілікті тізімін бекіту;</w:t>
      </w:r>
    </w:p>
    <w:p>
      <w:pPr>
        <w:spacing w:after="0"/>
        <w:ind w:left="0"/>
        <w:jc w:val="both"/>
      </w:pPr>
      <w:r>
        <w:rPr>
          <w:rFonts w:ascii="Times New Roman"/>
          <w:b w:val="false"/>
          <w:i w:val="false"/>
          <w:color w:val="000000"/>
          <w:sz w:val="28"/>
        </w:rPr>
        <w:t>
      4) іріктелген Бағдарламаға қатысушыларды хабардар ету және бекітілген тізімдерді:</w:t>
      </w:r>
    </w:p>
    <w:p>
      <w:pPr>
        <w:spacing w:after="0"/>
        <w:ind w:left="0"/>
        <w:jc w:val="both"/>
      </w:pPr>
      <w:r>
        <w:rPr>
          <w:rFonts w:ascii="Times New Roman"/>
          <w:b w:val="false"/>
          <w:i w:val="false"/>
          <w:color w:val="000000"/>
          <w:sz w:val="28"/>
        </w:rPr>
        <w:t>
      ҚТҚЖБ-ға Бағдарламаға қатысушылармен тұрғын үй құрылыс жинақтары туралы шарттарға қосымша келісімдер жасау және 6-кіші бөлімге сәйкес одан әрі іс-шаралар үшін;</w:t>
      </w:r>
    </w:p>
    <w:p>
      <w:pPr>
        <w:spacing w:after="0"/>
        <w:ind w:left="0"/>
        <w:jc w:val="both"/>
      </w:pPr>
      <w:r>
        <w:rPr>
          <w:rFonts w:ascii="Times New Roman"/>
          <w:b w:val="false"/>
          <w:i w:val="false"/>
          <w:color w:val="000000"/>
          <w:sz w:val="28"/>
        </w:rPr>
        <w:t>
      "ҚИК" ИҰ" АҚ-ға 7-кіші бөлімге сәйкес Бағдарламаға қатысушылар арасында тұрғын үйді бөлу үшін;</w:t>
      </w:r>
    </w:p>
    <w:p>
      <w:pPr>
        <w:spacing w:after="0"/>
        <w:ind w:left="0"/>
        <w:jc w:val="both"/>
      </w:pPr>
      <w:r>
        <w:rPr>
          <w:rFonts w:ascii="Times New Roman"/>
          <w:b w:val="false"/>
          <w:i w:val="false"/>
          <w:color w:val="000000"/>
          <w:sz w:val="28"/>
        </w:rPr>
        <w:t>
      Жылжымайтын мүлік қорына 8-кіші бөлімге сәйкес Бағдарламаға қатысушылар арасында тұрғын үйді бөлу үшін жіберу.</w:t>
      </w:r>
    </w:p>
    <w:p>
      <w:pPr>
        <w:spacing w:after="0"/>
        <w:ind w:left="0"/>
        <w:jc w:val="both"/>
      </w:pPr>
      <w:r>
        <w:rPr>
          <w:rFonts w:ascii="Times New Roman"/>
          <w:b w:val="false"/>
          <w:i w:val="false"/>
          <w:color w:val="000000"/>
          <w:sz w:val="28"/>
        </w:rPr>
        <w:t>
      3. ІІІ топ үшін тұрғын үйді сату рәсімі</w:t>
      </w:r>
    </w:p>
    <w:p>
      <w:pPr>
        <w:spacing w:after="0"/>
        <w:ind w:left="0"/>
        <w:jc w:val="both"/>
      </w:pPr>
      <w:r>
        <w:rPr>
          <w:rFonts w:ascii="Times New Roman"/>
          <w:b w:val="false"/>
          <w:i w:val="false"/>
          <w:color w:val="000000"/>
          <w:sz w:val="28"/>
        </w:rPr>
        <w:t>
      Бағдарламаға қатысушыны іріктеу сатылатын тұрғын үйлер саны және тұрғын үйлер үлгісіне сәйкес мынадай тәртіппен жүргізіледі:</w:t>
      </w:r>
    </w:p>
    <w:p>
      <w:pPr>
        <w:spacing w:after="0"/>
        <w:ind w:left="0"/>
        <w:jc w:val="both"/>
      </w:pPr>
      <w:r>
        <w:rPr>
          <w:rFonts w:ascii="Times New Roman"/>
          <w:b w:val="false"/>
          <w:i w:val="false"/>
          <w:color w:val="000000"/>
          <w:sz w:val="28"/>
        </w:rPr>
        <w:t>
      1) үміткерлерден өтініштер мен құжаттарды қабылдау, өтініш берушілерді Бағдарламаның талаптарына сәйкестігін тексеру және балдық жүйені ескере отырып, үміткерлердің алдын ала тізімін құру (балдың ең көп саны бойынша):</w:t>
      </w:r>
    </w:p>
    <w:p>
      <w:pPr>
        <w:spacing w:after="0"/>
        <w:ind w:left="0"/>
        <w:jc w:val="both"/>
      </w:pPr>
      <w:r>
        <w:rPr>
          <w:rFonts w:ascii="Times New Roman"/>
          <w:b w:val="false"/>
          <w:i w:val="false"/>
          <w:color w:val="000000"/>
          <w:sz w:val="28"/>
        </w:rPr>
        <w:t>
      бірінші бала үшін – 20 балл, келесі екінші және кейінгі балалар үшін 30 балл;</w:t>
      </w:r>
    </w:p>
    <w:p>
      <w:pPr>
        <w:spacing w:after="0"/>
        <w:ind w:left="0"/>
        <w:jc w:val="both"/>
      </w:pPr>
      <w:r>
        <w:rPr>
          <w:rFonts w:ascii="Times New Roman"/>
          <w:b w:val="false"/>
          <w:i w:val="false"/>
          <w:color w:val="000000"/>
          <w:sz w:val="28"/>
        </w:rPr>
        <w:t>
      мүгедек болып табылатын және Қазақстан Республикасының Үкіметі бекіткен тізбеге сәйкес кейбір созылмалы аурулардың ауыр түрлерімен ауыратын отбасының әрбір мүшесі үшін – 10 балл;</w:t>
      </w:r>
    </w:p>
    <w:p>
      <w:pPr>
        <w:spacing w:after="0"/>
        <w:ind w:left="0"/>
        <w:jc w:val="both"/>
      </w:pPr>
      <w:r>
        <w:rPr>
          <w:rFonts w:ascii="Times New Roman"/>
          <w:b w:val="false"/>
          <w:i w:val="false"/>
          <w:color w:val="000000"/>
          <w:sz w:val="28"/>
        </w:rPr>
        <w:t>
      тұрғын үй құрылысындағы мемлекеттік және салалық бағдарламалар шеңберінде өткен іріктеу кезінде салынған тұрғын үйдің тізіміне қосылмаған үміткерлер үшін – қосымша 5 балл;</w:t>
      </w:r>
    </w:p>
    <w:p>
      <w:pPr>
        <w:spacing w:after="0"/>
        <w:ind w:left="0"/>
        <w:jc w:val="both"/>
      </w:pPr>
      <w:r>
        <w:rPr>
          <w:rFonts w:ascii="Times New Roman"/>
          <w:b w:val="false"/>
          <w:i w:val="false"/>
          <w:color w:val="000000"/>
          <w:sz w:val="28"/>
        </w:rPr>
        <w:t>
      кәмелетке толғанға дейін ата-аналарынан айырылған, жиырма тоғыз жасқа толмаған, жетiм балалар мен ата-анасының қамқорлығынсыз қалған балалардың санатына жататын ерлі-зайыптылардың әрқайсысы үшін – 10 балл.</w:t>
      </w:r>
    </w:p>
    <w:p>
      <w:pPr>
        <w:spacing w:after="0"/>
        <w:ind w:left="0"/>
        <w:jc w:val="both"/>
      </w:pPr>
      <w:r>
        <w:rPr>
          <w:rFonts w:ascii="Times New Roman"/>
          <w:b w:val="false"/>
          <w:i w:val="false"/>
          <w:color w:val="000000"/>
          <w:sz w:val="28"/>
        </w:rPr>
        <w:t>
      Жалға берілетін тұрғын үйді бөлу кезектілігі жиналған балл санымен айқындалады. Үміткерлерде балл саны тең болған жағдайда, отбасындағы ерлі-зайыптылардың біреуі мемлекеттік қызметкер немесе бюджеттік ұйымның және білім беру, денсаулық сақтау, мәдениет, спорт және халықты әлеуметтік қорғау саласындағы мемлекеттік кәсіпорынның қызметкері болған отбасыларға басымдық беріледі. Тізімге енгізу туралы шешімді ЖАО тұрғын үй комиссиясы көпшілік дауыспен шешеді;</w:t>
      </w:r>
    </w:p>
    <w:p>
      <w:pPr>
        <w:spacing w:after="0"/>
        <w:ind w:left="0"/>
        <w:jc w:val="both"/>
      </w:pPr>
      <w:r>
        <w:rPr>
          <w:rFonts w:ascii="Times New Roman"/>
          <w:b w:val="false"/>
          <w:i w:val="false"/>
          <w:color w:val="000000"/>
          <w:sz w:val="28"/>
        </w:rPr>
        <w:t>
      2) төлем қабілеттілігін бағалауға жолдама алу үшін алдын ала тізімге енгізілген өтініш берушілердің келуін көрсетіп, тізімді және хабарландыруды жариялау;</w:t>
      </w:r>
    </w:p>
    <w:p>
      <w:pPr>
        <w:spacing w:after="0"/>
        <w:ind w:left="0"/>
        <w:jc w:val="both"/>
      </w:pPr>
      <w:r>
        <w:rPr>
          <w:rFonts w:ascii="Times New Roman"/>
          <w:b w:val="false"/>
          <w:i w:val="false"/>
          <w:color w:val="000000"/>
          <w:sz w:val="28"/>
        </w:rPr>
        <w:t>
      Өтініш берушінің тиісті табысы расталмаған жағдайда, Бағдарламаның тиісті бағытындағы алдын ала тізімнен келесі өтініш берушілерден іріктеу жүргізіледі;</w:t>
      </w:r>
    </w:p>
    <w:p>
      <w:pPr>
        <w:spacing w:after="0"/>
        <w:ind w:left="0"/>
        <w:jc w:val="both"/>
      </w:pPr>
      <w:r>
        <w:rPr>
          <w:rFonts w:ascii="Times New Roman"/>
          <w:b w:val="false"/>
          <w:i w:val="false"/>
          <w:color w:val="000000"/>
          <w:sz w:val="28"/>
        </w:rPr>
        <w:t>
      3) өтініш берушінің және жұбайының жеке сәйкестендіру нөмірін көрсете отырып, тұрғын үй комиссиясының шешімімен Бағдарламаға қатысушылардың түпкілікті тізімін бекіту;</w:t>
      </w:r>
    </w:p>
    <w:p>
      <w:pPr>
        <w:spacing w:after="0"/>
        <w:ind w:left="0"/>
        <w:jc w:val="both"/>
      </w:pPr>
      <w:r>
        <w:rPr>
          <w:rFonts w:ascii="Times New Roman"/>
          <w:b w:val="false"/>
          <w:i w:val="false"/>
          <w:color w:val="000000"/>
          <w:sz w:val="28"/>
        </w:rPr>
        <w:t>
      4) Бағдарламаның іріктелген қатысушыларын хабардар ету, ҚТҚЖБ-ға бекітілген тізімдерді жіберу және 6-кіші бөлімнің 3-тармағына сәйкес Бағдарламаға қатысушылармен жалға беру шарттарын жасасу.</w:t>
      </w:r>
    </w:p>
    <w:bookmarkStart w:name="z67" w:id="51"/>
    <w:p>
      <w:pPr>
        <w:spacing w:after="0"/>
        <w:ind w:left="0"/>
        <w:jc w:val="left"/>
      </w:pPr>
      <w:r>
        <w:rPr>
          <w:rFonts w:ascii="Times New Roman"/>
          <w:b/>
          <w:i w:val="false"/>
          <w:color w:val="000000"/>
        </w:rPr>
        <w:t xml:space="preserve"> 6. "ҚТҚЖБ тұрғын үй желісі" (жас отбасылар және халықтың барлық</w:t>
      </w:r>
      <w:r>
        <w:br/>
      </w:r>
      <w:r>
        <w:rPr>
          <w:rFonts w:ascii="Times New Roman"/>
          <w:b/>
          <w:i w:val="false"/>
          <w:color w:val="000000"/>
        </w:rPr>
        <w:t>санаты үшін тұрғын үй) бағыты бойынша тұрғын үйді өткізу</w:t>
      </w:r>
      <w:r>
        <w:br/>
      </w:r>
      <w:r>
        <w:rPr>
          <w:rFonts w:ascii="Times New Roman"/>
          <w:b/>
          <w:i w:val="false"/>
          <w:color w:val="000000"/>
        </w:rPr>
        <w:t>рәсімдері</w:t>
      </w:r>
    </w:p>
    <w:bookmarkEnd w:id="51"/>
    <w:p>
      <w:pPr>
        <w:spacing w:after="0"/>
        <w:ind w:left="0"/>
        <w:jc w:val="both"/>
      </w:pPr>
      <w:r>
        <w:rPr>
          <w:rFonts w:ascii="Times New Roman"/>
          <w:b w:val="false"/>
          <w:i w:val="false"/>
          <w:color w:val="000000"/>
          <w:sz w:val="28"/>
        </w:rPr>
        <w:t>
      1. ҚТҚЖБ желісі бойынша тұрғын үйді өткізу тәртібі</w:t>
      </w:r>
    </w:p>
    <w:p>
      <w:pPr>
        <w:spacing w:after="0"/>
        <w:ind w:left="0"/>
        <w:jc w:val="both"/>
      </w:pPr>
      <w:r>
        <w:rPr>
          <w:rFonts w:ascii="Times New Roman"/>
          <w:b w:val="false"/>
          <w:i w:val="false"/>
          <w:color w:val="000000"/>
          <w:sz w:val="28"/>
        </w:rPr>
        <w:t>
      Тұрғын үйді сату мынадай тәртіппен жүзеге асырылады:</w:t>
      </w:r>
    </w:p>
    <w:p>
      <w:pPr>
        <w:spacing w:after="0"/>
        <w:ind w:left="0"/>
        <w:jc w:val="both"/>
      </w:pPr>
      <w:r>
        <w:rPr>
          <w:rFonts w:ascii="Times New Roman"/>
          <w:b w:val="false"/>
          <w:i w:val="false"/>
          <w:color w:val="000000"/>
          <w:sz w:val="28"/>
        </w:rPr>
        <w:t>
      1) "Жас отбасылар үшін тұрғын үй" бағытына қатысушылар үшін 5-кіші бөлімінің 3-тармағына сәйкес;</w:t>
      </w:r>
    </w:p>
    <w:p>
      <w:pPr>
        <w:spacing w:after="0"/>
        <w:ind w:left="0"/>
        <w:jc w:val="both"/>
      </w:pPr>
      <w:r>
        <w:rPr>
          <w:rFonts w:ascii="Times New Roman"/>
          <w:b w:val="false"/>
          <w:i w:val="false"/>
          <w:color w:val="000000"/>
          <w:sz w:val="28"/>
        </w:rPr>
        <w:t>
      2) "Халықтың барлық санаты үшін тұрғын үй" бағытына қатысушылар үшін:</w:t>
      </w:r>
    </w:p>
    <w:p>
      <w:pPr>
        <w:spacing w:after="0"/>
        <w:ind w:left="0"/>
        <w:jc w:val="both"/>
      </w:pPr>
      <w:r>
        <w:rPr>
          <w:rFonts w:ascii="Times New Roman"/>
          <w:b w:val="false"/>
          <w:i w:val="false"/>
          <w:color w:val="000000"/>
          <w:sz w:val="28"/>
        </w:rPr>
        <w:t>
      І топ бойынша 5-кіші бөлімінің 2-тармағына сәйкес;</w:t>
      </w:r>
    </w:p>
    <w:p>
      <w:pPr>
        <w:spacing w:after="0"/>
        <w:ind w:left="0"/>
        <w:jc w:val="both"/>
      </w:pPr>
      <w:r>
        <w:rPr>
          <w:rFonts w:ascii="Times New Roman"/>
          <w:b w:val="false"/>
          <w:i w:val="false"/>
          <w:color w:val="000000"/>
          <w:sz w:val="28"/>
        </w:rPr>
        <w:t xml:space="preserve">
      ІІ топ бойынша осы Бағдарламаның талаптарына және ҚТҚЖБ-ның ішкі құжаттарына сәйкес. </w:t>
      </w:r>
    </w:p>
    <w:p>
      <w:pPr>
        <w:spacing w:after="0"/>
        <w:ind w:left="0"/>
        <w:jc w:val="both"/>
      </w:pPr>
      <w:r>
        <w:rPr>
          <w:rFonts w:ascii="Times New Roman"/>
          <w:b w:val="false"/>
          <w:i w:val="false"/>
          <w:color w:val="000000"/>
          <w:sz w:val="28"/>
        </w:rPr>
        <w:t>
      ҚТҚЖБ ЖАО-мен жасалған келісімде көрсетілген құрылыс аяқталатын күнге дейін 6 (алты) айдан аспайтын мерзімде бұқаралық ақпарат құралдарында және интернет ресурстары арқылы ІІ топ үшін тұрғын үйді өткізу шарттары, тұрғын үйдің сипаттамалары, құжаттарды қабылдау орындары, құжаттарды қабылдау басталатын және аяқталатын күн туралы хабарлама жариялайды.</w:t>
      </w:r>
    </w:p>
    <w:p>
      <w:pPr>
        <w:spacing w:after="0"/>
        <w:ind w:left="0"/>
        <w:jc w:val="both"/>
      </w:pPr>
      <w:r>
        <w:rPr>
          <w:rFonts w:ascii="Times New Roman"/>
          <w:b w:val="false"/>
          <w:i w:val="false"/>
          <w:color w:val="000000"/>
          <w:sz w:val="28"/>
        </w:rPr>
        <w:t>
      Белгіленген мерзім ішінде ҚТҚЖБ мынадай талаптар бойынша ІІ топ бойынша тұрғын үйді сатып алушылар мен жалға алушылардың пулдарын қалыптастыру жөніндегі іс-шараларды жүзеге асырады:</w:t>
      </w:r>
    </w:p>
    <w:p>
      <w:pPr>
        <w:spacing w:after="0"/>
        <w:ind w:left="0"/>
        <w:jc w:val="both"/>
      </w:pPr>
      <w:r>
        <w:rPr>
          <w:rFonts w:ascii="Times New Roman"/>
          <w:b w:val="false"/>
          <w:i w:val="false"/>
          <w:color w:val="000000"/>
          <w:sz w:val="28"/>
        </w:rPr>
        <w:t>
      1) пулдар Бағдарламаға қатысу үшін берілген өтініштердің негізінде ҚТҚЖБ салымшыларының қатарынан қалыптастырылады;</w:t>
      </w:r>
    </w:p>
    <w:p>
      <w:pPr>
        <w:spacing w:after="0"/>
        <w:ind w:left="0"/>
        <w:jc w:val="both"/>
      </w:pPr>
      <w:r>
        <w:rPr>
          <w:rFonts w:ascii="Times New Roman"/>
          <w:b w:val="false"/>
          <w:i w:val="false"/>
          <w:color w:val="000000"/>
          <w:sz w:val="28"/>
        </w:rPr>
        <w:t>
      2) пулдарды қалыптастырған кезде пулға қосудың басым құқығы пулға қатысушы салымшының тұрғын үй құрылыс жинақтары туралы шартының бағалау көрсеткіші және/немесе өзге сапалық сипаттамасына қарай ҚТҚЖБ анықтайтын ең жоғары балл жинаған ҚТҚЖБ салымшыларында болады;</w:t>
      </w:r>
    </w:p>
    <w:p>
      <w:pPr>
        <w:spacing w:after="0"/>
        <w:ind w:left="0"/>
        <w:jc w:val="both"/>
      </w:pPr>
      <w:r>
        <w:rPr>
          <w:rFonts w:ascii="Times New Roman"/>
          <w:b w:val="false"/>
          <w:i w:val="false"/>
          <w:color w:val="000000"/>
          <w:sz w:val="28"/>
        </w:rPr>
        <w:t>
      3) өтініш берушілердің осы қосымшаның 1, 2-кіші бөлімдерінде, 3-кіші бөлімінің 1, 2-тармақтарында белгіленген Бағдарламаның талаптары мен шарттарына сәйкестігі тексеріледі;</w:t>
      </w:r>
    </w:p>
    <w:p>
      <w:pPr>
        <w:spacing w:after="0"/>
        <w:ind w:left="0"/>
        <w:jc w:val="both"/>
      </w:pPr>
      <w:r>
        <w:rPr>
          <w:rFonts w:ascii="Times New Roman"/>
          <w:b w:val="false"/>
          <w:i w:val="false"/>
          <w:color w:val="000000"/>
          <w:sz w:val="28"/>
        </w:rPr>
        <w:t>
      4) пулға қосу үшін басымдық қатысушылар арасында мынадай ретпен айқындалады:</w:t>
      </w:r>
    </w:p>
    <w:p>
      <w:pPr>
        <w:spacing w:after="0"/>
        <w:ind w:left="0"/>
        <w:jc w:val="both"/>
      </w:pPr>
      <w:r>
        <w:rPr>
          <w:rFonts w:ascii="Times New Roman"/>
          <w:b w:val="false"/>
          <w:i w:val="false"/>
          <w:color w:val="000000"/>
          <w:sz w:val="28"/>
        </w:rPr>
        <w:t>
      тұрғын үйді ҚТҚЖБ қарыздары, тұрғын үй құрылыс жинақтары және меншікті қаражат есебінен алатын сатып алушылар;</w:t>
      </w:r>
    </w:p>
    <w:p>
      <w:pPr>
        <w:spacing w:after="0"/>
        <w:ind w:left="0"/>
        <w:jc w:val="both"/>
      </w:pPr>
      <w:r>
        <w:rPr>
          <w:rFonts w:ascii="Times New Roman"/>
          <w:b w:val="false"/>
          <w:i w:val="false"/>
          <w:color w:val="000000"/>
          <w:sz w:val="28"/>
        </w:rPr>
        <w:t>
      кейіннен сатып алу құқығымен тұрғын үйді жалдаушылар.</w:t>
      </w:r>
    </w:p>
    <w:p>
      <w:pPr>
        <w:spacing w:after="0"/>
        <w:ind w:left="0"/>
        <w:jc w:val="both"/>
      </w:pPr>
      <w:r>
        <w:rPr>
          <w:rFonts w:ascii="Times New Roman"/>
          <w:b w:val="false"/>
          <w:i w:val="false"/>
          <w:color w:val="000000"/>
          <w:sz w:val="28"/>
        </w:rPr>
        <w:t>
      Осы тармақшада айқындалған топтар ішінде пулдарға қатысушылар арасында тұрғын үйді бөлу кезінде таңдау басымдығы пулдарды қалыптастыру кезінде жинақталған балл санымен айқындалады.</w:t>
      </w:r>
    </w:p>
    <w:p>
      <w:pPr>
        <w:spacing w:after="0"/>
        <w:ind w:left="0"/>
        <w:jc w:val="both"/>
      </w:pPr>
      <w:r>
        <w:rPr>
          <w:rFonts w:ascii="Times New Roman"/>
          <w:b w:val="false"/>
          <w:i w:val="false"/>
          <w:color w:val="000000"/>
          <w:sz w:val="28"/>
        </w:rPr>
        <w:t>
      2. Тұрғын үйді сатып алу тәртібі</w:t>
      </w:r>
    </w:p>
    <w:p>
      <w:pPr>
        <w:spacing w:after="0"/>
        <w:ind w:left="0"/>
        <w:jc w:val="both"/>
      </w:pPr>
      <w:r>
        <w:rPr>
          <w:rFonts w:ascii="Times New Roman"/>
          <w:b w:val="false"/>
          <w:i w:val="false"/>
          <w:color w:val="000000"/>
          <w:sz w:val="28"/>
        </w:rPr>
        <w:t>
      "Халықтың барлық санаттары үшін тұрғын үй" бағыты бойынша Бағдарламаға қатысушылар тұрғын үй құрылысы аяқталғаннан кейін тұрғын үйді:</w:t>
      </w:r>
    </w:p>
    <w:p>
      <w:pPr>
        <w:spacing w:after="0"/>
        <w:ind w:left="0"/>
        <w:jc w:val="both"/>
      </w:pPr>
      <w:r>
        <w:rPr>
          <w:rFonts w:ascii="Times New Roman"/>
          <w:b w:val="false"/>
          <w:i w:val="false"/>
          <w:color w:val="000000"/>
          <w:sz w:val="28"/>
        </w:rPr>
        <w:t>
      1) тұрғын үй, алдын ала және аралық тұрғын үй қарыздары, жинақталған тұрғын үй құрылыс жинақтары және меншікті қаражат есебінен жеке меншікке;</w:t>
      </w:r>
    </w:p>
    <w:p>
      <w:pPr>
        <w:spacing w:after="0"/>
        <w:ind w:left="0"/>
        <w:jc w:val="both"/>
      </w:pPr>
      <w:r>
        <w:rPr>
          <w:rFonts w:ascii="Times New Roman"/>
          <w:b w:val="false"/>
          <w:i w:val="false"/>
          <w:color w:val="000000"/>
          <w:sz w:val="28"/>
        </w:rPr>
        <w:t>
      2) тұрғын үй қарыздары, жинақталған тұрғын үй құрылыс жинақтары мен меншікті қаражат есебінен кейіннен сатып ала отырып, тұрғын үйді жалдау арқылы сатып алуды жүзеге асырады.</w:t>
      </w:r>
    </w:p>
    <w:p>
      <w:pPr>
        <w:spacing w:after="0"/>
        <w:ind w:left="0"/>
        <w:jc w:val="both"/>
      </w:pPr>
      <w:r>
        <w:rPr>
          <w:rFonts w:ascii="Times New Roman"/>
          <w:b w:val="false"/>
          <w:i w:val="false"/>
          <w:color w:val="000000"/>
          <w:sz w:val="28"/>
        </w:rPr>
        <w:t>
      ҚТҚЖБ қарыздары, Бағдарламаға қатысушылардың меншікті қаражаты және жинақталған жинақтар сомаларының арақатынасы ҚТҚЖБ-ның ішкі құжаттарында айқындалады.</w:t>
      </w:r>
    </w:p>
    <w:p>
      <w:pPr>
        <w:spacing w:after="0"/>
        <w:ind w:left="0"/>
        <w:jc w:val="both"/>
      </w:pPr>
      <w:r>
        <w:rPr>
          <w:rFonts w:ascii="Times New Roman"/>
          <w:b w:val="false"/>
          <w:i w:val="false"/>
          <w:color w:val="000000"/>
          <w:sz w:val="28"/>
        </w:rPr>
        <w:t>
      Пулға қатысушыларға қарыз беру ҚТҚЖБ ішкі талаптары бойынша және сатып алынатын пәтерлерді ҚТҚЖБ-ға кепілге беру арқылы жүргізіледі.</w:t>
      </w:r>
    </w:p>
    <w:p>
      <w:pPr>
        <w:spacing w:after="0"/>
        <w:ind w:left="0"/>
        <w:jc w:val="both"/>
      </w:pPr>
      <w:r>
        <w:rPr>
          <w:rFonts w:ascii="Times New Roman"/>
          <w:b w:val="false"/>
          <w:i w:val="false"/>
          <w:color w:val="000000"/>
          <w:sz w:val="28"/>
        </w:rPr>
        <w:t>
      Тұрғын үй объектісі пайдалануға енгізілгеннен кейін ЖАО пулға қатысушылармен сатып алу-сату (немесе тұрғын үйді жалдау) шарттарын жасайды, тұрғын үйге деген меншік құқығын ресімдеу мен тіркеуді немесе Бағдарламаға қатысушының қаражаты есебінен жылжымайтын мүлік құқығын тіркеу жөніндегі уәкілетті органда тұрғын үйге меншік құқығын немесе жалға алу шартын ресімдеу мен тіркеуді қамтамасыз етеді.</w:t>
      </w:r>
    </w:p>
    <w:p>
      <w:pPr>
        <w:spacing w:after="0"/>
        <w:ind w:left="0"/>
        <w:jc w:val="both"/>
      </w:pPr>
      <w:r>
        <w:rPr>
          <w:rFonts w:ascii="Times New Roman"/>
          <w:b w:val="false"/>
          <w:i w:val="false"/>
          <w:color w:val="000000"/>
          <w:sz w:val="28"/>
        </w:rPr>
        <w:t>
      Бағдарламаға қатысушының тұрғын үй қарыздарын алуы үшін негізгі критерийлер:</w:t>
      </w:r>
    </w:p>
    <w:p>
      <w:pPr>
        <w:spacing w:after="0"/>
        <w:ind w:left="0"/>
        <w:jc w:val="both"/>
      </w:pPr>
      <w:r>
        <w:rPr>
          <w:rFonts w:ascii="Times New Roman"/>
          <w:b w:val="false"/>
          <w:i w:val="false"/>
          <w:color w:val="000000"/>
          <w:sz w:val="28"/>
        </w:rPr>
        <w:t>
      1) "Қазақстан Республикасындағы тұрғын үй құрылысы жинақ ақшасы туралы" 2000 жылғы 7 желтоқсандағы Қазақстан Республикасы Заңының нормаларын, қарыз алу үшін тұрғын үй құрылыс жинақтары туралы шарттың талаптарын және ҚТҚЖБ-ның ішкі құжаттарын орындау;</w:t>
      </w:r>
    </w:p>
    <w:p>
      <w:pPr>
        <w:spacing w:after="0"/>
        <w:ind w:left="0"/>
        <w:jc w:val="both"/>
      </w:pPr>
      <w:r>
        <w:rPr>
          <w:rFonts w:ascii="Times New Roman"/>
          <w:b w:val="false"/>
          <w:i w:val="false"/>
          <w:color w:val="000000"/>
          <w:sz w:val="28"/>
        </w:rPr>
        <w:t>
      2) ҚТҚЖБ талаптарына сәйкес қарызға қызмет көрсету үшін төлем қабілеттілігін растау;</w:t>
      </w:r>
    </w:p>
    <w:p>
      <w:pPr>
        <w:spacing w:after="0"/>
        <w:ind w:left="0"/>
        <w:jc w:val="both"/>
      </w:pPr>
      <w:r>
        <w:rPr>
          <w:rFonts w:ascii="Times New Roman"/>
          <w:b w:val="false"/>
          <w:i w:val="false"/>
          <w:color w:val="000000"/>
          <w:sz w:val="28"/>
        </w:rPr>
        <w:t>
      3) сатып алынатын тұрғын үйді немесе сатып алынатын жалдамалы тұрғын үйді ҚТҚЖБ ішкі талаптарына сәйкес кепілге беру.</w:t>
      </w:r>
    </w:p>
    <w:p>
      <w:pPr>
        <w:spacing w:after="0"/>
        <w:ind w:left="0"/>
        <w:jc w:val="both"/>
      </w:pPr>
      <w:r>
        <w:rPr>
          <w:rFonts w:ascii="Times New Roman"/>
          <w:b w:val="false"/>
          <w:i w:val="false"/>
          <w:color w:val="000000"/>
          <w:sz w:val="28"/>
        </w:rPr>
        <w:t xml:space="preserve">
      Азаматтардың барлық санаттары және жас отбасылар үшін ҚТҚЖБ салымшыларының тарифтік бағдарламасына байланысты тұрғын үй қарыздары бойынша сыйақылар мөлшерлемелері белгіленеді. </w:t>
      </w:r>
    </w:p>
    <w:p>
      <w:pPr>
        <w:spacing w:after="0"/>
        <w:ind w:left="0"/>
        <w:jc w:val="both"/>
      </w:pPr>
      <w:r>
        <w:rPr>
          <w:rFonts w:ascii="Times New Roman"/>
          <w:b w:val="false"/>
          <w:i w:val="false"/>
          <w:color w:val="000000"/>
          <w:sz w:val="28"/>
        </w:rPr>
        <w:t>
      3. Жалдау шарттарын жасасу тәртібі және жалдау талаптары</w:t>
      </w:r>
    </w:p>
    <w:p>
      <w:pPr>
        <w:spacing w:after="0"/>
        <w:ind w:left="0"/>
        <w:jc w:val="both"/>
      </w:pPr>
      <w:r>
        <w:rPr>
          <w:rFonts w:ascii="Times New Roman"/>
          <w:b w:val="false"/>
          <w:i w:val="false"/>
          <w:color w:val="000000"/>
          <w:sz w:val="28"/>
        </w:rPr>
        <w:t xml:space="preserve">
      Жалдаудың ең ұзақ мерзімі тұрғын үй пайдалануға берілген күннен бастап 8 жылдан артық болмауға тиіс. Сатып алу құқығымен жалға алу шарты жылжымайтын мүлікке құқықты тіркеу жөніндегі уәкілетті органда міндетті түрде тіркелуі тиіс. </w:t>
      </w:r>
    </w:p>
    <w:p>
      <w:pPr>
        <w:spacing w:after="0"/>
        <w:ind w:left="0"/>
        <w:jc w:val="both"/>
      </w:pPr>
      <w:r>
        <w:rPr>
          <w:rFonts w:ascii="Times New Roman"/>
          <w:b w:val="false"/>
          <w:i w:val="false"/>
          <w:color w:val="000000"/>
          <w:sz w:val="28"/>
        </w:rPr>
        <w:t>
      ЖАО салған және тұрғын үй құрылыс жинақ жүйесі арқылы сатылатын тұрғын үйді кейін сатып алу құқығымен жалға берудің ерекшелігі:</w:t>
      </w:r>
    </w:p>
    <w:p>
      <w:pPr>
        <w:spacing w:after="0"/>
        <w:ind w:left="0"/>
        <w:jc w:val="both"/>
      </w:pPr>
      <w:r>
        <w:rPr>
          <w:rFonts w:ascii="Times New Roman"/>
          <w:b w:val="false"/>
          <w:i w:val="false"/>
          <w:color w:val="000000"/>
          <w:sz w:val="28"/>
        </w:rPr>
        <w:t xml:space="preserve">
      1) ЖАО "ҚТҚЖБ желісі бойынша тұрғын үй" бағытының тұрғын үйін жалға алушылар тізімін қалыптастырады; </w:t>
      </w:r>
    </w:p>
    <w:p>
      <w:pPr>
        <w:spacing w:after="0"/>
        <w:ind w:left="0"/>
        <w:jc w:val="both"/>
      </w:pPr>
      <w:r>
        <w:rPr>
          <w:rFonts w:ascii="Times New Roman"/>
          <w:b w:val="false"/>
          <w:i w:val="false"/>
          <w:color w:val="000000"/>
          <w:sz w:val="28"/>
        </w:rPr>
        <w:t>
      2) ЖАО Бағдарламаға қатысушылармен жалдау шартын жасасады, оның ішінде мыналар көзделеді:</w:t>
      </w:r>
    </w:p>
    <w:p>
      <w:pPr>
        <w:spacing w:after="0"/>
        <w:ind w:left="0"/>
        <w:jc w:val="both"/>
      </w:pPr>
      <w:r>
        <w:rPr>
          <w:rFonts w:ascii="Times New Roman"/>
          <w:b w:val="false"/>
          <w:i w:val="false"/>
          <w:color w:val="000000"/>
          <w:sz w:val="28"/>
        </w:rPr>
        <w:t>
      8 жылдан аспайтын кезеңге жалдау төлемін төлеу:</w:t>
      </w:r>
    </w:p>
    <w:p>
      <w:pPr>
        <w:spacing w:after="0"/>
        <w:ind w:left="0"/>
        <w:jc w:val="both"/>
      </w:pPr>
      <w:r>
        <w:rPr>
          <w:rFonts w:ascii="Times New Roman"/>
          <w:b w:val="false"/>
          <w:i w:val="false"/>
          <w:color w:val="000000"/>
          <w:sz w:val="28"/>
        </w:rPr>
        <w:t>
      жас отбасылар үшін – нөлдік мөлшерлеме бойынша;</w:t>
      </w:r>
    </w:p>
    <w:p>
      <w:pPr>
        <w:spacing w:after="0"/>
        <w:ind w:left="0"/>
        <w:jc w:val="both"/>
      </w:pPr>
      <w:r>
        <w:rPr>
          <w:rFonts w:ascii="Times New Roman"/>
          <w:b w:val="false"/>
          <w:i w:val="false"/>
          <w:color w:val="000000"/>
          <w:sz w:val="28"/>
        </w:rPr>
        <w:t>
      халықтың барлық санаттары үшін – Қазақстан Республикасы Құрылыс және тұрғын үй-коммуналдық шаруашылық істері агенттігінің 2011 жылғы 26 тамыздағы № 306 бұйрығымен бекітілген мемлекеттік жалдау үйлеріне төленетін жалдау төлемін есептеу әдістемесіне сәйкес, бірақ 1 ш.м. үшін 100 теңгеден аспайтын жалдау төлемін төлеу;</w:t>
      </w:r>
    </w:p>
    <w:p>
      <w:pPr>
        <w:spacing w:after="0"/>
        <w:ind w:left="0"/>
        <w:jc w:val="both"/>
      </w:pPr>
      <w:r>
        <w:rPr>
          <w:rFonts w:ascii="Times New Roman"/>
          <w:b w:val="false"/>
          <w:i w:val="false"/>
          <w:color w:val="000000"/>
          <w:sz w:val="28"/>
        </w:rPr>
        <w:t>
      коммуналдық қызметтерді (электр қуаты, су, жылу) және өзге пайдалану шығыстарын жалға алушының есебінен төлеу;</w:t>
      </w:r>
    </w:p>
    <w:p>
      <w:pPr>
        <w:spacing w:after="0"/>
        <w:ind w:left="0"/>
        <w:jc w:val="both"/>
      </w:pPr>
      <w:r>
        <w:rPr>
          <w:rFonts w:ascii="Times New Roman"/>
          <w:b w:val="false"/>
          <w:i w:val="false"/>
          <w:color w:val="000000"/>
          <w:sz w:val="28"/>
        </w:rPr>
        <w:t>
      жалға алушының жалға берілетін тұрғын үйді сатып алу үшін және тұрғын үй құрылыс жинақ туралы шартқа сәйкес жалдау шарты жасалған күннен бастап 8 жылға дейінгі мерзім ішінде тұрғын үй құрылыс жинақтарына жарналар жинақтау бойынша міндеттемесі;</w:t>
      </w:r>
    </w:p>
    <w:p>
      <w:pPr>
        <w:spacing w:after="0"/>
        <w:ind w:left="0"/>
        <w:jc w:val="both"/>
      </w:pPr>
      <w:r>
        <w:rPr>
          <w:rFonts w:ascii="Times New Roman"/>
          <w:b w:val="false"/>
          <w:i w:val="false"/>
          <w:color w:val="000000"/>
          <w:sz w:val="28"/>
        </w:rPr>
        <w:t>
      ҚТҚЖБ-дан 3 ай ішінде тұрғын үй құрылыс жинақтарына жарналарды жинақтау бойынша төлемдердің болмауы туралы ақпарат түскен кезде ЖАО-ның жалдаушыны және оның отбасы мүшелерін жалға берілген тұрғын үйден шығару тәртібі.</w:t>
      </w:r>
    </w:p>
    <w:p>
      <w:pPr>
        <w:spacing w:after="0"/>
        <w:ind w:left="0"/>
        <w:jc w:val="both"/>
      </w:pPr>
      <w:r>
        <w:rPr>
          <w:rFonts w:ascii="Times New Roman"/>
          <w:b w:val="false"/>
          <w:i w:val="false"/>
          <w:color w:val="000000"/>
          <w:sz w:val="28"/>
        </w:rPr>
        <w:t>
      Бұл жағдайда ЖАО жалға алушыны пәтерден шығарады.</w:t>
      </w:r>
    </w:p>
    <w:p>
      <w:pPr>
        <w:spacing w:after="0"/>
        <w:ind w:left="0"/>
        <w:jc w:val="both"/>
      </w:pPr>
      <w:r>
        <w:rPr>
          <w:rFonts w:ascii="Times New Roman"/>
          <w:b w:val="false"/>
          <w:i w:val="false"/>
          <w:color w:val="000000"/>
          <w:sz w:val="28"/>
        </w:rPr>
        <w:t>
      Жалдаушы шарт міндеттерін орындамаған немесе ол ерікті түрде шыққан кезде ҚТҚЖБ ЖАО оның жалдамалы тұрғын үйде нақты тұрғаны үшін жалға алушы жинақтаған тұрғын үй құрылыс жинақтарынан және/немесе кепілдік жарнадан өтемақы аударады. Өтемақы сомасы жалға алу шарты жасалған күннен бастап тұрған әрбір ай үшін 8 жыл ішінде жинақ жинақтаудың стандартты талаптарында есептелген салымға ай сайынғы жарна көлемінің бір еселік мөлшерінде есептеледі.</w:t>
      </w:r>
    </w:p>
    <w:p>
      <w:pPr>
        <w:spacing w:after="0"/>
        <w:ind w:left="0"/>
        <w:jc w:val="both"/>
      </w:pPr>
      <w:r>
        <w:rPr>
          <w:rFonts w:ascii="Times New Roman"/>
          <w:b w:val="false"/>
          <w:i w:val="false"/>
          <w:color w:val="000000"/>
          <w:sz w:val="28"/>
        </w:rPr>
        <w:t>
      ЖАО жалдаушыны тұрғын үйден шығару немесе оның шығуы туралы, оның ішінде өтемақыны ЖАО аудару үшін тұрған ай саны туралы ақпаратты ҚТҚЖБ-ға береді.</w:t>
      </w:r>
    </w:p>
    <w:p>
      <w:pPr>
        <w:spacing w:after="0"/>
        <w:ind w:left="0"/>
        <w:jc w:val="both"/>
      </w:pPr>
      <w:r>
        <w:rPr>
          <w:rFonts w:ascii="Times New Roman"/>
          <w:b w:val="false"/>
          <w:i w:val="false"/>
          <w:color w:val="000000"/>
          <w:sz w:val="28"/>
        </w:rPr>
        <w:t>
      Жалдамалы тұрғын үйде тұру тәртібі мен талаптары және өзге қажетті шарттар.</w:t>
      </w:r>
    </w:p>
    <w:p>
      <w:pPr>
        <w:spacing w:after="0"/>
        <w:ind w:left="0"/>
        <w:jc w:val="both"/>
      </w:pPr>
      <w:r>
        <w:rPr>
          <w:rFonts w:ascii="Times New Roman"/>
          <w:b w:val="false"/>
          <w:i w:val="false"/>
          <w:color w:val="000000"/>
          <w:sz w:val="28"/>
        </w:rPr>
        <w:t>
      Жалдау шартының және/немесе тұрғын үй құрылыс жинақ шартының талаптарын орындамаған жағдайда Бағдарламаға қатысушыны жалдамалы тұрғын үйден шығару рәсімін ЖАО жүзеге асырады.</w:t>
      </w:r>
    </w:p>
    <w:p>
      <w:pPr>
        <w:spacing w:after="0"/>
        <w:ind w:left="0"/>
        <w:jc w:val="both"/>
      </w:pPr>
      <w:r>
        <w:rPr>
          <w:rFonts w:ascii="Times New Roman"/>
          <w:b w:val="false"/>
          <w:i w:val="false"/>
          <w:color w:val="000000"/>
          <w:sz w:val="28"/>
        </w:rPr>
        <w:t>
      ЖАО жасалған тұрғын үйді жалдау шарттарының көшірмелерін ҚТҚЖБ-ға береді;</w:t>
      </w:r>
    </w:p>
    <w:p>
      <w:pPr>
        <w:spacing w:after="0"/>
        <w:ind w:left="0"/>
        <w:jc w:val="both"/>
      </w:pPr>
      <w:r>
        <w:rPr>
          <w:rFonts w:ascii="Times New Roman"/>
          <w:b w:val="false"/>
          <w:i w:val="false"/>
          <w:color w:val="000000"/>
          <w:sz w:val="28"/>
        </w:rPr>
        <w:t>
      3) ҚТҚЖБ-ның Бағдарламаға қатысушылармен кейін сатып алу құқығымен тұрғын үй жалдау, жарналар жинақтау бойынша төлемдер жасалмаған жағдайда, жалға алушыдан тұрғын үй құрылыс жинағын жинақтау бойынша 6 еселік ай сайынғы жарна көлемінде кепілді жарна қабылдау талаптарын қамтитын тұрғын үй құрылыс жинақ шарттарына қосымша келісімдер жасау.</w:t>
      </w:r>
    </w:p>
    <w:p>
      <w:pPr>
        <w:spacing w:after="0"/>
        <w:ind w:left="0"/>
        <w:jc w:val="both"/>
      </w:pPr>
      <w:r>
        <w:rPr>
          <w:rFonts w:ascii="Times New Roman"/>
          <w:b w:val="false"/>
          <w:i w:val="false"/>
          <w:color w:val="000000"/>
          <w:sz w:val="28"/>
        </w:rPr>
        <w:t>
      Бағдарламаға қатысушыда кепілдік жарнаның мөлшеріне тең немесе одан асатын мөлшерде жинақталған тұрғын үй құрылыс жинақтары сомасы болған кезде кепілдік жарнаны төлеу талап етілмейді;</w:t>
      </w:r>
    </w:p>
    <w:p>
      <w:pPr>
        <w:spacing w:after="0"/>
        <w:ind w:left="0"/>
        <w:jc w:val="both"/>
      </w:pPr>
      <w:r>
        <w:rPr>
          <w:rFonts w:ascii="Times New Roman"/>
          <w:b w:val="false"/>
          <w:i w:val="false"/>
          <w:color w:val="000000"/>
          <w:sz w:val="28"/>
        </w:rPr>
        <w:t>
      4) жалға алушының пәтерге кіруі, жасалған тұрғын үй құрылыс жинақ шартына сай тұрғын үй құрылыс жинағын жинақтауды жүзеге асыруы;</w:t>
      </w:r>
    </w:p>
    <w:p>
      <w:pPr>
        <w:spacing w:after="0"/>
        <w:ind w:left="0"/>
        <w:jc w:val="both"/>
      </w:pPr>
      <w:r>
        <w:rPr>
          <w:rFonts w:ascii="Times New Roman"/>
          <w:b w:val="false"/>
          <w:i w:val="false"/>
          <w:color w:val="000000"/>
          <w:sz w:val="28"/>
        </w:rPr>
        <w:t>
      5) алдыңғы жалдаушы шарттық міндеттемелерді орындамауына немесе өз еркімен шығуына байланысты кейінгі жалдаушыны іріктеу 5-кіші бөлімде белгіленген тәртіппен жүргізіледі.</w:t>
      </w:r>
    </w:p>
    <w:p>
      <w:pPr>
        <w:spacing w:after="0"/>
        <w:ind w:left="0"/>
        <w:jc w:val="both"/>
      </w:pPr>
      <w:r>
        <w:rPr>
          <w:rFonts w:ascii="Times New Roman"/>
          <w:b w:val="false"/>
          <w:i w:val="false"/>
          <w:color w:val="000000"/>
          <w:sz w:val="28"/>
        </w:rPr>
        <w:t>
      ЖАО кейінгі жалға алушы үшін тұрғын үй құнын алдыңғы жалға алушының нақты тұрғаны үшін алынған өтемақы мөлшеріне азайтады;</w:t>
      </w:r>
    </w:p>
    <w:p>
      <w:pPr>
        <w:spacing w:after="0"/>
        <w:ind w:left="0"/>
        <w:jc w:val="both"/>
      </w:pPr>
      <w:r>
        <w:rPr>
          <w:rFonts w:ascii="Times New Roman"/>
          <w:b w:val="false"/>
          <w:i w:val="false"/>
          <w:color w:val="000000"/>
          <w:sz w:val="28"/>
        </w:rPr>
        <w:t>
      6) мерзімі аяқталғаны және жалға берілетін тұрғын үйді сатып алу үшін тұрғын үй құрылыс жинақтау шарттары орындалуы бойынша жалға берілетін пәтерлерге сатып алу-сату шарттарын жасау үшін ҚТҚЖБ тізімді ЖАО-ға жібереді;</w:t>
      </w:r>
    </w:p>
    <w:p>
      <w:pPr>
        <w:spacing w:after="0"/>
        <w:ind w:left="0"/>
        <w:jc w:val="both"/>
      </w:pPr>
      <w:r>
        <w:rPr>
          <w:rFonts w:ascii="Times New Roman"/>
          <w:b w:val="false"/>
          <w:i w:val="false"/>
          <w:color w:val="000000"/>
          <w:sz w:val="28"/>
        </w:rPr>
        <w:t>
      7) ЖАО-ның Бағдарламаға қатысушылармен сатып алу-сату шарттарын ресімдеуі және қол қоюы, банктік қарыз және кепіл шарттарын рәсімдеу үшін оларды ҚТҚЖБ-ға беруі.</w:t>
      </w:r>
    </w:p>
    <w:bookmarkStart w:name="z68" w:id="52"/>
    <w:p>
      <w:pPr>
        <w:spacing w:after="0"/>
        <w:ind w:left="0"/>
        <w:jc w:val="left"/>
      </w:pPr>
      <w:r>
        <w:rPr>
          <w:rFonts w:ascii="Times New Roman"/>
          <w:b/>
          <w:i w:val="false"/>
          <w:color w:val="000000"/>
        </w:rPr>
        <w:t xml:space="preserve"> 7. "ҚИК" ИҰ" АҚ-тың тұрғын үйі" бағыты бойынша тұрғын үйлерді өткізу рәсімдері</w:t>
      </w:r>
    </w:p>
    <w:bookmarkEnd w:id="52"/>
    <w:p>
      <w:pPr>
        <w:spacing w:after="0"/>
        <w:ind w:left="0"/>
        <w:jc w:val="both"/>
      </w:pPr>
      <w:r>
        <w:rPr>
          <w:rFonts w:ascii="Times New Roman"/>
          <w:b w:val="false"/>
          <w:i w:val="false"/>
          <w:color w:val="000000"/>
          <w:sz w:val="28"/>
        </w:rPr>
        <w:t>
      1. Тұрғын үйлерді өткізу тәртібі.</w:t>
      </w:r>
    </w:p>
    <w:p>
      <w:pPr>
        <w:spacing w:after="0"/>
        <w:ind w:left="0"/>
        <w:jc w:val="both"/>
      </w:pPr>
      <w:r>
        <w:rPr>
          <w:rFonts w:ascii="Times New Roman"/>
          <w:b w:val="false"/>
          <w:i w:val="false"/>
          <w:color w:val="000000"/>
          <w:sz w:val="28"/>
        </w:rPr>
        <w:t>
      "ҚИК" ИҰ" АҚ тұрғын үйлерін сату сатып алу құқығымен жалға беру және сатып алу құқығынсыз жалға беру арқылы мынадай тәртіппен жүзеге асырылады:</w:t>
      </w:r>
    </w:p>
    <w:p>
      <w:pPr>
        <w:spacing w:after="0"/>
        <w:ind w:left="0"/>
        <w:jc w:val="both"/>
      </w:pPr>
      <w:r>
        <w:rPr>
          <w:rFonts w:ascii="Times New Roman"/>
          <w:b w:val="false"/>
          <w:i w:val="false"/>
          <w:color w:val="000000"/>
          <w:sz w:val="28"/>
        </w:rPr>
        <w:t>
      1) ЖАО арқылы тұрғын үйлерді өткізу:</w:t>
      </w:r>
    </w:p>
    <w:p>
      <w:pPr>
        <w:spacing w:after="0"/>
        <w:ind w:left="0"/>
        <w:jc w:val="both"/>
      </w:pPr>
      <w:r>
        <w:rPr>
          <w:rFonts w:ascii="Times New Roman"/>
          <w:b w:val="false"/>
          <w:i w:val="false"/>
          <w:color w:val="000000"/>
          <w:sz w:val="28"/>
        </w:rPr>
        <w:t xml:space="preserve">
      ЖАО-мен тұрғын үйлерді бөлу бойынша ынтымақтастық туралы үлгі келісім жасасу; </w:t>
      </w:r>
    </w:p>
    <w:p>
      <w:pPr>
        <w:spacing w:after="0"/>
        <w:ind w:left="0"/>
        <w:jc w:val="both"/>
      </w:pPr>
      <w:r>
        <w:rPr>
          <w:rFonts w:ascii="Times New Roman"/>
          <w:b w:val="false"/>
          <w:i w:val="false"/>
          <w:color w:val="000000"/>
          <w:sz w:val="28"/>
        </w:rPr>
        <w:t>
      тұрғын үйді салған жағдайда, құрылыс аяқталатын күнге дейін кемінде 6 (алты) ай бұрын сату бойынша сипаттамалары (саны мен алаңы, ай сайынғы жалдау төлемінің мөлшері және әрбір пәтер үлгісі бойынша сату тәсілдері) туралы ақпаратпен "ҚИК" ИҰ" АҚ-ның ішкі құжаттарына сәйкес ЖАО арқылы сатуға белгіленген тұрғын үй-жайлардың тізімдерін ЖАО-ға жіберу;</w:t>
      </w:r>
    </w:p>
    <w:p>
      <w:pPr>
        <w:spacing w:after="0"/>
        <w:ind w:left="0"/>
        <w:jc w:val="both"/>
      </w:pPr>
      <w:r>
        <w:rPr>
          <w:rFonts w:ascii="Times New Roman"/>
          <w:b w:val="false"/>
          <w:i w:val="false"/>
          <w:color w:val="000000"/>
          <w:sz w:val="28"/>
        </w:rPr>
        <w:t>
      5-кіші бөлімге сәйкес келісімдерде көзделетін мерзімде ЖАО-дан Бағдарламаның іріктеп алынған үміткерлерінің бекітілген тізімдерін алу;</w:t>
      </w:r>
    </w:p>
    <w:p>
      <w:pPr>
        <w:spacing w:after="0"/>
        <w:ind w:left="0"/>
        <w:jc w:val="both"/>
      </w:pPr>
      <w:r>
        <w:rPr>
          <w:rFonts w:ascii="Times New Roman"/>
          <w:b w:val="false"/>
          <w:i w:val="false"/>
          <w:color w:val="000000"/>
          <w:sz w:val="28"/>
        </w:rPr>
        <w:t>
      ЖАО ұсынған тізімдердегі реттік нөмірмен айқындалатын кезектілікке сәйкес үміткерлерге пәтер таңдау мүмкіндігін, оның ішінде еншілес ұйымдардың беруі, оларға тұрғын үйлерді бекітіп беру және шарттары "ҚИК" ИҰ" АҚ-ның ішкі қағидаларында айқындалатын сатып алу құқығымен жалдау немесе сатып алу құқығынсыз жалдау шарттарын жасасу;</w:t>
      </w:r>
    </w:p>
    <w:p>
      <w:pPr>
        <w:spacing w:after="0"/>
        <w:ind w:left="0"/>
        <w:jc w:val="both"/>
      </w:pPr>
      <w:r>
        <w:rPr>
          <w:rFonts w:ascii="Times New Roman"/>
          <w:b w:val="false"/>
          <w:i w:val="false"/>
          <w:color w:val="000000"/>
          <w:sz w:val="28"/>
        </w:rPr>
        <w:t>
      2) мемлекеттік және мемлекеттік емес заңды тұлғалармен жасалған келісімдер/ меморандумдар аясында тұрғын үйлерді сату.</w:t>
      </w:r>
    </w:p>
    <w:p>
      <w:pPr>
        <w:spacing w:after="0"/>
        <w:ind w:left="0"/>
        <w:jc w:val="both"/>
      </w:pPr>
      <w:r>
        <w:rPr>
          <w:rFonts w:ascii="Times New Roman"/>
          <w:b w:val="false"/>
          <w:i w:val="false"/>
          <w:color w:val="000000"/>
          <w:sz w:val="28"/>
        </w:rPr>
        <w:t>
      Жалға беру төлемінің мөлшері "ҚИК" ИҰ" АҚ-тың ішкі құжаттарында құрылысты қаржыландыруға бөлінген қаражатты қайтару қағидаттары негізге алына отырып айқындалады.</w:t>
      </w:r>
    </w:p>
    <w:p>
      <w:pPr>
        <w:spacing w:after="0"/>
        <w:ind w:left="0"/>
        <w:jc w:val="both"/>
      </w:pPr>
      <w:r>
        <w:rPr>
          <w:rFonts w:ascii="Times New Roman"/>
          <w:b w:val="false"/>
          <w:i w:val="false"/>
          <w:color w:val="000000"/>
          <w:sz w:val="28"/>
        </w:rPr>
        <w:t>
      2. Жалдау шартын жасау тәртібі мен жалға беру шарттары.</w:t>
      </w:r>
    </w:p>
    <w:p>
      <w:pPr>
        <w:spacing w:after="0"/>
        <w:ind w:left="0"/>
        <w:jc w:val="both"/>
      </w:pPr>
      <w:r>
        <w:rPr>
          <w:rFonts w:ascii="Times New Roman"/>
          <w:b w:val="false"/>
          <w:i w:val="false"/>
          <w:color w:val="000000"/>
          <w:sz w:val="28"/>
        </w:rPr>
        <w:t>
      5-кіші бөлімге сәйкес іріктеуден өткен әлеуетті жалдаушылармен жалға берілетін тұрғын үйдің түрлері бойынша мынадай негізгі шарттар қамтылған жалдау шарттары жасалады:</w:t>
      </w:r>
    </w:p>
    <w:p>
      <w:pPr>
        <w:spacing w:after="0"/>
        <w:ind w:left="0"/>
        <w:jc w:val="both"/>
      </w:pPr>
      <w:r>
        <w:rPr>
          <w:rFonts w:ascii="Times New Roman"/>
          <w:b w:val="false"/>
          <w:i w:val="false"/>
          <w:color w:val="000000"/>
          <w:sz w:val="28"/>
        </w:rPr>
        <w:t>
      1) Сатып алу құқығымен жалдау мынаны көздейді:</w:t>
      </w:r>
    </w:p>
    <w:p>
      <w:pPr>
        <w:spacing w:after="0"/>
        <w:ind w:left="0"/>
        <w:jc w:val="both"/>
      </w:pPr>
      <w:r>
        <w:rPr>
          <w:rFonts w:ascii="Times New Roman"/>
          <w:b w:val="false"/>
          <w:i w:val="false"/>
          <w:color w:val="000000"/>
          <w:sz w:val="28"/>
        </w:rPr>
        <w:t xml:space="preserve">
      жалдау мерзімі – 20 жылға дейін, табыс жеткіліксіз болған жекелеген жағдайларда жетім балалар мен ата-анасының қамқорлығынсыз қалған, жиырма тоғыз жасқа толмаған және (немесе) кәмелет жасына толғанға дейін ата-анасынан айырылған балалар үшін жалдау шартының мерзімі 30 жылға дейін ұзартылуы мүмкін; </w:t>
      </w:r>
    </w:p>
    <w:p>
      <w:pPr>
        <w:spacing w:after="0"/>
        <w:ind w:left="0"/>
        <w:jc w:val="both"/>
      </w:pPr>
      <w:r>
        <w:rPr>
          <w:rFonts w:ascii="Times New Roman"/>
          <w:b w:val="false"/>
          <w:i w:val="false"/>
          <w:color w:val="000000"/>
          <w:sz w:val="28"/>
        </w:rPr>
        <w:t>
      жалға алушының жалдау төлемін және мүлікті күтіп-ұстау шығыстарын, оның ішінде мүлік салығын, жер салығын, коммуналдық және басқа пайдалану шығыстарын төлеуі;</w:t>
      </w:r>
    </w:p>
    <w:p>
      <w:pPr>
        <w:spacing w:after="0"/>
        <w:ind w:left="0"/>
        <w:jc w:val="both"/>
      </w:pPr>
      <w:r>
        <w:rPr>
          <w:rFonts w:ascii="Times New Roman"/>
          <w:b w:val="false"/>
          <w:i w:val="false"/>
          <w:color w:val="000000"/>
          <w:sz w:val="28"/>
        </w:rPr>
        <w:t>
      5 жыл жалдау мерзімі өткеннен кейін жалға берілген тұрғын үйді "ҚИК" ИҰ" АҚ-ның ішкі құжаттарында белгіленген шарттарымен сатып алу мүмкіндігі туралы шарт;</w:t>
      </w:r>
    </w:p>
    <w:p>
      <w:pPr>
        <w:spacing w:after="0"/>
        <w:ind w:left="0"/>
        <w:jc w:val="both"/>
      </w:pPr>
      <w:r>
        <w:rPr>
          <w:rFonts w:ascii="Times New Roman"/>
          <w:b w:val="false"/>
          <w:i w:val="false"/>
          <w:color w:val="000000"/>
          <w:sz w:val="28"/>
        </w:rPr>
        <w:t>
      5 жыл жалдау мерзімі өткеннен кейін кемінде 6 айлық жалға алу төлемі мөлшерінде ішінара мерзімінен бұрын төлеу мүмкіндігі туралы шарт;</w:t>
      </w:r>
    </w:p>
    <w:p>
      <w:pPr>
        <w:spacing w:after="0"/>
        <w:ind w:left="0"/>
        <w:jc w:val="both"/>
      </w:pPr>
      <w:r>
        <w:rPr>
          <w:rFonts w:ascii="Times New Roman"/>
          <w:b w:val="false"/>
          <w:i w:val="false"/>
          <w:color w:val="000000"/>
          <w:sz w:val="28"/>
        </w:rPr>
        <w:t>
      жалға алушының табысы жеткіліксіз болған жағдайда жалдау төлемін енгізу бойынша кепіл берушілерді тарту мүмкіндігі туралы шарт;</w:t>
      </w:r>
    </w:p>
    <w:p>
      <w:pPr>
        <w:spacing w:after="0"/>
        <w:ind w:left="0"/>
        <w:jc w:val="both"/>
      </w:pPr>
      <w:r>
        <w:rPr>
          <w:rFonts w:ascii="Times New Roman"/>
          <w:b w:val="false"/>
          <w:i w:val="false"/>
          <w:color w:val="000000"/>
          <w:sz w:val="28"/>
        </w:rPr>
        <w:t>
      жалға алушының жалға беру шарты бойынша міндеттері тиісті түрде және толық орындалған кезде тұрғын үйді меншігіне беру туралы шарт;</w:t>
      </w:r>
    </w:p>
    <w:p>
      <w:pPr>
        <w:spacing w:after="0"/>
        <w:ind w:left="0"/>
        <w:jc w:val="both"/>
      </w:pPr>
      <w:r>
        <w:rPr>
          <w:rFonts w:ascii="Times New Roman"/>
          <w:b w:val="false"/>
          <w:i w:val="false"/>
          <w:color w:val="000000"/>
          <w:sz w:val="28"/>
        </w:rPr>
        <w:t xml:space="preserve">
      жалдау төлемдері енгізілмеген, сондай-ақ жалдау шарты бойынша міндеттемелер орындалмаған жағдайда, жалға алушыны және оның отбасы мүшелерін жалға берілген тұрғын үйден шығару тәртібі; </w:t>
      </w:r>
    </w:p>
    <w:p>
      <w:pPr>
        <w:spacing w:after="0"/>
        <w:ind w:left="0"/>
        <w:jc w:val="both"/>
      </w:pPr>
      <w:r>
        <w:rPr>
          <w:rFonts w:ascii="Times New Roman"/>
          <w:b w:val="false"/>
          <w:i w:val="false"/>
          <w:color w:val="000000"/>
          <w:sz w:val="28"/>
        </w:rPr>
        <w:t>
      жалға алушының жалға берілген тұрғын үйді жөндеуі туралы шарт.</w:t>
      </w:r>
    </w:p>
    <w:p>
      <w:pPr>
        <w:spacing w:after="0"/>
        <w:ind w:left="0"/>
        <w:jc w:val="both"/>
      </w:pPr>
      <w:r>
        <w:rPr>
          <w:rFonts w:ascii="Times New Roman"/>
          <w:b w:val="false"/>
          <w:i w:val="false"/>
          <w:color w:val="000000"/>
          <w:sz w:val="28"/>
        </w:rPr>
        <w:t>
      2) Сатып алу құқығынсыз жалға беру мынаны көздейді:</w:t>
      </w:r>
    </w:p>
    <w:p>
      <w:pPr>
        <w:spacing w:after="0"/>
        <w:ind w:left="0"/>
        <w:jc w:val="both"/>
      </w:pPr>
      <w:r>
        <w:rPr>
          <w:rFonts w:ascii="Times New Roman"/>
          <w:b w:val="false"/>
          <w:i w:val="false"/>
          <w:color w:val="000000"/>
          <w:sz w:val="28"/>
        </w:rPr>
        <w:t>
      Бағдарламаға қатысушы еңбек ету қабілетін жоғалтқан жағдайда, сондай-ақ көп балалы отбасыларға және тұрғын үй комиссиясы дербес қарайтын өзге жағдайларда кейіннен 5 жылға мерзімін ұзарту мүмкіндігімен жалға беру мерзімі – 10 жылға дейін;</w:t>
      </w:r>
    </w:p>
    <w:p>
      <w:pPr>
        <w:spacing w:after="0"/>
        <w:ind w:left="0"/>
        <w:jc w:val="both"/>
      </w:pPr>
      <w:r>
        <w:rPr>
          <w:rFonts w:ascii="Times New Roman"/>
          <w:b w:val="false"/>
          <w:i w:val="false"/>
          <w:color w:val="000000"/>
          <w:sz w:val="28"/>
        </w:rPr>
        <w:t>
      индекстеу кезіндегі инфляция коэффициентіне сәйкес жалдау төлемдерін үш жылда 1 (бір) рет индекстеу;</w:t>
      </w:r>
    </w:p>
    <w:p>
      <w:pPr>
        <w:spacing w:after="0"/>
        <w:ind w:left="0"/>
        <w:jc w:val="both"/>
      </w:pPr>
      <w:r>
        <w:rPr>
          <w:rFonts w:ascii="Times New Roman"/>
          <w:b w:val="false"/>
          <w:i w:val="false"/>
          <w:color w:val="000000"/>
          <w:sz w:val="28"/>
        </w:rPr>
        <w:t>
      жалдаушының жалдау төлемін және мүлікті күтіп-ұстау шығыстарын, оның ішінде мүлік салығын, жер салығын, коммуналдық және басқа да пайдалану шығыстарды төлеуі;</w:t>
      </w:r>
    </w:p>
    <w:p>
      <w:pPr>
        <w:spacing w:after="0"/>
        <w:ind w:left="0"/>
        <w:jc w:val="both"/>
      </w:pPr>
      <w:r>
        <w:rPr>
          <w:rFonts w:ascii="Times New Roman"/>
          <w:b w:val="false"/>
          <w:i w:val="false"/>
          <w:color w:val="000000"/>
          <w:sz w:val="28"/>
        </w:rPr>
        <w:t>
      жалға алушының табысы жеткіліксіз болған жағдайда, жалдау төлемін енгізу бойынша кепіл берушілерді тарту мүмкіндігі туралы шарт;</w:t>
      </w:r>
    </w:p>
    <w:p>
      <w:pPr>
        <w:spacing w:after="0"/>
        <w:ind w:left="0"/>
        <w:jc w:val="both"/>
      </w:pPr>
      <w:r>
        <w:rPr>
          <w:rFonts w:ascii="Times New Roman"/>
          <w:b w:val="false"/>
          <w:i w:val="false"/>
          <w:color w:val="000000"/>
          <w:sz w:val="28"/>
        </w:rPr>
        <w:t>
      жалға алушының жалға берілген тұрғын үйді жөндеуі туралы шарт;</w:t>
      </w:r>
    </w:p>
    <w:p>
      <w:pPr>
        <w:spacing w:after="0"/>
        <w:ind w:left="0"/>
        <w:jc w:val="both"/>
      </w:pPr>
      <w:r>
        <w:rPr>
          <w:rFonts w:ascii="Times New Roman"/>
          <w:b w:val="false"/>
          <w:i w:val="false"/>
          <w:color w:val="000000"/>
          <w:sz w:val="28"/>
        </w:rPr>
        <w:t>
      жалға алушының тұрған жерінен көшуі, тұрғын үй сатып алуы, коммуналдық тұрғын үй немесе сатып алу құқығымен жалға берілетін тұрғын үй алуы туралы ақпарат түскен жағдайда, тұрғын үйге мұқтаждар есебінен алып тасталған, жалдау төлемдерін жасамаған және шарт бойынша міндеттемелерді орындамаған жағдайларда жалға алушыны және оның отбасы мүшелерін жалға берілетін тұрғын үйден шығару тәртібі.</w:t>
      </w:r>
    </w:p>
    <w:p>
      <w:pPr>
        <w:spacing w:after="0"/>
        <w:ind w:left="0"/>
        <w:jc w:val="both"/>
      </w:pPr>
      <w:r>
        <w:rPr>
          <w:rFonts w:ascii="Times New Roman"/>
          <w:b w:val="false"/>
          <w:i w:val="false"/>
          <w:color w:val="000000"/>
          <w:sz w:val="28"/>
        </w:rPr>
        <w:t>
      "ҚИК" ИҰ" АҚ жалға беру мерзімі аяқталғанға дейін 2 (екі) ай қалғанда жалға алушы ұсынған тұрғын үйге мұқтаждығын растайтын құжаттардың және/немесе шешім қабылданған күннен бастап бір ай ішінде жалға алушының коммуналдық тұрғын үй қорынан тұрғын үй алғаны туралы ЖАО ақпаратының негізінде жалға алу шартын ұзартудың тәртібі мен шарттарын айқындайды.</w:t>
      </w:r>
    </w:p>
    <w:p>
      <w:pPr>
        <w:spacing w:after="0"/>
        <w:ind w:left="0"/>
        <w:jc w:val="both"/>
      </w:pPr>
      <w:r>
        <w:rPr>
          <w:rFonts w:ascii="Times New Roman"/>
          <w:b w:val="false"/>
          <w:i w:val="false"/>
          <w:color w:val="000000"/>
          <w:sz w:val="28"/>
        </w:rPr>
        <w:t>
      Мемлекеттік және мемлекеттік емес заңды тұлғалардың жұмыскерлері үшін (IV топқа қатысушы) жалдау шарттарын жасасу тәртібі және жалдау шарттары "ҚИК" ИҰ" АҚ-мен жасасқан келісімдерге/меморандумдарға сәйкес айқындалады.</w:t>
      </w:r>
    </w:p>
    <w:p>
      <w:pPr>
        <w:spacing w:after="0"/>
        <w:ind w:left="0"/>
        <w:jc w:val="both"/>
      </w:pPr>
      <w:r>
        <w:rPr>
          <w:rFonts w:ascii="Times New Roman"/>
          <w:b w:val="false"/>
          <w:i w:val="false"/>
          <w:color w:val="000000"/>
          <w:sz w:val="28"/>
        </w:rPr>
        <w:t>
      3. "ҚИК"ИҰ" АҚ.</w:t>
      </w:r>
    </w:p>
    <w:p>
      <w:pPr>
        <w:spacing w:after="0"/>
        <w:ind w:left="0"/>
        <w:jc w:val="both"/>
      </w:pPr>
      <w:r>
        <w:rPr>
          <w:rFonts w:ascii="Times New Roman"/>
          <w:b w:val="false"/>
          <w:i w:val="false"/>
          <w:color w:val="000000"/>
          <w:sz w:val="28"/>
        </w:rPr>
        <w:t>
      1) Бағдарламаға қатысушылармен (жалға алушылармен) жалдау шартын жасайды;</w:t>
      </w:r>
    </w:p>
    <w:p>
      <w:pPr>
        <w:spacing w:after="0"/>
        <w:ind w:left="0"/>
        <w:jc w:val="both"/>
      </w:pPr>
      <w:r>
        <w:rPr>
          <w:rFonts w:ascii="Times New Roman"/>
          <w:b w:val="false"/>
          <w:i w:val="false"/>
          <w:color w:val="000000"/>
          <w:sz w:val="28"/>
        </w:rPr>
        <w:t>
      2) тұрғын үйді жалға береді;</w:t>
      </w:r>
    </w:p>
    <w:p>
      <w:pPr>
        <w:spacing w:after="0"/>
        <w:ind w:left="0"/>
        <w:jc w:val="both"/>
      </w:pPr>
      <w:r>
        <w:rPr>
          <w:rFonts w:ascii="Times New Roman"/>
          <w:b w:val="false"/>
          <w:i w:val="false"/>
          <w:color w:val="000000"/>
          <w:sz w:val="28"/>
        </w:rPr>
        <w:t>
      3) ай сайынғы жалдау төлемдерін қабылдауды және оларға мониторингті жүзеге асырады;</w:t>
      </w:r>
    </w:p>
    <w:p>
      <w:pPr>
        <w:spacing w:after="0"/>
        <w:ind w:left="0"/>
        <w:jc w:val="both"/>
      </w:pPr>
      <w:r>
        <w:rPr>
          <w:rFonts w:ascii="Times New Roman"/>
          <w:b w:val="false"/>
          <w:i w:val="false"/>
          <w:color w:val="000000"/>
          <w:sz w:val="28"/>
        </w:rPr>
        <w:t>
      4) жалға алушы сатып алу құқығымен жалға алу шарты бойынша өз міндеттемелерін тиісінше орындаған жағдайда жалға берілетін тұрғын үйді оның меншігіне береді;</w:t>
      </w:r>
    </w:p>
    <w:p>
      <w:pPr>
        <w:spacing w:after="0"/>
        <w:ind w:left="0"/>
        <w:jc w:val="both"/>
      </w:pPr>
      <w:r>
        <w:rPr>
          <w:rFonts w:ascii="Times New Roman"/>
          <w:b w:val="false"/>
          <w:i w:val="false"/>
          <w:color w:val="000000"/>
          <w:sz w:val="28"/>
        </w:rPr>
        <w:t>
      5) Қазақстан Республикасының заңнамасына, "ҚИК"ИҰ" АҚ-ның ішкі құжаттары мен жалдау шартына сәйкес өзге де іс-шараларды жүзеге асырады.</w:t>
      </w:r>
    </w:p>
    <w:p>
      <w:pPr>
        <w:spacing w:after="0"/>
        <w:ind w:left="0"/>
        <w:jc w:val="both"/>
      </w:pPr>
      <w:r>
        <w:rPr>
          <w:rFonts w:ascii="Times New Roman"/>
          <w:b w:val="false"/>
          <w:i w:val="false"/>
          <w:color w:val="000000"/>
          <w:sz w:val="28"/>
        </w:rPr>
        <w:t>
      4. Бағдарламаға қатысушылар:</w:t>
      </w:r>
    </w:p>
    <w:p>
      <w:pPr>
        <w:spacing w:after="0"/>
        <w:ind w:left="0"/>
        <w:jc w:val="both"/>
      </w:pPr>
      <w:r>
        <w:rPr>
          <w:rFonts w:ascii="Times New Roman"/>
          <w:b w:val="false"/>
          <w:i w:val="false"/>
          <w:color w:val="000000"/>
          <w:sz w:val="28"/>
        </w:rPr>
        <w:t>
      1) әлеуетті жалға алушылар тізіміне енгізілген кезде "ҚИК"ИҰ" АҚ-мен тиісті жалдау шарттарын жасасады;</w:t>
      </w:r>
    </w:p>
    <w:p>
      <w:pPr>
        <w:spacing w:after="0"/>
        <w:ind w:left="0"/>
        <w:jc w:val="both"/>
      </w:pPr>
      <w:r>
        <w:rPr>
          <w:rFonts w:ascii="Times New Roman"/>
          <w:b w:val="false"/>
          <w:i w:val="false"/>
          <w:color w:val="000000"/>
          <w:sz w:val="28"/>
        </w:rPr>
        <w:t>
      2) жылжымайтын мүлік құқығын тіркеу жөніндегі уәкілетті органда жалдау шартын міндетті мемлекеттік тіркеуді қамтамасыз етеді;</w:t>
      </w:r>
    </w:p>
    <w:p>
      <w:pPr>
        <w:spacing w:after="0"/>
        <w:ind w:left="0"/>
        <w:jc w:val="both"/>
      </w:pPr>
      <w:r>
        <w:rPr>
          <w:rFonts w:ascii="Times New Roman"/>
          <w:b w:val="false"/>
          <w:i w:val="false"/>
          <w:color w:val="000000"/>
          <w:sz w:val="28"/>
        </w:rPr>
        <w:t>
      3) тұрғын үйді жалға алады;</w:t>
      </w:r>
    </w:p>
    <w:p>
      <w:pPr>
        <w:spacing w:after="0"/>
        <w:ind w:left="0"/>
        <w:jc w:val="both"/>
      </w:pPr>
      <w:r>
        <w:rPr>
          <w:rFonts w:ascii="Times New Roman"/>
          <w:b w:val="false"/>
          <w:i w:val="false"/>
          <w:color w:val="000000"/>
          <w:sz w:val="28"/>
        </w:rPr>
        <w:t>
      4) ай сайынғы жалдау төлемін, мүлікті күтіп-ұстау шығыстарын, оның ішінде мүлік салығын, жер салығын, коммуналдық және басқа пайдалану шығыстарын төлеуді жүзеге асырады;</w:t>
      </w:r>
    </w:p>
    <w:p>
      <w:pPr>
        <w:spacing w:after="0"/>
        <w:ind w:left="0"/>
        <w:jc w:val="both"/>
      </w:pPr>
      <w:r>
        <w:rPr>
          <w:rFonts w:ascii="Times New Roman"/>
          <w:b w:val="false"/>
          <w:i w:val="false"/>
          <w:color w:val="000000"/>
          <w:sz w:val="28"/>
        </w:rPr>
        <w:t>
      5) "ҚИК"ИҰ" АҚ-ның ішкі құжаттарына және жалдау шартына сәйкес өзге де міндеттемелерді орындайды.</w:t>
      </w:r>
    </w:p>
    <w:bookmarkStart w:name="z69" w:id="53"/>
    <w:p>
      <w:pPr>
        <w:spacing w:after="0"/>
        <w:ind w:left="0"/>
        <w:jc w:val="left"/>
      </w:pPr>
      <w:r>
        <w:rPr>
          <w:rFonts w:ascii="Times New Roman"/>
          <w:b/>
          <w:i w:val="false"/>
          <w:color w:val="000000"/>
        </w:rPr>
        <w:t xml:space="preserve"> 8. "Самұрық-Қазына" жылжымайтын мүлік қоры" АҚ тұрғын үйі" бағыты бойынша тұрғын үйді өткізу рәсімдері</w:t>
      </w:r>
    </w:p>
    <w:bookmarkEnd w:id="53"/>
    <w:p>
      <w:pPr>
        <w:spacing w:after="0"/>
        <w:ind w:left="0"/>
        <w:jc w:val="both"/>
      </w:pPr>
      <w:r>
        <w:rPr>
          <w:rFonts w:ascii="Times New Roman"/>
          <w:b w:val="false"/>
          <w:i w:val="false"/>
          <w:color w:val="000000"/>
          <w:sz w:val="28"/>
        </w:rPr>
        <w:t>
      Жылжымайтын мүлік қоры тұрғын үйлерді және коммерциялық (тұрғын емес) үй-жайларды өткізуді жалға беру, сатып алу құқығымен жалға беру және тікелей сату арқылы мынадай тәртіппен жүзеге асырылады:</w:t>
      </w:r>
    </w:p>
    <w:p>
      <w:pPr>
        <w:spacing w:after="0"/>
        <w:ind w:left="0"/>
        <w:jc w:val="both"/>
      </w:pPr>
      <w:r>
        <w:rPr>
          <w:rFonts w:ascii="Times New Roman"/>
          <w:b w:val="false"/>
          <w:i w:val="false"/>
          <w:color w:val="000000"/>
          <w:sz w:val="28"/>
        </w:rPr>
        <w:t>
      1. Жылжымайтын мүлік қорының тұрғын үйлерді ЖАО арқылы өткізуді:</w:t>
      </w:r>
    </w:p>
    <w:p>
      <w:pPr>
        <w:spacing w:after="0"/>
        <w:ind w:left="0"/>
        <w:jc w:val="both"/>
      </w:pPr>
      <w:r>
        <w:rPr>
          <w:rFonts w:ascii="Times New Roman"/>
          <w:b w:val="false"/>
          <w:i w:val="false"/>
          <w:color w:val="000000"/>
          <w:sz w:val="28"/>
        </w:rPr>
        <w:t>
      1) ЖАО-мен тұрғын үйлерді бөлу жөніндегі ынтымақтастық туралы үлгі келісімге қол қою;</w:t>
      </w:r>
    </w:p>
    <w:p>
      <w:pPr>
        <w:spacing w:after="0"/>
        <w:ind w:left="0"/>
        <w:jc w:val="both"/>
      </w:pPr>
      <w:r>
        <w:rPr>
          <w:rFonts w:ascii="Times New Roman"/>
          <w:b w:val="false"/>
          <w:i w:val="false"/>
          <w:color w:val="000000"/>
          <w:sz w:val="28"/>
        </w:rPr>
        <w:t>
      2) құрылыс аяқталатын күнге дейін кемінде 6 (алты) ай бұрын сату бойынша сипаттамалары (саны мен алаңы, ай сайынғы жалдау төлемінің мөлшері және әрбір пәтер үлгісі бойынша өткізуді тәсілдері) туралы ақпаратпен Жылжымайтын мүлік қорының ішкі құжаттарына сәйкес ЖАО арқылы өткізу белгіленген тұрғын үй-жайлардың тізімдерін ЖАО-ға жіберу;</w:t>
      </w:r>
    </w:p>
    <w:p>
      <w:pPr>
        <w:spacing w:after="0"/>
        <w:ind w:left="0"/>
        <w:jc w:val="both"/>
      </w:pPr>
      <w:r>
        <w:rPr>
          <w:rFonts w:ascii="Times New Roman"/>
          <w:b w:val="false"/>
          <w:i w:val="false"/>
          <w:color w:val="000000"/>
          <w:sz w:val="28"/>
        </w:rPr>
        <w:t>
      3) тиісті қаржы институттарына Жылжымайтын мүлік қорының ішкі қағидаларында айқындалатын жалдау төлемдерінің ең жоғары сомасын есептеу әдістемесін жіберу;</w:t>
      </w:r>
    </w:p>
    <w:p>
      <w:pPr>
        <w:spacing w:after="0"/>
        <w:ind w:left="0"/>
        <w:jc w:val="both"/>
      </w:pPr>
      <w:r>
        <w:rPr>
          <w:rFonts w:ascii="Times New Roman"/>
          <w:b w:val="false"/>
          <w:i w:val="false"/>
          <w:color w:val="000000"/>
          <w:sz w:val="28"/>
        </w:rPr>
        <w:t>
      4) 5-кіші бөлімде көзделген мерзімде және тәртіппен Бағдарламаның іріктелген үміткерлерінің бекітілген тізімдерін ЖАО-дан алу;</w:t>
      </w:r>
    </w:p>
    <w:p>
      <w:pPr>
        <w:spacing w:after="0"/>
        <w:ind w:left="0"/>
        <w:jc w:val="both"/>
      </w:pPr>
      <w:r>
        <w:rPr>
          <w:rFonts w:ascii="Times New Roman"/>
          <w:b w:val="false"/>
          <w:i w:val="false"/>
          <w:color w:val="000000"/>
          <w:sz w:val="28"/>
        </w:rPr>
        <w:t>
      5) ЖАО ұсынған тізімдердегі реттік нөмірімен айқындалатын кезектілікке сәйкес үміткерлерге пәтер таңдау мүмкіндігін, оның ішінде аффилиирленген компаниялардың беруі, оларға тұрғын үйлерді бекітіп беру және шарттары Жылжымайтын мүлік қорының ішкі қағидаларында айқындалатын сатып алу құқығымен жалдау немесе сатып алу құқығынсыз жалдау шарттарын жасасу.</w:t>
      </w:r>
    </w:p>
    <w:p>
      <w:pPr>
        <w:spacing w:after="0"/>
        <w:ind w:left="0"/>
        <w:jc w:val="both"/>
      </w:pPr>
      <w:r>
        <w:rPr>
          <w:rFonts w:ascii="Times New Roman"/>
          <w:b w:val="false"/>
          <w:i w:val="false"/>
          <w:color w:val="000000"/>
          <w:sz w:val="28"/>
        </w:rPr>
        <w:t>
      2. Жылжымайтын мүлік қоры (аффилиирленген компания) тұрғын үй-жайларды бөлуде ЖАО пулынан жеке тұлғаға:</w:t>
      </w:r>
    </w:p>
    <w:p>
      <w:pPr>
        <w:spacing w:after="0"/>
        <w:ind w:left="0"/>
        <w:jc w:val="both"/>
      </w:pPr>
      <w:r>
        <w:rPr>
          <w:rFonts w:ascii="Times New Roman"/>
          <w:b w:val="false"/>
          <w:i w:val="false"/>
          <w:color w:val="000000"/>
          <w:sz w:val="28"/>
        </w:rPr>
        <w:t>
      1) ай сайынғы жалдау төлемдерін төлеу үшін төлем қабілеттілігі жетіспеген;</w:t>
      </w:r>
    </w:p>
    <w:p>
      <w:pPr>
        <w:spacing w:after="0"/>
        <w:ind w:left="0"/>
        <w:jc w:val="both"/>
      </w:pPr>
      <w:r>
        <w:rPr>
          <w:rFonts w:ascii="Times New Roman"/>
          <w:b w:val="false"/>
          <w:i w:val="false"/>
          <w:color w:val="000000"/>
          <w:sz w:val="28"/>
        </w:rPr>
        <w:t>
      2) сатып алу құқығымен жалдау шартын жасасқан кезде кепілді жарнаның қажетті сомасын немесе сатып алу-сату шартын жасау үшін қажетті қаражат сомасын төлемеген;</w:t>
      </w:r>
    </w:p>
    <w:p>
      <w:pPr>
        <w:spacing w:after="0"/>
        <w:ind w:left="0"/>
        <w:jc w:val="both"/>
      </w:pPr>
      <w:r>
        <w:rPr>
          <w:rFonts w:ascii="Times New Roman"/>
          <w:b w:val="false"/>
          <w:i w:val="false"/>
          <w:color w:val="000000"/>
          <w:sz w:val="28"/>
        </w:rPr>
        <w:t>
      3) ЖАО тізімі бекітілген күннен бастап күнтізбелік 40 (қырық) күн мерзімде талап етілген құжаттарды ұсынбаған жағдайда бас тартуға құқылы.</w:t>
      </w:r>
    </w:p>
    <w:p>
      <w:pPr>
        <w:spacing w:after="0"/>
        <w:ind w:left="0"/>
        <w:jc w:val="both"/>
      </w:pPr>
      <w:r>
        <w:rPr>
          <w:rFonts w:ascii="Times New Roman"/>
          <w:b w:val="false"/>
          <w:i w:val="false"/>
          <w:color w:val="000000"/>
          <w:sz w:val="28"/>
        </w:rPr>
        <w:t>
      Жылжымайтын мүлік қоры ЖАО сатып алу-сату немесе жалдау шарттарын жасасудан бас тартылған адамдар туралы тиісті ақпаратты жібереді;</w:t>
      </w:r>
    </w:p>
    <w:p>
      <w:pPr>
        <w:spacing w:after="0"/>
        <w:ind w:left="0"/>
        <w:jc w:val="both"/>
      </w:pPr>
      <w:r>
        <w:rPr>
          <w:rFonts w:ascii="Times New Roman"/>
          <w:b w:val="false"/>
          <w:i w:val="false"/>
          <w:color w:val="000000"/>
          <w:sz w:val="28"/>
        </w:rPr>
        <w:t>
      3. Жылжымайтын мүлік қорының ЖАО арқылы сатуға белгіленбеген тұрғын үйі, сондай-ақ осы кіші бөлімнің 1) тармақшасына сәйкес бөлінбеген және коммерциялық (тұрғын емес) үй-жайлар Жылжымайтын мүлік қорының ішкі қағидаларына сәйкес өткізілуге жатады.</w:t>
      </w:r>
    </w:p>
    <w:p>
      <w:pPr>
        <w:spacing w:after="0"/>
        <w:ind w:left="0"/>
        <w:jc w:val="both"/>
      </w:pPr>
      <w:r>
        <w:rPr>
          <w:rFonts w:ascii="Times New Roman"/>
          <w:b w:val="false"/>
          <w:i w:val="false"/>
          <w:color w:val="000000"/>
          <w:sz w:val="28"/>
        </w:rPr>
        <w:t>
      Сатып алу құқығымен жалға берілетін тұрғын үйді бөлу тұрғын үйі жоқ немесе тұрғын үй жағдайларын жақсартуға мұқтаж адамдарға басым құқық беру қағидаты сақтала отырып жүргізіледі.</w:t>
      </w:r>
    </w:p>
    <w:p>
      <w:pPr>
        <w:spacing w:after="0"/>
        <w:ind w:left="0"/>
        <w:jc w:val="both"/>
      </w:pPr>
      <w:r>
        <w:rPr>
          <w:rFonts w:ascii="Times New Roman"/>
          <w:b w:val="false"/>
          <w:i w:val="false"/>
          <w:color w:val="000000"/>
          <w:sz w:val="28"/>
        </w:rPr>
        <w:t>
      4. Жалға беру төлемінің мөлшері Жылжымайтын мүлік қорының құрылысын қаржыландыруға және қаржылық орнықтылығына бөлінген қаражаттың қайтарымдылығы қағидаттарын негізге ала отырып айқындалады.</w:t>
      </w:r>
    </w:p>
    <w:p>
      <w:pPr>
        <w:spacing w:after="0"/>
        <w:ind w:left="0"/>
        <w:jc w:val="both"/>
      </w:pPr>
      <w:r>
        <w:rPr>
          <w:rFonts w:ascii="Times New Roman"/>
          <w:b w:val="false"/>
          <w:i w:val="false"/>
          <w:color w:val="000000"/>
          <w:sz w:val="28"/>
        </w:rPr>
        <w:t>
      Жылжымайтын мүлік қоры (Жылжымайтын мүлік қорының аффилиирленген компаниясы) мен жалға алушының арасында сатып алу құқығымен жалдау шарты жасалады. Бұл ретте сатып алу құқығымен жалдау шартында жалға алушының үй-жайды мерзімінен бұрын жеке меншігіне сатып алу құқығы көзделуі мүмкін.</w:t>
      </w:r>
    </w:p>
    <w:p>
      <w:pPr>
        <w:spacing w:after="0"/>
        <w:ind w:left="0"/>
        <w:jc w:val="both"/>
      </w:pPr>
      <w:r>
        <w:rPr>
          <w:rFonts w:ascii="Times New Roman"/>
          <w:b w:val="false"/>
          <w:i w:val="false"/>
          <w:color w:val="000000"/>
          <w:sz w:val="28"/>
        </w:rPr>
        <w:t>
      Жеке тұлғалар өздерінің тұрғын үй-жайды сатып алу, оның ішінде сатып алу құқығымен жалдау шартымен сатып алу құқығын бір реттен асырмай қолдана алады.</w:t>
      </w:r>
    </w:p>
    <w:p>
      <w:pPr>
        <w:spacing w:after="0"/>
        <w:ind w:left="0"/>
        <w:jc w:val="both"/>
      </w:pPr>
      <w:r>
        <w:rPr>
          <w:rFonts w:ascii="Times New Roman"/>
          <w:b w:val="false"/>
          <w:i w:val="false"/>
          <w:color w:val="000000"/>
          <w:sz w:val="28"/>
        </w:rPr>
        <w:t>
      Жылжымайтын мүлік қорының сатып алу құқығымен тұрғын үй-жайларды сатуы 15 жылға дейін жүзеге асырылады. Жалға алушыны сатып алу құқығымен тұрғын үйді жалдау шарты бойынша өзінің міндеттемелерін толық орындағаннан кейін Жылжымайтын мүлік қоры тұрғын үй-жайды жалға алушының жеке меншігіне беретін болады.</w:t>
      </w:r>
    </w:p>
    <w:bookmarkStart w:name="z70" w:id="54"/>
    <w:p>
      <w:pPr>
        <w:spacing w:after="0"/>
        <w:ind w:left="0"/>
        <w:jc w:val="left"/>
      </w:pPr>
      <w:r>
        <w:rPr>
          <w:rFonts w:ascii="Times New Roman"/>
          <w:b/>
          <w:i w:val="false"/>
          <w:color w:val="000000"/>
        </w:rPr>
        <w:t xml:space="preserve"> 3. Тұрғын үй құрылысының тетіктері</w:t>
      </w:r>
      <w:r>
        <w:br/>
      </w:r>
      <w:r>
        <w:rPr>
          <w:rFonts w:ascii="Times New Roman"/>
          <w:b/>
          <w:i w:val="false"/>
          <w:color w:val="000000"/>
        </w:rPr>
        <w:t>1. ЖАО-ның "ЖАО кезекте тұрғандар үшін тұрғын үй" және "ҚТҚЖБ</w:t>
      </w:r>
      <w:r>
        <w:br/>
      </w:r>
      <w:r>
        <w:rPr>
          <w:rFonts w:ascii="Times New Roman"/>
          <w:b/>
          <w:i w:val="false"/>
          <w:color w:val="000000"/>
        </w:rPr>
        <w:t>желісі бойынша тұрғын үй" бағыттары бойынша тұрғын үй</w:t>
      </w:r>
      <w:r>
        <w:br/>
      </w:r>
      <w:r>
        <w:rPr>
          <w:rFonts w:ascii="Times New Roman"/>
          <w:b/>
          <w:i w:val="false"/>
          <w:color w:val="000000"/>
        </w:rPr>
        <w:t>салу тетіктері</w:t>
      </w:r>
    </w:p>
    <w:bookmarkEnd w:id="54"/>
    <w:p>
      <w:pPr>
        <w:spacing w:after="0"/>
        <w:ind w:left="0"/>
        <w:jc w:val="both"/>
      </w:pPr>
      <w:r>
        <w:rPr>
          <w:rFonts w:ascii="Times New Roman"/>
          <w:b w:val="false"/>
          <w:i w:val="false"/>
          <w:color w:val="000000"/>
          <w:sz w:val="28"/>
        </w:rPr>
        <w:t>
      1. Тұрғын үй құрылысын қаржыландыру шарттары:</w:t>
      </w:r>
    </w:p>
    <w:p>
      <w:pPr>
        <w:spacing w:after="0"/>
        <w:ind w:left="0"/>
        <w:jc w:val="both"/>
      </w:pPr>
      <w:r>
        <w:rPr>
          <w:rFonts w:ascii="Times New Roman"/>
          <w:b w:val="false"/>
          <w:i w:val="false"/>
          <w:color w:val="000000"/>
          <w:sz w:val="28"/>
        </w:rPr>
        <w:t>
      1) Қазақстан Республикасының Үкіметі республикалық бюджеттен ЖАО-ға:</w:t>
      </w:r>
    </w:p>
    <w:p>
      <w:pPr>
        <w:spacing w:after="0"/>
        <w:ind w:left="0"/>
        <w:jc w:val="both"/>
      </w:pPr>
      <w:r>
        <w:rPr>
          <w:rFonts w:ascii="Times New Roman"/>
          <w:b w:val="false"/>
          <w:i w:val="false"/>
          <w:color w:val="000000"/>
          <w:sz w:val="28"/>
        </w:rPr>
        <w:t>
      ҚТҚЖБ желісі бойынша "Халықтың барлық санаттары үшін тұрғын үй" бағытын іске асыру үшін жылдық 0,01% мөлшерлемемен кредиттер;</w:t>
      </w:r>
    </w:p>
    <w:p>
      <w:pPr>
        <w:spacing w:after="0"/>
        <w:ind w:left="0"/>
        <w:jc w:val="both"/>
      </w:pPr>
      <w:r>
        <w:rPr>
          <w:rFonts w:ascii="Times New Roman"/>
          <w:b w:val="false"/>
          <w:i w:val="false"/>
          <w:color w:val="000000"/>
          <w:sz w:val="28"/>
        </w:rPr>
        <w:t>
      ҚТҚЖБ желісі бойынша "ЖАО кезекте тұрғандар үшін тұрғын үй" және "Жас отбасылар үшін тұрғын үй" бағыттарын іске асыру үшін нысаналы трансферттер;</w:t>
      </w:r>
    </w:p>
    <w:p>
      <w:pPr>
        <w:spacing w:after="0"/>
        <w:ind w:left="0"/>
        <w:jc w:val="both"/>
      </w:pPr>
      <w:r>
        <w:rPr>
          <w:rFonts w:ascii="Times New Roman"/>
          <w:b w:val="false"/>
          <w:i w:val="false"/>
          <w:color w:val="000000"/>
          <w:sz w:val="28"/>
        </w:rPr>
        <w:t>
      инженерлік-коммуникациялық инфрақұрылымды жобалауға, дамытуға, жайластыруға және сатып алуға нысаналы трансферттер бөледі;</w:t>
      </w:r>
    </w:p>
    <w:p>
      <w:pPr>
        <w:spacing w:after="0"/>
        <w:ind w:left="0"/>
        <w:jc w:val="both"/>
      </w:pPr>
      <w:r>
        <w:rPr>
          <w:rFonts w:ascii="Times New Roman"/>
          <w:b w:val="false"/>
          <w:i w:val="false"/>
          <w:color w:val="000000"/>
          <w:sz w:val="28"/>
        </w:rPr>
        <w:t>
      2) кредит беру шарттарына сәйкес ЖАО "Халықтың барлық санатына арналған тұрғын үй" бағыты бойынша бюджеттік кредитті өтейді;</w:t>
      </w:r>
    </w:p>
    <w:p>
      <w:pPr>
        <w:spacing w:after="0"/>
        <w:ind w:left="0"/>
        <w:jc w:val="both"/>
      </w:pPr>
      <w:r>
        <w:rPr>
          <w:rFonts w:ascii="Times New Roman"/>
          <w:b w:val="false"/>
          <w:i w:val="false"/>
          <w:color w:val="000000"/>
          <w:sz w:val="28"/>
        </w:rPr>
        <w:t>
      3) тұрғын үй және ИКИ құрылысы кезінде ЖАО әлеуметтік-кәсіпкерлік корпорацияларды (бұдан әрі – ӘКК) тарта алады. Жобалар ӘКК арқылы іске асырылған жағдайда ЖАО бағыттарға байланысты тиісінше тұрғын үй құрылысын жүзеге асыру үшін ӘКК-ке бюджеттік кредит немесе нысаналы трансферт бөледі.</w:t>
      </w:r>
    </w:p>
    <w:p>
      <w:pPr>
        <w:spacing w:after="0"/>
        <w:ind w:left="0"/>
        <w:jc w:val="both"/>
      </w:pPr>
      <w:r>
        <w:rPr>
          <w:rFonts w:ascii="Times New Roman"/>
          <w:b w:val="false"/>
          <w:i w:val="false"/>
          <w:color w:val="000000"/>
          <w:sz w:val="28"/>
        </w:rPr>
        <w:t>
      2. ЖАО-ның тұрғын үй салу тетігі:</w:t>
      </w:r>
    </w:p>
    <w:p>
      <w:pPr>
        <w:spacing w:after="0"/>
        <w:ind w:left="0"/>
        <w:jc w:val="both"/>
      </w:pPr>
      <w:r>
        <w:rPr>
          <w:rFonts w:ascii="Times New Roman"/>
          <w:b w:val="false"/>
          <w:i w:val="false"/>
          <w:color w:val="000000"/>
          <w:sz w:val="28"/>
        </w:rPr>
        <w:t>
      "ЖАО кезекте тұрғандар үшін тұрғын үй" бағыты бойынша жобалау, салу, реконструкциялау және (немесе) жеке құрылыс салушылардан дайын тұрғын үйді сатып алу;</w:t>
      </w:r>
    </w:p>
    <w:p>
      <w:pPr>
        <w:spacing w:after="0"/>
        <w:ind w:left="0"/>
        <w:jc w:val="both"/>
      </w:pPr>
      <w:r>
        <w:rPr>
          <w:rFonts w:ascii="Times New Roman"/>
          <w:b w:val="false"/>
          <w:i w:val="false"/>
          <w:color w:val="000000"/>
          <w:sz w:val="28"/>
        </w:rPr>
        <w:t>
      ынтымақтастық жөніндегі ниеттер туралы жасалған келісімдер шеңберінде "ҚТҚЖБ желісі бойынша тұрғын үй" бағыты бойынша жобалау, салу, реконструкциялау және (немесе) жеке құрылыс салушылардан дайын тұрғын үйді сатып алу. ЖАО мен ҚТҚЖБ-ның өзара іс-қимыл жасау тәртібі осы бөлімнің 2-кіші бөлімінің 1-тармағында көрсетілген;</w:t>
      </w:r>
    </w:p>
    <w:p>
      <w:pPr>
        <w:spacing w:after="0"/>
        <w:ind w:left="0"/>
        <w:jc w:val="both"/>
      </w:pPr>
      <w:r>
        <w:rPr>
          <w:rFonts w:ascii="Times New Roman"/>
          <w:b w:val="false"/>
          <w:i w:val="false"/>
          <w:color w:val="000000"/>
          <w:sz w:val="28"/>
        </w:rPr>
        <w:t>
      ИКИ жобалау, дамыту және жайластыру, сондай-ақ жеке құрылыс салушылардан ИКИ сатып алу (тұрғын үй объектісінің сыртқы желілерге, кварталішілік және магистральдық жүйелерге қосылу нүктесіне дейін тұрғын үй объектісінің ішкі желілерін, ауланың ішіндегі аумақты абаттандыруды қоспағанда);</w:t>
      </w:r>
    </w:p>
    <w:p>
      <w:pPr>
        <w:spacing w:after="0"/>
        <w:ind w:left="0"/>
        <w:jc w:val="both"/>
      </w:pPr>
      <w:r>
        <w:rPr>
          <w:rFonts w:ascii="Times New Roman"/>
          <w:b w:val="false"/>
          <w:i w:val="false"/>
          <w:color w:val="000000"/>
          <w:sz w:val="28"/>
        </w:rPr>
        <w:t>
      бекітілген бас жоспарларға, егжей-тегжейлі жоспарлау жобаларына және елді мекендерде құрылыс салу қағидаларына сәйкес құрылысқа берілген жер учаскелерін айқындау және оларға ИКИ жүргізу.</w:t>
      </w:r>
    </w:p>
    <w:p>
      <w:pPr>
        <w:spacing w:after="0"/>
        <w:ind w:left="0"/>
        <w:jc w:val="both"/>
      </w:pPr>
      <w:r>
        <w:rPr>
          <w:rFonts w:ascii="Times New Roman"/>
          <w:b w:val="false"/>
          <w:i w:val="false"/>
          <w:color w:val="000000"/>
          <w:sz w:val="28"/>
        </w:rPr>
        <w:t xml:space="preserve">
      3. Жобаларға қойылатын талаптар және бағалық бағдарлар. </w:t>
      </w:r>
    </w:p>
    <w:p>
      <w:pPr>
        <w:spacing w:after="0"/>
        <w:ind w:left="0"/>
        <w:jc w:val="both"/>
      </w:pPr>
      <w:r>
        <w:rPr>
          <w:rFonts w:ascii="Times New Roman"/>
          <w:b w:val="false"/>
          <w:i w:val="false"/>
          <w:color w:val="000000"/>
          <w:sz w:val="28"/>
        </w:rPr>
        <w:t>
      1) Жайлылық деңгейі бойынша тұрғын үйлер:</w:t>
      </w:r>
    </w:p>
    <w:p>
      <w:pPr>
        <w:spacing w:after="0"/>
        <w:ind w:left="0"/>
        <w:jc w:val="both"/>
      </w:pPr>
      <w:r>
        <w:rPr>
          <w:rFonts w:ascii="Times New Roman"/>
          <w:b w:val="false"/>
          <w:i w:val="false"/>
          <w:color w:val="000000"/>
          <w:sz w:val="28"/>
        </w:rPr>
        <w:t>
      "ЖАО кезекте тұрғандар үшін тұрғын үй" бағыты бойынша – 4-сыныпты;</w:t>
      </w:r>
    </w:p>
    <w:p>
      <w:pPr>
        <w:spacing w:after="0"/>
        <w:ind w:left="0"/>
        <w:jc w:val="both"/>
      </w:pPr>
      <w:r>
        <w:rPr>
          <w:rFonts w:ascii="Times New Roman"/>
          <w:b w:val="false"/>
          <w:i w:val="false"/>
          <w:color w:val="000000"/>
          <w:sz w:val="28"/>
        </w:rPr>
        <w:t xml:space="preserve">
      "ҚТҚЖБ желісі бойынша тұрғын үй" бағыты бойынша – 3 және 4-сыныпты болуға тиіс. </w:t>
      </w:r>
    </w:p>
    <w:p>
      <w:pPr>
        <w:spacing w:after="0"/>
        <w:ind w:left="0"/>
        <w:jc w:val="both"/>
      </w:pPr>
      <w:r>
        <w:rPr>
          <w:rFonts w:ascii="Times New Roman"/>
          <w:b w:val="false"/>
          <w:i w:val="false"/>
          <w:color w:val="000000"/>
          <w:sz w:val="28"/>
        </w:rPr>
        <w:t>
      Тұрғын үйлердің алаңы 35-тен 75 шаршы метрге дейін болуға тиіс.</w:t>
      </w:r>
    </w:p>
    <w:p>
      <w:pPr>
        <w:spacing w:after="0"/>
        <w:ind w:left="0"/>
        <w:jc w:val="both"/>
      </w:pPr>
      <w:r>
        <w:rPr>
          <w:rFonts w:ascii="Times New Roman"/>
          <w:b w:val="false"/>
          <w:i w:val="false"/>
          <w:color w:val="000000"/>
          <w:sz w:val="28"/>
        </w:rPr>
        <w:t>
      2) Құрылыстың бағалық параметрлері.</w:t>
      </w:r>
    </w:p>
    <w:p>
      <w:pPr>
        <w:spacing w:after="0"/>
        <w:ind w:left="0"/>
        <w:jc w:val="both"/>
      </w:pPr>
      <w:r>
        <w:rPr>
          <w:rFonts w:ascii="Times New Roman"/>
          <w:b w:val="false"/>
          <w:i w:val="false"/>
          <w:color w:val="000000"/>
          <w:sz w:val="28"/>
        </w:rPr>
        <w:t>
      "ЖАО кезекте тұрғандар үшін тұрғын үй" бағыты бойынша жайлылығы 4-сыныпты тұрғын үйдің 1 шаршы метрін салудың және (немесе) жеке құрылыс салушылардан сатып алудың құны өңірлерде 90 мың теңгеден аспайды (инженерлік желілердің құнын және өңірдің сейсмикалығын есептемегенде) және Астана мен Алматы қалаларында 120 мың теңгеге дейін (инженерлік желілердің құнын есептемегенде) болады.</w:t>
      </w:r>
    </w:p>
    <w:p>
      <w:pPr>
        <w:spacing w:after="0"/>
        <w:ind w:left="0"/>
        <w:jc w:val="both"/>
      </w:pPr>
      <w:r>
        <w:rPr>
          <w:rFonts w:ascii="Times New Roman"/>
          <w:b w:val="false"/>
          <w:i w:val="false"/>
          <w:color w:val="000000"/>
          <w:sz w:val="28"/>
        </w:rPr>
        <w:t>
      "ҚТҚЖБ желісі бойынша тұрғын үй" бағыты бойынша таза әрленген тұрғын үйдің 1 шаршы метрі үшін сату бағасы:</w:t>
      </w:r>
    </w:p>
    <w:p>
      <w:pPr>
        <w:spacing w:after="0"/>
        <w:ind w:left="0"/>
        <w:jc w:val="both"/>
      </w:pPr>
      <w:r>
        <w:rPr>
          <w:rFonts w:ascii="Times New Roman"/>
          <w:b w:val="false"/>
          <w:i w:val="false"/>
          <w:color w:val="000000"/>
          <w:sz w:val="28"/>
        </w:rPr>
        <w:t>
      жайлылығы 4-сыныпты тұрғын үй – Астана және Алматы қалаларында – 120 мың теңгеге дейін (инженерлік желілердің құнын есептемегенде), Атырау, Өскемен және Ақтау қалаларында – 110 мың теңгеге дейін (инженерлік желілердің құнын есептемегенде), қалған өңірлерде – 90 мың теңгеге дейін (инженерлік желілердің құнын есептемегенде және өңірдің сейсмикалығын есептемегенде);</w:t>
      </w:r>
    </w:p>
    <w:p>
      <w:pPr>
        <w:spacing w:after="0"/>
        <w:ind w:left="0"/>
        <w:jc w:val="both"/>
      </w:pPr>
      <w:r>
        <w:rPr>
          <w:rFonts w:ascii="Times New Roman"/>
          <w:b w:val="false"/>
          <w:i w:val="false"/>
          <w:color w:val="000000"/>
          <w:sz w:val="28"/>
        </w:rPr>
        <w:t>
      жайлылығы 3-сыныпты тұрғын үй – Астана және Алматы қалаларында – 142,5 мың теңгеге дейін (инженерлік желілердің құнын есептемегенде), Атырау, Өскемен және Ақтау қалаларында – 115 мың теңгеге дейін (инженерлік желілердің құнын есептемегенде), қалған өңірлерде (инженерлік желілердің құнын есептемегенде және өңірдің сейсмикалығын есептемегенде) – 100 мың теңгеге дейін құрайтын болады;</w:t>
      </w:r>
    </w:p>
    <w:p>
      <w:pPr>
        <w:spacing w:after="0"/>
        <w:ind w:left="0"/>
        <w:jc w:val="both"/>
      </w:pPr>
      <w:r>
        <w:rPr>
          <w:rFonts w:ascii="Times New Roman"/>
          <w:b w:val="false"/>
          <w:i w:val="false"/>
          <w:color w:val="000000"/>
          <w:sz w:val="28"/>
        </w:rPr>
        <w:t xml:space="preserve">
      Алматы қаласының шекарасына іргелес Алматы облысының аумағында қала құрылысын ерекше реттеу аймағында таза әрленген тұрғын үйдің бір шаршы метрі үшін баға Алматы қаласы бойынша жайлылығы 3 және 4-сыныпты тұрғын үйдің бағасы сияқты көзделеді. Қала құрылысын ерекше реттеу аймағы "Алматы қаласының қала маңы аймағының бас жоспары туралы (Аумақтардың қала құрылысын жоспарлаудың кешенді схемасы)" Қазақстан Республикасы Үкіметінің 2010 жылғы 22 қазандағы № 1097 </w:t>
      </w:r>
      <w:r>
        <w:rPr>
          <w:rFonts w:ascii="Times New Roman"/>
          <w:b w:val="false"/>
          <w:i w:val="false"/>
          <w:color w:val="000000"/>
          <w:sz w:val="28"/>
        </w:rPr>
        <w:t>қаулысында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Жоғары сейсмикалы аудандар үшін тұрғын үйдің бір шаршы метрін салу құнына мынадай түзету коэффициенттері рұқсат етіледі:</w:t>
      </w:r>
    </w:p>
    <w:p>
      <w:pPr>
        <w:spacing w:after="0"/>
        <w:ind w:left="0"/>
        <w:jc w:val="both"/>
      </w:pPr>
      <w:r>
        <w:rPr>
          <w:rFonts w:ascii="Times New Roman"/>
          <w:b w:val="false"/>
          <w:i w:val="false"/>
          <w:color w:val="000000"/>
          <w:sz w:val="28"/>
        </w:rPr>
        <w:t>
      10 балл – 1,27;</w:t>
      </w:r>
    </w:p>
    <w:p>
      <w:pPr>
        <w:spacing w:after="0"/>
        <w:ind w:left="0"/>
        <w:jc w:val="both"/>
      </w:pPr>
      <w:r>
        <w:rPr>
          <w:rFonts w:ascii="Times New Roman"/>
          <w:b w:val="false"/>
          <w:i w:val="false"/>
          <w:color w:val="000000"/>
          <w:sz w:val="28"/>
        </w:rPr>
        <w:t>
      9 балл – 1,22;</w:t>
      </w:r>
    </w:p>
    <w:p>
      <w:pPr>
        <w:spacing w:after="0"/>
        <w:ind w:left="0"/>
        <w:jc w:val="both"/>
      </w:pPr>
      <w:r>
        <w:rPr>
          <w:rFonts w:ascii="Times New Roman"/>
          <w:b w:val="false"/>
          <w:i w:val="false"/>
          <w:color w:val="000000"/>
          <w:sz w:val="28"/>
        </w:rPr>
        <w:t>
      8 балл – 1,16;</w:t>
      </w:r>
    </w:p>
    <w:p>
      <w:pPr>
        <w:spacing w:after="0"/>
        <w:ind w:left="0"/>
        <w:jc w:val="both"/>
      </w:pPr>
      <w:r>
        <w:rPr>
          <w:rFonts w:ascii="Times New Roman"/>
          <w:b w:val="false"/>
          <w:i w:val="false"/>
          <w:color w:val="000000"/>
          <w:sz w:val="28"/>
        </w:rPr>
        <w:t>
      7 балл – 1,1.</w:t>
      </w:r>
    </w:p>
    <w:p>
      <w:pPr>
        <w:spacing w:after="0"/>
        <w:ind w:left="0"/>
        <w:jc w:val="both"/>
      </w:pPr>
      <w:r>
        <w:rPr>
          <w:rFonts w:ascii="Times New Roman"/>
          <w:b w:val="false"/>
          <w:i w:val="false"/>
          <w:color w:val="000000"/>
          <w:sz w:val="28"/>
        </w:rPr>
        <w:t>
      Тұрғын үй құрылысы ауданының сейсмикалығы "Сейсмикалық аудандардағы құрылыс" Қазақстан Республикасының 2.03-30-2006 ҚНжЕ-ге сәйкес айқындалады.</w:t>
      </w:r>
    </w:p>
    <w:p>
      <w:pPr>
        <w:spacing w:after="0"/>
        <w:ind w:left="0"/>
        <w:jc w:val="both"/>
      </w:pPr>
      <w:r>
        <w:rPr>
          <w:rFonts w:ascii="Times New Roman"/>
          <w:b w:val="false"/>
          <w:i w:val="false"/>
          <w:color w:val="000000"/>
          <w:sz w:val="28"/>
        </w:rPr>
        <w:t>
      Өңірлер бойынша тұрғын үйдің жалпы алаңының бір шаршы метрінің түпкілікті құны тұрғын үйлердің жобалау-сметалық құжаттамасына (бұдан әрі – ЖСҚ) мемлекеттік сараптаманың оң қорытындысының негізінде айқындалады.</w:t>
      </w:r>
    </w:p>
    <w:p>
      <w:pPr>
        <w:spacing w:after="0"/>
        <w:ind w:left="0"/>
        <w:jc w:val="both"/>
      </w:pPr>
      <w:r>
        <w:rPr>
          <w:rFonts w:ascii="Times New Roman"/>
          <w:b w:val="false"/>
          <w:i w:val="false"/>
          <w:color w:val="000000"/>
          <w:sz w:val="28"/>
        </w:rPr>
        <w:t>
      Өңірлер бойынша тұрғын үйдің жалпы алаңының бір шаршы метрінің түпкілікті құны сейсмикалық түзету коэффициенттерін ескере отырып, осы кіші бөлімде көрсетілген бағалық параметрлерден аспауға тиіс.</w:t>
      </w:r>
    </w:p>
    <w:p>
      <w:pPr>
        <w:spacing w:after="0"/>
        <w:ind w:left="0"/>
        <w:jc w:val="both"/>
      </w:pPr>
      <w:r>
        <w:rPr>
          <w:rFonts w:ascii="Times New Roman"/>
          <w:b w:val="false"/>
          <w:i w:val="false"/>
          <w:color w:val="000000"/>
          <w:sz w:val="28"/>
        </w:rPr>
        <w:t>
      Тұрғын үй құрылысының құнынан асатын шығындар жергілікті бюджет қаражаты есебінен жүргізіледі. 2015 жылдан бастап құрылыстың құнына инфляция коэффициентін қолдануды ескере отырып, тұрғын үй салуға қаражат бөлу көзделіп отыр.</w:t>
      </w:r>
    </w:p>
    <w:p>
      <w:pPr>
        <w:spacing w:after="0"/>
        <w:ind w:left="0"/>
        <w:jc w:val="both"/>
      </w:pPr>
      <w:r>
        <w:rPr>
          <w:rFonts w:ascii="Times New Roman"/>
          <w:b w:val="false"/>
          <w:i w:val="false"/>
          <w:color w:val="000000"/>
          <w:sz w:val="28"/>
        </w:rPr>
        <w:t>
      3) Тұрғын үйді реконструкциялау мемлекеттік сараптаманың оң қорытындысының негізінде ЖСҚ-да белгіленген қаражат шегінде жүзеге асырылады. Тұрғын үйді реконструкциялаған жағдайда бір шаршы метрдің құны Бағдарлама шеңберіндегі жаңа тұрғын үй құрылысы құнының 60 %-ынан аспауға тиіс.</w:t>
      </w:r>
    </w:p>
    <w:p>
      <w:pPr>
        <w:spacing w:after="0"/>
        <w:ind w:left="0"/>
        <w:jc w:val="both"/>
      </w:pPr>
      <w:r>
        <w:rPr>
          <w:rFonts w:ascii="Times New Roman"/>
          <w:b w:val="false"/>
          <w:i w:val="false"/>
          <w:color w:val="000000"/>
          <w:sz w:val="28"/>
        </w:rPr>
        <w:t>
      4) Бағдарлама бойынша тұрғын үйдің 1 шаршы метрін салудың баға параметрлерін сақтау және тұрғын үй құрылысы көлемін ұлғайту мақсатында мердігерлік құрылыс ұйымдарымен мемлекеттік-жекешелік әріптестік қағидаттарын пайдалануға болады.</w:t>
      </w:r>
    </w:p>
    <w:p>
      <w:pPr>
        <w:spacing w:after="0"/>
        <w:ind w:left="0"/>
        <w:jc w:val="both"/>
      </w:pPr>
      <w:r>
        <w:rPr>
          <w:rFonts w:ascii="Times New Roman"/>
          <w:b w:val="false"/>
          <w:i w:val="false"/>
          <w:color w:val="000000"/>
          <w:sz w:val="28"/>
        </w:rPr>
        <w:t>
      Осыған байланысты, ЖАО объектілерді жобалау кезінде жапсарлас салынған сауда және кеңсе алаңдарын және/немесе қосымша қабаттарды көздей алады, олардың құрылысын қаржыландыруды мердігерлік құрылыс ұйымдары өз бетінше жүзеге асырады және кейін сатуға құқылы.</w:t>
      </w:r>
    </w:p>
    <w:p>
      <w:pPr>
        <w:spacing w:after="0"/>
        <w:ind w:left="0"/>
        <w:jc w:val="both"/>
      </w:pPr>
      <w:r>
        <w:rPr>
          <w:rFonts w:ascii="Times New Roman"/>
          <w:b w:val="false"/>
          <w:i w:val="false"/>
          <w:color w:val="000000"/>
          <w:sz w:val="28"/>
        </w:rPr>
        <w:t>
      Мемлекеттік-жекешелік әріптестік қағидатын іске асырған кезде ЖАО алаңдарды және мемлекеттік бюджет қаражаты есебінен салынып жатқан үй-жайлардың құнын меншікті қаражат есебінен салынып жатқан үй-жайлардан бөле отырып, мемлекеттік сараптаманың қорытындыларын ресімдейді, сондай-ақ конкурс шарттарында мердігерлік құрылыс ұйымдарының сауда және кеңсе алаңдары, қосымша қабаттар бөлігінде жобалауға арналған шығындарды өтеуін, тұрғын, сауда және кеңсе алаңдарын пайдалануға жеке енгізуін көздейді.</w:t>
      </w:r>
    </w:p>
    <w:p>
      <w:pPr>
        <w:spacing w:after="0"/>
        <w:ind w:left="0"/>
        <w:jc w:val="both"/>
      </w:pPr>
      <w:r>
        <w:rPr>
          <w:rFonts w:ascii="Times New Roman"/>
          <w:b w:val="false"/>
          <w:i w:val="false"/>
          <w:color w:val="000000"/>
          <w:sz w:val="28"/>
        </w:rPr>
        <w:t>
      Бұл ретте, ЖАО және мердігерлік құрылыс ұйымдары бекітілген және келісілген жұмыстар жүргізу кестесіне сәйкес құрылысты қаржыландыруды жүзеге асырады.</w:t>
      </w:r>
    </w:p>
    <w:bookmarkStart w:name="z72" w:id="55"/>
    <w:p>
      <w:pPr>
        <w:spacing w:after="0"/>
        <w:ind w:left="0"/>
        <w:jc w:val="left"/>
      </w:pPr>
      <w:r>
        <w:rPr>
          <w:rFonts w:ascii="Times New Roman"/>
          <w:b/>
          <w:i w:val="false"/>
          <w:color w:val="000000"/>
        </w:rPr>
        <w:t xml:space="preserve"> 2. ҚТҚЖБ желісі бойынша тұрғын үй</w:t>
      </w:r>
    </w:p>
    <w:bookmarkEnd w:id="55"/>
    <w:p>
      <w:pPr>
        <w:spacing w:after="0"/>
        <w:ind w:left="0"/>
        <w:jc w:val="both"/>
      </w:pPr>
      <w:r>
        <w:rPr>
          <w:rFonts w:ascii="Times New Roman"/>
          <w:b w:val="false"/>
          <w:i w:val="false"/>
          <w:color w:val="000000"/>
          <w:sz w:val="28"/>
        </w:rPr>
        <w:t>
      1. ЖАО мен ҚТҚЖБ арасындағы өзара іс-қимыл жасау тәртібі.</w:t>
      </w:r>
    </w:p>
    <w:p>
      <w:pPr>
        <w:spacing w:after="0"/>
        <w:ind w:left="0"/>
        <w:jc w:val="both"/>
      </w:pPr>
      <w:r>
        <w:rPr>
          <w:rFonts w:ascii="Times New Roman"/>
          <w:b w:val="false"/>
          <w:i w:val="false"/>
          <w:color w:val="000000"/>
          <w:sz w:val="28"/>
        </w:rPr>
        <w:t>
      1) ЖАО мен ҚТҚЖБ құрылыстың әрбір объектісі және Бағдарламаның бағыты, оның ішінде "Халықтың барлық санатына арналған тұрғын үй" бағыты бойынша пулдарды қалыптастыруға қатысты ынтымақтастық туралы шартқа қол қояды, атап айтқанда:</w:t>
      </w:r>
    </w:p>
    <w:p>
      <w:pPr>
        <w:spacing w:after="0"/>
        <w:ind w:left="0"/>
        <w:jc w:val="both"/>
      </w:pPr>
      <w:r>
        <w:rPr>
          <w:rFonts w:ascii="Times New Roman"/>
          <w:b w:val="false"/>
          <w:i w:val="false"/>
          <w:color w:val="000000"/>
          <w:sz w:val="28"/>
        </w:rPr>
        <w:t>
      құрылыс аяқталғанға дейін 3 (үш) айдан кешіктірмей І топтың өтініш берушілерінің тізімін ұсыну мерзімі бойынша;</w:t>
      </w:r>
    </w:p>
    <w:p>
      <w:pPr>
        <w:spacing w:after="0"/>
        <w:ind w:left="0"/>
        <w:jc w:val="both"/>
      </w:pPr>
      <w:r>
        <w:rPr>
          <w:rFonts w:ascii="Times New Roman"/>
          <w:b w:val="false"/>
          <w:i w:val="false"/>
          <w:color w:val="000000"/>
          <w:sz w:val="28"/>
        </w:rPr>
        <w:t>
      алдын ала тізімнен кейінгі үміткерлерді ұсыну рәсімдері және үміткерлердің төлем қабілеттілігіне бағалау жүргізу мерзімі бойынша;</w:t>
      </w:r>
    </w:p>
    <w:p>
      <w:pPr>
        <w:spacing w:after="0"/>
        <w:ind w:left="0"/>
        <w:jc w:val="both"/>
      </w:pPr>
      <w:r>
        <w:rPr>
          <w:rFonts w:ascii="Times New Roman"/>
          <w:b w:val="false"/>
          <w:i w:val="false"/>
          <w:color w:val="000000"/>
          <w:sz w:val="28"/>
        </w:rPr>
        <w:t>
      құрылыс объектісіндегі бөлінбеген пәтерлерді беру тәртібі бойынша;</w:t>
      </w:r>
    </w:p>
    <w:p>
      <w:pPr>
        <w:spacing w:after="0"/>
        <w:ind w:left="0"/>
        <w:jc w:val="both"/>
      </w:pPr>
      <w:r>
        <w:rPr>
          <w:rFonts w:ascii="Times New Roman"/>
          <w:b w:val="false"/>
          <w:i w:val="false"/>
          <w:color w:val="000000"/>
          <w:sz w:val="28"/>
        </w:rPr>
        <w:t>
      Бағдарламаның басқа бағыттарының тізіміне енгізілген қатысушылар бойынша ақпарат алу және алмасу;</w:t>
      </w:r>
    </w:p>
    <w:p>
      <w:pPr>
        <w:spacing w:after="0"/>
        <w:ind w:left="0"/>
        <w:jc w:val="both"/>
      </w:pPr>
      <w:r>
        <w:rPr>
          <w:rFonts w:ascii="Times New Roman"/>
          <w:b w:val="false"/>
          <w:i w:val="false"/>
          <w:color w:val="000000"/>
          <w:sz w:val="28"/>
        </w:rPr>
        <w:t>
      тұрғын үйді сатып алу-сату және сатып алу құқығымен жалға беру шарттарының үлгі нысандарын келісу;</w:t>
      </w:r>
    </w:p>
    <w:p>
      <w:pPr>
        <w:spacing w:after="0"/>
        <w:ind w:left="0"/>
        <w:jc w:val="both"/>
      </w:pPr>
      <w:r>
        <w:rPr>
          <w:rFonts w:ascii="Times New Roman"/>
          <w:b w:val="false"/>
          <w:i w:val="false"/>
          <w:color w:val="000000"/>
          <w:sz w:val="28"/>
        </w:rPr>
        <w:t xml:space="preserve">
      ҚТҚЖБ объектілерді салу барысын мониторингтеуі; </w:t>
      </w:r>
    </w:p>
    <w:p>
      <w:pPr>
        <w:spacing w:after="0"/>
        <w:ind w:left="0"/>
        <w:jc w:val="both"/>
      </w:pPr>
      <w:r>
        <w:rPr>
          <w:rFonts w:ascii="Times New Roman"/>
          <w:b w:val="false"/>
          <w:i w:val="false"/>
          <w:color w:val="000000"/>
          <w:sz w:val="28"/>
        </w:rPr>
        <w:t>
      ЖАО-ның тұрғын үйдің пайдалануға берілуін қамтамасыз етуі;</w:t>
      </w:r>
    </w:p>
    <w:p>
      <w:pPr>
        <w:spacing w:after="0"/>
        <w:ind w:left="0"/>
        <w:jc w:val="both"/>
      </w:pPr>
      <w:r>
        <w:rPr>
          <w:rFonts w:ascii="Times New Roman"/>
          <w:b w:val="false"/>
          <w:i w:val="false"/>
          <w:color w:val="000000"/>
          <w:sz w:val="28"/>
        </w:rPr>
        <w:t xml:space="preserve">
      тұрғын үй құрылысы объектілерінің пайдалануға беруге дайындығы туралы ҚТҚЖБ-ге хабарлау және салынған тұрғын үй объектілерін пайдалануға қабылдауда ҚТҚЖБ-ның қатысуы; </w:t>
      </w:r>
    </w:p>
    <w:p>
      <w:pPr>
        <w:spacing w:after="0"/>
        <w:ind w:left="0"/>
        <w:jc w:val="both"/>
      </w:pPr>
      <w:r>
        <w:rPr>
          <w:rFonts w:ascii="Times New Roman"/>
          <w:b w:val="false"/>
          <w:i w:val="false"/>
          <w:color w:val="000000"/>
          <w:sz w:val="28"/>
        </w:rPr>
        <w:t>
      2) ҚТҚЖБ II топтағы қатысушылар арасында сатып алушылар мен жалға алушылардың пулдарын қалыптастырады, ЖАО I және III топтағы қатысушылар арасында сатып алушылар мен жалға алушылардың пулдарын қалыптастырады;</w:t>
      </w:r>
    </w:p>
    <w:p>
      <w:pPr>
        <w:spacing w:after="0"/>
        <w:ind w:left="0"/>
        <w:jc w:val="both"/>
      </w:pPr>
      <w:r>
        <w:rPr>
          <w:rFonts w:ascii="Times New Roman"/>
          <w:b w:val="false"/>
          <w:i w:val="false"/>
          <w:color w:val="000000"/>
          <w:sz w:val="28"/>
        </w:rPr>
        <w:t>
      3) ЖАО тұрғын үйді салуды және пайдалануға беруді қамтамасыз етеді;</w:t>
      </w:r>
    </w:p>
    <w:p>
      <w:pPr>
        <w:spacing w:after="0"/>
        <w:ind w:left="0"/>
        <w:jc w:val="both"/>
      </w:pPr>
      <w:r>
        <w:rPr>
          <w:rFonts w:ascii="Times New Roman"/>
          <w:b w:val="false"/>
          <w:i w:val="false"/>
          <w:color w:val="000000"/>
          <w:sz w:val="28"/>
        </w:rPr>
        <w:t xml:space="preserve">
      4) ҚТҚЖБ сатып алынатын пәтерлердің төлемі есебінен I, II және III топтардағы қатысушылардан Бағдарламаға қатысушылардың жинаған және/немесе меншікті қаражатынан қарыз сомасын ЖАО-ға аударуды жүзеге асырады. </w:t>
      </w:r>
    </w:p>
    <w:p>
      <w:pPr>
        <w:spacing w:after="0"/>
        <w:ind w:left="0"/>
        <w:jc w:val="both"/>
      </w:pPr>
      <w:r>
        <w:rPr>
          <w:rFonts w:ascii="Times New Roman"/>
          <w:b w:val="false"/>
          <w:i w:val="false"/>
          <w:color w:val="000000"/>
          <w:sz w:val="28"/>
        </w:rPr>
        <w:t>
      2. ҚТҚЖБ қаражатын Бағдарламаға қатысушыларға қарыз беру үшін пайдалану.</w:t>
      </w:r>
    </w:p>
    <w:p>
      <w:pPr>
        <w:spacing w:after="0"/>
        <w:ind w:left="0"/>
        <w:jc w:val="both"/>
      </w:pPr>
      <w:r>
        <w:rPr>
          <w:rFonts w:ascii="Times New Roman"/>
          <w:b w:val="false"/>
          <w:i w:val="false"/>
          <w:color w:val="000000"/>
          <w:sz w:val="28"/>
        </w:rPr>
        <w:t>
      2011 жылы ҚТҚЖБ жарғылық капиталы 57 млрд. теңге сомаға ұлғайтылып, Қазақстан Республикасы Үкіметінің 2012 жылғы 24 мамырдағы № 672 қаулысымен мынадай бағыттарға қайта бөлінеді:</w:t>
      </w:r>
    </w:p>
    <w:p>
      <w:pPr>
        <w:spacing w:after="0"/>
        <w:ind w:left="0"/>
        <w:jc w:val="both"/>
      </w:pPr>
      <w:r>
        <w:rPr>
          <w:rFonts w:ascii="Times New Roman"/>
          <w:b w:val="false"/>
          <w:i w:val="false"/>
          <w:color w:val="000000"/>
          <w:sz w:val="28"/>
        </w:rPr>
        <w:t>
      1) екінші деңгейдегі банктерде (бұдан әрі – ЕДБ) шартты депозиттер орналастыруға – 6 млрд. теңге;</w:t>
      </w:r>
    </w:p>
    <w:p>
      <w:pPr>
        <w:spacing w:after="0"/>
        <w:ind w:left="0"/>
        <w:jc w:val="both"/>
      </w:pPr>
      <w:r>
        <w:rPr>
          <w:rFonts w:ascii="Times New Roman"/>
          <w:b w:val="false"/>
          <w:i w:val="false"/>
          <w:color w:val="000000"/>
          <w:sz w:val="28"/>
        </w:rPr>
        <w:t>
      2) 2008 – 2010 жылдарға арналған мемлекеттік бағдарламаға қатысушылардың тұрғын үй сатып алуы үшін жылдық 4 % сыйақы мөлшерлемесі бойынша алдын ала және аралық тұрғын үй қарыздарын беруге – 26 млрд. теңге;</w:t>
      </w:r>
    </w:p>
    <w:p>
      <w:pPr>
        <w:spacing w:after="0"/>
        <w:ind w:left="0"/>
        <w:jc w:val="both"/>
      </w:pPr>
      <w:r>
        <w:rPr>
          <w:rFonts w:ascii="Times New Roman"/>
          <w:b w:val="false"/>
          <w:i w:val="false"/>
          <w:color w:val="000000"/>
          <w:sz w:val="28"/>
        </w:rPr>
        <w:t>
      3) алдын ала және аралық тұрғын үй қарыздары бойынша сыйақы мөлшерлемесін төмендетуге – 25 млрд. теңге.</w:t>
      </w:r>
    </w:p>
    <w:p>
      <w:pPr>
        <w:spacing w:after="0"/>
        <w:ind w:left="0"/>
        <w:jc w:val="both"/>
      </w:pPr>
      <w:r>
        <w:rPr>
          <w:rFonts w:ascii="Times New Roman"/>
          <w:b w:val="false"/>
          <w:i w:val="false"/>
          <w:color w:val="000000"/>
          <w:sz w:val="28"/>
        </w:rPr>
        <w:t>
      Сондай-ақ, 2012 жылы "Халықтың барлық санаттары үшін тұрғын үй" бағыты бойынша Бағдарламаға қатысушыларға алдын ала және аралық тұрғын үй қарыздарын беру үшін ҚТҚЖБ-ге 12,2 млрд. теңге сомасында бюджеттік кредит бөлінді.</w:t>
      </w:r>
    </w:p>
    <w:p>
      <w:pPr>
        <w:spacing w:after="0"/>
        <w:ind w:left="0"/>
        <w:jc w:val="both"/>
      </w:pPr>
      <w:r>
        <w:rPr>
          <w:rFonts w:ascii="Times New Roman"/>
          <w:b w:val="false"/>
          <w:i w:val="false"/>
          <w:color w:val="000000"/>
          <w:sz w:val="28"/>
        </w:rPr>
        <w:t>
      3. Тұрғын үй құрылысының жобаларын шартты депозит арқылы іске асыру.</w:t>
      </w:r>
    </w:p>
    <w:p>
      <w:pPr>
        <w:spacing w:after="0"/>
        <w:ind w:left="0"/>
        <w:jc w:val="both"/>
      </w:pPr>
      <w:r>
        <w:rPr>
          <w:rFonts w:ascii="Times New Roman"/>
          <w:b w:val="false"/>
          <w:i w:val="false"/>
          <w:color w:val="000000"/>
          <w:sz w:val="28"/>
        </w:rPr>
        <w:t>
      Тұрғын үй құрылысына жеке меншік инвестициялар тартуды ынталандыру мақсатында түпкілікті қарыз алушы үшін тиімді сыйақы мөлшерлемесін жылдық 7 %-дан асырмау талабымен, мемлекеттік сараптама қорытындысымен расталған құрылыс құнының 100 %-ына дейінгі мөлшерде жылдық 3 % сыйақы мөлшерлемесі бойынша 5 жылға дейінгі мерзімге шартты депозиттерді орналастыру жолымен құрылыс салушыларға кредит беру үшін ЕДБ-ні қорландыру жүзеге асырылатын болады.</w:t>
      </w:r>
    </w:p>
    <w:p>
      <w:pPr>
        <w:spacing w:after="0"/>
        <w:ind w:left="0"/>
        <w:jc w:val="both"/>
      </w:pPr>
      <w:r>
        <w:rPr>
          <w:rFonts w:ascii="Times New Roman"/>
          <w:b w:val="false"/>
          <w:i w:val="false"/>
          <w:color w:val="000000"/>
          <w:sz w:val="28"/>
        </w:rPr>
        <w:t xml:space="preserve">
      Осы тетікті іске асыру үшін бос қаражатты, оның ішінде Қазақстан Республикасы Үкіметінің 2012 жылғы 24 мамырдағы № 672 </w:t>
      </w:r>
      <w:r>
        <w:rPr>
          <w:rFonts w:ascii="Times New Roman"/>
          <w:b w:val="false"/>
          <w:i w:val="false"/>
          <w:color w:val="000000"/>
          <w:sz w:val="28"/>
        </w:rPr>
        <w:t>қаулысымен</w:t>
      </w:r>
      <w:r>
        <w:rPr>
          <w:rFonts w:ascii="Times New Roman"/>
          <w:b w:val="false"/>
          <w:i w:val="false"/>
          <w:color w:val="000000"/>
          <w:sz w:val="28"/>
        </w:rPr>
        <w:t xml:space="preserve"> айқындалған іс-шараларды қаржыландыруға арналған жарғылық капиталдың қаражатын пайдалану мүмкіндігі болған жағдайда 20 млрд. теңгеге дейінгі мөлшердегі ҚТҚЖБ қаражатын жұмсау жоспарланып отыр. Осы тетікті іске асыру үшін белгіленген тәртіппен ҚТҚЖБ-ның жарғылық капиталынын қаражатын қайта бөлу қажет.</w:t>
      </w:r>
    </w:p>
    <w:p>
      <w:pPr>
        <w:spacing w:after="0"/>
        <w:ind w:left="0"/>
        <w:jc w:val="both"/>
      </w:pPr>
      <w:r>
        <w:rPr>
          <w:rFonts w:ascii="Times New Roman"/>
          <w:b w:val="false"/>
          <w:i w:val="false"/>
          <w:color w:val="000000"/>
          <w:sz w:val="28"/>
        </w:rPr>
        <w:t>
      Шартты депозиттерді орналастыру арқылы тұрғын үй құрылысы жобаларын іске асыру тетігі, шарттары және тәртібі ҚТҚЖБ-ның ішкі құжаттарымен регламенттеледі.</w:t>
      </w:r>
    </w:p>
    <w:bookmarkStart w:name="z73" w:id="56"/>
    <w:p>
      <w:pPr>
        <w:spacing w:after="0"/>
        <w:ind w:left="0"/>
        <w:jc w:val="left"/>
      </w:pPr>
      <w:r>
        <w:rPr>
          <w:rFonts w:ascii="Times New Roman"/>
          <w:b/>
          <w:i w:val="false"/>
          <w:color w:val="000000"/>
        </w:rPr>
        <w:t xml:space="preserve"> 3. "ҚИК" ИҰ" АҚ тұрғын үйі</w:t>
      </w:r>
    </w:p>
    <w:bookmarkEnd w:id="56"/>
    <w:p>
      <w:pPr>
        <w:spacing w:after="0"/>
        <w:ind w:left="0"/>
        <w:jc w:val="both"/>
      </w:pPr>
      <w:r>
        <w:rPr>
          <w:rFonts w:ascii="Times New Roman"/>
          <w:b w:val="false"/>
          <w:i w:val="false"/>
          <w:color w:val="000000"/>
          <w:sz w:val="28"/>
        </w:rPr>
        <w:t>
      "ҚИК" ИҰ" АҚ жалға берілетін тұрғын үйлер құрылысын ұйымдастыруды жүргізеді және/немесе үшінші тұлғалардан тұрғын үй құрылыс объектілерін (салынып жатқан, құрылысы аяқталмаған, салынған және пайдалануға берілмеген, салынған және пайдалануға берілген (дайын тұрғын үй) тұрғын үй объектілерін) сатып алады.</w:t>
      </w:r>
    </w:p>
    <w:p>
      <w:pPr>
        <w:spacing w:after="0"/>
        <w:ind w:left="0"/>
        <w:jc w:val="both"/>
      </w:pPr>
      <w:r>
        <w:rPr>
          <w:rFonts w:ascii="Times New Roman"/>
          <w:b w:val="false"/>
          <w:i w:val="false"/>
          <w:color w:val="000000"/>
          <w:sz w:val="28"/>
        </w:rPr>
        <w:t>
      "ҚИК" ИҰ" АҚ жалға берілетін тұрғын үйлерді екі бағыт бойынша іске асырады:</w:t>
      </w:r>
    </w:p>
    <w:p>
      <w:pPr>
        <w:spacing w:after="0"/>
        <w:ind w:left="0"/>
        <w:jc w:val="both"/>
      </w:pPr>
      <w:r>
        <w:rPr>
          <w:rFonts w:ascii="Times New Roman"/>
          <w:b w:val="false"/>
          <w:i w:val="false"/>
          <w:color w:val="000000"/>
          <w:sz w:val="28"/>
        </w:rPr>
        <w:t>
      1) сатып алу құқығымен жалға берілетін тұрғын үй;</w:t>
      </w:r>
    </w:p>
    <w:p>
      <w:pPr>
        <w:spacing w:after="0"/>
        <w:ind w:left="0"/>
        <w:jc w:val="both"/>
      </w:pPr>
      <w:r>
        <w:rPr>
          <w:rFonts w:ascii="Times New Roman"/>
          <w:b w:val="false"/>
          <w:i w:val="false"/>
          <w:color w:val="000000"/>
          <w:sz w:val="28"/>
        </w:rPr>
        <w:t>
      2) сатып алу құқығынсыз жалға берілетін тұрғын үй.</w:t>
      </w:r>
    </w:p>
    <w:p>
      <w:pPr>
        <w:spacing w:after="0"/>
        <w:ind w:left="0"/>
        <w:jc w:val="both"/>
      </w:pPr>
      <w:r>
        <w:rPr>
          <w:rFonts w:ascii="Times New Roman"/>
          <w:b w:val="false"/>
          <w:i w:val="false"/>
          <w:color w:val="000000"/>
          <w:sz w:val="28"/>
        </w:rPr>
        <w:t>
      1. Құрылысты қаржыландыру тетігі.</w:t>
      </w:r>
    </w:p>
    <w:p>
      <w:pPr>
        <w:spacing w:after="0"/>
        <w:ind w:left="0"/>
        <w:jc w:val="both"/>
      </w:pPr>
      <w:r>
        <w:rPr>
          <w:rFonts w:ascii="Times New Roman"/>
          <w:b w:val="false"/>
          <w:i w:val="false"/>
          <w:color w:val="000000"/>
          <w:sz w:val="28"/>
        </w:rPr>
        <w:t>
      Жалға берілетін тұрғын үйлер құрылысын (сатып алуды) қаржыландыру Қазақстан Республикасы Ұлттық қорының қаражаты, "ҚИК" ИҰ" АҚ-ның меншікті қаражаты есебінен және мынадай тәртіппен жүзеге асырылады:</w:t>
      </w:r>
    </w:p>
    <w:p>
      <w:pPr>
        <w:spacing w:after="0"/>
        <w:ind w:left="0"/>
        <w:jc w:val="both"/>
      </w:pPr>
      <w:r>
        <w:rPr>
          <w:rFonts w:ascii="Times New Roman"/>
          <w:b w:val="false"/>
          <w:i w:val="false"/>
          <w:color w:val="000000"/>
          <w:sz w:val="28"/>
        </w:rPr>
        <w:t>
      1) Қазақстан Республикасының Үкіметі:</w:t>
      </w:r>
    </w:p>
    <w:p>
      <w:pPr>
        <w:spacing w:after="0"/>
        <w:ind w:left="0"/>
        <w:jc w:val="both"/>
      </w:pPr>
      <w:r>
        <w:rPr>
          <w:rFonts w:ascii="Times New Roman"/>
          <w:b w:val="false"/>
          <w:i w:val="false"/>
          <w:color w:val="000000"/>
          <w:sz w:val="28"/>
        </w:rPr>
        <w:t>
      Қазақстан Республикасы Ұлттық қорынан "ҚИК" ИҰ" АҚ-тың жалға берілетін тұрғын үйін салу (сатып алу) аудандарында ИКИ-ді жобалауға, дамытуға және (немесе) жайластыруға облыстық бюджеттерге, Астана және Алматы қалаларының бюджеттеріне 35 млрд. теңге мөлшеріндегі нысаналы даму трансферттерін, оның ішінде 2015 жылы – 17,5 млрд. теңге және 2016 жылы – 17,5 млрд. теңге;</w:t>
      </w:r>
    </w:p>
    <w:p>
      <w:pPr>
        <w:spacing w:after="0"/>
        <w:ind w:left="0"/>
        <w:jc w:val="both"/>
      </w:pPr>
      <w:r>
        <w:rPr>
          <w:rFonts w:ascii="Times New Roman"/>
          <w:b w:val="false"/>
          <w:i w:val="false"/>
          <w:color w:val="000000"/>
          <w:sz w:val="28"/>
        </w:rPr>
        <w:t>
      Қазақстан Республикасы Ұлттық қорының қаражатынан жалға берілетін тұрғын үйлерді салуды (сатып алуды) қаржыландыру үшін "Бәйтерек" ҰБХ" АҚ-ға 145 млрд. теңге сомасында облигациялық қарыз бөледі;</w:t>
      </w:r>
    </w:p>
    <w:p>
      <w:pPr>
        <w:spacing w:after="0"/>
        <w:ind w:left="0"/>
        <w:jc w:val="both"/>
      </w:pPr>
      <w:r>
        <w:rPr>
          <w:rFonts w:ascii="Times New Roman"/>
          <w:b w:val="false"/>
          <w:i w:val="false"/>
          <w:color w:val="000000"/>
          <w:sz w:val="28"/>
        </w:rPr>
        <w:t>
      2) "Бәйтерек" ҰБХ" АҚ "ҚИК" ИҰ" АҚ-ға 145 млрд. теңге, оның ішінде 2015 жылы – 92,5 млрд. теңге, 2016 жылы – 52,5 млрд. теңге мөлшерінде қарыз қаражатын береді.</w:t>
      </w:r>
    </w:p>
    <w:p>
      <w:pPr>
        <w:spacing w:after="0"/>
        <w:ind w:left="0"/>
        <w:jc w:val="both"/>
      </w:pPr>
      <w:r>
        <w:rPr>
          <w:rFonts w:ascii="Times New Roman"/>
          <w:b w:val="false"/>
          <w:i w:val="false"/>
          <w:color w:val="000000"/>
          <w:sz w:val="28"/>
        </w:rPr>
        <w:t>
      Тұтастай алғанда, жалға берілетін тұрғын үйлер салуды (сатып алуды) қаржыландыруға 250 млрд. теңге бөлу жоспарланып отыр, оның ішінде:</w:t>
      </w:r>
    </w:p>
    <w:p>
      <w:pPr>
        <w:spacing w:after="0"/>
        <w:ind w:left="0"/>
        <w:jc w:val="both"/>
      </w:pPr>
      <w:r>
        <w:rPr>
          <w:rFonts w:ascii="Times New Roman"/>
          <w:b w:val="false"/>
          <w:i w:val="false"/>
          <w:color w:val="000000"/>
          <w:sz w:val="28"/>
        </w:rPr>
        <w:t>
      1) Қазақстан Республикасы Ұлттық қорының 145 млрд. теңге мөлшеріндегі қаражаты;</w:t>
      </w:r>
    </w:p>
    <w:p>
      <w:pPr>
        <w:spacing w:after="0"/>
        <w:ind w:left="0"/>
        <w:jc w:val="both"/>
      </w:pPr>
      <w:r>
        <w:rPr>
          <w:rFonts w:ascii="Times New Roman"/>
          <w:b w:val="false"/>
          <w:i w:val="false"/>
          <w:color w:val="000000"/>
          <w:sz w:val="28"/>
        </w:rPr>
        <w:t>
      2) 2017 – 2019 жылдары облигацияларды орналастырудан түскен "ҚИК" ИҰ" АҚ қаражаты – 50 млрд. теңге дейін;</w:t>
      </w:r>
    </w:p>
    <w:p>
      <w:pPr>
        <w:spacing w:after="0"/>
        <w:ind w:left="0"/>
        <w:jc w:val="both"/>
      </w:pPr>
      <w:r>
        <w:rPr>
          <w:rFonts w:ascii="Times New Roman"/>
          <w:b w:val="false"/>
          <w:i w:val="false"/>
          <w:color w:val="000000"/>
          <w:sz w:val="28"/>
        </w:rPr>
        <w:t>
      3) басқа көздер, оның ішінде 2017 – 2019 жылдары бөлінген 25,8 млрд. теңге мөлшеріндегі қаражатты, сондай-ақ жалдау ақысын өтеуден және қаржыландырудың өзге көздерінен алынған қаражатты қайта пайдалану;</w:t>
      </w:r>
    </w:p>
    <w:p>
      <w:pPr>
        <w:spacing w:after="0"/>
        <w:ind w:left="0"/>
        <w:jc w:val="both"/>
      </w:pPr>
      <w:r>
        <w:rPr>
          <w:rFonts w:ascii="Times New Roman"/>
          <w:b w:val="false"/>
          <w:i w:val="false"/>
          <w:color w:val="000000"/>
          <w:sz w:val="28"/>
        </w:rPr>
        <w:t>
      4) "Қолжетімді тұрғын үй – 2020" бағдарламасы шеңберінде республикалық бюджеттен бөлінген 29,2 млрд. теңге мөлшеріндегі қаражат.</w:t>
      </w:r>
    </w:p>
    <w:p>
      <w:pPr>
        <w:spacing w:after="0"/>
        <w:ind w:left="0"/>
        <w:jc w:val="both"/>
      </w:pPr>
      <w:r>
        <w:rPr>
          <w:rFonts w:ascii="Times New Roman"/>
          <w:b w:val="false"/>
          <w:i w:val="false"/>
          <w:color w:val="000000"/>
          <w:sz w:val="28"/>
        </w:rPr>
        <w:t>
      "Қолжетімді тұрғын үй – 2020" бағдарламасы шеңберінде салынған (салынып жатқан) тұрғын үйлерді салуды және сатуды "ҚИК" ИҰ" АҚ осы Бағдарламада көзделген тәртіппен және шарттарда жүзеге асырады. Осы мақсатта "ҚИК" ИҰ" АҚ-ның жарғылық капиталын ұлғайтудың қаржы-экономикалық негіздемесіне тиісті түзетулер енгізілетін болады.</w:t>
      </w:r>
    </w:p>
    <w:p>
      <w:pPr>
        <w:spacing w:after="0"/>
        <w:ind w:left="0"/>
        <w:jc w:val="both"/>
      </w:pPr>
      <w:r>
        <w:rPr>
          <w:rFonts w:ascii="Times New Roman"/>
          <w:b w:val="false"/>
          <w:i w:val="false"/>
          <w:color w:val="000000"/>
          <w:sz w:val="28"/>
        </w:rPr>
        <w:t>
      Жалға берілетін тұрғын үй салуға (сатып алуға) қаражат мынадай тәртіппен:</w:t>
      </w:r>
    </w:p>
    <w:p>
      <w:pPr>
        <w:spacing w:after="0"/>
        <w:ind w:left="0"/>
        <w:jc w:val="both"/>
      </w:pPr>
      <w:r>
        <w:rPr>
          <w:rFonts w:ascii="Times New Roman"/>
          <w:b w:val="false"/>
          <w:i w:val="false"/>
          <w:color w:val="000000"/>
          <w:sz w:val="28"/>
        </w:rPr>
        <w:t>
      1) сатып алу құқығымен жалға берілетін тұрғын үйге 210 млрд. теңгеге дейін, оның ішінде:</w:t>
      </w:r>
    </w:p>
    <w:p>
      <w:pPr>
        <w:spacing w:after="0"/>
        <w:ind w:left="0"/>
        <w:jc w:val="both"/>
      </w:pPr>
      <w:r>
        <w:rPr>
          <w:rFonts w:ascii="Times New Roman"/>
          <w:b w:val="false"/>
          <w:i w:val="false"/>
          <w:color w:val="000000"/>
          <w:sz w:val="28"/>
        </w:rPr>
        <w:t>
      мемлекеттік және мемлекеттік емес заңды тұлғалармен жасалған келісімдер/меморандумдар шеңберінде 45 млрд. теңгеге дейін, оның ішінде:</w:t>
      </w:r>
    </w:p>
    <w:p>
      <w:pPr>
        <w:spacing w:after="0"/>
        <w:ind w:left="0"/>
        <w:jc w:val="both"/>
      </w:pPr>
      <w:r>
        <w:rPr>
          <w:rFonts w:ascii="Times New Roman"/>
          <w:b w:val="false"/>
          <w:i w:val="false"/>
          <w:color w:val="000000"/>
          <w:sz w:val="28"/>
        </w:rPr>
        <w:t>
      8 млрд. теңгеге дейінгісі моноқалаға;</w:t>
      </w:r>
    </w:p>
    <w:p>
      <w:pPr>
        <w:spacing w:after="0"/>
        <w:ind w:left="0"/>
        <w:jc w:val="both"/>
      </w:pPr>
      <w:r>
        <w:rPr>
          <w:rFonts w:ascii="Times New Roman"/>
          <w:b w:val="false"/>
          <w:i w:val="false"/>
          <w:color w:val="000000"/>
          <w:sz w:val="28"/>
        </w:rPr>
        <w:t xml:space="preserve">
      2 млрд. теңгеге дейінгісі ауылдық жерлерге инвестицияланады; </w:t>
      </w:r>
    </w:p>
    <w:p>
      <w:pPr>
        <w:spacing w:after="0"/>
        <w:ind w:left="0"/>
        <w:jc w:val="both"/>
      </w:pPr>
      <w:r>
        <w:rPr>
          <w:rFonts w:ascii="Times New Roman"/>
          <w:b w:val="false"/>
          <w:i w:val="false"/>
          <w:color w:val="000000"/>
          <w:sz w:val="28"/>
        </w:rPr>
        <w:t>
      2) жекелеген келісімдермен/меморандумдармен бекітілген ЖАО-ның келісімі болған жағдайда, сатып алу құқығынсыз берілетін тұрғын үйге 40 млрд. теңгеге дейін бөлінеді.</w:t>
      </w:r>
    </w:p>
    <w:p>
      <w:pPr>
        <w:spacing w:after="0"/>
        <w:ind w:left="0"/>
        <w:jc w:val="both"/>
      </w:pPr>
      <w:r>
        <w:rPr>
          <w:rFonts w:ascii="Times New Roman"/>
          <w:b w:val="false"/>
          <w:i w:val="false"/>
          <w:color w:val="000000"/>
          <w:sz w:val="28"/>
        </w:rPr>
        <w:t>
      Жер учаскесінің, ЖСҚ, ИКИ болуына қарай және дайын тұрғын үй объектілерін сату туралы ұсыныстарды ескере отырып, Бағдарламаны іске асыру процесінде жалға берілетін тұрғын үйді салуға (сатып алуға) бөлінген қаражатты қайта бөлуге рұқсат етіледі.</w:t>
      </w:r>
    </w:p>
    <w:p>
      <w:pPr>
        <w:spacing w:after="0"/>
        <w:ind w:left="0"/>
        <w:jc w:val="both"/>
      </w:pPr>
      <w:r>
        <w:rPr>
          <w:rFonts w:ascii="Times New Roman"/>
          <w:b w:val="false"/>
          <w:i w:val="false"/>
          <w:color w:val="000000"/>
          <w:sz w:val="28"/>
        </w:rPr>
        <w:t>
      2. ЖАО-ның жер учаскелерінде тұрғын үй салуға қойылатын шарттар мен талаптар:</w:t>
      </w:r>
    </w:p>
    <w:p>
      <w:pPr>
        <w:spacing w:after="0"/>
        <w:ind w:left="0"/>
        <w:jc w:val="both"/>
      </w:pPr>
      <w:r>
        <w:rPr>
          <w:rFonts w:ascii="Times New Roman"/>
          <w:b w:val="false"/>
          <w:i w:val="false"/>
          <w:color w:val="000000"/>
          <w:sz w:val="28"/>
        </w:rPr>
        <w:t>
      1) ЖАО "ҚИК" ИҰ" АҚ-ға жалға берілетін тұрғын үйлер салу үшін ИКИ және қайта қолдану үшін ЖСҚ (бар болса) бар жер учаскелерін береді;</w:t>
      </w:r>
    </w:p>
    <w:p>
      <w:pPr>
        <w:spacing w:after="0"/>
        <w:ind w:left="0"/>
        <w:jc w:val="both"/>
      </w:pPr>
      <w:r>
        <w:rPr>
          <w:rFonts w:ascii="Times New Roman"/>
          <w:b w:val="false"/>
          <w:i w:val="false"/>
          <w:color w:val="000000"/>
          <w:sz w:val="28"/>
        </w:rPr>
        <w:t>
      2) "ҚИК" ИҰ" АҚ ЖАО-мен әрбір құрылыс объектісі бойынша ынтымақтастық туралы жеке келісім жасасады, ол келісімде ИКИ жүргізу және жайластыру мерзімдері, Бағдарлама қатысушыларын іріктеудің және есепке алудың шарттары жалға берілетін (сатып алумен және сатып алусыз) тұрғын үйлерді беру тетіктері көрсетіледі.</w:t>
      </w:r>
    </w:p>
    <w:p>
      <w:pPr>
        <w:spacing w:after="0"/>
        <w:ind w:left="0"/>
        <w:jc w:val="both"/>
      </w:pPr>
      <w:r>
        <w:rPr>
          <w:rFonts w:ascii="Times New Roman"/>
          <w:b w:val="false"/>
          <w:i w:val="false"/>
          <w:color w:val="000000"/>
          <w:sz w:val="28"/>
        </w:rPr>
        <w:t>
      3. "ҚИК" ИҰ" АҚ осы кіші бөлімнің 5-тармағының талаптарына және "ҚИК" ИҰ" АҚ-ның ішкі құжаттарында белгіленген талаптарға сәйкес келетін тұрғын үй объектілерінің құрылысын ұйымдастырады, оның ішінде:</w:t>
      </w:r>
    </w:p>
    <w:p>
      <w:pPr>
        <w:spacing w:after="0"/>
        <w:ind w:left="0"/>
        <w:jc w:val="both"/>
      </w:pPr>
      <w:r>
        <w:rPr>
          <w:rFonts w:ascii="Times New Roman"/>
          <w:b w:val="false"/>
          <w:i w:val="false"/>
          <w:color w:val="000000"/>
          <w:sz w:val="28"/>
        </w:rPr>
        <w:t>
      1) ЖСҚ-ны әзірлеуге тендер өткізеді және мемлекеттік сараптама жүргізуді қамтамасыз етеді;</w:t>
      </w:r>
    </w:p>
    <w:p>
      <w:pPr>
        <w:spacing w:after="0"/>
        <w:ind w:left="0"/>
        <w:jc w:val="both"/>
      </w:pPr>
      <w:r>
        <w:rPr>
          <w:rFonts w:ascii="Times New Roman"/>
          <w:b w:val="false"/>
          <w:i w:val="false"/>
          <w:color w:val="000000"/>
          <w:sz w:val="28"/>
        </w:rPr>
        <w:t>
      2) құрылыс-монтаждау жұмыстарын жүргізуге, мердігерлік құрылыс-монтаждау ұйымдарын (бұдан әрі – мердігер) айқындауға тендер өткізеді;</w:t>
      </w:r>
    </w:p>
    <w:p>
      <w:pPr>
        <w:spacing w:after="0"/>
        <w:ind w:left="0"/>
        <w:jc w:val="both"/>
      </w:pPr>
      <w:r>
        <w:rPr>
          <w:rFonts w:ascii="Times New Roman"/>
          <w:b w:val="false"/>
          <w:i w:val="false"/>
          <w:color w:val="000000"/>
          <w:sz w:val="28"/>
        </w:rPr>
        <w:t>
      3) өткізілген тендерлердің қорытындылары бойынша мердігерлермен тиісті шарттар жасасады;</w:t>
      </w:r>
    </w:p>
    <w:p>
      <w:pPr>
        <w:spacing w:after="0"/>
        <w:ind w:left="0"/>
        <w:jc w:val="both"/>
      </w:pPr>
      <w:r>
        <w:rPr>
          <w:rFonts w:ascii="Times New Roman"/>
          <w:b w:val="false"/>
          <w:i w:val="false"/>
          <w:color w:val="000000"/>
          <w:sz w:val="28"/>
        </w:rPr>
        <w:t>
      4) жалға беруге жататын тұрғын үйдің құрылысын қаржыландырады;</w:t>
      </w:r>
    </w:p>
    <w:p>
      <w:pPr>
        <w:spacing w:after="0"/>
        <w:ind w:left="0"/>
        <w:jc w:val="both"/>
      </w:pPr>
      <w:r>
        <w:rPr>
          <w:rFonts w:ascii="Times New Roman"/>
          <w:b w:val="false"/>
          <w:i w:val="false"/>
          <w:color w:val="000000"/>
          <w:sz w:val="28"/>
        </w:rPr>
        <w:t>
      5) жалға беруге жататын тұрғын үй құрылысының процесін және кезеңдерін бақылайды;</w:t>
      </w:r>
    </w:p>
    <w:p>
      <w:pPr>
        <w:spacing w:after="0"/>
        <w:ind w:left="0"/>
        <w:jc w:val="both"/>
      </w:pPr>
      <w:r>
        <w:rPr>
          <w:rFonts w:ascii="Times New Roman"/>
          <w:b w:val="false"/>
          <w:i w:val="false"/>
          <w:color w:val="000000"/>
          <w:sz w:val="28"/>
        </w:rPr>
        <w:t>
      6) құрылыстың барлық кезеңдерінде техникалық қадағалауды қамтамасыз етеді;</w:t>
      </w:r>
    </w:p>
    <w:p>
      <w:pPr>
        <w:spacing w:after="0"/>
        <w:ind w:left="0"/>
        <w:jc w:val="both"/>
      </w:pPr>
      <w:r>
        <w:rPr>
          <w:rFonts w:ascii="Times New Roman"/>
          <w:b w:val="false"/>
          <w:i w:val="false"/>
          <w:color w:val="000000"/>
          <w:sz w:val="28"/>
        </w:rPr>
        <w:t>
      7) жалға беруге жататын тұрғын үйлердің құрылысы аяқталғаннан және белгіленген тәртіппен құқық белгілейтін құжаттары ресімделгеннен кейін мердігерлер пайдалануға берген объектілерді қабылдауды қамтамасыз етеді;</w:t>
      </w:r>
    </w:p>
    <w:p>
      <w:pPr>
        <w:spacing w:after="0"/>
        <w:ind w:left="0"/>
        <w:jc w:val="both"/>
      </w:pPr>
      <w:r>
        <w:rPr>
          <w:rFonts w:ascii="Times New Roman"/>
          <w:b w:val="false"/>
          <w:i w:val="false"/>
          <w:color w:val="000000"/>
          <w:sz w:val="28"/>
        </w:rPr>
        <w:t>
      8) Бағдарламаны іске асыру барысында туындайтын өзге іс-шараларды жүзеге асырады.</w:t>
      </w:r>
    </w:p>
    <w:p>
      <w:pPr>
        <w:spacing w:after="0"/>
        <w:ind w:left="0"/>
        <w:jc w:val="both"/>
      </w:pPr>
      <w:r>
        <w:rPr>
          <w:rFonts w:ascii="Times New Roman"/>
          <w:b w:val="false"/>
          <w:i w:val="false"/>
          <w:color w:val="000000"/>
          <w:sz w:val="28"/>
        </w:rPr>
        <w:t>
      "ҚИК" ИҰ" АҚ Бағдарламаны табысты іске асыру мақсатында "Бәйтерек" ҰБХ" АҚ-ның еншілес ұйымдарына құрылысты ұйымдастыру және/немесе тұрғын үй құрылысының объектілерін (салынып жатқан, құрылысы аяқталмаған, салынған және пайдалануға берілмеген, салынған және пайдалануға берілген (дайын үйлер) тұрғын үй объектілерін) сатып алу функцияларын, оның ішінде ЖСҚ әзірлеу мен түзетуді ұйымдастыру, құрылыс-монтаждау жұмыстарын жүргізуді ұйымдастыру, құрылыстың барлық кезеңіндегі техникалық қадағалауды жүргізу, жалға берілетін тұрғын үйлерді пайдалануға қабылдау мен беру, тұрғын үйді "ҚИК" ИҰ" АҚ меншігіне беру қызметтерін ұсынуға құқығы бар.</w:t>
      </w:r>
    </w:p>
    <w:p>
      <w:pPr>
        <w:spacing w:after="0"/>
        <w:ind w:left="0"/>
        <w:jc w:val="both"/>
      </w:pPr>
      <w:r>
        <w:rPr>
          <w:rFonts w:ascii="Times New Roman"/>
          <w:b w:val="false"/>
          <w:i w:val="false"/>
          <w:color w:val="000000"/>
          <w:sz w:val="28"/>
        </w:rPr>
        <w:t>
      "ҚИК" ИҰ" АҚ-ның жеке инвесторлармен бірлесіп Бағдарламаның талаптарына сәйкес келетін, оның ішінде Қазақстан Республикасының заңнамасына және "ҚИК" ИҰ" АҚ ішкі құжаттарына сәйкес мемлекеттік-жекешелік әріптестік қағидаты негізінде, сондай-ақ екінші деңгейдегі банктерге шартты депозит орналастыру арқылы қаржыландыру жолымен тұрғын үйлер құрылысына (бірлесіп қаржыландыруға) қатысуға құқығы бар.</w:t>
      </w:r>
    </w:p>
    <w:p>
      <w:pPr>
        <w:spacing w:after="0"/>
        <w:ind w:left="0"/>
        <w:jc w:val="both"/>
      </w:pPr>
      <w:r>
        <w:rPr>
          <w:rFonts w:ascii="Times New Roman"/>
          <w:b w:val="false"/>
          <w:i w:val="false"/>
          <w:color w:val="000000"/>
          <w:sz w:val="28"/>
        </w:rPr>
        <w:t>
      4. "ҚИК" ИҰ" АҚ үшінші тұлғалардан, оның ішінде инвестициялық стратегиялық жобалар (стратегиялық жобалар) шеңберінде осы кіші бөлімнің 5-тармағында белгіленген жобаларға қойылатын талаптарға және "ҚИК" ИҰ" АҚ ішкі құжаттарымен белгіленген талаптарға сәйкес келетін тұрғын үй құрылысының объектілерін (салынып жатқан, құрылысы аяқталмаған, салынған және пайдалануға берілмеген, салынған және пайдалануға берілген (дайын үйлер) тұрғын үй объектілерін, оның ішінде жапсарлас салынған коммерциялық алаңдар мен қосымша қабаттарды) сатып алуға құқығы бар.</w:t>
      </w:r>
    </w:p>
    <w:p>
      <w:pPr>
        <w:spacing w:after="0"/>
        <w:ind w:left="0"/>
        <w:jc w:val="both"/>
      </w:pPr>
      <w:r>
        <w:rPr>
          <w:rFonts w:ascii="Times New Roman"/>
          <w:b w:val="false"/>
          <w:i w:val="false"/>
          <w:color w:val="000000"/>
          <w:sz w:val="28"/>
        </w:rPr>
        <w:t>
      5. Жобалар мынадай талаптарға сәйкес келуге тиіс:</w:t>
      </w:r>
    </w:p>
    <w:p>
      <w:pPr>
        <w:spacing w:after="0"/>
        <w:ind w:left="0"/>
        <w:jc w:val="both"/>
      </w:pPr>
      <w:r>
        <w:rPr>
          <w:rFonts w:ascii="Times New Roman"/>
          <w:b w:val="false"/>
          <w:i w:val="false"/>
          <w:color w:val="000000"/>
          <w:sz w:val="28"/>
        </w:rPr>
        <w:t>
      1) сатып алу құқығымен жалға берілетін тұрғын үйдің (пәтердің және (немесе) бір қабатты жеке тұрғын үйдің) жалпы алаңы 80 шаршы метрден аспауға тиіс, 5%-дан аспайтын ауытқуға жол беріледі.</w:t>
      </w:r>
    </w:p>
    <w:p>
      <w:pPr>
        <w:spacing w:after="0"/>
        <w:ind w:left="0"/>
        <w:jc w:val="both"/>
      </w:pPr>
      <w:r>
        <w:rPr>
          <w:rFonts w:ascii="Times New Roman"/>
          <w:b w:val="false"/>
          <w:i w:val="false"/>
          <w:color w:val="000000"/>
          <w:sz w:val="28"/>
        </w:rPr>
        <w:t>
      10 %-дан аспайтын ауытқуға жол берілетін сатып алу құқығынсыз жалға берілетін тұрғын үйдің жалпы алаңы:</w:t>
      </w:r>
    </w:p>
    <w:p>
      <w:pPr>
        <w:spacing w:after="0"/>
        <w:ind w:left="0"/>
        <w:jc w:val="both"/>
      </w:pPr>
      <w:r>
        <w:rPr>
          <w:rFonts w:ascii="Times New Roman"/>
          <w:b w:val="false"/>
          <w:i w:val="false"/>
          <w:color w:val="000000"/>
          <w:sz w:val="28"/>
        </w:rPr>
        <w:t>
      бір бөлмелі пәтер бойынша – 20 шаршы метрден;</w:t>
      </w:r>
    </w:p>
    <w:p>
      <w:pPr>
        <w:spacing w:after="0"/>
        <w:ind w:left="0"/>
        <w:jc w:val="both"/>
      </w:pPr>
      <w:r>
        <w:rPr>
          <w:rFonts w:ascii="Times New Roman"/>
          <w:b w:val="false"/>
          <w:i w:val="false"/>
          <w:color w:val="000000"/>
          <w:sz w:val="28"/>
        </w:rPr>
        <w:t>
      екі бөлмелі пәтер бойынша – 30 шаршы метрден;</w:t>
      </w:r>
    </w:p>
    <w:p>
      <w:pPr>
        <w:spacing w:after="0"/>
        <w:ind w:left="0"/>
        <w:jc w:val="both"/>
      </w:pPr>
      <w:r>
        <w:rPr>
          <w:rFonts w:ascii="Times New Roman"/>
          <w:b w:val="false"/>
          <w:i w:val="false"/>
          <w:color w:val="000000"/>
          <w:sz w:val="28"/>
        </w:rPr>
        <w:t>
      үш бөлмелі пәтер бойынша – 45 шаршы метрден аспауға тиіс.</w:t>
      </w:r>
    </w:p>
    <w:p>
      <w:pPr>
        <w:spacing w:after="0"/>
        <w:ind w:left="0"/>
        <w:jc w:val="both"/>
      </w:pPr>
      <w:r>
        <w:rPr>
          <w:rFonts w:ascii="Times New Roman"/>
          <w:b w:val="false"/>
          <w:i w:val="false"/>
          <w:color w:val="000000"/>
          <w:sz w:val="28"/>
        </w:rPr>
        <w:t>
      2015 жылы "ҚИК" ИҰ" АҚ белгіленген шектердің жалпы алаңнан ауытқуы 20 %-дан аспайтын салынып жатқан, сатып алу құқығымен жалға берілетін құрылысы аяқталмаған, салынған және пайдалануға берілмеген, салынған және пайдалануға берілген (дайын тұрғын үйлер) тұрғын үй объектілерін сатып алуға Ұлттық қордан бөлінетін қаражаттың 30 %-ынан аспайтын көлемін жұмсайды;</w:t>
      </w:r>
    </w:p>
    <w:p>
      <w:pPr>
        <w:spacing w:after="0"/>
        <w:ind w:left="0"/>
        <w:jc w:val="both"/>
      </w:pPr>
      <w:r>
        <w:rPr>
          <w:rFonts w:ascii="Times New Roman"/>
          <w:b w:val="false"/>
          <w:i w:val="false"/>
          <w:color w:val="000000"/>
          <w:sz w:val="28"/>
        </w:rPr>
        <w:t>
      2) таза әрленген тұрғын үйді салудың және (немесе) сатып алудың баға параметрлері.</w:t>
      </w:r>
    </w:p>
    <w:p>
      <w:pPr>
        <w:spacing w:after="0"/>
        <w:ind w:left="0"/>
        <w:jc w:val="both"/>
      </w:pPr>
      <w:r>
        <w:rPr>
          <w:rFonts w:ascii="Times New Roman"/>
          <w:b w:val="false"/>
          <w:i w:val="false"/>
          <w:color w:val="000000"/>
          <w:sz w:val="28"/>
        </w:rPr>
        <w:t>
      Таза әрленген тұрғын үйдің (пәтердің және (немесе) бір қабатты жеке тұрғын үйдің) жалпы алаңының 1 шаршы метрін салудың базалық құны Астана және Алматы қалаларында 185 мың теңгеге дейін (ИКИ құнын есептемегенде), қалған өңірлерде 150 мың теңгеге дейін (ИКИ құнын есептемегенде) құрайды, бағасы 2015 жылдан бастап жыл сайын инфляция коэффициентіне және (немесе) құрылыстағы баға индексінің өзгеруіне сәйкес түзетілетін болады.</w:t>
      </w:r>
    </w:p>
    <w:p>
      <w:pPr>
        <w:spacing w:after="0"/>
        <w:ind w:left="0"/>
        <w:jc w:val="both"/>
      </w:pPr>
      <w:r>
        <w:rPr>
          <w:rFonts w:ascii="Times New Roman"/>
          <w:b w:val="false"/>
          <w:i w:val="false"/>
          <w:color w:val="000000"/>
          <w:sz w:val="28"/>
        </w:rPr>
        <w:t>
      Таза әрленген тұрғын үйді (пәтердің және (немесе) жеке тұрғын үйді) салудың құны тұрғын үйлердің ЖСҚ-на жасалған мемлекеттік сараптаманың оң қорытындысының негізінде және (немесе) тиісті аттестаты бар сарапшылардың қорытындысының негізінде айқындалатын болады.</w:t>
      </w:r>
    </w:p>
    <w:p>
      <w:pPr>
        <w:spacing w:after="0"/>
        <w:ind w:left="0"/>
        <w:jc w:val="both"/>
      </w:pPr>
      <w:r>
        <w:rPr>
          <w:rFonts w:ascii="Times New Roman"/>
          <w:b w:val="false"/>
          <w:i w:val="false"/>
          <w:color w:val="000000"/>
          <w:sz w:val="28"/>
        </w:rPr>
        <w:t xml:space="preserve">
      Таза әрленген тұрғын үйдің (пәтердің және (немесе) бір қабатты жеке тұрғын үйдің) жалпы алаңының 1 шаршы метрін сатып алудың (сатып алынатын) базалық құны Астана және Алматы қалаларында 200 мың теңгеге дейін (ИКИ құнын есептемегенде), қалған өңірлерде 165 мың теңгеге дейін (ИКИ құнын есептемегенде) құрайды, бағасы 2015 жылдан бастап жыл сайын инфляция коэффициентіне және (немесе) құрылыстағы баға индексінің өзгеруіне сәйкес түзетілетін болады. </w:t>
      </w:r>
    </w:p>
    <w:p>
      <w:pPr>
        <w:spacing w:after="0"/>
        <w:ind w:left="0"/>
        <w:jc w:val="both"/>
      </w:pPr>
      <w:r>
        <w:rPr>
          <w:rFonts w:ascii="Times New Roman"/>
          <w:b w:val="false"/>
          <w:i w:val="false"/>
          <w:color w:val="000000"/>
          <w:sz w:val="28"/>
        </w:rPr>
        <w:t>
      Астана қаласының серіктес қаласы ретінде Қосшы ауылында таза әрленген тұрғын үйдің (пәтердің және (немесе) бір қабатты жеке тұрғын үйдің) 1 шаршы метрін салудың және/немесе сатып алудың (сатып алынатын) базалық құны Астана қаласы бойынша тұрғын үйдің бағасына ұқсас белгіленеді.</w:t>
      </w:r>
    </w:p>
    <w:p>
      <w:pPr>
        <w:spacing w:after="0"/>
        <w:ind w:left="0"/>
        <w:jc w:val="both"/>
      </w:pPr>
      <w:r>
        <w:rPr>
          <w:rFonts w:ascii="Times New Roman"/>
          <w:b w:val="false"/>
          <w:i w:val="false"/>
          <w:color w:val="000000"/>
          <w:sz w:val="28"/>
        </w:rPr>
        <w:t xml:space="preserve">
      Алматы қаласының шекарасына іргелес Алматы облысының аумағында қала құрылысын ерекше реттеу аймағында таза әрленген тұрғын үйдің (пәтердің және (немесе) бір қабатты жеке тұрғын үйдің) 1 шаршы метрін салудың және/немесе сатып алудың (сатып алынатын) базалық құны Алматы қаласы бойынша тұрғын үйдің бағасына сәйкес белгіленеді. Қала құрылысын ерекше реттеу аймағы "Алматы қаласының қала маңы аймағының Бас жоспары туралы (Аумақтардың қала құрылысын жоспарлаудың кешенді схемасы)" Қазақстан Республикасы Үкіметінің 2010 жылғы 22 қазандағы № 1097 </w:t>
      </w:r>
      <w:r>
        <w:rPr>
          <w:rFonts w:ascii="Times New Roman"/>
          <w:b w:val="false"/>
          <w:i w:val="false"/>
          <w:color w:val="000000"/>
          <w:sz w:val="28"/>
        </w:rPr>
        <w:t>қаулысында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6. "ҚИК"ИҰ" АҚ-ның Бағдарлама шеңберінде қойылған міндеттерді іске асыру үшін еншілес ұйымдар құруға құқығы бар. Бұл ретте "ҚИК" ИҰ" АҚ мен оның еншілес ұйымдарының арасындағы өзара қарым-қатынастар жекелеген келісімдермен/шарттармен регламенттеледі.</w:t>
      </w:r>
    </w:p>
    <w:bookmarkStart w:name="z74" w:id="57"/>
    <w:p>
      <w:pPr>
        <w:spacing w:after="0"/>
        <w:ind w:left="0"/>
        <w:jc w:val="left"/>
      </w:pPr>
      <w:r>
        <w:rPr>
          <w:rFonts w:ascii="Times New Roman"/>
          <w:b/>
          <w:i w:val="false"/>
          <w:color w:val="000000"/>
        </w:rPr>
        <w:t xml:space="preserve"> 4. "Самұрық-Қазына" жылжымайтын мүлік қоры" АҚ-ның тұрғын үйі</w:t>
      </w:r>
    </w:p>
    <w:bookmarkEnd w:id="57"/>
    <w:p>
      <w:pPr>
        <w:spacing w:after="0"/>
        <w:ind w:left="0"/>
        <w:jc w:val="both"/>
      </w:pPr>
      <w:r>
        <w:rPr>
          <w:rFonts w:ascii="Times New Roman"/>
          <w:b w:val="false"/>
          <w:i w:val="false"/>
          <w:color w:val="000000"/>
          <w:sz w:val="28"/>
        </w:rPr>
        <w:t>
      Осы бағыт бойынша тұрғын үй құрылысын жүзеге асыру үшін "Самұрық-Қазына" ҰӘҚ" АҚ-ның меншікті қаражаты, Қазақстан Республикасы Ұлттық қорының қаражаты пайдаланылатын болады.</w:t>
      </w:r>
    </w:p>
    <w:p>
      <w:pPr>
        <w:spacing w:after="0"/>
        <w:ind w:left="0"/>
        <w:jc w:val="both"/>
      </w:pPr>
      <w:r>
        <w:rPr>
          <w:rFonts w:ascii="Times New Roman"/>
          <w:b w:val="false"/>
          <w:i w:val="false"/>
          <w:color w:val="000000"/>
          <w:sz w:val="28"/>
        </w:rPr>
        <w:t>
      Тұрғын үй объектілерін салу тетіктері:</w:t>
      </w:r>
    </w:p>
    <w:p>
      <w:pPr>
        <w:spacing w:after="0"/>
        <w:ind w:left="0"/>
        <w:jc w:val="both"/>
      </w:pPr>
      <w:r>
        <w:rPr>
          <w:rFonts w:ascii="Times New Roman"/>
          <w:b w:val="false"/>
          <w:i w:val="false"/>
          <w:color w:val="000000"/>
          <w:sz w:val="28"/>
        </w:rPr>
        <w:t>
      1. Жеке құрылыс салушылардың (инвесторлардың) инвестициялық өтінімдері бойынша құрылысты ұйымдастыру.</w:t>
      </w:r>
    </w:p>
    <w:p>
      <w:pPr>
        <w:spacing w:after="0"/>
        <w:ind w:left="0"/>
        <w:jc w:val="both"/>
      </w:pPr>
      <w:r>
        <w:rPr>
          <w:rFonts w:ascii="Times New Roman"/>
          <w:b w:val="false"/>
          <w:i w:val="false"/>
          <w:color w:val="000000"/>
          <w:sz w:val="28"/>
        </w:rPr>
        <w:t>
      Жылжымайтын мүлік қоры ішкі рәсімдерге сәйкес жеке құрылыс салушылар (инвесторлар) ұсынған тұрғын үй объектілерін салу жөніндегі жобаларды (бұдан әрі – жобалар) іріктейді және қарайды.</w:t>
      </w:r>
    </w:p>
    <w:p>
      <w:pPr>
        <w:spacing w:after="0"/>
        <w:ind w:left="0"/>
        <w:jc w:val="both"/>
      </w:pPr>
      <w:r>
        <w:rPr>
          <w:rFonts w:ascii="Times New Roman"/>
          <w:b w:val="false"/>
          <w:i w:val="false"/>
          <w:color w:val="000000"/>
          <w:sz w:val="28"/>
        </w:rPr>
        <w:t>
      Жобалар мынадай талаптарға сәйкес келуі тиіс:</w:t>
      </w:r>
    </w:p>
    <w:p>
      <w:pPr>
        <w:spacing w:after="0"/>
        <w:ind w:left="0"/>
        <w:jc w:val="both"/>
      </w:pPr>
      <w:r>
        <w:rPr>
          <w:rFonts w:ascii="Times New Roman"/>
          <w:b w:val="false"/>
          <w:i w:val="false"/>
          <w:color w:val="000000"/>
          <w:sz w:val="28"/>
        </w:rPr>
        <w:t>
      1) ауыртпалықтан бос, инфрақұрылымды дамыту жоспарларына сәйкес ЖАО тиісті ИКИ-мен қамтамасыз еткен немесе қамтамасыз етуді жоспарлаған жер учаскесінің болуы;</w:t>
      </w:r>
    </w:p>
    <w:p>
      <w:pPr>
        <w:spacing w:after="0"/>
        <w:ind w:left="0"/>
        <w:jc w:val="both"/>
      </w:pPr>
      <w:r>
        <w:rPr>
          <w:rFonts w:ascii="Times New Roman"/>
          <w:b w:val="false"/>
          <w:i w:val="false"/>
          <w:color w:val="000000"/>
          <w:sz w:val="28"/>
        </w:rPr>
        <w:t>
      2) мемлекеттік сараптаманың қорытындысы бар ЖСҚ-ның болуы;</w:t>
      </w:r>
    </w:p>
    <w:p>
      <w:pPr>
        <w:spacing w:after="0"/>
        <w:ind w:left="0"/>
        <w:jc w:val="both"/>
      </w:pPr>
      <w:r>
        <w:rPr>
          <w:rFonts w:ascii="Times New Roman"/>
          <w:b w:val="false"/>
          <w:i w:val="false"/>
          <w:color w:val="000000"/>
          <w:sz w:val="28"/>
        </w:rPr>
        <w:t>
      3) тұрғын үйдің жайлылық сыныбы – "Тұрғын үй ғимараттары" Қазақстан Республикасының ҚНжЕ 3.02-43-2007 бойынша 3-сыныптан жоғары емес. Жылжымайтын мүлік қорының бір пәтерінің жалпы ауданы 120 шаршы метрден және/немесе бір пәтерлі аз қабатты үйдің (коттедждің) жалпы ауданы 200 шаршы метрден аспауға, Қазақстан Республикасының ҚНжЕ талаптарына сәйкес коммерциялық үй-жайлар және машина орындары болуға тиіс. Тұрғын үйдің (пәтердің) жалпы алаңының 1 шаршы метрін салудың базалық құны 2012 жылғы бағамен Астана, Алматы, Атырау, Ақтау қалалары мен олардың қала маңы аймақтарында – 150 000 теңгеден, Қазақстан Республикасының басқа өңірлерінде – 120 000 теңгеден аспауға тиіс. Келесі жылдары тұрғын үйдің (пәтердің) жалпы алаңының 1 шаршы метрін салу құны құрылыстағы баға индексінің өзгеруі ескеріле отырып түзетілетін болады;</w:t>
      </w:r>
    </w:p>
    <w:p>
      <w:pPr>
        <w:spacing w:after="0"/>
        <w:ind w:left="0"/>
        <w:jc w:val="both"/>
      </w:pPr>
      <w:r>
        <w:rPr>
          <w:rFonts w:ascii="Times New Roman"/>
          <w:b w:val="false"/>
          <w:i w:val="false"/>
          <w:color w:val="000000"/>
          <w:sz w:val="28"/>
        </w:rPr>
        <w:t>
      4) құрылыс салушының (инвестордың) жобаға қатысу үлесі жер учаскесін (кадастрлық құны бойынша) сатып алуға, ЖСҚ әзірлеуге және мемлекеттік сараптама жүргізуге жұмсалған шығындарды және/немесе объектінің құрылысы аяқталғанға дейінгі мерзімге берілген тиісті кепілдіктермен не қаржыландырудың расталған көздерімен қамтамасыз етілген ақшалай қаражатты және/немесе жобаны Жылжымайтын мүлік қорының қатысуымен іске асыру басталған сәтке дейін объектіде орындалған құрылыс-монтаждау жұмыстарының көлемі бойынша жасалған техникалық аудит қорытындысымен расталған аяқталмаған құрылысты қоса алғанда, жоба құнының 20 %-ынан кем болмауға тиіс.</w:t>
      </w:r>
    </w:p>
    <w:p>
      <w:pPr>
        <w:spacing w:after="0"/>
        <w:ind w:left="0"/>
        <w:jc w:val="both"/>
      </w:pPr>
      <w:r>
        <w:rPr>
          <w:rFonts w:ascii="Times New Roman"/>
          <w:b w:val="false"/>
          <w:i w:val="false"/>
          <w:color w:val="000000"/>
          <w:sz w:val="28"/>
        </w:rPr>
        <w:t>
      Іріктеу кезінде құрылыс салушының (инвестордың) қаржыландырудағы үлесі көбірек болған жобаларға басымдық беріледі.</w:t>
      </w:r>
    </w:p>
    <w:p>
      <w:pPr>
        <w:spacing w:after="0"/>
        <w:ind w:left="0"/>
        <w:jc w:val="both"/>
      </w:pPr>
      <w:r>
        <w:rPr>
          <w:rFonts w:ascii="Times New Roman"/>
          <w:b w:val="false"/>
          <w:i w:val="false"/>
          <w:color w:val="000000"/>
          <w:sz w:val="28"/>
        </w:rPr>
        <w:t>
      2. ЖАО-ның жер учаскелерінде Жылжымайтын мүлік қорының жобаларын іске асыруы.</w:t>
      </w:r>
    </w:p>
    <w:p>
      <w:pPr>
        <w:spacing w:after="0"/>
        <w:ind w:left="0"/>
        <w:jc w:val="both"/>
      </w:pPr>
      <w:r>
        <w:rPr>
          <w:rFonts w:ascii="Times New Roman"/>
          <w:b w:val="false"/>
          <w:i w:val="false"/>
          <w:color w:val="000000"/>
          <w:sz w:val="28"/>
        </w:rPr>
        <w:t>
      ЖАО Жылжымайтын мүлік қорына тиісті инженерлік-коммуникациялық инфрақұрылыммен қамтамасыз етілген немесе қамтамасыз ету жоспарланған жер учаскелерін берген жағдайда, Жылжымайтын мүлік қоры жобаларды іске асыруға қатысу үшін құрылыс компанияларын (инвесторларды) тарта отырып, осы кіші бөлімнің 1-тармағының 3) тармақшасында көрсетілген талаптарға сәйкес келетін тұрғын үй салуды ұйымдастырады. Бұл ретте Жылжымайтын мүлік қоры құрылыс компанияларын инвесторлар және/немесе жоба бойынша бас мердігерлер ретінде тартуы мүмкін.</w:t>
      </w:r>
    </w:p>
    <w:p>
      <w:pPr>
        <w:spacing w:after="0"/>
        <w:ind w:left="0"/>
        <w:jc w:val="both"/>
      </w:pPr>
      <w:r>
        <w:rPr>
          <w:rFonts w:ascii="Times New Roman"/>
          <w:b w:val="false"/>
          <w:i w:val="false"/>
          <w:color w:val="000000"/>
          <w:sz w:val="28"/>
        </w:rPr>
        <w:t>
      3. Жобаларды нысаналы депозит арқылы іске асыру.</w:t>
      </w:r>
    </w:p>
    <w:p>
      <w:pPr>
        <w:spacing w:after="0"/>
        <w:ind w:left="0"/>
        <w:jc w:val="both"/>
      </w:pPr>
      <w:r>
        <w:rPr>
          <w:rFonts w:ascii="Times New Roman"/>
          <w:b w:val="false"/>
          <w:i w:val="false"/>
          <w:color w:val="000000"/>
          <w:sz w:val="28"/>
        </w:rPr>
        <w:t>
      Құрылысты қаржыландыру үшін Жылжымайтын мүлік қоры нысаналы жедел банк салымдары туралы шарттар жасасу арқылы екінші деңгейдегі банктерге нысаналы депозиттер орналастырады, осыған сәйкес екінші деңгейдегі банктер нысаналы салымның қаражаты есебінен тұрғын үй объектілерін салу үшін құрылыс салушыларға кредит беруді жүзеге асырады.</w:t>
      </w:r>
    </w:p>
    <w:p>
      <w:pPr>
        <w:spacing w:after="0"/>
        <w:ind w:left="0"/>
        <w:jc w:val="both"/>
      </w:pPr>
      <w:r>
        <w:rPr>
          <w:rFonts w:ascii="Times New Roman"/>
          <w:b w:val="false"/>
          <w:i w:val="false"/>
          <w:color w:val="000000"/>
          <w:sz w:val="28"/>
        </w:rPr>
        <w:t>
      Нысаналы депозиттің сомасын өтеу есебінен Жылжымайтын мүлік қорының меншігіне берілетін тұрғын үй осы кіші бөлімнің 1-тармағының 3) тармақшасында көрсетілген талаптарға сәйкес келуге тиіс.</w:t>
      </w:r>
    </w:p>
    <w:p>
      <w:pPr>
        <w:spacing w:after="0"/>
        <w:ind w:left="0"/>
        <w:jc w:val="both"/>
      </w:pPr>
      <w:r>
        <w:rPr>
          <w:rFonts w:ascii="Times New Roman"/>
          <w:b w:val="false"/>
          <w:i w:val="false"/>
          <w:color w:val="000000"/>
          <w:sz w:val="28"/>
        </w:rPr>
        <w:t>
      Жылжымайтын мүлік қорының екінші деңгейдегі банктерге нысаналы депозиттер орналастыру шарттары мен тәртібі Жылжымайтын мүлік қорының ішкі құжаттамасымен регламенттеледі.</w:t>
      </w:r>
    </w:p>
    <w:p>
      <w:pPr>
        <w:spacing w:after="0"/>
        <w:ind w:left="0"/>
        <w:jc w:val="both"/>
      </w:pPr>
      <w:r>
        <w:rPr>
          <w:rFonts w:ascii="Times New Roman"/>
          <w:b w:val="false"/>
          <w:i w:val="false"/>
          <w:color w:val="000000"/>
          <w:sz w:val="28"/>
        </w:rPr>
        <w:t xml:space="preserve">
      4. Жылжымайтын мүлік қорының салынып жатқан жылжымайтын мүлік объектілерінде осы кіші бөлімнің 1-тармағының 1-3) тармақшаларында көрсетілген тиісті тұрғын және тұрғын емес ғимараттарды сатып алуды қамтамасыз етуге құқығы бар. </w:t>
      </w:r>
    </w:p>
    <w:p>
      <w:pPr>
        <w:spacing w:after="0"/>
        <w:ind w:left="0"/>
        <w:jc w:val="both"/>
      </w:pPr>
      <w:r>
        <w:rPr>
          <w:rFonts w:ascii="Times New Roman"/>
          <w:b w:val="false"/>
          <w:i w:val="false"/>
          <w:color w:val="000000"/>
          <w:sz w:val="28"/>
        </w:rPr>
        <w:t>
      5. Құрылыс аяқталып, объектілер пайдалануға берілгеннен кейін үй-жайлар жобаға қатысу үлесіне сәйкес бөлінеді.</w:t>
      </w:r>
    </w:p>
    <w:p>
      <w:pPr>
        <w:spacing w:after="0"/>
        <w:ind w:left="0"/>
        <w:jc w:val="both"/>
      </w:pPr>
      <w:r>
        <w:rPr>
          <w:rFonts w:ascii="Times New Roman"/>
          <w:b w:val="false"/>
          <w:i w:val="false"/>
          <w:color w:val="000000"/>
          <w:sz w:val="28"/>
        </w:rPr>
        <w:t>
      Сонымен бірге, құрылыс салушыға (инвесторға) Жылжымайтын мүлік қоры қаржыландырған үй-жайларды еркін бағамен, бірақ жалпы алаңның 50 %-ынан аспайтындай етіп өткізу құқығы берілуі мүмкін, бұл ретте Жылжымайтын мүлік қорына үй-жайдың құны және тиісті шарт жасалған кездегі Қазақстан Республикасының Ұлттық Банкі белгілеген қайта қаржыландырудың қолданыстағы мөлшерлемесінен кем болмайтын мөлшерде сыйақы төленеді.</w:t>
      </w:r>
    </w:p>
    <w:p>
      <w:pPr>
        <w:spacing w:after="0"/>
        <w:ind w:left="0"/>
        <w:jc w:val="both"/>
      </w:pPr>
      <w:r>
        <w:rPr>
          <w:rFonts w:ascii="Times New Roman"/>
          <w:b w:val="false"/>
          <w:i w:val="false"/>
          <w:color w:val="000000"/>
          <w:sz w:val="28"/>
        </w:rPr>
        <w:t>
      Жылжымайтын мүлік қоры салынған инвестицияның сақталуы мен қайтарымдылығы қағидаттарын басшылыққа ала отырып, объекті құрылысының барысына тұрақты мониторингті жүзеге асырады.</w:t>
      </w:r>
    </w:p>
    <w:p>
      <w:pPr>
        <w:spacing w:after="0"/>
        <w:ind w:left="0"/>
        <w:jc w:val="both"/>
      </w:pPr>
      <w:r>
        <w:rPr>
          <w:rFonts w:ascii="Times New Roman"/>
          <w:b w:val="false"/>
          <w:i w:val="false"/>
          <w:color w:val="000000"/>
          <w:sz w:val="28"/>
        </w:rPr>
        <w:t>
      6. Тұрғын үйдің (пәтердің) жалпы алаңының 1 шаршы метрін тікелей сатудың базалық құны Жылжымайтын мүлік қоры өткізетін алғашқы жылы Астана, Алматы, Атырау, Ақтау қалаларында және олардың қала маңы аймақтарында 180 мың теңгеден аспайды, Қазақстан Республикасының басқа өңірлерінде 144 мың теңгеден аспайды. Одан кейінгі жылдары тікелей сатудың құны тұрғын үйдің (пәтердің) жалпы алаңының 1 шаршы метрін салу құнының өзгеруі ескеріле отырып нақтыланатын болады.</w:t>
      </w:r>
    </w:p>
    <w:bookmarkStart w:name="z75" w:id="58"/>
    <w:p>
      <w:pPr>
        <w:spacing w:after="0"/>
        <w:ind w:left="0"/>
        <w:jc w:val="left"/>
      </w:pPr>
      <w:r>
        <w:rPr>
          <w:rFonts w:ascii="Times New Roman"/>
          <w:b/>
          <w:i w:val="false"/>
          <w:color w:val="000000"/>
        </w:rPr>
        <w:t xml:space="preserve"> 5. Астана қаласындағы авариялық тұрғын үйді бұзу жөніндегі пилоттық жоба шеңберіндегі тұрғын үй</w:t>
      </w:r>
    </w:p>
    <w:bookmarkEnd w:id="58"/>
    <w:p>
      <w:pPr>
        <w:spacing w:after="0"/>
        <w:ind w:left="0"/>
        <w:jc w:val="both"/>
      </w:pPr>
      <w:r>
        <w:rPr>
          <w:rFonts w:ascii="Times New Roman"/>
          <w:b w:val="false"/>
          <w:i w:val="false"/>
          <w:color w:val="000000"/>
          <w:sz w:val="28"/>
        </w:rPr>
        <w:t>
      1. Астана қаласы бойынша пилоттық жобаның жалпы сипаттамасы.</w:t>
      </w:r>
    </w:p>
    <w:p>
      <w:pPr>
        <w:spacing w:after="0"/>
        <w:ind w:left="0"/>
        <w:jc w:val="both"/>
      </w:pPr>
      <w:r>
        <w:rPr>
          <w:rFonts w:ascii="Times New Roman"/>
          <w:b w:val="false"/>
          <w:i w:val="false"/>
          <w:color w:val="000000"/>
          <w:sz w:val="28"/>
        </w:rPr>
        <w:t>
      Аталған бағытты әзірлеу кезінде Анкара қаласының авариялық және тозған тұрғын үйді бұза отырып, әлеуметтік тұрғын үй салуға негізделген "ТОКІ" мемлекеттік кәсіпорнының қатысуымен қалалық ортаны жаңарту бағдарламасын іске асыру бойынша тәжірибесі қолданылды.</w:t>
      </w:r>
    </w:p>
    <w:p>
      <w:pPr>
        <w:spacing w:after="0"/>
        <w:ind w:left="0"/>
        <w:jc w:val="both"/>
      </w:pPr>
      <w:r>
        <w:rPr>
          <w:rFonts w:ascii="Times New Roman"/>
          <w:b w:val="false"/>
          <w:i w:val="false"/>
          <w:color w:val="000000"/>
          <w:sz w:val="28"/>
        </w:rPr>
        <w:t>
      Астана қаласының қалыптасқан бөлігінде алаңы 588 мың шаршы метр 2978 үй немесе 11264 пәтер реконструкциялауды және бұзуды талап етеді, олар реконструкцияланатын 42 ауданға, 315,6 га аумаққа бөлінген. Оның ішінде:</w:t>
      </w:r>
    </w:p>
    <w:p>
      <w:pPr>
        <w:spacing w:after="0"/>
        <w:ind w:left="0"/>
        <w:jc w:val="both"/>
      </w:pPr>
      <w:r>
        <w:rPr>
          <w:rFonts w:ascii="Times New Roman"/>
          <w:b w:val="false"/>
          <w:i w:val="false"/>
          <w:color w:val="000000"/>
          <w:sz w:val="28"/>
        </w:rPr>
        <w:t>
      1) 5 қабатты – 66 үй;</w:t>
      </w:r>
    </w:p>
    <w:p>
      <w:pPr>
        <w:spacing w:after="0"/>
        <w:ind w:left="0"/>
        <w:jc w:val="both"/>
      </w:pPr>
      <w:r>
        <w:rPr>
          <w:rFonts w:ascii="Times New Roman"/>
          <w:b w:val="false"/>
          <w:i w:val="false"/>
          <w:color w:val="000000"/>
          <w:sz w:val="28"/>
        </w:rPr>
        <w:t>
      2) 4 қабатты – 13 үй;</w:t>
      </w:r>
    </w:p>
    <w:p>
      <w:pPr>
        <w:spacing w:after="0"/>
        <w:ind w:left="0"/>
        <w:jc w:val="both"/>
      </w:pPr>
      <w:r>
        <w:rPr>
          <w:rFonts w:ascii="Times New Roman"/>
          <w:b w:val="false"/>
          <w:i w:val="false"/>
          <w:color w:val="000000"/>
          <w:sz w:val="28"/>
        </w:rPr>
        <w:t>
      3) 3 қабатты – 19 үй;</w:t>
      </w:r>
    </w:p>
    <w:p>
      <w:pPr>
        <w:spacing w:after="0"/>
        <w:ind w:left="0"/>
        <w:jc w:val="both"/>
      </w:pPr>
      <w:r>
        <w:rPr>
          <w:rFonts w:ascii="Times New Roman"/>
          <w:b w:val="false"/>
          <w:i w:val="false"/>
          <w:color w:val="000000"/>
          <w:sz w:val="28"/>
        </w:rPr>
        <w:t>
      4) 2 қабатты – 174 үй;</w:t>
      </w:r>
    </w:p>
    <w:p>
      <w:pPr>
        <w:spacing w:after="0"/>
        <w:ind w:left="0"/>
        <w:jc w:val="both"/>
      </w:pPr>
      <w:r>
        <w:rPr>
          <w:rFonts w:ascii="Times New Roman"/>
          <w:b w:val="false"/>
          <w:i w:val="false"/>
          <w:color w:val="000000"/>
          <w:sz w:val="28"/>
        </w:rPr>
        <w:t>
      5) 1 қабатты (барак) – 127 үй;</w:t>
      </w:r>
    </w:p>
    <w:p>
      <w:pPr>
        <w:spacing w:after="0"/>
        <w:ind w:left="0"/>
        <w:jc w:val="both"/>
      </w:pPr>
      <w:r>
        <w:rPr>
          <w:rFonts w:ascii="Times New Roman"/>
          <w:b w:val="false"/>
          <w:i w:val="false"/>
          <w:color w:val="000000"/>
          <w:sz w:val="28"/>
        </w:rPr>
        <w:t>
      6) усадьбалық типтегі үйлер – 2579 үй.</w:t>
      </w:r>
    </w:p>
    <w:p>
      <w:pPr>
        <w:spacing w:after="0"/>
        <w:ind w:left="0"/>
        <w:jc w:val="both"/>
      </w:pPr>
      <w:r>
        <w:rPr>
          <w:rFonts w:ascii="Times New Roman"/>
          <w:b w:val="false"/>
          <w:i w:val="false"/>
          <w:color w:val="000000"/>
          <w:sz w:val="28"/>
        </w:rPr>
        <w:t>
      Бұзылатын тұрғын үйдің орнына жобаланатын тұрғын үй алаңы 3,1 млн. шаршы метрді құрайды.</w:t>
      </w:r>
    </w:p>
    <w:p>
      <w:pPr>
        <w:spacing w:after="0"/>
        <w:ind w:left="0"/>
        <w:jc w:val="both"/>
      </w:pPr>
      <w:r>
        <w:rPr>
          <w:rFonts w:ascii="Times New Roman"/>
          <w:b w:val="false"/>
          <w:i w:val="false"/>
          <w:color w:val="000000"/>
          <w:sz w:val="28"/>
        </w:rPr>
        <w:t>
      2. Пилоттық жобаны іске асыру:</w:t>
      </w:r>
    </w:p>
    <w:p>
      <w:pPr>
        <w:spacing w:after="0"/>
        <w:ind w:left="0"/>
        <w:jc w:val="both"/>
      </w:pPr>
      <w:r>
        <w:rPr>
          <w:rFonts w:ascii="Times New Roman"/>
          <w:b w:val="false"/>
          <w:i w:val="false"/>
          <w:color w:val="000000"/>
          <w:sz w:val="28"/>
        </w:rPr>
        <w:t>
      2017 жылдың соңына қарай алаңы 150,0 мың шаршы метр 228 авариялық үйді бұзу және 3519 отбасын көшіру іс-шараларын орындауды;</w:t>
      </w:r>
    </w:p>
    <w:p>
      <w:pPr>
        <w:spacing w:after="0"/>
        <w:ind w:left="0"/>
        <w:jc w:val="both"/>
      </w:pPr>
      <w:r>
        <w:rPr>
          <w:rFonts w:ascii="Times New Roman"/>
          <w:b w:val="false"/>
          <w:i w:val="false"/>
          <w:color w:val="000000"/>
          <w:sz w:val="28"/>
        </w:rPr>
        <w:t>
      тұрғын және тұрғын емес үй-жайларды нарық бағалары бойынша сатудан және жобаны іске асыру барысында ілеспелі қызметтерді көрсетуден түскен қаражатты қайта инвестициялау есебінен авариялық үй құрылыстарының меншік иелерін көшіру үшін тұрғын үй салу бойынша жергілікті бюджетке түсетін жүктемені төмендетуді;</w:t>
      </w:r>
    </w:p>
    <w:p>
      <w:pPr>
        <w:spacing w:after="0"/>
        <w:ind w:left="0"/>
        <w:jc w:val="both"/>
      </w:pPr>
      <w:r>
        <w:rPr>
          <w:rFonts w:ascii="Times New Roman"/>
          <w:b w:val="false"/>
          <w:i w:val="false"/>
          <w:color w:val="000000"/>
          <w:sz w:val="28"/>
        </w:rPr>
        <w:t>
      коммуналдық тұрғын үй қорын, 2018 жылдан бастап іске асырылатын жобаның 10 %-ын коммуналдық тұрғын үй қорына және 90 %-ын – жеке меншікке сату үлесімен толықтыруды;</w:t>
      </w:r>
    </w:p>
    <w:p>
      <w:pPr>
        <w:spacing w:after="0"/>
        <w:ind w:left="0"/>
        <w:jc w:val="both"/>
      </w:pPr>
      <w:r>
        <w:rPr>
          <w:rFonts w:ascii="Times New Roman"/>
          <w:b w:val="false"/>
          <w:i w:val="false"/>
          <w:color w:val="000000"/>
          <w:sz w:val="28"/>
        </w:rPr>
        <w:t xml:space="preserve">
      астана мәртебесіне сәйкес келетін сәулеттің қазіргі заманғы келбетін жасай отырып, астананың "ескі" кварталдарын кешенді қайта жаңартуды қамтамасыз етеді. </w:t>
      </w:r>
    </w:p>
    <w:p>
      <w:pPr>
        <w:spacing w:after="0"/>
        <w:ind w:left="0"/>
        <w:jc w:val="both"/>
      </w:pPr>
      <w:r>
        <w:rPr>
          <w:rFonts w:ascii="Times New Roman"/>
          <w:b w:val="false"/>
          <w:i w:val="false"/>
          <w:color w:val="000000"/>
          <w:sz w:val="28"/>
        </w:rPr>
        <w:t>
      3. Авариялық тұрғын үйді бұзу және азаматтарды көшіру тетігін іске асыру.</w:t>
      </w:r>
    </w:p>
    <w:p>
      <w:pPr>
        <w:spacing w:after="0"/>
        <w:ind w:left="0"/>
        <w:jc w:val="both"/>
      </w:pPr>
      <w:r>
        <w:rPr>
          <w:rFonts w:ascii="Times New Roman"/>
          <w:b w:val="false"/>
          <w:i w:val="false"/>
          <w:color w:val="000000"/>
          <w:sz w:val="28"/>
        </w:rPr>
        <w:t>
      Астана қаласының әкімдігі:</w:t>
      </w:r>
    </w:p>
    <w:p>
      <w:pPr>
        <w:spacing w:after="0"/>
        <w:ind w:left="0"/>
        <w:jc w:val="both"/>
      </w:pPr>
      <w:r>
        <w:rPr>
          <w:rFonts w:ascii="Times New Roman"/>
          <w:b w:val="false"/>
          <w:i w:val="false"/>
          <w:color w:val="000000"/>
          <w:sz w:val="28"/>
        </w:rPr>
        <w:t>
      1) Астана қаласының қалалық ортасын реконструкциялау жобасын, авариялық тұрғын үйді бұзуды және тұрғын үй қорын салуды іске асыру үшін уәкілетті ұйымды құрады;</w:t>
      </w:r>
    </w:p>
    <w:p>
      <w:pPr>
        <w:spacing w:after="0"/>
        <w:ind w:left="0"/>
        <w:jc w:val="both"/>
      </w:pPr>
      <w:r>
        <w:rPr>
          <w:rFonts w:ascii="Times New Roman"/>
          <w:b w:val="false"/>
          <w:i w:val="false"/>
          <w:color w:val="000000"/>
          <w:sz w:val="28"/>
        </w:rPr>
        <w:t>
      2) үй құрылыстарын комиссиямен тексеріп қарауды жүргізеді, оның нәтижелері бойынша олардың табиғи тозуын көрсетіп және тұрғын үйді авариялық деп тану үшін негіздерді белгілей отырып, техникалық тексеріп қарау актілері жасалады;</w:t>
      </w:r>
    </w:p>
    <w:p>
      <w:pPr>
        <w:spacing w:after="0"/>
        <w:ind w:left="0"/>
        <w:jc w:val="both"/>
      </w:pPr>
      <w:r>
        <w:rPr>
          <w:rFonts w:ascii="Times New Roman"/>
          <w:b w:val="false"/>
          <w:i w:val="false"/>
          <w:color w:val="000000"/>
          <w:sz w:val="28"/>
        </w:rPr>
        <w:t>
      3) заңнамада белгіленген тәртіппен жергілікті ауқымдағы төтенше жағдай шеңберінде жер учаскелерін алып қоюды және босатуды жүргізеді;</w:t>
      </w:r>
    </w:p>
    <w:p>
      <w:pPr>
        <w:spacing w:after="0"/>
        <w:ind w:left="0"/>
        <w:jc w:val="both"/>
      </w:pPr>
      <w:r>
        <w:rPr>
          <w:rFonts w:ascii="Times New Roman"/>
          <w:b w:val="false"/>
          <w:i w:val="false"/>
          <w:color w:val="000000"/>
          <w:sz w:val="28"/>
        </w:rPr>
        <w:t>
      4) реконструкциялау аудандарын айқындайды, құрылысты жүзеге асыру үшін жер учаскелерін бөледі;</w:t>
      </w:r>
    </w:p>
    <w:p>
      <w:pPr>
        <w:spacing w:after="0"/>
        <w:ind w:left="0"/>
        <w:jc w:val="both"/>
      </w:pPr>
      <w:r>
        <w:rPr>
          <w:rFonts w:ascii="Times New Roman"/>
          <w:b w:val="false"/>
          <w:i w:val="false"/>
          <w:color w:val="000000"/>
          <w:sz w:val="28"/>
        </w:rPr>
        <w:t>
      5) магистральдық инженерлік желілердің құрылысын және абаттандыруды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авариялық үй құрылыстарының иелерін қолданыстағы және кейін уәкілетті ұйым коммуналдық тұрғын үй қорынан берген үлестер есебінен қалыптастырылатын тұрғын үймен қамтамасыз етуді ұйымдастырады;</w:t>
      </w:r>
    </w:p>
    <w:p>
      <w:pPr>
        <w:spacing w:after="0"/>
        <w:ind w:left="0"/>
        <w:jc w:val="both"/>
      </w:pPr>
      <w:r>
        <w:rPr>
          <w:rFonts w:ascii="Times New Roman"/>
          <w:b w:val="false"/>
          <w:i w:val="false"/>
          <w:color w:val="000000"/>
          <w:sz w:val="28"/>
        </w:rPr>
        <w:t>
      7) авариялық тұрғын үйлердің меншік иелеріне бұзылатын тұрғын үйлердің орнына алаңы бойынша тең келетін, бірақ бір бөлмелі пәтерден кем емес жаңа пәтерлер береді;</w:t>
      </w:r>
    </w:p>
    <w:p>
      <w:pPr>
        <w:spacing w:after="0"/>
        <w:ind w:left="0"/>
        <w:jc w:val="both"/>
      </w:pPr>
      <w:r>
        <w:rPr>
          <w:rFonts w:ascii="Times New Roman"/>
          <w:b w:val="false"/>
          <w:i w:val="false"/>
          <w:color w:val="000000"/>
          <w:sz w:val="28"/>
        </w:rPr>
        <w:t>
      8) авариялық тұрғын үйлерде тұрғын емес үй-жайлардың меншік иелеріне реквизицияланатын мүліктің құнын өтеуді ұйымдастырады. Авариялық тұрғын үйде орналасқан тұрғын емес үй-жайдың меншік иесі келіскен жағдайда, реквизицияланатын мүлік үшін өтемақы Бағдарламаның осы бағыты бойынша салынып жатқан объектілердегі тұрғын емес үй-жайлардың алаңы бойынша тепе-тең көлемде тұрғын емес үй-жайлар беру арқылы қамтамасыз етілуі мүмкін.</w:t>
      </w:r>
    </w:p>
    <w:p>
      <w:pPr>
        <w:spacing w:after="0"/>
        <w:ind w:left="0"/>
        <w:jc w:val="both"/>
      </w:pPr>
      <w:r>
        <w:rPr>
          <w:rFonts w:ascii="Times New Roman"/>
          <w:b w:val="false"/>
          <w:i w:val="false"/>
          <w:color w:val="000000"/>
          <w:sz w:val="28"/>
        </w:rPr>
        <w:t>
      Уәкілетті ұйым (Астана қаласы әкімдігінің 100 % қатысуымен):</w:t>
      </w:r>
    </w:p>
    <w:p>
      <w:pPr>
        <w:spacing w:after="0"/>
        <w:ind w:left="0"/>
        <w:jc w:val="both"/>
      </w:pPr>
      <w:r>
        <w:rPr>
          <w:rFonts w:ascii="Times New Roman"/>
          <w:b w:val="false"/>
          <w:i w:val="false"/>
          <w:color w:val="000000"/>
          <w:sz w:val="28"/>
        </w:rPr>
        <w:t xml:space="preserve">
      1) тұрғын үйлерді жобалайды және салуды жүзеге асырады; </w:t>
      </w:r>
    </w:p>
    <w:p>
      <w:pPr>
        <w:spacing w:after="0"/>
        <w:ind w:left="0"/>
        <w:jc w:val="both"/>
      </w:pPr>
      <w:r>
        <w:rPr>
          <w:rFonts w:ascii="Times New Roman"/>
          <w:b w:val="false"/>
          <w:i w:val="false"/>
          <w:color w:val="000000"/>
          <w:sz w:val="28"/>
        </w:rPr>
        <w:t>
      2) авариялық үй құрылыстарының меншік иелерін көшіру үшін коммуналдық тұрғын үй қорына салынған тұрғын үйдің үлесін тапсыруды қамтамасыз етеді;</w:t>
      </w:r>
    </w:p>
    <w:p>
      <w:pPr>
        <w:spacing w:after="0"/>
        <w:ind w:left="0"/>
        <w:jc w:val="both"/>
      </w:pPr>
      <w:r>
        <w:rPr>
          <w:rFonts w:ascii="Times New Roman"/>
          <w:b w:val="false"/>
          <w:i w:val="false"/>
          <w:color w:val="000000"/>
          <w:sz w:val="28"/>
        </w:rPr>
        <w:t>
      3) тұрғын және тұрғын емес үй-жайлардың бір бөлігін нарықта сатады;</w:t>
      </w:r>
    </w:p>
    <w:p>
      <w:pPr>
        <w:spacing w:after="0"/>
        <w:ind w:left="0"/>
        <w:jc w:val="both"/>
      </w:pPr>
      <w:r>
        <w:rPr>
          <w:rFonts w:ascii="Times New Roman"/>
          <w:b w:val="false"/>
          <w:i w:val="false"/>
          <w:color w:val="000000"/>
          <w:sz w:val="28"/>
        </w:rPr>
        <w:t>
      4) тұрғын және тұрғын емес үй-жайларды сатудан түскен табыстарды қайта инвестициялау есебінен және жобаны іске асыру барысында ілеспелі қызметтерді көрсету арқылы одан кейінгі құрылысты ұйымдастырады.</w:t>
      </w:r>
    </w:p>
    <w:p>
      <w:pPr>
        <w:spacing w:after="0"/>
        <w:ind w:left="0"/>
        <w:jc w:val="both"/>
      </w:pPr>
      <w:r>
        <w:rPr>
          <w:rFonts w:ascii="Times New Roman"/>
          <w:b w:val="false"/>
          <w:i w:val="false"/>
          <w:color w:val="000000"/>
          <w:sz w:val="28"/>
        </w:rPr>
        <w:t>
      Пилоттық жоба шеңберінде жобаны қайта инвестициялау мақсатында нарықта сату үшін жайлылығы 3-4-сыныптағы тұрғын үй және элиталық және бизнес сыныпты кеңсе үй-жайлары мен паркингтері бар коммерциялық тұрғын үй салу көзделіп отыр.</w:t>
      </w:r>
    </w:p>
    <w:p>
      <w:pPr>
        <w:spacing w:after="0"/>
        <w:ind w:left="0"/>
        <w:jc w:val="both"/>
      </w:pPr>
      <w:r>
        <w:rPr>
          <w:rFonts w:ascii="Times New Roman"/>
          <w:b w:val="false"/>
          <w:i w:val="false"/>
          <w:color w:val="000000"/>
          <w:sz w:val="28"/>
        </w:rPr>
        <w:t>
      Тұрғын үйдің жалпы алаңының бір шаршы метрі құрылысының құны тұрғын үйлердің ЖСҚ-сына мемлекеттік сараптаманың оң қорытындысының негізінде айқындалады.</w:t>
      </w:r>
    </w:p>
    <w:p>
      <w:pPr>
        <w:spacing w:after="0"/>
        <w:ind w:left="0"/>
        <w:jc w:val="both"/>
      </w:pPr>
      <w:r>
        <w:rPr>
          <w:rFonts w:ascii="Times New Roman"/>
          <w:b w:val="false"/>
          <w:i w:val="false"/>
          <w:color w:val="000000"/>
          <w:sz w:val="28"/>
        </w:rPr>
        <w:t>
      Тұрғын үйдің жалпы алаңының 1 шаршы метрін сату құны 192 400 теңгеден төмен емес деп көзделетін болады, бұл ретте сату бағасы салынып жатқан тұрғын үйдің жайлылық деңгейіне және сатылатын сәтте жылжымайтын мүлік нарығының қалыптасқан конъюнктурасына байланысты болады.</w:t>
      </w:r>
    </w:p>
    <w:p>
      <w:pPr>
        <w:spacing w:after="0"/>
        <w:ind w:left="0"/>
        <w:jc w:val="both"/>
      </w:pPr>
      <w:r>
        <w:rPr>
          <w:rFonts w:ascii="Times New Roman"/>
          <w:b w:val="false"/>
          <w:i w:val="false"/>
          <w:color w:val="000000"/>
          <w:sz w:val="28"/>
        </w:rPr>
        <w:t>
      4. Қаржыландыру тетігін іске асыру:</w:t>
      </w:r>
    </w:p>
    <w:p>
      <w:pPr>
        <w:spacing w:after="0"/>
        <w:ind w:left="0"/>
        <w:jc w:val="both"/>
      </w:pPr>
      <w:r>
        <w:rPr>
          <w:rFonts w:ascii="Times New Roman"/>
          <w:b w:val="false"/>
          <w:i w:val="false"/>
          <w:color w:val="000000"/>
          <w:sz w:val="28"/>
        </w:rPr>
        <w:t>
      1) "Самұрық-Қазына" ҰӘҚ" АҚ "Қолжетімді тұрғын үй – 2020" бағдарламасының шеңберінде Астана қаласы әкімдігінің уәкілетті ұйымына 40 млрд. теңге, оның ішінде 2012 жылы – 20 млрд. теңге, 2014 жылы – 20 млрд. теңге мөлшерінде кредиттік қаражат береді;</w:t>
      </w:r>
    </w:p>
    <w:p>
      <w:pPr>
        <w:spacing w:after="0"/>
        <w:ind w:left="0"/>
        <w:jc w:val="both"/>
      </w:pPr>
      <w:r>
        <w:rPr>
          <w:rFonts w:ascii="Times New Roman"/>
          <w:b w:val="false"/>
          <w:i w:val="false"/>
          <w:color w:val="000000"/>
          <w:sz w:val="28"/>
        </w:rPr>
        <w:t>
      2) Қазақстан Республикасының Үкіметі Астана қаласы әкімдігінің уәкілетті ұйымының "Самұрық-Қазына" ҰӘҚ" АҚ бұдан бұрын қабылдаған міндеттемелерін өтеуі үшін республикалық бюджеттен 40 млрд. теңге, оның ішінде 2013 жылы – 20 млрд. теңге, 2015 жылы – 20 млрд. теңге мөлшерінде нысаналы ағымдағы трансферт бөледі;</w:t>
      </w:r>
    </w:p>
    <w:p>
      <w:pPr>
        <w:spacing w:after="0"/>
        <w:ind w:left="0"/>
        <w:jc w:val="both"/>
      </w:pPr>
      <w:r>
        <w:rPr>
          <w:rFonts w:ascii="Times New Roman"/>
          <w:b w:val="false"/>
          <w:i w:val="false"/>
          <w:color w:val="000000"/>
          <w:sz w:val="28"/>
        </w:rPr>
        <w:t>
      3) одан әрі жобаны қаржыландыру басқа көздердің есебінен жүзеге асырылады: жеке инвестицияларды тарту, ЕДБ-ден қарыз алу, уәкілетті ұйымның жарғылық капиталын толықтыру үшін республикалық және жергілікті бюджеттен бөлінетін нысаналы трансферттер, тұрғын және тұрғын емес үй-жайларды сатудан және жобаны іске асыру барысында ілеспелі қызметтерді көрсетуден түскен кіріс.</w:t>
      </w:r>
    </w:p>
    <w:bookmarkStart w:name="z76" w:id="59"/>
    <w:p>
      <w:pPr>
        <w:spacing w:after="0"/>
        <w:ind w:left="0"/>
        <w:jc w:val="left"/>
      </w:pPr>
      <w:r>
        <w:rPr>
          <w:rFonts w:ascii="Times New Roman"/>
          <w:b/>
          <w:i w:val="false"/>
          <w:color w:val="000000"/>
        </w:rPr>
        <w:t xml:space="preserve"> 6. Жеке меншік тұрғын үй</w:t>
      </w:r>
    </w:p>
    <w:bookmarkEnd w:id="59"/>
    <w:p>
      <w:pPr>
        <w:spacing w:after="0"/>
        <w:ind w:left="0"/>
        <w:jc w:val="both"/>
      </w:pPr>
      <w:r>
        <w:rPr>
          <w:rFonts w:ascii="Times New Roman"/>
          <w:b w:val="false"/>
          <w:i w:val="false"/>
          <w:color w:val="000000"/>
          <w:sz w:val="28"/>
        </w:rPr>
        <w:t>
      Қазақстанда тұрғын үй құрылысының жалпы көлеміндегі негізгі үлесті (50 % – 60 %-ға дейін) жеке тұрғын үй құрылысы (бұдан әрі – ЖТҚ) алады.</w:t>
      </w:r>
    </w:p>
    <w:p>
      <w:pPr>
        <w:spacing w:after="0"/>
        <w:ind w:left="0"/>
        <w:jc w:val="both"/>
      </w:pPr>
      <w:r>
        <w:rPr>
          <w:rFonts w:ascii="Times New Roman"/>
          <w:b w:val="false"/>
          <w:i w:val="false"/>
          <w:color w:val="000000"/>
          <w:sz w:val="28"/>
        </w:rPr>
        <w:t>
      ЖТҚ-ны ынталандыру үшін мыналарды көздеу қажет:</w:t>
      </w:r>
    </w:p>
    <w:p>
      <w:pPr>
        <w:spacing w:after="0"/>
        <w:ind w:left="0"/>
        <w:jc w:val="both"/>
      </w:pPr>
      <w:r>
        <w:rPr>
          <w:rFonts w:ascii="Times New Roman"/>
          <w:b w:val="false"/>
          <w:i w:val="false"/>
          <w:color w:val="000000"/>
          <w:sz w:val="28"/>
        </w:rPr>
        <w:t>
      1) аз қабатты тұрғын үйлер салудың үлгі жобаларын тарату бойынша ЖАО қызметін ұйымдастыру. Бұл жобалар азаматтарға тегін берілуі тиіс;</w:t>
      </w:r>
    </w:p>
    <w:p>
      <w:pPr>
        <w:spacing w:after="0"/>
        <w:ind w:left="0"/>
        <w:jc w:val="both"/>
      </w:pPr>
      <w:r>
        <w:rPr>
          <w:rFonts w:ascii="Times New Roman"/>
          <w:b w:val="false"/>
          <w:i w:val="false"/>
          <w:color w:val="000000"/>
          <w:sz w:val="28"/>
        </w:rPr>
        <w:t>
      2) ЖАО ЖТҚ-ға арналған алаңдарды бекітілген бас жоспарларға, егжей-тегжейлі жоспарлау жобаларына және елді мекендерде құрылыс салу қағидаларына сәйкес алаптармен бөлуге тиіс;</w:t>
      </w:r>
    </w:p>
    <w:p>
      <w:pPr>
        <w:spacing w:after="0"/>
        <w:ind w:left="0"/>
        <w:jc w:val="both"/>
      </w:pPr>
      <w:r>
        <w:rPr>
          <w:rFonts w:ascii="Times New Roman"/>
          <w:b w:val="false"/>
          <w:i w:val="false"/>
          <w:color w:val="000000"/>
          <w:sz w:val="28"/>
        </w:rPr>
        <w:t>
      3) ЖТҚ-ға бөлінген алаптар тұрғын үйлердің құрылысы басталғанға дейін ИКИ-мен қамтамасыз етілуге тиіс;</w:t>
      </w:r>
    </w:p>
    <w:p>
      <w:pPr>
        <w:spacing w:after="0"/>
        <w:ind w:left="0"/>
        <w:jc w:val="both"/>
      </w:pPr>
      <w:r>
        <w:rPr>
          <w:rFonts w:ascii="Times New Roman"/>
          <w:b w:val="false"/>
          <w:i w:val="false"/>
          <w:color w:val="000000"/>
          <w:sz w:val="28"/>
        </w:rPr>
        <w:t>
      4) ЖАО-ның азаматтарға жер учаскелерін заңнамада белгіленген тәртіппен беруі.</w:t>
      </w:r>
    </w:p>
    <w:p>
      <w:pPr>
        <w:spacing w:after="0"/>
        <w:ind w:left="0"/>
        <w:jc w:val="both"/>
      </w:pPr>
      <w:r>
        <w:rPr>
          <w:rFonts w:ascii="Times New Roman"/>
          <w:b w:val="false"/>
          <w:i w:val="false"/>
          <w:color w:val="000000"/>
          <w:sz w:val="28"/>
        </w:rPr>
        <w:t xml:space="preserve">
      Тұрғын үйдің қолжетімділігі деңгейін арттыру және тұрғын үй құрылысының көлемін ұлғайту үшін қосымша ынталандыру шараларын жасау жөніндегі жоғарыда көрсетілген іс-шаралармен қатар ЖАО тұрғын үй проблемасын дербес шешетін азаматтардың бастамаларына жәрдем көрсетуі керек. </w:t>
      </w:r>
    </w:p>
    <w:p>
      <w:pPr>
        <w:spacing w:after="0"/>
        <w:ind w:left="0"/>
        <w:jc w:val="both"/>
      </w:pPr>
      <w:r>
        <w:rPr>
          <w:rFonts w:ascii="Times New Roman"/>
          <w:b w:val="false"/>
          <w:i w:val="false"/>
          <w:color w:val="000000"/>
          <w:sz w:val="28"/>
        </w:rPr>
        <w:t>
      Осы бағытта тәуекел деңгейі үлестік құрылысқа қарағанда мейлінше төмен тұрғын үй құрылыс кооперативтері (бұдан әрі – ТҚК) өздерін оң жағынан танытты. Мемлекеттің меншігіндегі және жер пайдалануға берілмеген жер учаскесін құрылыс үшін бөлу ТҚК құрудың міндетті шарты болуға тиіс. Бұл ретте құрылыс салынатын учаскеге ЖАО қажетті инженерлік желілер мен коммуникациялар жүргізуге тиіс. ТҚК-ның меншігіне жер учаскесін ресімдеу тұрғын үй пайдалануға берілгеннен кейін жүзеге асырылуға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 дамытудың</w:t>
            </w:r>
            <w:r>
              <w:br/>
            </w:r>
            <w:r>
              <w:rPr>
                <w:rFonts w:ascii="Times New Roman"/>
                <w:b w:val="false"/>
                <w:i w:val="false"/>
                <w:color w:val="000000"/>
                <w:sz w:val="20"/>
              </w:rPr>
              <w:t>2020 дейінгі бағдарламасына</w:t>
            </w:r>
            <w:r>
              <w:br/>
            </w:r>
            <w:r>
              <w:rPr>
                <w:rFonts w:ascii="Times New Roman"/>
                <w:b w:val="false"/>
                <w:i w:val="false"/>
                <w:color w:val="000000"/>
                <w:sz w:val="20"/>
              </w:rPr>
              <w:t>4-қосымша</w:t>
            </w:r>
          </w:p>
        </w:tc>
      </w:tr>
    </w:tbl>
    <w:bookmarkStart w:name="z78" w:id="60"/>
    <w:p>
      <w:pPr>
        <w:spacing w:after="0"/>
        <w:ind w:left="0"/>
        <w:jc w:val="left"/>
      </w:pPr>
      <w:r>
        <w:rPr>
          <w:rFonts w:ascii="Times New Roman"/>
          <w:b/>
          <w:i w:val="false"/>
          <w:color w:val="000000"/>
        </w:rPr>
        <w:t xml:space="preserve"> Тұрғын үй қорын жаңғырту тетігі</w:t>
      </w:r>
    </w:p>
    <w:bookmarkEnd w:id="60"/>
    <w:p>
      <w:pPr>
        <w:spacing w:after="0"/>
        <w:ind w:left="0"/>
        <w:jc w:val="both"/>
      </w:pPr>
      <w:r>
        <w:rPr>
          <w:rFonts w:ascii="Times New Roman"/>
          <w:b w:val="false"/>
          <w:i w:val="false"/>
          <w:color w:val="000000"/>
          <w:sz w:val="28"/>
        </w:rPr>
        <w:t>
      Бағдарлама аясында кондоминиум объектілерінің ортақ мүлкін күрделі жөндеу (бұдан әрі – жөндеу) ғана жүзеге асырылатын болады.</w:t>
      </w:r>
    </w:p>
    <w:p>
      <w:pPr>
        <w:spacing w:after="0"/>
        <w:ind w:left="0"/>
        <w:jc w:val="both"/>
      </w:pPr>
      <w:r>
        <w:rPr>
          <w:rFonts w:ascii="Times New Roman"/>
          <w:b w:val="false"/>
          <w:i w:val="false"/>
          <w:color w:val="000000"/>
          <w:sz w:val="28"/>
        </w:rPr>
        <w:t xml:space="preserve">
      Терможаңғырту элементтерімен күрделі жөндеуді жүргізу нәтижесінде жылу тұтынуды үнемдеу 30 пайызға дейін жетеді. </w:t>
      </w:r>
    </w:p>
    <w:p>
      <w:pPr>
        <w:spacing w:after="0"/>
        <w:ind w:left="0"/>
        <w:jc w:val="both"/>
      </w:pPr>
      <w:r>
        <w:rPr>
          <w:rFonts w:ascii="Times New Roman"/>
          <w:b w:val="false"/>
          <w:i w:val="false"/>
          <w:color w:val="000000"/>
          <w:sz w:val="28"/>
        </w:rPr>
        <w:t xml:space="preserve">
      Ағымдағы жөндеуді үй-жайлардың (пәтерлердің) меншік иелерінің қайтарымды қаражаты есебінен жүргізуге рұқсат етіледі. </w:t>
      </w:r>
    </w:p>
    <w:p>
      <w:pPr>
        <w:spacing w:after="0"/>
        <w:ind w:left="0"/>
        <w:jc w:val="both"/>
      </w:pPr>
      <w:r>
        <w:rPr>
          <w:rFonts w:ascii="Times New Roman"/>
          <w:b w:val="false"/>
          <w:i w:val="false"/>
          <w:color w:val="000000"/>
          <w:sz w:val="28"/>
        </w:rPr>
        <w:t>
      Ғимаратты (объектіні) күрделі жөндеу – қажет болған жағдайда конструкциялық элементтері мен инженерлік жабдық жүйелерін ауыстыра отырып, оның ресурсын қалпына келтіру, сондай-ақ пайдалану көрсеткіштерін жақсарту мақсатында ғимаратты жөндеу.</w:t>
      </w:r>
    </w:p>
    <w:p>
      <w:pPr>
        <w:spacing w:after="0"/>
        <w:ind w:left="0"/>
        <w:jc w:val="both"/>
      </w:pPr>
      <w:r>
        <w:rPr>
          <w:rFonts w:ascii="Times New Roman"/>
          <w:b w:val="false"/>
          <w:i w:val="false"/>
          <w:color w:val="000000"/>
          <w:sz w:val="28"/>
        </w:rPr>
        <w:t>
      Тұрғын ғимараттарды күрделі жөндеу ұйымдастыру-технологиялық жобалау құжаттамасына – жобаға (жұмыс жобасына), күрделі жөндеуді ұйымдастыру жобасына және жұмыстарды жүргізу жобаларына сәйкес жүзеге асырылуы тиіс.</w:t>
      </w:r>
    </w:p>
    <w:p>
      <w:pPr>
        <w:spacing w:after="0"/>
        <w:ind w:left="0"/>
        <w:jc w:val="both"/>
      </w:pPr>
      <w:r>
        <w:rPr>
          <w:rFonts w:ascii="Times New Roman"/>
          <w:b w:val="false"/>
          <w:i w:val="false"/>
          <w:color w:val="000000"/>
          <w:sz w:val="28"/>
        </w:rPr>
        <w:t>
      Үй-жайлардың (пәтерлердің) меншік иелері келісімдерінің және жөндеу жүргізу туралы шешім қабылдаған үй-жайлардың (пәтерлердің) меншік иелерінің барлығы қол қойған шарттардың болуы көп пәтерлі тұрғын үйде жөндеу жүргізу үшін негіз қалаушы факторлардың бірі болып табылады.</w:t>
      </w:r>
    </w:p>
    <w:p>
      <w:pPr>
        <w:spacing w:after="0"/>
        <w:ind w:left="0"/>
        <w:jc w:val="both"/>
      </w:pPr>
      <w:r>
        <w:rPr>
          <w:rFonts w:ascii="Times New Roman"/>
          <w:b w:val="false"/>
          <w:i w:val="false"/>
          <w:color w:val="000000"/>
          <w:sz w:val="28"/>
        </w:rPr>
        <w:t>
      Ортақ мүлікті жөндеу жұмыстары мыналарды көздейді:</w:t>
      </w:r>
    </w:p>
    <w:p>
      <w:pPr>
        <w:spacing w:after="0"/>
        <w:ind w:left="0"/>
        <w:jc w:val="both"/>
      </w:pPr>
      <w:r>
        <w:rPr>
          <w:rFonts w:ascii="Times New Roman"/>
          <w:b w:val="false"/>
          <w:i w:val="false"/>
          <w:color w:val="000000"/>
          <w:sz w:val="28"/>
        </w:rPr>
        <w:t>
      1) жұмыс түрлерінің ең аз жиынтығы – бұл тұрғын үйдің шатырын, кіреберісін және жертөлесін жөндеу (жылылау) (бұл ретте жұмыс түрлерінің ең көп жиынтығында көзделген бір элемент басқа элементпен ауыстырылуы мүмкін);</w:t>
      </w:r>
    </w:p>
    <w:p>
      <w:pPr>
        <w:spacing w:after="0"/>
        <w:ind w:left="0"/>
        <w:jc w:val="both"/>
      </w:pPr>
      <w:r>
        <w:rPr>
          <w:rFonts w:ascii="Times New Roman"/>
          <w:b w:val="false"/>
          <w:i w:val="false"/>
          <w:color w:val="000000"/>
          <w:sz w:val="28"/>
        </w:rPr>
        <w:t>
      2) жұмыс түрлерінің ең көп жиынтығы – бұл шатырды, кіреберісті, жертөлені, қасбетті, лифтіні (бар болса) жөндеу (жылылау).</w:t>
      </w:r>
    </w:p>
    <w:p>
      <w:pPr>
        <w:spacing w:after="0"/>
        <w:ind w:left="0"/>
        <w:jc w:val="both"/>
      </w:pPr>
      <w:r>
        <w:rPr>
          <w:rFonts w:ascii="Times New Roman"/>
          <w:b w:val="false"/>
          <w:i w:val="false"/>
          <w:color w:val="000000"/>
          <w:sz w:val="28"/>
        </w:rPr>
        <w:t>
      Үйдің шатырын, қасбетін және кіреберісін жөндеу талап етілмеген жағдайда жертөлені (инженерлік желілерді қоса алғанда) жөндеу жоғарыда баяндалғанға жатпайды.</w:t>
      </w:r>
    </w:p>
    <w:p>
      <w:pPr>
        <w:spacing w:after="0"/>
        <w:ind w:left="0"/>
        <w:jc w:val="both"/>
      </w:pPr>
      <w:r>
        <w:rPr>
          <w:rFonts w:ascii="Times New Roman"/>
          <w:b w:val="false"/>
          <w:i w:val="false"/>
          <w:color w:val="000000"/>
          <w:sz w:val="28"/>
        </w:rPr>
        <w:t>
      Ғимаратты терможаңғырту жөнiндегi кешендi жұмыстар кезiнде тұтынылатын жылуды реттеудiң автоматтандырылған жүйесi (орталықтандырылған жылу жүйесіне қосылған) және үйге ортақ жылу энергиясын есепке алу аспаптары орнатылады, оларды қаржыландыру республикалық бюджет қаражаты есебінен жүргізілетін болады.</w:t>
      </w:r>
    </w:p>
    <w:p>
      <w:pPr>
        <w:spacing w:after="0"/>
        <w:ind w:left="0"/>
        <w:jc w:val="both"/>
      </w:pPr>
      <w:r>
        <w:rPr>
          <w:rFonts w:ascii="Times New Roman"/>
          <w:b w:val="false"/>
          <w:i w:val="false"/>
          <w:color w:val="000000"/>
          <w:sz w:val="28"/>
        </w:rPr>
        <w:t xml:space="preserve">
      Кондоминиум объектілерінің ортақ мүлкіне жөндеу жүргізу тетігі республикалық бюджеттен жергілікті атқарушы органдар (бұдан әрі – ЖАО) бюджетіне жарғылық капиталында мемлекет қатысатын мамандандырылған уәкілетті ұйымдарды капиталдандыруға бағытталатын нысаналы трансферттер бөлуді көздейді. </w:t>
      </w:r>
    </w:p>
    <w:p>
      <w:pPr>
        <w:spacing w:after="0"/>
        <w:ind w:left="0"/>
        <w:jc w:val="both"/>
      </w:pPr>
      <w:r>
        <w:rPr>
          <w:rFonts w:ascii="Times New Roman"/>
          <w:b w:val="false"/>
          <w:i w:val="false"/>
          <w:color w:val="000000"/>
          <w:sz w:val="28"/>
        </w:rPr>
        <w:t>
      Мамандандырылған уәкілетті ұйымды капиталдандыру үшін бюджеттік өтінімді қалыптастыру экономикалық сараптаманың қорытындысы мен кондоминиум объектілерінің ортақ мүлкін техникалық тексеру актілерін қоса берілген қаржы-экономикалық негіздеменің (бұдан әрі – ҚЭН) негізінде жүргізіледі.</w:t>
      </w:r>
    </w:p>
    <w:p>
      <w:pPr>
        <w:spacing w:after="0"/>
        <w:ind w:left="0"/>
        <w:jc w:val="both"/>
      </w:pPr>
      <w:r>
        <w:rPr>
          <w:rFonts w:ascii="Times New Roman"/>
          <w:b w:val="false"/>
          <w:i w:val="false"/>
          <w:color w:val="000000"/>
          <w:sz w:val="28"/>
        </w:rPr>
        <w:t xml:space="preserve">
      Кондоминиум объектілерінің ортақ мүлкін жөндеуге қаржы қаражатын бөлген кезде жеке өңірлердің ортақ тұрғын үй қорында күрделі жөндеу жүргізуді қажет ететін көппәтерлі тұрғын үйлердің үлесі ескерілетін болады. </w:t>
      </w:r>
    </w:p>
    <w:p>
      <w:pPr>
        <w:spacing w:after="0"/>
        <w:ind w:left="0"/>
        <w:jc w:val="both"/>
      </w:pPr>
      <w:r>
        <w:rPr>
          <w:rFonts w:ascii="Times New Roman"/>
          <w:b w:val="false"/>
          <w:i w:val="false"/>
          <w:color w:val="000000"/>
          <w:sz w:val="28"/>
        </w:rPr>
        <w:t>
      ЖАО қажет болған жағдайда аталған тетікті жүзеге асыру үшін жергілікті бюджет қаражатын пайдаланады.</w:t>
      </w:r>
    </w:p>
    <w:p>
      <w:pPr>
        <w:spacing w:after="0"/>
        <w:ind w:left="0"/>
        <w:jc w:val="both"/>
      </w:pPr>
      <w:r>
        <w:rPr>
          <w:rFonts w:ascii="Times New Roman"/>
          <w:b w:val="false"/>
          <w:i w:val="false"/>
          <w:color w:val="000000"/>
          <w:sz w:val="28"/>
        </w:rPr>
        <w:t>
      Кондоминиум объектісін басқару органы мен оператор (бас мердігер) болып табылатын мамандандырылған уәкілетті ұйым және үй-жайлардың (пәтерлердің) меншік иелері арасында кондоминиум объектілерінің ортақ мүлкін жөндеуге шарт жасалады.</w:t>
      </w:r>
    </w:p>
    <w:p>
      <w:pPr>
        <w:spacing w:after="0"/>
        <w:ind w:left="0"/>
        <w:jc w:val="both"/>
      </w:pPr>
      <w:r>
        <w:rPr>
          <w:rFonts w:ascii="Times New Roman"/>
          <w:b w:val="false"/>
          <w:i w:val="false"/>
          <w:color w:val="000000"/>
          <w:sz w:val="28"/>
        </w:rPr>
        <w:t xml:space="preserve">
      Мамандандырылған уәкілетті ұйым қосалқы мердігерлерді тарту мүмкіндігімен ортақ мүлікке жөндеу жүргізеді. </w:t>
      </w:r>
    </w:p>
    <w:p>
      <w:pPr>
        <w:spacing w:after="0"/>
        <w:ind w:left="0"/>
        <w:jc w:val="both"/>
      </w:pPr>
      <w:r>
        <w:rPr>
          <w:rFonts w:ascii="Times New Roman"/>
          <w:b w:val="false"/>
          <w:i w:val="false"/>
          <w:color w:val="000000"/>
          <w:sz w:val="28"/>
        </w:rPr>
        <w:t>
      Кондоминиум объектісін басқару органының әрбір кондоминиум объектісіне екінші деңгейдегі банктерде (бұдан әрі – ЕДБ) ашылған жинақ есепшоты болады.</w:t>
      </w:r>
    </w:p>
    <w:p>
      <w:pPr>
        <w:spacing w:after="0"/>
        <w:ind w:left="0"/>
        <w:jc w:val="both"/>
      </w:pPr>
      <w:r>
        <w:rPr>
          <w:rFonts w:ascii="Times New Roman"/>
          <w:b w:val="false"/>
          <w:i w:val="false"/>
          <w:color w:val="000000"/>
          <w:sz w:val="28"/>
        </w:rPr>
        <w:t>
      Шартта белгіленген мерзім ішінде үй-жайлардың (пәтерлердің) меншік иелері ЕДБ-дегі жинақ есепшотына ай сайынғы жарналарды төлейді.</w:t>
      </w:r>
    </w:p>
    <w:p>
      <w:pPr>
        <w:spacing w:after="0"/>
        <w:ind w:left="0"/>
        <w:jc w:val="both"/>
      </w:pPr>
      <w:r>
        <w:rPr>
          <w:rFonts w:ascii="Times New Roman"/>
          <w:b w:val="false"/>
          <w:i w:val="false"/>
          <w:color w:val="000000"/>
          <w:sz w:val="28"/>
        </w:rPr>
        <w:t>
      Жинақталған қаражат ЕДБ-дегі есепшоттан мамандандырылған уәкілетті ұйымға орындалған жұмыстар үшін бөліп ақы төлеу ретінде аударылады.</w:t>
      </w:r>
    </w:p>
    <w:p>
      <w:pPr>
        <w:spacing w:after="0"/>
        <w:ind w:left="0"/>
        <w:jc w:val="both"/>
      </w:pPr>
      <w:r>
        <w:rPr>
          <w:rFonts w:ascii="Times New Roman"/>
          <w:b w:val="false"/>
          <w:i w:val="false"/>
          <w:color w:val="000000"/>
          <w:sz w:val="28"/>
        </w:rPr>
        <w:t>
      Тұрғындар қайтарған соманы мамандандырылған уәкілетті ұйым кондоминиумның басқа объектілерін жөндеуге жұмсайды.</w:t>
      </w:r>
    </w:p>
    <w:p>
      <w:pPr>
        <w:spacing w:after="0"/>
        <w:ind w:left="0"/>
        <w:jc w:val="both"/>
      </w:pPr>
      <w:r>
        <w:rPr>
          <w:rFonts w:ascii="Times New Roman"/>
          <w:b w:val="false"/>
          <w:i w:val="false"/>
          <w:color w:val="000000"/>
          <w:sz w:val="28"/>
        </w:rPr>
        <w:t>
      Бұл тетікті жүзеге асыру үшін оның қатысушылары мынадай іс-әрекеттерді орындайды.</w:t>
      </w:r>
    </w:p>
    <w:p>
      <w:pPr>
        <w:spacing w:after="0"/>
        <w:ind w:left="0"/>
        <w:jc w:val="both"/>
      </w:pPr>
      <w:r>
        <w:rPr>
          <w:rFonts w:ascii="Times New Roman"/>
          <w:b w:val="false"/>
          <w:i w:val="false"/>
          <w:color w:val="000000"/>
          <w:sz w:val="28"/>
        </w:rPr>
        <w:t>
      ЖАО:</w:t>
      </w:r>
    </w:p>
    <w:p>
      <w:pPr>
        <w:spacing w:after="0"/>
        <w:ind w:left="0"/>
        <w:jc w:val="both"/>
      </w:pPr>
      <w:r>
        <w:rPr>
          <w:rFonts w:ascii="Times New Roman"/>
          <w:b w:val="false"/>
          <w:i w:val="false"/>
          <w:color w:val="000000"/>
          <w:sz w:val="28"/>
        </w:rPr>
        <w:t>
      1) үй-жайлардың (пәтерлердің) меншік иелерінің өтінімдері бойынша жөнделуі тиіс үйлердің тізбесін қалыптастырады;</w:t>
      </w:r>
    </w:p>
    <w:p>
      <w:pPr>
        <w:spacing w:after="0"/>
        <w:ind w:left="0"/>
        <w:jc w:val="both"/>
      </w:pPr>
      <w:r>
        <w:rPr>
          <w:rFonts w:ascii="Times New Roman"/>
          <w:b w:val="false"/>
          <w:i w:val="false"/>
          <w:color w:val="000000"/>
          <w:sz w:val="28"/>
        </w:rPr>
        <w:t>
      2) тұрғын үй инспекцияларының тиісті актілерді беруімен кондоминиум объектісінің ортақ мүлкіне техникалық тексеру жүргізуді ұйымдастырады;</w:t>
      </w:r>
    </w:p>
    <w:p>
      <w:pPr>
        <w:spacing w:after="0"/>
        <w:ind w:left="0"/>
        <w:jc w:val="both"/>
      </w:pPr>
      <w:r>
        <w:rPr>
          <w:rFonts w:ascii="Times New Roman"/>
          <w:b w:val="false"/>
          <w:i w:val="false"/>
          <w:color w:val="000000"/>
          <w:sz w:val="28"/>
        </w:rPr>
        <w:t>
      3) тұрғын үйге энергетикалық аудит жүргізуді ұйымдастырады;</w:t>
      </w:r>
    </w:p>
    <w:p>
      <w:pPr>
        <w:spacing w:after="0"/>
        <w:ind w:left="0"/>
        <w:jc w:val="both"/>
      </w:pPr>
      <w:r>
        <w:rPr>
          <w:rFonts w:ascii="Times New Roman"/>
          <w:b w:val="false"/>
          <w:i w:val="false"/>
          <w:color w:val="000000"/>
          <w:sz w:val="28"/>
        </w:rPr>
        <w:t>
      4) мамандандырылған уәкілетті ұйымның жарғылық капиталын ұлғайту үшін ҚЭН әзірлейді;</w:t>
      </w:r>
    </w:p>
    <w:p>
      <w:pPr>
        <w:spacing w:after="0"/>
        <w:ind w:left="0"/>
        <w:jc w:val="both"/>
      </w:pPr>
      <w:r>
        <w:rPr>
          <w:rFonts w:ascii="Times New Roman"/>
          <w:b w:val="false"/>
          <w:i w:val="false"/>
          <w:color w:val="000000"/>
          <w:sz w:val="28"/>
        </w:rPr>
        <w:t>
      5) ҚЭН-ге экономикалық сараптама жүргізуді қамтамасыз етеді;</w:t>
      </w:r>
    </w:p>
    <w:p>
      <w:pPr>
        <w:spacing w:after="0"/>
        <w:ind w:left="0"/>
        <w:jc w:val="both"/>
      </w:pPr>
      <w:r>
        <w:rPr>
          <w:rFonts w:ascii="Times New Roman"/>
          <w:b w:val="false"/>
          <w:i w:val="false"/>
          <w:color w:val="000000"/>
          <w:sz w:val="28"/>
        </w:rPr>
        <w:t>
      6) тұрғын үй-коммуналдық шаруашылық саласындағы уәкілетті органға растау құжаттарын қоса бере отырып бюджеттік өтінімді жолдайды;</w:t>
      </w:r>
    </w:p>
    <w:p>
      <w:pPr>
        <w:spacing w:after="0"/>
        <w:ind w:left="0"/>
        <w:jc w:val="both"/>
      </w:pPr>
      <w:r>
        <w:rPr>
          <w:rFonts w:ascii="Times New Roman"/>
          <w:b w:val="false"/>
          <w:i w:val="false"/>
          <w:color w:val="000000"/>
          <w:sz w:val="28"/>
        </w:rPr>
        <w:t>
      7) үйге ортақ жылу энергиясын есепке алу аспабын және жылу тұтынуды реттеудің автоматтандырылған жүйесін міндетті түрде орната отырып, жөндеу жүргізуді ұйымдастырады. Кондоминиум объектісі ортақ мүлікке жөндеу жүргізуді қажет етпеген жағдайда, жөндеу жүргізбей не инженерлік желілерді қоса алғанда (қажет болған жағдайда), жертөле жайларын жөндей отырып, аталған жабдықты орнату ғана жүргізіледі;</w:t>
      </w:r>
    </w:p>
    <w:p>
      <w:pPr>
        <w:spacing w:after="0"/>
        <w:ind w:left="0"/>
        <w:jc w:val="both"/>
      </w:pPr>
      <w:r>
        <w:rPr>
          <w:rFonts w:ascii="Times New Roman"/>
          <w:b w:val="false"/>
          <w:i w:val="false"/>
          <w:color w:val="000000"/>
          <w:sz w:val="28"/>
        </w:rPr>
        <w:t>
      8) жөндеу жұмыстарының жүргізілу барысын бақылауды және үй-жайлардың (пәтерлердің) меншік иелерінен орындалған жұмыстар үшін қаражаттың қайтарылуына мониторингті қамтамасыз етеді;</w:t>
      </w:r>
    </w:p>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ұйымдастырады;</w:t>
      </w:r>
    </w:p>
    <w:p>
      <w:pPr>
        <w:spacing w:after="0"/>
        <w:ind w:left="0"/>
        <w:jc w:val="both"/>
      </w:pPr>
      <w:r>
        <w:rPr>
          <w:rFonts w:ascii="Times New Roman"/>
          <w:b w:val="false"/>
          <w:i w:val="false"/>
          <w:color w:val="000000"/>
          <w:sz w:val="28"/>
        </w:rPr>
        <w:t>
      10) кондоминиум объектілері басқару органдарымен және үй-жайлардың (пәтерлердің) меншік иелерімен жөндеу жұмыстарын орындауға шарттар жасаған кезде үй-жайлардың (пәтерлердің) меншік иелерінің 8-ден 15 жылға дейін (күрделі жөндеу жұмыстары түрлеріне байланысты) қаражатты қайтару мерзімін сақтауын қамтамасыз етеді.</w:t>
      </w:r>
    </w:p>
    <w:p>
      <w:pPr>
        <w:spacing w:after="0"/>
        <w:ind w:left="0"/>
        <w:jc w:val="both"/>
      </w:pPr>
      <w:r>
        <w:rPr>
          <w:rFonts w:ascii="Times New Roman"/>
          <w:b w:val="false"/>
          <w:i w:val="false"/>
          <w:color w:val="000000"/>
          <w:sz w:val="28"/>
        </w:rPr>
        <w:t xml:space="preserve">
      Бұл ретте жөндеу үшін қаражатты одан әрі пайдалануды болжауға мүмкіндік беретін қаражатты қайтару кестелерін жасау қажет. </w:t>
      </w:r>
    </w:p>
    <w:p>
      <w:pPr>
        <w:spacing w:after="0"/>
        <w:ind w:left="0"/>
        <w:jc w:val="both"/>
      </w:pPr>
      <w:r>
        <w:rPr>
          <w:rFonts w:ascii="Times New Roman"/>
          <w:b w:val="false"/>
          <w:i w:val="false"/>
          <w:color w:val="000000"/>
          <w:sz w:val="28"/>
        </w:rPr>
        <w:t>
      Мамандандырылған уәкілетті ұйым:</w:t>
      </w:r>
    </w:p>
    <w:p>
      <w:pPr>
        <w:spacing w:after="0"/>
        <w:ind w:left="0"/>
        <w:jc w:val="both"/>
      </w:pPr>
      <w:r>
        <w:rPr>
          <w:rFonts w:ascii="Times New Roman"/>
          <w:b w:val="false"/>
          <w:i w:val="false"/>
          <w:color w:val="000000"/>
          <w:sz w:val="28"/>
        </w:rPr>
        <w:t>
      1) кондоминиум объектілерін басқару органдарымен және үй-жайлардың (пәтерлердің) меншік иелерімен жөндеу жұмыстарын орындауға шарт жасасуды;</w:t>
      </w:r>
    </w:p>
    <w:p>
      <w:pPr>
        <w:spacing w:after="0"/>
        <w:ind w:left="0"/>
        <w:jc w:val="both"/>
      </w:pPr>
      <w:r>
        <w:rPr>
          <w:rFonts w:ascii="Times New Roman"/>
          <w:b w:val="false"/>
          <w:i w:val="false"/>
          <w:color w:val="000000"/>
          <w:sz w:val="28"/>
        </w:rPr>
        <w:t>
      2) шартқа сәйкес жөндеу жұмыстарын орындауды;</w:t>
      </w:r>
    </w:p>
    <w:p>
      <w:pPr>
        <w:spacing w:after="0"/>
        <w:ind w:left="0"/>
        <w:jc w:val="both"/>
      </w:pPr>
      <w:r>
        <w:rPr>
          <w:rFonts w:ascii="Times New Roman"/>
          <w:b w:val="false"/>
          <w:i w:val="false"/>
          <w:color w:val="000000"/>
          <w:sz w:val="28"/>
        </w:rPr>
        <w:t>
      3) қажет болған жағдайда, қосалқы мердігерлік ұйымдармен шарттар жасасуды;</w:t>
      </w:r>
    </w:p>
    <w:p>
      <w:pPr>
        <w:spacing w:after="0"/>
        <w:ind w:left="0"/>
        <w:jc w:val="both"/>
      </w:pPr>
      <w:r>
        <w:rPr>
          <w:rFonts w:ascii="Times New Roman"/>
          <w:b w:val="false"/>
          <w:i w:val="false"/>
          <w:color w:val="000000"/>
          <w:sz w:val="28"/>
        </w:rPr>
        <w:t>
      4) жөндеу жұмыстарын жүргізу барысында жіберілген кемшіліктерді жою бойынша шаралар қабылдауды;</w:t>
      </w:r>
    </w:p>
    <w:p>
      <w:pPr>
        <w:spacing w:after="0"/>
        <w:ind w:left="0"/>
        <w:jc w:val="both"/>
      </w:pPr>
      <w:r>
        <w:rPr>
          <w:rFonts w:ascii="Times New Roman"/>
          <w:b w:val="false"/>
          <w:i w:val="false"/>
          <w:color w:val="000000"/>
          <w:sz w:val="28"/>
        </w:rPr>
        <w:t>
      5) үй-жайлардың (пәтерлердің) меншік иелерінен – шартқа қатысушылардан берешектерді сот тәртібімен өндіріп алуды ұйымдастыруды;</w:t>
      </w:r>
    </w:p>
    <w:p>
      <w:pPr>
        <w:spacing w:after="0"/>
        <w:ind w:left="0"/>
        <w:jc w:val="both"/>
      </w:pPr>
      <w:r>
        <w:rPr>
          <w:rFonts w:ascii="Times New Roman"/>
          <w:b w:val="false"/>
          <w:i w:val="false"/>
          <w:color w:val="000000"/>
          <w:sz w:val="28"/>
        </w:rPr>
        <w:t>
      6) кондоминиум объектісінің ортақ мүлкін жөндеуге жобалау-сметалық құжаттаманы (бұдан әрі – ЖСҚ) және шығыстар сметасын әзірлеуді қамтамасыз етуді және оны үй-жайлардың (пәтерлердің) меншік иелерімен келісуді жүзеге асырады.</w:t>
      </w:r>
    </w:p>
    <w:p>
      <w:pPr>
        <w:spacing w:after="0"/>
        <w:ind w:left="0"/>
        <w:jc w:val="both"/>
      </w:pPr>
      <w:r>
        <w:rPr>
          <w:rFonts w:ascii="Times New Roman"/>
          <w:b w:val="false"/>
          <w:i w:val="false"/>
          <w:color w:val="000000"/>
          <w:sz w:val="28"/>
        </w:rPr>
        <w:t>
      Кондоминиум объектісін басқару органы:</w:t>
      </w:r>
    </w:p>
    <w:p>
      <w:pPr>
        <w:spacing w:after="0"/>
        <w:ind w:left="0"/>
        <w:jc w:val="both"/>
      </w:pPr>
      <w:r>
        <w:rPr>
          <w:rFonts w:ascii="Times New Roman"/>
          <w:b w:val="false"/>
          <w:i w:val="false"/>
          <w:color w:val="000000"/>
          <w:sz w:val="28"/>
        </w:rPr>
        <w:t>
      1) кондоминиум объектісін тіркеуді жүзеге асырады;</w:t>
      </w:r>
    </w:p>
    <w:p>
      <w:pPr>
        <w:spacing w:after="0"/>
        <w:ind w:left="0"/>
        <w:jc w:val="both"/>
      </w:pPr>
      <w:r>
        <w:rPr>
          <w:rFonts w:ascii="Times New Roman"/>
          <w:b w:val="false"/>
          <w:i w:val="false"/>
          <w:color w:val="000000"/>
          <w:sz w:val="28"/>
        </w:rPr>
        <w:t>
      2) екінші деңгейдегі банктерде кондоминиум объектісіне ағымдағы және жинақ есепшоттарының ашылуын қамтамасыз етеді;</w:t>
      </w:r>
    </w:p>
    <w:p>
      <w:pPr>
        <w:spacing w:after="0"/>
        <w:ind w:left="0"/>
        <w:jc w:val="both"/>
      </w:pPr>
      <w:r>
        <w:rPr>
          <w:rFonts w:ascii="Times New Roman"/>
          <w:b w:val="false"/>
          <w:i w:val="false"/>
          <w:color w:val="000000"/>
          <w:sz w:val="28"/>
        </w:rPr>
        <w:t>
      3) мамандандырылған уәкілетті ұйым әзірлеген ЖСҚ, шығыстар сметасының, ақаулар ведомостерінің келісілуін ұйымдастырады;</w:t>
      </w:r>
    </w:p>
    <w:p>
      <w:pPr>
        <w:spacing w:after="0"/>
        <w:ind w:left="0"/>
        <w:jc w:val="both"/>
      </w:pPr>
      <w:r>
        <w:rPr>
          <w:rFonts w:ascii="Times New Roman"/>
          <w:b w:val="false"/>
          <w:i w:val="false"/>
          <w:color w:val="000000"/>
          <w:sz w:val="28"/>
        </w:rPr>
        <w:t>
      4) мамандандырылған уәкілетті ұйыммен жасалған шартқа қол қоюды қамтамасыз етеді;</w:t>
      </w:r>
    </w:p>
    <w:p>
      <w:pPr>
        <w:spacing w:after="0"/>
        <w:ind w:left="0"/>
        <w:jc w:val="both"/>
      </w:pPr>
      <w:r>
        <w:rPr>
          <w:rFonts w:ascii="Times New Roman"/>
          <w:b w:val="false"/>
          <w:i w:val="false"/>
          <w:color w:val="000000"/>
          <w:sz w:val="28"/>
        </w:rPr>
        <w:t>
      5) орындалған жұмыстарды қабылдауға қатысады;</w:t>
      </w:r>
    </w:p>
    <w:p>
      <w:pPr>
        <w:spacing w:after="0"/>
        <w:ind w:left="0"/>
        <w:jc w:val="both"/>
      </w:pPr>
      <w:r>
        <w:rPr>
          <w:rFonts w:ascii="Times New Roman"/>
          <w:b w:val="false"/>
          <w:i w:val="false"/>
          <w:color w:val="000000"/>
          <w:sz w:val="28"/>
        </w:rPr>
        <w:t>
      6) жалпы жиналыстың шешімін орындаудан бас тартқан және шартқа қатыспайтын үй-жайлардың (пәтерлердің) меншік иелерінен берешекті өндіріп алу туралы талап арыз беруді жүзеге асырады.</w:t>
      </w:r>
    </w:p>
    <w:p>
      <w:pPr>
        <w:spacing w:after="0"/>
        <w:ind w:left="0"/>
        <w:jc w:val="both"/>
      </w:pPr>
      <w:r>
        <w:rPr>
          <w:rFonts w:ascii="Times New Roman"/>
          <w:b w:val="false"/>
          <w:i w:val="false"/>
          <w:color w:val="000000"/>
          <w:sz w:val="28"/>
        </w:rPr>
        <w:t>
      Үй-жайлардың (пәтерлердің) меншік иелерінің жалпы жиналысы:</w:t>
      </w:r>
    </w:p>
    <w:p>
      <w:pPr>
        <w:spacing w:after="0"/>
        <w:ind w:left="0"/>
        <w:jc w:val="both"/>
      </w:pPr>
      <w:r>
        <w:rPr>
          <w:rFonts w:ascii="Times New Roman"/>
          <w:b w:val="false"/>
          <w:i w:val="false"/>
          <w:color w:val="000000"/>
          <w:sz w:val="28"/>
        </w:rPr>
        <w:t>
      1) кондоминиум объектісінің ортақ мүлкіне жөндеу жүргізу туралы шешім қабылдайды;</w:t>
      </w:r>
    </w:p>
    <w:p>
      <w:pPr>
        <w:spacing w:after="0"/>
        <w:ind w:left="0"/>
        <w:jc w:val="both"/>
      </w:pPr>
      <w:r>
        <w:rPr>
          <w:rFonts w:ascii="Times New Roman"/>
          <w:b w:val="false"/>
          <w:i w:val="false"/>
          <w:color w:val="000000"/>
          <w:sz w:val="28"/>
        </w:rPr>
        <w:t>
      2) қосалқы мердігер ұйымды таңдауды келісуді жүзеге асырады (оны тарту қажет болған кезде);</w:t>
      </w:r>
    </w:p>
    <w:p>
      <w:pPr>
        <w:spacing w:after="0"/>
        <w:ind w:left="0"/>
        <w:jc w:val="both"/>
      </w:pPr>
      <w:r>
        <w:rPr>
          <w:rFonts w:ascii="Times New Roman"/>
          <w:b w:val="false"/>
          <w:i w:val="false"/>
          <w:color w:val="000000"/>
          <w:sz w:val="28"/>
        </w:rPr>
        <w:t>
      3) ЖСҚ немесе кондоминиум объектісінің ортақ мүлкін жөндеуге шығыстар сметасын келіседі;</w:t>
      </w:r>
    </w:p>
    <w:p>
      <w:pPr>
        <w:spacing w:after="0"/>
        <w:ind w:left="0"/>
        <w:jc w:val="both"/>
      </w:pPr>
      <w:r>
        <w:rPr>
          <w:rFonts w:ascii="Times New Roman"/>
          <w:b w:val="false"/>
          <w:i w:val="false"/>
          <w:color w:val="000000"/>
          <w:sz w:val="28"/>
        </w:rPr>
        <w:t>
      4) әрбір пәтерге (үй-жайға) жүктелетін кондоминиум объектісінің ортақ мүлкін жөндеуге жұмсалатын шығындар сомасын бекітеді, ол жеке (бөлек) меншіктегі тұрғын және (немесе) тұрғын емес алаңдардың пайдалы алаңының осы кондоминиум объектісіндегі үй-жайлардың барлық тұрғын және тұрғын емес алаңдарының пайдалы алаңдарының сомасына қатынасы бойынша айқындалады;</w:t>
      </w:r>
    </w:p>
    <w:p>
      <w:pPr>
        <w:spacing w:after="0"/>
        <w:ind w:left="0"/>
        <w:jc w:val="both"/>
      </w:pPr>
      <w:r>
        <w:rPr>
          <w:rFonts w:ascii="Times New Roman"/>
          <w:b w:val="false"/>
          <w:i w:val="false"/>
          <w:color w:val="000000"/>
          <w:sz w:val="28"/>
        </w:rPr>
        <w:t>
      5) орындалған жұмыстарды қабылдауға қатысу үшін үй-жайлардың (пәтерлердің) меншік иелері қатарынан өкілдерді таңдауды жүзеге асырады.</w:t>
      </w:r>
    </w:p>
    <w:p>
      <w:pPr>
        <w:spacing w:after="0"/>
        <w:ind w:left="0"/>
        <w:jc w:val="both"/>
      </w:pPr>
      <w:r>
        <w:rPr>
          <w:rFonts w:ascii="Times New Roman"/>
          <w:b w:val="false"/>
          <w:i w:val="false"/>
          <w:color w:val="000000"/>
          <w:sz w:val="28"/>
        </w:rPr>
        <w:t xml:space="preserve">
      Орындалған жұмыстарды қабылдауға тұрғын үй инспекциялары, кондоминиум объектісін басқару органдары, жөнделетін объектілердің үй-жайлары (пәтерлері) меншік иелерінің өкілдері және мемлекеттік сәулет-құрылыс бақылау органдары қатысады. </w:t>
      </w:r>
    </w:p>
    <w:p>
      <w:pPr>
        <w:spacing w:after="0"/>
        <w:ind w:left="0"/>
        <w:jc w:val="both"/>
      </w:pPr>
      <w:r>
        <w:rPr>
          <w:rFonts w:ascii="Times New Roman"/>
          <w:b w:val="false"/>
          <w:i w:val="false"/>
          <w:color w:val="000000"/>
          <w:sz w:val="28"/>
        </w:rPr>
        <w:t>
      Сондай-ақ, 2014 жылдан бастап ЖАО-ға кейіннен жөндеу жұмыстары жүргізілетін үйлерде энергетикалық аудит жүргізуге трансферттер бөлінеді.</w:t>
      </w:r>
    </w:p>
    <w:p>
      <w:pPr>
        <w:spacing w:after="0"/>
        <w:ind w:left="0"/>
        <w:jc w:val="both"/>
      </w:pPr>
      <w:r>
        <w:rPr>
          <w:rFonts w:ascii="Times New Roman"/>
          <w:b w:val="false"/>
          <w:i w:val="false"/>
          <w:color w:val="000000"/>
          <w:sz w:val="28"/>
        </w:rPr>
        <w:t>
      Кондоминиум объектiлерiнiң ортақ мүлкiн жөндеу аяқталып, жылыту маусымы өткеннен кейін жергілікті атқарушы органдар осы жөндеудің энергия тиімділігін бағалау үшін қайта энергетикалық аудит жүргізеді.</w:t>
      </w:r>
    </w:p>
    <w:p>
      <w:pPr>
        <w:spacing w:after="0"/>
        <w:ind w:left="0"/>
        <w:jc w:val="both"/>
      </w:pPr>
      <w:r>
        <w:rPr>
          <w:rFonts w:ascii="Times New Roman"/>
          <w:b w:val="false"/>
          <w:i w:val="false"/>
          <w:color w:val="000000"/>
          <w:sz w:val="28"/>
        </w:rPr>
        <w:t>
      Кондоминиум объектілерінің ортақ мүлкін жөндеу жөніндегі жобаларды іске асыру сәулет, қала құрылысы және құрылыс саласындағы мемлекеттік нормативтік құжаттарға сәйкес жүргізілуге тиіс.</w:t>
      </w:r>
    </w:p>
    <w:p>
      <w:pPr>
        <w:spacing w:after="0"/>
        <w:ind w:left="0"/>
        <w:jc w:val="both"/>
      </w:pPr>
      <w:r>
        <w:rPr>
          <w:rFonts w:ascii="Times New Roman"/>
          <w:b w:val="false"/>
          <w:i w:val="false"/>
          <w:color w:val="000000"/>
          <w:sz w:val="28"/>
        </w:rPr>
        <w:t xml:space="preserve">
      Секторды технологиялық дамыту үшін кемінде 5-10 жылда бір рет барлық нормативтік-техникалық құжаттаманы қайта қарау қажет, бұл осы саладағы қолданыстағы нормативтік-техникалық құжаттарды қайта қарауды, бекітуді және жаңаларын әзірлеуді көздейді. </w:t>
      </w:r>
    </w:p>
    <w:p>
      <w:pPr>
        <w:spacing w:after="0"/>
        <w:ind w:left="0"/>
        <w:jc w:val="both"/>
      </w:pPr>
      <w:r>
        <w:rPr>
          <w:rFonts w:ascii="Times New Roman"/>
          <w:b w:val="false"/>
          <w:i w:val="false"/>
          <w:color w:val="000000"/>
          <w:sz w:val="28"/>
        </w:rPr>
        <w:t>
      Аз қамтамасыз етілген отбасыларға (азаматтарға) жергілікті бюджет қаражаты есебінен Қазақстан Республикасы Үкіметінің 2009 жылғы 30 желтоқсандағы № 2314 қаулысымен бекітілген Тұрғын үй көмегін көрсету ережесіне сәйкес тұрғын үйді (тұрғын ғимаратты) күтіп ұстауға жұмсалатын шығындарды төлеу үшін тұрғын үй көмегі көрсетіледі.</w:t>
      </w:r>
    </w:p>
    <w:p>
      <w:pPr>
        <w:spacing w:after="0"/>
        <w:ind w:left="0"/>
        <w:jc w:val="both"/>
      </w:pPr>
      <w:r>
        <w:rPr>
          <w:rFonts w:ascii="Times New Roman"/>
          <w:b w:val="false"/>
          <w:i w:val="false"/>
          <w:color w:val="000000"/>
          <w:sz w:val="28"/>
        </w:rPr>
        <w:t>
      Пәтерлердің (үй-жайлардың) меншік иелерін тұрғын үй қорын терможаңғырту процесіне тарту мақсатында халық арасында энергия үнемдеуді насихаттау шараларын жүргізу қажет. Халықтың қалың бұқарасына, кондоминиум объектілерін басқару органдарына, тұрғын үй-коммуналдық шаруашылық (бұдан әрі – ТКШ) мамандарына және білім алушы жастарға энергия үнемдеу саясатын насихаттау бойынша қызметтер көрсетілетін болады. Энергия үнемдеуді насихаттау жөніндегі іс-шаралармен қамтылған қала халқының үлесі іс-шараларды жүргізу нәтижесінде жыл сайын ұлғаятын болады.</w:t>
      </w:r>
    </w:p>
    <w:p>
      <w:pPr>
        <w:spacing w:after="0"/>
        <w:ind w:left="0"/>
        <w:jc w:val="both"/>
      </w:pPr>
      <w:r>
        <w:rPr>
          <w:rFonts w:ascii="Times New Roman"/>
          <w:b w:val="false"/>
          <w:i w:val="false"/>
          <w:color w:val="000000"/>
          <w:sz w:val="28"/>
        </w:rPr>
        <w:t>
      Халық арасында энергия үнемдеуді насихаттау Бағдарламаны табысты іске асырудың негізі болып табылады және мынадай негізгі іс-шараларды қамтиды: ағартушылық және арнайы әдебиетті тираждау және тарату, өңірлік семинарлар, көрмелер және конференциялар ұйымдастыру, бұқаралық ақпарат құралдары арқылы қоғамдық акциялар мен жарнамалық науқандар өткізу.</w:t>
      </w:r>
    </w:p>
    <w:p>
      <w:pPr>
        <w:spacing w:after="0"/>
        <w:ind w:left="0"/>
        <w:jc w:val="both"/>
      </w:pPr>
      <w:r>
        <w:rPr>
          <w:rFonts w:ascii="Times New Roman"/>
          <w:b w:val="false"/>
          <w:i w:val="false"/>
          <w:color w:val="000000"/>
          <w:sz w:val="28"/>
        </w:rPr>
        <w:t>
      Саланы кадрлық қамтамасыз ету шеңберінде практикалық оқыту үлесін ұлғайту, ТКШ саласы үшін ғылыми кадрлар даярлау, ТКШ саласы мамандарының біліктілігі мен құзыретін арттыру жүйесін дамыту арқылы жоғарғы, техникалық және кәсіптік білім беретін оқу орындарында кадрлар даярлау жүйесін жетілдіру қажет.</w:t>
      </w:r>
    </w:p>
    <w:p>
      <w:pPr>
        <w:spacing w:after="0"/>
        <w:ind w:left="0"/>
        <w:jc w:val="both"/>
      </w:pPr>
      <w:r>
        <w:rPr>
          <w:rFonts w:ascii="Times New Roman"/>
          <w:b w:val="false"/>
          <w:i w:val="false"/>
          <w:color w:val="000000"/>
          <w:sz w:val="28"/>
        </w:rPr>
        <w:t>
      Нәтижесінде көп қабатты тұрғын үйге өзінің жеке меншік тұрғын үй ретіндегі иелік ету қатынасы және энергияны үнемдеу қалыптасуға тиіс, жалпы осы іс-шаралардың барлығы тиімді меншік иесін қалыптастыруға және үй-жайлардың (пәтерлердің) меншік иелерінің энергияны тұтынуын азайтуға бағытталатын болады.</w:t>
      </w:r>
    </w:p>
    <w:p>
      <w:pPr>
        <w:spacing w:after="0"/>
        <w:ind w:left="0"/>
        <w:jc w:val="both"/>
      </w:pPr>
      <w:r>
        <w:rPr>
          <w:rFonts w:ascii="Times New Roman"/>
          <w:b w:val="false"/>
          <w:i w:val="false"/>
          <w:color w:val="000000"/>
          <w:sz w:val="28"/>
        </w:rPr>
        <w:t>
      Терможаңғырту бірінші кезекте осы қалалар халқының қолайлы өмір сүру жағдайларын қамтамасыз етуге бағытталады.</w:t>
      </w:r>
    </w:p>
    <w:p>
      <w:pPr>
        <w:spacing w:after="0"/>
        <w:ind w:left="0"/>
        <w:jc w:val="both"/>
      </w:pPr>
      <w:r>
        <w:rPr>
          <w:rFonts w:ascii="Times New Roman"/>
          <w:b w:val="false"/>
          <w:i w:val="false"/>
          <w:color w:val="000000"/>
          <w:sz w:val="28"/>
        </w:rPr>
        <w:t>
      Бағдарлама шеңберінде күрделі жөндеуді қажет ететін көппәтерлі тұрғын үйлер көрсеткіштерінің тұрақты мониторингі жүзеге асырылады, бұл жерде респонденттер ретінде жергілікті атқарушы органдар болуы мүмкін, ал кейін респонденттер ретінде кондоминиум объектісін басқару органдарын және сервистік қызмет субъектілерін тарту шаралары қаралатын болады.</w:t>
      </w:r>
    </w:p>
    <w:p>
      <w:pPr>
        <w:spacing w:after="0"/>
        <w:ind w:left="0"/>
        <w:jc w:val="both"/>
      </w:pPr>
      <w:r>
        <w:rPr>
          <w:rFonts w:ascii="Times New Roman"/>
          <w:b w:val="false"/>
          <w:i w:val="false"/>
          <w:color w:val="000000"/>
          <w:sz w:val="28"/>
        </w:rPr>
        <w:t>
      Бұрын 2011 – 2012 жылдары Бағдарламаны іске асыру бойынша оператордың бірі әлеуметтік-кәсіпкерлік корпорациялар (бұдан әрі – ӘКК) болып табылған. Оларда үй-жайлардың (пәтерлердің) меншік иелерінің қайтарымды қаражатын жинау әлі де жүзеге асырылатын ӘКК рөлін ескере отырып, жөндеу жүргізу үшін ӘКК-ге қайтарылатын ақша қаражатын пайдалану бойынша жұмысты жалғастыру, сондай-ақ осы қаражатты мамандандырылған уәкілетті ұйымдар арқылы тікелей пайдалану тетіктерін қарау қажет.</w:t>
      </w:r>
    </w:p>
    <w:p>
      <w:pPr>
        <w:spacing w:after="0"/>
        <w:ind w:left="0"/>
        <w:jc w:val="both"/>
      </w:pPr>
      <w:r>
        <w:rPr>
          <w:rFonts w:ascii="Times New Roman"/>
          <w:b w:val="false"/>
          <w:i w:val="false"/>
          <w:color w:val="000000"/>
          <w:sz w:val="28"/>
        </w:rPr>
        <w:t>
      Перспективада мамандандырылған уәкілетті ұйымның рөлін кәсіпкерлік құрылымдар, ал оларды қаржыландыруды мамандандырылған қаржы институттары (агенттіктер) және ЕДБ өзіне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 дамытудың</w:t>
            </w:r>
            <w:r>
              <w:br/>
            </w:r>
            <w:r>
              <w:rPr>
                <w:rFonts w:ascii="Times New Roman"/>
                <w:b w:val="false"/>
                <w:i w:val="false"/>
                <w:color w:val="000000"/>
                <w:sz w:val="20"/>
              </w:rPr>
              <w:t>2020 дейінгі бағдарламасына</w:t>
            </w:r>
            <w:r>
              <w:br/>
            </w:r>
            <w:r>
              <w:rPr>
                <w:rFonts w:ascii="Times New Roman"/>
                <w:b w:val="false"/>
                <w:i w:val="false"/>
                <w:color w:val="000000"/>
                <w:sz w:val="20"/>
              </w:rPr>
              <w:t>5-қосымша</w:t>
            </w:r>
          </w:p>
        </w:tc>
      </w:tr>
    </w:tbl>
    <w:bookmarkStart w:name="z80" w:id="61"/>
    <w:p>
      <w:pPr>
        <w:spacing w:after="0"/>
        <w:ind w:left="0"/>
        <w:jc w:val="left"/>
      </w:pPr>
      <w:r>
        <w:rPr>
          <w:rFonts w:ascii="Times New Roman"/>
          <w:b/>
          <w:i w:val="false"/>
          <w:color w:val="000000"/>
        </w:rPr>
        <w:t xml:space="preserve"> "Жергілікті өзін-өзі басқаруды қаржылай қолдау" басымдығы бойынша Бағдарламаны іске асыру кезінде қаржыландырудың және қатысушылардың өзара іс-қимыл жасауының тетігі</w:t>
      </w:r>
    </w:p>
    <w:bookmarkEnd w:id="61"/>
    <w:p>
      <w:pPr>
        <w:spacing w:after="0"/>
        <w:ind w:left="0"/>
        <w:jc w:val="both"/>
      </w:pPr>
      <w:r>
        <w:rPr>
          <w:rFonts w:ascii="Times New Roman"/>
          <w:b w:val="false"/>
          <w:i w:val="false"/>
          <w:color w:val="000000"/>
          <w:sz w:val="28"/>
        </w:rPr>
        <w:t>
      1. Қаржыландыру лимитін бөлу:</w:t>
      </w:r>
    </w:p>
    <w:p>
      <w:pPr>
        <w:spacing w:after="0"/>
        <w:ind w:left="0"/>
        <w:jc w:val="both"/>
      </w:pPr>
      <w:r>
        <w:rPr>
          <w:rFonts w:ascii="Times New Roman"/>
          <w:b w:val="false"/>
          <w:i w:val="false"/>
          <w:color w:val="000000"/>
          <w:sz w:val="28"/>
        </w:rPr>
        <w:t>
      1) облыс әкімі әрбір ауданға және облыстық маңызы бар қалаға қаржыландыру лимитін ауылдық округтерде, сондай-ақ ауылдық округтің құрамына кірмейтін ауылдарда және кенттерде тұратын халықтың санына байланысты жеткізеді;</w:t>
      </w:r>
    </w:p>
    <w:p>
      <w:pPr>
        <w:spacing w:after="0"/>
        <w:ind w:left="0"/>
        <w:jc w:val="both"/>
      </w:pPr>
      <w:r>
        <w:rPr>
          <w:rFonts w:ascii="Times New Roman"/>
          <w:b w:val="false"/>
          <w:i w:val="false"/>
          <w:color w:val="000000"/>
          <w:sz w:val="28"/>
        </w:rPr>
        <w:t>
      2) аудан әкімі және облыстық маңызы бар қала әкімі әрбір ауылдық округке қаржыландыру лимитін әлеуметтік-экономикалық даму әлеуеті жоғары және орташа әр ауылдық округте, сондай-ақ ауылдық округтің құрамына кірмейтін ауылда, кентте тұратын халықтың санына байланысты жеткізеді.</w:t>
      </w:r>
    </w:p>
    <w:p>
      <w:pPr>
        <w:spacing w:after="0"/>
        <w:ind w:left="0"/>
        <w:jc w:val="both"/>
      </w:pPr>
      <w:r>
        <w:rPr>
          <w:rFonts w:ascii="Times New Roman"/>
          <w:b w:val="false"/>
          <w:i w:val="false"/>
          <w:color w:val="000000"/>
          <w:sz w:val="28"/>
        </w:rPr>
        <w:t>
      Бұл ретте аудан әкімі және облыстық маңызы бар қала әкімі қаржыландыру лимитін бөлген кезде ауылдық округтің құрамына кірмейтін даму әлеуеті төмен ауылдар мен кенттерді алып тастайды және оны ауылдық округтерге, әлеуметтік-экономикалық даму әлеуеті жоғары және орташа ауылдық округтің құрамына кірмейтін ауылдарға және кенттерге қайта бөледі;</w:t>
      </w:r>
    </w:p>
    <w:p>
      <w:pPr>
        <w:spacing w:after="0"/>
        <w:ind w:left="0"/>
        <w:jc w:val="both"/>
      </w:pPr>
      <w:r>
        <w:rPr>
          <w:rFonts w:ascii="Times New Roman"/>
          <w:b w:val="false"/>
          <w:i w:val="false"/>
          <w:color w:val="000000"/>
          <w:sz w:val="28"/>
        </w:rPr>
        <w:t>
      3) ауыл, кент, ауылдық округ әкімдері барлық ауылдарға, кенттерге және ауылдық округтерге есептелген қаражат көлемін жергілікті қоғамдастық жиынының шешіміне сәйкес бөледі.</w:t>
      </w:r>
    </w:p>
    <w:p>
      <w:pPr>
        <w:spacing w:after="0"/>
        <w:ind w:left="0"/>
        <w:jc w:val="both"/>
      </w:pPr>
      <w:r>
        <w:rPr>
          <w:rFonts w:ascii="Times New Roman"/>
          <w:b w:val="false"/>
          <w:i w:val="false"/>
          <w:color w:val="000000"/>
          <w:sz w:val="28"/>
        </w:rPr>
        <w:t>
      2. Іріктеу рәсімі:</w:t>
      </w:r>
    </w:p>
    <w:p>
      <w:pPr>
        <w:spacing w:after="0"/>
        <w:ind w:left="0"/>
        <w:jc w:val="both"/>
      </w:pPr>
      <w:r>
        <w:rPr>
          <w:rFonts w:ascii="Times New Roman"/>
          <w:b w:val="false"/>
          <w:i w:val="false"/>
          <w:color w:val="000000"/>
          <w:sz w:val="28"/>
        </w:rPr>
        <w:t>
      1) жергілікті қоғамдастықтың жиналысында аудан әкімі, облыстық маңызы бар қала әкімі жеткізген қаражат көлемінің шеңберінде іс-шаралар айқындалады және жергілікті қоғамдастық жиналысының шешімімен ресімделеді;</w:t>
      </w:r>
    </w:p>
    <w:p>
      <w:pPr>
        <w:spacing w:after="0"/>
        <w:ind w:left="0"/>
        <w:jc w:val="both"/>
      </w:pPr>
      <w:r>
        <w:rPr>
          <w:rFonts w:ascii="Times New Roman"/>
          <w:b w:val="false"/>
          <w:i w:val="false"/>
          <w:color w:val="000000"/>
          <w:sz w:val="28"/>
        </w:rPr>
        <w:t>
      2) мақұлданған іс-шаралар бойынша ұсыныс (жергілікті қоғамдастық жиналысының шешімі) ауылдық округтің әкіміне, сондай-ақ ауылдық округтің құрамына кірмейтін ауылдың және кенттің әкімдеріне түседі;</w:t>
      </w:r>
    </w:p>
    <w:p>
      <w:pPr>
        <w:spacing w:after="0"/>
        <w:ind w:left="0"/>
        <w:jc w:val="both"/>
      </w:pPr>
      <w:r>
        <w:rPr>
          <w:rFonts w:ascii="Times New Roman"/>
          <w:b w:val="false"/>
          <w:i w:val="false"/>
          <w:color w:val="000000"/>
          <w:sz w:val="28"/>
        </w:rPr>
        <w:t>
      3) ауылдық округтің әкімі, ауылдық округтің құрамына кірмейтін ауылдың және кенттің әкімдері мақұлданған іс-шаралар бойынша ұсыныстарды (жергілікті қоғамдастық жиналысының шешімін) аудан және облыстық маңызы бар қала әкімдігіне жібереді;</w:t>
      </w:r>
    </w:p>
    <w:p>
      <w:pPr>
        <w:spacing w:after="0"/>
        <w:ind w:left="0"/>
        <w:jc w:val="both"/>
      </w:pPr>
      <w:r>
        <w:rPr>
          <w:rFonts w:ascii="Times New Roman"/>
          <w:b w:val="false"/>
          <w:i w:val="false"/>
          <w:color w:val="000000"/>
          <w:sz w:val="28"/>
        </w:rPr>
        <w:t>
      4) аудан, облыстық маңызы бар қала әкімдігі бағытты ескере отырып, ұсынылған іс-шаралардың тізбесін қалыптастырады және Қазақстан Республикасы заңнамасының талаптарына сәйкес әзірленген құжаттарды қоса бере отырып, Бағдарламаның үйлестірушісіне жібереді;</w:t>
      </w:r>
    </w:p>
    <w:p>
      <w:pPr>
        <w:spacing w:after="0"/>
        <w:ind w:left="0"/>
        <w:jc w:val="both"/>
      </w:pPr>
      <w:r>
        <w:rPr>
          <w:rFonts w:ascii="Times New Roman"/>
          <w:b w:val="false"/>
          <w:i w:val="false"/>
          <w:color w:val="000000"/>
          <w:sz w:val="28"/>
        </w:rPr>
        <w:t>
      5) Бағдарламаның үйлестірушісі іс-шаралар бойынша ұсынылған құжаттарды қарайды және олар бойынша қорытынды қалыптастырады;</w:t>
      </w:r>
    </w:p>
    <w:p>
      <w:pPr>
        <w:spacing w:after="0"/>
        <w:ind w:left="0"/>
        <w:jc w:val="both"/>
      </w:pPr>
      <w:r>
        <w:rPr>
          <w:rFonts w:ascii="Times New Roman"/>
          <w:b w:val="false"/>
          <w:i w:val="false"/>
          <w:color w:val="000000"/>
          <w:sz w:val="28"/>
        </w:rPr>
        <w:t>
      6) Бағдарламаның үйлестірушісі іс-шараларға берілген қорытындылардың нәтижесін аудан, облыстық маңызы бар қала әкімдігіне жолдайды.</w:t>
      </w:r>
    </w:p>
    <w:p>
      <w:pPr>
        <w:spacing w:after="0"/>
        <w:ind w:left="0"/>
        <w:jc w:val="both"/>
      </w:pPr>
      <w:r>
        <w:rPr>
          <w:rFonts w:ascii="Times New Roman"/>
          <w:b w:val="false"/>
          <w:i w:val="false"/>
          <w:color w:val="000000"/>
          <w:sz w:val="28"/>
        </w:rPr>
        <w:t>
      Өз кезегінде аудан, облыстық маңызы бар қала әкімдігі Бағдарлама үйлестірушісінің қорытындысын ауылдық округтердің, сондай-ақ ауылдық округтің құрамына кірмейтін ауылдардың және кенттердің әкімдеріне жібереді.</w:t>
      </w:r>
    </w:p>
    <w:p>
      <w:pPr>
        <w:spacing w:after="0"/>
        <w:ind w:left="0"/>
        <w:jc w:val="both"/>
      </w:pPr>
      <w:r>
        <w:rPr>
          <w:rFonts w:ascii="Times New Roman"/>
          <w:b w:val="false"/>
          <w:i w:val="false"/>
          <w:color w:val="000000"/>
          <w:sz w:val="28"/>
        </w:rPr>
        <w:t>
      Ауылдық округтердің, сондай-ақ ауылдық округтердің құрамына кірмейтін ауылдардың, кенттердің әкімдері жергілікті қоғамдастықтың жиналыстарында қолдау көрсетілген және қолдау көрсетілмеген іс-шаралар туралы ақпаратты жеткізеді.</w:t>
      </w:r>
    </w:p>
    <w:p>
      <w:pPr>
        <w:spacing w:after="0"/>
        <w:ind w:left="0"/>
        <w:jc w:val="both"/>
      </w:pPr>
      <w:r>
        <w:rPr>
          <w:rFonts w:ascii="Times New Roman"/>
          <w:b w:val="false"/>
          <w:i w:val="false"/>
          <w:color w:val="000000"/>
          <w:sz w:val="28"/>
        </w:rPr>
        <w:t>
      3. Бағдарлама үйлестірушісі Қазақстан Республикасының бюджет заңнамасында белгіленген мерзімдерде бюджеттік жоспарлау саласындағы жергілікті уәкілетті органға бюджеттік өтінімді ұсынады.</w:t>
      </w:r>
    </w:p>
    <w:p>
      <w:pPr>
        <w:spacing w:after="0"/>
        <w:ind w:left="0"/>
        <w:jc w:val="both"/>
      </w:pPr>
      <w:r>
        <w:rPr>
          <w:rFonts w:ascii="Times New Roman"/>
          <w:b w:val="false"/>
          <w:i w:val="false"/>
          <w:color w:val="000000"/>
          <w:sz w:val="28"/>
        </w:rPr>
        <w:t>
      4. Бюджет қаражатын пайдаланудың мониторингі бюджетті атқару жөніндегі орталық уәкілетті орган бекіткен жергілікті маңызы бар мәселелерді шешуге бөлінген бюджет қаражатын және жергілікті өзін-өзі басқарудың кіріс көздерін пайдалану мониторингін жүргізу әдістемесіне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