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66dd" w14:textId="6606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"Бурабай даму" жауапкершілігі шектеулі серіктестігін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3 наурыздағы № 105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Жарғылық капиталына мемлекет жүз пайыз қатысатын «Бурабай даму» жауапкершілігі шектеулі серіктестігі (бұдан әрi – серіктестік)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Серіктестік қызметінің негізгі мәні Щучинск-Бурабай курорттық аймағының аумағындағы Қазақстан Республикасының Президенті Іс Басқармасының объектілерін ұстау және пайдалану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Серіктестіктің жарғылық капиталы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есебінен қалыптастырылсын.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Қаржы министрлігінің Мемлекеттік мүлік және жекешелендіру комитеті Қазақстан Республикасы Президентінің Іс Басқармасымен бірлесіп (келісім бойынша),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серіктестік жарғысын бекітуді және оның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Президентінің Іс Басқармасына серіктестіктің мемлекеттік қатысу үлесін иелену және пайдалану құқығын 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 қабылдауды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Қоса беріліп отырған Қазақстан Республикасы Үкіметінің кейбір шешімдеріне енгізілетін өзгерістер мен толықтырулар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3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105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«Бурабай даму» жауапкершілігі шектеулі серіктестігінің жарғылық капиталын төлеуге берілетін мүліктің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585"/>
        <w:gridCol w:w="2110"/>
        <w:gridCol w:w="1046"/>
        <w:gridCol w:w="1046"/>
        <w:gridCol w:w="1455"/>
        <w:gridCol w:w="2269"/>
        <w:gridCol w:w="728"/>
      </w:tblGrid>
      <w:tr>
        <w:trPr>
          <w:trHeight w:val="675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атауы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метр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түгендеу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</w:t>
            </w:r>
          </w:p>
        </w:tc>
      </w:tr>
      <w:tr>
        <w:trPr>
          <w:trHeight w:val="3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Президентінің Іс Басқармасы» ММ теңгерімінен берілетін мүлік тізбесі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«Щучье көлінің жағалауын абаттандыру (жалға беру және қоғамдық тамақтандыру объектілері бар велосипед, жаяу жүргіншілер жолдары мен шаңғы трассалары)» объектісі 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 жуғыш машина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236009002843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жуғышы бар жуу ваннасы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237002001194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жуғышы бар жуу ваннасы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237002001195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237002001196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237002001197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237002001198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Қалдықтарға арналған бак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006422**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 пісіретін электр қазан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236009002844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асүй плитасы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236009002845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асүй плитасы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236009002846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фритюрница+ұстағыш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236009002847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секциялы қуыратын шкаф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236009002848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Шампурға арналған электр гриль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236009002849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тағамдарға арналған мармит (жылу шкафы)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236009002792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237003002117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237003002118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237002001199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Ауа соратын-шығаратын зонт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236009002850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Ауа соратын-шығаратын зонт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 баспайтын болаттан екі секциялы жуғыш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237002001200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Бейтарап элемент (үстел)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Бейтарап элемент (үстел)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Бейтарап элемент (үстел)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Бейтарап элемент (үстел)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Бейтарап элемент (үстел)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Бейтарап элемент (үстел)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237004000188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таразы, порциялық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236003000039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Сүзгісі бар соратын зонт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Миксер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236009002793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есікті тоңазытқыш шкаф, 1410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Банкет арбасы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237003002119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сөрелі арба-шпилька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237003002120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Қалдықтарға арналған бак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006423**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Түстенетін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237003002121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237003002124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237003002125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Тоңазытқыш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236009002892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Қысқатолқынды пеш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236009002854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шәйнек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238303000006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237003002126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237003002127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237003002128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237003002129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237003002130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237003002131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Теледидар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006424**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 кептіретін фен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Асептикалық сабын мөлшерлегіш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006425**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беретін аппарат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006426**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Педальді шелек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006427**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қол кептіргіш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236009002857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237004000220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 туалет сөресі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006429**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237003002132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Асептикалық сабын мөлшерлегіш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006430**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қабы бар арба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006431**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 құралдарына арналған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 жиынтығы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006432**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Бактерицидті сәулелендіргіш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Еденге қоятын электронды таразы 300/500 кг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236003000040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237002001209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Мұздатқыш жәшік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арба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237003002133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 құралдарына арналған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Бактерицидті сәулелендіргіш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236009002860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 қалдықтарын жинауға арналған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Қалдықтарға арналған бак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006433**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237003002134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237003002135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Сүзгіші жоқ ауа тартқыш зонт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236009002861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 даярлайтын арба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237003002136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 даярлайтын арба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237003002137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Бактерицидті сәулелендіргіш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237002001214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Ыдысқа арналған шкаф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237003002138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тағаны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237003002139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жуғышы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237003002140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Жұмсақ балмұздақ сатуға арналған витрина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Кассалық аппарат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автомат кофемашина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Шырынсалқындатқыш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Шырынсалқындатқыш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беру құралы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беру құралы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комбайны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236009002870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комбайны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толқынды пеш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толқынды пеш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Ыстық сусындар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236009002874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орындығы д500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237003002141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орындығы д500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237003002142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орындығы д500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237003002143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орындығы д500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237003002144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орындығы д500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237003002145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Барменге арналған бар орындығы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237003002146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 есігі бар тоңазытқыш (400л)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236009002875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блендері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236009002876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блендері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236009002877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коктейльдеріне арналған миксер 5,7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236009002878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шырынсыққыш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236009002879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шырынсыққыш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236009002880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Калькулятор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006434**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Теледидар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236009002881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Беті шыныдан жасалған түстенетін шағын дөңгелек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237003002147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Беті шыныдан жасалған түстенетін шағын дөңгелек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237003002148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Беті шыныдан жасалған түстенетін шағын дөңгелек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237003002149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Беті шыныдан жасалған түстенетін шағын дөңгелек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237003002150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Беті шыныдан жасалған түстенетін шағын дөңгелек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Беті шыныдан жасалған түстенетін шағын дөңгелек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Беті шыныдан жасалған түстенетін шағын дөңгелек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ішетін шағын ЛДСП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237003002154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ішетін шағын ЛДСП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ішетін шағын ЛДСП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237003002157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237003002160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237003002161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қыш құмыра 900х450х600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қыш құмыра 900х450х600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қыш құмыра 900х450х600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қыш құмыра 900х450х600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қыш құмыра д600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қыш құмыра д600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қыш құмыра д600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қыш құмыра д600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қыш құмыра д600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237003002170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акустикалық жүйе (музыкалық орталық+қабырғаға бекітілген 6 колонкасы бар)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236009002882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Торшер (еденге қоятын модель)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Торшер (еденге қоятын модель)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Торшер (еденге қоятын модель)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Торшер (еденге қоятын модель)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237003002174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Торшер (еденге қоятын модель)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237003002175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шамы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237003002176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шамы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237003002177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шамы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237003002178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шамы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237003002179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шамы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237003002180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 киімге арналған ілгіш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237003002181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 киімге арналған ілгіш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237003002182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 киімге арналған ілгіш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237003002183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 киімге арналған ілгіш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237003002184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 киімге арналған ілгіш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237003002185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 киімге арналған ілгіш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237003002186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 киімге арналған ілгіш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237003002187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 киімге арналған ілгіш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237003002188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арналған бір есікті шкаф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237003002189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қапшығы бар арба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006435**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Жинайтын құрал-жабдықтарға арналған сөре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237003002190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сақтауға арналған сөре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237003002191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Слайсер (кесуге арналған аппарат)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236009002883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Асептикалық сабын мөлшерлеуіш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006436**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беруге арналған аппарат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006437**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Басқышы бар шелек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006438**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Қолға арналған электр кептіргіш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236009002884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237004000221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Туалетке арналған шыны сөре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006440**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Асептикалық сабын мөлшерлеуіш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006441**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беруге арналған аппарат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006442**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Педальді шелек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006443**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Қолға арналған электр кептіргіш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236009002885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Туалетке арналған шыны сөре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006445**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Жиынтықтағы қақпағы жоқ балаларға арналған жұмсақ ойнайтын бөлме 3,6х2,5х2,7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237003002192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арналған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237003002193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арналған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237003002194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арналған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237003002195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арналған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237003002196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арналған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237003002197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арналған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237003002198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арналған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237003002199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арналған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237003002200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арналған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арналған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Ойыншықтарға арналған шкаф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 үстелі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 үстелі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арналған балалар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арналған балалар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арналған балалар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арналған балалар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237003002209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арналған балалар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арналған балалар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арналған балалар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арналған балалар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арналған балалар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237003002214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арналған балалар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006450**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Түстенетін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237003002216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237003002217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237003002218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есікті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237003002219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есікті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237003002220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006451**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Ілгіші мен ілгектері бар екі жақты дүңгіршек жиынтығы Ск-336-003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237003002221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Ілгіші мен ілгектері бар екі жақты дүңгіршек жиынтығы Ск-336-003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Ілгіші мен ілгектері бар екі жақты дүңгіршек жиынтығы Ск-336-003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Ілгіші мен ілгектері бар екі жақты дүңгіршек жиынтығы Ск-336-003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237003002224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Ілгіші мен ілгектері бар екі жақты дүңгіршек жиынтығы Ск-336-003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237003002225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Ілгіші мен ілгектері бар екі жақты дүңгіршек жиынтығы Ск-336-003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237003002226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Сейфтік ұяшығы бар металл шкаф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237003002227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Сейфтік ұяшығы бар металл шкаф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237003002228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сағаты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237003002229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006452**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Ілгіші мен ілгектері бар екі жақты лавка жиынтығы Ск-336-003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237003002230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006453**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Ілгіші мен ілгектері бар екі жақты дүңгіршек жиынтығы Ск-336-003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237003002231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006454**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Вакс машина (аяқ-киім тазалауға арналған)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236009002886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Конькиді қайрауға арналған станок+конькиді қайрауға арналған аксессуар жиынтығы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236009002887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Конькиді шегендеуге арналған аппарат NМ11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236009002888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сөре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Құрал-сайман үстелі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237003002232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Верстак (Жұмыс үстелі)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237001000018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237003002233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006455**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Ашылатын есік-секциясы бар құрал-жабдықты беруге арналған таған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237003002234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Құрал-сайманды беруге арналған таған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237003002235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Аяқкиімді құрғату мен дезинфекциялауға арналған шкаф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237002001216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мен сноубордқа арналған құрама таған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237003002236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мен сноубордқа арналған құрама таған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237003002237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Таяқтарды сақтауға арналған стелаж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237002001217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Дулығалар мен бәтеңкелерді сақтауға арналған сөре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237003002238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Конькилерді сақтауға арналған стелаж 50 жұп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237003002239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Дөңгелекті конькилерді сақтауға арналған сөре 50 жұп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237002001218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237002001219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237002001220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237002001221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шаңғысын немесе сноубордтарды сақтауға арналған екі деңгейлі сөре (28 жұп шаңғы)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237003003054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237003003057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237003003060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237003003061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237003003070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237003003074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237003003075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237003003076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237003003077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237003003078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237003003079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237003003080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237003003081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237003003082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237003003083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237003003084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237003003085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237003003086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237003003087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237003003088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237003003089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237003003090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237003003091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237003003092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237003003093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237003003094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237003003095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237003003096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237003003097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237003003098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237003003099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237003003100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Велосипедті сақтауға арналған кронштейн-қабырға бекіткіші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235007000054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235007000057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235007000060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235007000061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235007000070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235007000074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235007000075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235007000076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235007000077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235007000078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235007000079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235007000080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235007000081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235007000082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235007000083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235007000084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235007000085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235007000086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235007000087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235007000088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235007000089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235007000090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235007000091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235007000092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235007000093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235007000094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235007000095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235007000096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235007000097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235007000098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235007000099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235007000100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Ледянка (пластиктен жасалған, балалар төбешіктеріне арналған)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006456**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Шаналар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006457**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237003003209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237003003214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237003003216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237003003217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237003003218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237003003219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237003003220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237003003221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237003003224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237003003225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237003003226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237003003227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237003003228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237003003229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237003003230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237003003231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237003003232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237003003233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237003003234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237003003235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237003003236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237003003237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237003003238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237003003239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237003003240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237003003241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237003003242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237003003243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237003003244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237003003245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237003003246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237003003247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237003003248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237003003249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237003003250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237003003254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237003003257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237003003260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237003003261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237003003109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237003003114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237003003116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237003003117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237003003118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237003003119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237003003120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237003003121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237003003124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237003003125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237003003126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237003003127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237003003128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237003003129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237003003130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237003003131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237003003132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237003003133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237003003134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237003003135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237003003136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237003003137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237003003138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237003003139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237003003140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237003003141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237003003142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237003003143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237003003144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237003003145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237003003146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237003003147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237003003148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237003003149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237003003150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дөңгелекті коньки (жұп), қорғауыш жабдығы: шынтаққап, тізеқап, дулыға,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237003003154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237003003157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237003003160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237003003161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237003003170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237003003174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237003003175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237003003176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237003003177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237003003178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237003003179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237003003180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237003003181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237003003182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237003003183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237003003184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237003003185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237003003186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237003003187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237003003188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237003003189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237003003190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237003003191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237003003192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237003003193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237003003194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237003003195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237003003196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237003003197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237003003198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237003003199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237003003200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236006100436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Кассалық аппарат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236009002889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237003002240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237003002241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006459**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жөндеуге арналған жиналатын, ретке келтірілетін кәсіби таған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жөндеуге арналған жиналатын, ретке келтірілген кәсіби таған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237002001224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Құрал-саймандардың әмбебап жиынтығы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237001000019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Велосипедке арналған қол сорғы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006460**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Түстенетін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237003002242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237003002243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237003002244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237003002245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237003002246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шәйнек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236009002890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есікті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237003002247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есікті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237003002248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есікті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237003002249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есікті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237003002250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006461**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Туалетке арналған шыны сөре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006462**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 кептіруге арналған фен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236009002893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Асептикалық сабын мөлшерлеуіш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006463**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беруге арналған аппарат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006464**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Педальді шелек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006465**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Қолға арналған электр кептіргіш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236009002891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237004000224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Катамаран (аяқ тартпасы, орындар саны: 2 ересек адам+1 бала)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Катамаран (аяқ тартпасы, орындар саны: 2 ересек адам+1 бала)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Катамаран (аяқ тартпасы, орындар саны: 2 ересек адам+1 бала)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Катамаран (аяқ тартпасы, орындар саны: 2 ересек адам+1 бала)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Катамаран (аяқ тартпасы, орындар саны: 2 ересек адам+1 бала)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Катамаран (аяқ тартпасы, орындар саны: 2 ересек адам+1 бала)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Катамаран (аяқ тартпасы, орындар саны: 2 ересек адам+1 бала)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Катамаран (аяқ тартпасы, орындар саны: 2 ересек адам+1 бала)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Катамаран (аяқ тартпасы, орындар саны: 2 ересек адам+1 бала)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235002000009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Катамаран (аяқ тартпасы, орындар саны: 2 ересек адам+1 бала)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Катамаран (аяқ тартпасы, орындар саны: 4 ересек адам)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Катамаран (аяқ тартпасы, орындар саны: 4 ересек адам)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Катамаран (аяқ тартпасы, орындар саны: 4 ересек адам)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Катамаран (аяқ тартпасы, орындар саны: 4 ересек адам)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235002000014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Катамаран (аяқ тартпасы, орындар саны: 4 ересек адам)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Катамаран (аяқ тартпасы, орындар саны: 4 ересек адам)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235002000016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Катамаран (аяқ тартпасы, орындар саны: 4 ересек адам)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235002000017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Катамаран (аяқ тартпасы, орындар саны: 4 ересек адам)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235002000018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Шезлонг, материалы: пластик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Шезлонг, материалы: пластик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Шезлонг, материалы: пластик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237003002254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Шезлонг, материалы: пластик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Шезлонг, материалы: пластик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Шезлонг, материалы: пластик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237003002257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Шезлонг, материалы: пластик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Шезлонг, материалы: пластик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Шезлонг, материалы: пластик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237003002260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Шезлонг, материалы: пластик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237003002261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Шезлонг, материалы: пластик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Шезлонг, материалы: пластик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Шезлонг, материалы: пластик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Шезлонг, материалы: пластик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Шезлонг, материалы: пластик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Жағажайлық шатыр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Жағажайлық шатыр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Жағажайлық шатыр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Жағажайлық шатыр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237003002270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Жағажайлық шатыр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Жағажайлық шатыр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Жағажайлық шатыр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Жағажайлық шатыр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237003002274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Жағажайлық шатыр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237003002275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Жағажайлық шатыр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237003002276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Жағажайлық шатыр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237003002277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Жағажайлық шатыр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237003002278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Жағажайлық шатыр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237003002279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Жағажайлық шатыр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237003002280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Жағажайлық шатыр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237003002281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дөңгелегі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237002001225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дөңгелегі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237002001226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дөңгелегі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237002001227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дөңгелегі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237002001228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дөңгелегі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237002001229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Тағаны бар жиынтықтағы волейбол торы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237002001230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Тағаны бар жиынтықтағы волейбол торы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237002001231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Тағаны бар жиынтықтағы волейбол торы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237002001232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Волейбол добы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006467**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Шланжигі мен инесі бар доптарға арналған жиынтықтағы сорғыш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006468**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Доптарға арналған себет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006469**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Аквазорб (су шары)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237003002282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Аквазорб (су шары)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237003002283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Шомылу аймағын қоршауға арналған тор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006470**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белдігі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006471**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237003003270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237003003274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237003003275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237003003276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237003003277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237003003278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237003003279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237003003280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237003003281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237003003282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237003003283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237003003284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237003003285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237003003286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237003003287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237003003288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006473**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237003003289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237003003290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237003003291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237003003292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237003003293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арналған құтқару кеудешесі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006475**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Буй (судағы нақты орынды анықтау үшін)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006476**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Сорғысы бар жиынтықтағы су батуты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237003002284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237002001233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237002001234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237002001244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Спутниктік тәрелке + тюнер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236009002896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237003002285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235002000019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235002000020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235002000021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235002000024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235002000025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235002000026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235002000027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235002000028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Перде, тұтас перде, шілтер перде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237003002286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Пирс (пластик, жүзетін, құрастырмалы)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236009002897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236002000121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Градуснигі бар сағат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237003002287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 жуғыш машина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236009002898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жуғышы бар жууға арналған ванна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237003002288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жуғышы бар жууға арналған ванна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237003002289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үйге арналған стелаж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237003002290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үйге арналған стелаж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237003002291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үйге арналған стелаж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Қалдықтарға арналған бак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006477**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 пісіруге арналған электр қазан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236009002899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электр плитасы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236009002900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электр плитасы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фритюрница+ұстағыш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секциялы қуыру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Шампуралық электр гриль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тағамдарға арналған мармит (жылу шкафы)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237003002292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237003002293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237003002294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Ауа шығаратын-соратын зонт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Ауа шығаратын-соратын зонт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секциялы тот баспайтын болаттан жасалған жуатын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237003002295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Бейтарап элемент (үстел)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237002001235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Бейтарап элемент (үстел)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237002001236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Бейтарап элемент (үстел)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237002001237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Бейтарап элемент (үстел)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237002001238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Бейтарап элемент (үстел)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237002001239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Бейтарап элемент (үстел)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237003002296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Мөлшерлейтін электрондық таразы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Сүзгісі бар соратын зонт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236009002909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Миксер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есікті тоңазытқыш шкаф 1410л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Банкет арбасы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237004000189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сөрелі арба-шпилька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237004000190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Қалдықтарға арналған бак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006478**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Түстенетін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237003002297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237003002298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237003002299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237003002300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Тоңазытқыш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236009002937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Қысқатолқынды пеш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236002000124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шәйнек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238303000007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Теледидар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006479**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 кептіретін фен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Асептикалық сабын мөлшерлегіш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006480**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беруге арналған аппарат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006481**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Педальді шелек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006482**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қол кептіргіш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237004000225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 туалет сөресі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006484**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Асептикалық сабын мөлшерлегіш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006485**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қабы бар арба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006486**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 құралдарына арналған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237003002309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 жиынтығы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006557**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Бактерицидті сәулелендіргіш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Еденге қоятын электронды таразы 300/500кг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236003000041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Мұздатқыш жәшік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236009002914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237002001240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арбасы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237003002314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237002001241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 құралдарына арналған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Бактерицидті сәулелендіргіш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 қалдықтарын жинауға арналған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237003002316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Қалдықтарға арналған бак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006487**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237003002317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237003002318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Сүзгісіз соратын зонт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236009002916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Дастархан жабдықтауға арналған шағын арба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237003002319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Дастархан жабдықтауға арналған шағын арба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237003002320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Бактерицидті сәулелендіргіш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236009002917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237002001242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Ыдысқа арналған шкаф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237002001243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тағаны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237003002321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жуғышы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Жұмсақ балмұздақ сатуға арналған витрина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236009002918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Кассалық аппарат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236009002919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автомат кофемашина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236009002920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Шырынсалқындатқыш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236009002921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Шырынсалқындатқыш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беру құралы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беру құралы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236009002924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комбайны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236009002925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комбайны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236009002926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Қысқатолқынды пеш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236009002927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Қысқатолқынды пеш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236009002928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Ыстық сусындар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236009002929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үстелі д500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үстелі д500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үстелі д500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237003002324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үстелі д500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237003002325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үстелі д500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237003002326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Барменге арналған бар үстелі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237003002327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 есігі бар тоңазытқыш (400 л)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236009002930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блендері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236009002931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блендері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236009002932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коктейльдеріне арналған миксер 5,7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236009002933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шырынсыққыш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236009002934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шырынсыққыш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236009002935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Калькулятор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006488**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Теледидар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236009002936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Беті шыны дөңгелек түстену үстелі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237003002328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Беті шыны дөңгелек түстену үстелі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237003002329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Беті шыны дөңгелек түстену үстелі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237003002330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Беті шыны дөңгелек түстену үстелі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237003002331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Беті шыны дөңгелек түстену үстелі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237003002332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Беті шыны дөңгелек түстену үстелі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237003002333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Беті шыны дөңгелек түстену үстелі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237003002334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ЛДСП-ден жасалған кофе үстелі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237003002335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ЛДСП-ден жасалған кофе үстелі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237003002336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ЛДСП-ден жасалған кофе үстелі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237003002337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237003002338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237003002339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237003002340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237003002341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237003002342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вазон 900х450х600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237003002343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вазон 900х450х600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237003002344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вазон 900х450х600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237003002345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вазон 900х450х600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237003002346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вазон д600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237003002347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вазон д600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237003002348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вазон д600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237003002349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вазон д600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237003002350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вазон д600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237003002351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Аккустикалық жүйе жиынтығымен (музыкалық орталық + қабырғаға бекіткішімен 6 колонка)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236009002990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Торшер (еденге қоятын модель)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237003003294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Торшер (еденге қоятын модель)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237003003295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Торшер (еденге қоятын модель)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237003003296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Торшер (еденге қоятын модель)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237003003297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Торшер (еденге қоятын модель)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237003003298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шамы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237003003299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шамы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237003003300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шамы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шамы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шамы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 киімге арналған ілгіш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 киімге арналған ілгіш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 киімге арналған ілгіш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 киімге арналған ілгіш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 киімге арналған ілгіш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 киімге арналған ілгіш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237003003309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 киімге арналған ілгіш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 киімге арналған ілгіш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қабы бар арба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006489**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 құралдарына арналған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сақтауға арналған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237003003314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Слайсер (кесуге арналған аппарат)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236009002991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Асептикалық сабын мөлшерлегіш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006490**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беруге арналған аппарат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006491**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Педальді шелек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006492**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қол кептіргіш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236009002992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237004000226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Туалетке арналған шыны сөре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006494**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Асептикалық сабын мөлшерлегіш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006495**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беруге арналған аппарат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006496**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Педальді шелек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006497**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қол кептіргіш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236009002993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237004000227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237004000228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Туалетке арналған шыны сөре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006555**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Қақпақсыз балалар жұмсақ ойын бөлмесі 3,6х2,5х2,7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үстелі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237003003316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үстелі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237003003317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орындығы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237003003318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орындығы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237003003319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орындығы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237003003320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орындығы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237003003321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орындығы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орындығы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орындығы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237003003324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орындығы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237003003325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Ойыншықтарға арналған шкаф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237003003326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 үстелі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237003003327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237003003328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237003003329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237003003330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237003003331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237003003332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237003003333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237003003334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237003003335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237003003336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237003003337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237003003338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006499**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Түстенетін үстел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237003003339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237003003340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237003003341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шәйнек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238303000008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237003003342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237003003343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006500**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Киімілгіші және ілгектері бар екі жақты дүңгіршектер жиынтығы Ск-336-003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237003003344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Киімілгіші және ілгектері бар екі жақты дүңгіршектер жиынтығы Ск-336-003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237003003345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Киімілгіші және ілгектері бар екі жақты дүңгіршектер жиынтығы Ск-336-003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237003003346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Киімілгіші және ілгектері бар екі жақты дүңгіршектер жиынтығы Ск-336-003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237003003347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Киімілгіші және ілгектері бар екі жақты дүңгіршектер жиынтығы Ск-336-003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237003003348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Киімілгіші және ілгектері бар екі жақты дүңгіршектер жиынтығы Ск-336-003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237003003349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Сейфтік ұяшықтары бар металл шкаф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237003003350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Сейфтік ұяшықтары бар металл шкаф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сағаты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006501**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Киімілгіші және ілгектері бар екі жақты дүңгіршектер жиынтығы Ск-336-003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006502**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Киімілгіші және ілгектері бар екі жақты дүңгіршектер жиынтығы Ск-336-003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237003003354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006503**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Вакс машина (аяқ киім тазалау үшін)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236009002994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Конькилер қайрайтын станок+конькилер қайрауға арналған аксессуарлар жиынтығы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236009002995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шегендеуге арналған станок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236009002996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237003003357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Құрал-сайман үстелі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Верстак (жұмыс үстелі)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237001000020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006504**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Ашылатын секция-есіктері бар құрал-жабдықтарды беруге арналған таған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237003003360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Құрал-жабдықтарды беруге арналған таған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237003003361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Аяқкиім кептіру және залалсыздандыруға арналған шкаф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237002001245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Шаңғылар мен сноубордтарға арналған құрама таған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237002001246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Шаңғылар мен сноубордтарға арналған құрама таған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237002001249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Таяқтар сақтауға арналған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237002001247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Шлемдер мен ботинкалар сақтауға арналған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237002001248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жұп ролик конькиді сақтауға арналған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237002001250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237002001254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шаңғысы мен сноубордтар сақтауға арналған екі деңгейлі стеллаж (28 жұп шаңғы)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237003003370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237003003374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237003003375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237003003376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237003003377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237003003378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237003003379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237003003380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237003003381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237003003382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237003003383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237003003384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237003003385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237003003386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237003003387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237003003388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237003003389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237003003390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237003003391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237003003392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237003003393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237003003394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237003003395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237003003396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237003003397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237003003398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237003003399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237003003400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237003003409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235007000154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235007000157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235007000160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235007000161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235007000170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235007000174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235007000175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235007000176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235007000177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235007000178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235007000179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235007000180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235007000181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235007000182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235007000183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235007000184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235007000185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235007000186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235007000187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235007000188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235007000189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235007000190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235007000191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235007000192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235007000193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235007000194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235007000195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235007000196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235007000197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235007000198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235007000199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235007000200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Ледянка (балалар төбешігіне арналған пластик)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006505**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006506**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237003003414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237003003416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237003003417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237003003418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237003003419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237003003420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237003003421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237003003424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237003003425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4618"/>
        <w:gridCol w:w="2115"/>
        <w:gridCol w:w="1016"/>
        <w:gridCol w:w="1054"/>
        <w:gridCol w:w="1465"/>
        <w:gridCol w:w="2307"/>
        <w:gridCol w:w="663"/>
      </w:tblGrid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237003003426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237003003427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237003003428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237003003429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237003003430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237003003431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237003003432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237003003433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237003003434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237003003435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237003003436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237003003509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237003003511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237003003513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237003003514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237003003515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237003003516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237003003517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237003003518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237003003519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237003003520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237003003521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237003003524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237003003525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237003003526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237003003451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237003003452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237003003453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237003003454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237003003455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237003003456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237003003457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237003003458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237003003460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237003003461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237003003462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237003003463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237003003465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237003003466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237003003468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237003003469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237003003470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237003003471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237003003472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237003003473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237003003474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237003003475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237003003476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237003003477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237003003478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237003003479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237003003480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237003003481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237003003482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237003003483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237003003484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237003003485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237003003486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237003003487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237003003488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237003003489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237003003490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237003003491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237003003492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237003003493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237003003494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237003003495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237003003496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237003003497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237003003498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237003003499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Бекіткіштерімен пластик шаңғылар жиынтығымен (шаңғы, бәтеңке, таяқ)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237003003500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236006100437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Кассалық аппарат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237003003449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237003003450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006507**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жөндеуге арналған, ретке келтірілетін кәсіби жиналмалы таған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237002001256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жөндеуге арналған, ретке келтірілетін кәсіби жиналмалы таған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237002001257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құралдар жинағы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237001000021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Велосипедке арналған қол насос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006508**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Түстенетін үстел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237003003448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237003003444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237003003445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237003003446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237003003447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шәйнек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238303000009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237003003440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237003003441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237003003442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237003003443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006509**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 кептіретін фен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236009003000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Асептикалық сабын мөлшерлегіш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006554**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беруге арналған аппарат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006510**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Педальді шелек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006511**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қол кептіргіш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236009002999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237004000229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 туалет сөресі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006556**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Волейбол добы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006513**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Жиынтығында шланжигі мен инесі бар доп үрлейтін насос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006514**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Спутниктік тәрелке+тюнер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236009002998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Термос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237003003439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Перде, тұтас перде, шілтер перде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237003003438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236009002997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Градуснигі бар сағат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237003003437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 жуатын машина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236009002794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Жуынатын қос жуынғышы бар ванна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237002001109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Жуынатын қос жуынғышы бар ванна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237002001111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237002001113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Қалдықтарға арналған бак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006515**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 пісіруге арналған электр қазан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236009002795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электр плитасы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236009002796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электр плитасы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236009002797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фритюрница+ұстағыш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236009002798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секциялы қуыру шкафы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236009002799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Шампуралық электр гриль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236009002800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тағамдарға арналған мармит (жылу шкафы)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236009002895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үстел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237002001114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үстел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237002001115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үстел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237002001116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Ауа шығаратын-соратын зонт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Ауа шығаратын-соратын зонт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секциялы тот баспайтын болаттан жасалған жуатын үстел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Бейтарап элемент (үстел)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237002001117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Бейтарап элемент (үстел)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237002001118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Бейтарап элемент (үстел)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237002001119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Бейтарап элемент (үстел)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237002001120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Бейтарап элемент (үстел)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237002001121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Бейтарап элемент (үстел)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Мөлшерлейтін электрондық таразы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236003000037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Сүзгісі бар соратын зонт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Миксер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236009002894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Банкет арбасы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сөрелі арба-шпилька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Қалдықтарға арналған бак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006516**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Түстенетін үстел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237003001909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237003001911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Тоңазытқыш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Қысқатолқынды пеш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шәйнек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238303000005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237003001913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237003001914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237003001915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237003001916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237003001917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Теледидар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006517**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 кептіретін фен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Асептикалық сабын мөлшерлегіш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006518**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беруге арналған аппарат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006519**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Педальді шелек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006520**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қол кептіргіш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237004000230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 туалет сөресі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006522**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237003001918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қабы бар арба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006523**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 құралдарына арналған стеллаж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 жиынтығы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006524**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Бактерицидті сәулелендіргіш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236009002809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Еденге қоятын электрондық таразы 300/500кг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236003000038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237002001124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237002001125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237002001126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237002001127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Мұздатқыш жәшік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237002001128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арба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237003001919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237002001129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 құралдарына арналған стеллаж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237002001130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Бактерицидті сәулелендіргіш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236009002811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 қалдықтарын жинауға арналған үстел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237003001920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Қалдықтарға арналған бак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006525**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үстел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237003001921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үстел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Сүзгісіз соратын зонт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Бактерицидті сәулелендіргіш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236009002813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237002001131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Ыдысқа арналған шкаф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тағаны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237003001924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жуғышы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237003001925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Жұмсақ балмұздақ сатуға арналған витрина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236009002814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Кассалық аппарат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236009002815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автомат кофемашина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236009002816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Шырынсалқындатқыш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236009002817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Шырынсалқындатқыш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236009002818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беру құралы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236009002819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беру құралы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236009002820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комбайны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236009002821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комбайны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Қысқатолқынды пеш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Қысқатолқынды пеш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236009002824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Ыстық сусындар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236009002825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үстелі д500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237003001926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үстелі д500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237003001927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үстелі д500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237003001928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үстелі д500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237003001929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үстелі д500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237003001930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Барменге арналған бар үстелі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237003001931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 есігі бар тоңазытқыш (400 л)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236009002826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блендері 1 л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236009002827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блендері 1 л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236009002828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коктейлдеріне арналған миксер 5,7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236009002829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шырынсыққыш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236009002830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шырынсыққыш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236009002831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Калькулятор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006526**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Теледидар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236009002832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Беті шыны дөңгелек түстену үстелі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237003001932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Беті шыны дөңгелек түстену үстелі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237003001933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Беті шыны дөңгелек түстену үстелі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237003001934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Беті шыны дөңгелек түстену үстелі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237003001935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Беті шыны дөңгелек түстену үстелі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237003001936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Беті шыны дөңгелек түстену үстелі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237003001937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Беті шыны дөңгелек түстену үстелі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237003001938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үстелі ЛДСП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237003001939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үстелі ЛДСП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237003001940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үстелі ЛДСП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237003001941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237003001942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237003001943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237003001944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237003001945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237003001946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вазон 900х450х600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237004000166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вазон 900х450х600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237004000167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вазон 900х450х600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237004000168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вазон 900х450х600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237004000169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вазон д600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237004000170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вазон д600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237004000171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вазон д600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237004000172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вазон д600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237004000173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вазон д600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237004000174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Аккустикалық жүйе жиынтығымен (музыкалық орталық + қабырғаға бекіткішімен 6 колонка)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236009002833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Торшер (еденге қоятын модель)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237004000175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Торшер (еденге қоятын модель)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237004000176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Торшер (еденге қоятын модель)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237004000177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Торшер (еденге қоятын модель)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237004000178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Торшер (еденге қоятын модель)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237004000179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шамы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237004000180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шамы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237004000181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шамы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237004000182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шамы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237004000183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шамы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237004000184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 киімге арналған ілгіш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237003001947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 киімге арналған ілгіш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237003001948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 киімге арналған ілгіш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237003001949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 киімге арналған ілгіш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237003001950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 киімге арналған ілгіш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237003001951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 киімге арналған ілгіш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237003001952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 киімге арналған ілгіш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237003001953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 киімге арналған ілгіш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237003001954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237003001955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қабы бар арба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006527**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 құралдарына арналған стеллаж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237004000185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сақтауға арналған стеллаж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237003001956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Слайсер (кесуге арналған аппарат)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236009002834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Асептикалық сабын мөлшерлегіш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006528**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беруге арналған аппарат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006529**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Педальді шелек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006530**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қол кептіргіш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236009002835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237004000231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 туалет сөресі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006532**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Асептикалық сабын мөлшерлегіш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006533**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Педальді шелек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006534**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қол кептіргіш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236009002836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237004000232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237004000233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 туалет сөресі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006536**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арналған қақпақсыз жұмсақ ойын бөлмесі 3,6х2,5х2,7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237003001957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үстелі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237003001958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үстелі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орындығы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237003001960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орындығы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237003001961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орындығы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237003001962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орындығы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237003001963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орындығы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орындығы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237003001965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орындығы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237003001966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орындығы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Ойыншықтарға арналған шкаф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237003001968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 үстелі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237003001969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237003001970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киім шкафы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237003001971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киім шкафы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237003001972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киім шкафы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237003001973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киім шкафы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237003001974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киім шкафы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237003001975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киім шкафы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237003001976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киім шкафы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237003001977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киім шкафы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237003001978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киім шкафы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237003001979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киім шкафы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237003001980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006537**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Түстенетін үстел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237003001981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237003001982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237003001983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шәйнек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238303000004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237003001985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237003001986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006538**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Киімілгіші және ілгектері бар екі жақты дүңгіршектер жиынтығы Ск-336-003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237003001987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Киімілгіші және ілгектері бар екі жақты дүңгіршектер жиынтығы Ск-336-003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237003001988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Киімілгіші және ілгектері бар екі жақты дүңгіршектер жиынтығы Ск-336-003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237003001989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Киімілгіші және ілгектері бар екі жақты дүңгіршектер жиынтығы Ск-336-003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237003001990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Киімілгіші және ілгектері бар екі жақты дүңгіршектер жиынтығы Ск-336-003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237003001991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Киімілгіші және ілгектері бар екі жақты дүңгіршектер жиынтығы Ск-336-003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237003001992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Сейфтік ұяшықтары бар металл шкаф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237003001993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Сейфтік ұяшықтары бар металл шкаф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237003001994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сағат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237003001995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006539**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Киімілгіші және ілгектері бар екі жақты дүңгіршектер жиынтығы Ск-336-003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237003001996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006540**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Киімілгіші және ілгектері бар екі жақты дүңгіршектер жиынтығы Ск-336-003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237003001997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006541**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Вакс машина (аяқ киім тазалау үшін)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236009002837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237002001132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237002001133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Құрал-сайман үстелі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237003001998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Верстак (жұмыс үстелі)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237001000016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237003001984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006542**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Ашылатын секция-есіктері бар құрал-жабдықтарды беруге арналған таған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237003001999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Құрал-жабдықтарды беруге арналған таған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237003002000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Аяқкиім кептіруге және залалсыздандыруға арналған шкаф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237002001134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Шаңғылар мен сноубордтарға арналған құрама таған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Шаңғылар мен сноубордтарға арналған құрама таған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Таяқтар сақтауға арналған стеллаж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237002001135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Шлемдер мен бәтеңкелер сақтауға арналған стеллаж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237004000186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пар ролик конькиді сақтауға арналған стеллаж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237004000187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237002001136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237002001137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237002001138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237002001139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металл стеллаж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237002001140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шаңғысы мен сноубордтар сақтауға арналған екі деңгейлі стеллаж (28 жұп шаңғы)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237002001141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237002001142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237002001143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237002001144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237002001145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237002001146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237002001147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237002001148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237002001149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237002001150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237002001151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237002001152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237002001153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237002001154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237002001155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237002001156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237002001157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237002001158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237002001160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237002001161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237002001162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237002001163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237002001165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237002001166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237002001168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237002001169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237002001170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237002001171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237002001172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237002001173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237002001174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237002001175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237002001176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237002001177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237002001178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237002001179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237002001180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237002001181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237002001182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237002001183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237002001184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237002001185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237002001186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237002001187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237002001188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237002001189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237002001190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сақтауға арналған металл конструкция (қабырғаға бекітіледі)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237002001191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235007000109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235007000111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235007000113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235007000114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235007000115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235007000116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235007000117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235007000118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235007000119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235007000120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235007000121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235007000124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235007000125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235007000126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235007000127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235007000128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235007000129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235007000130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235007000131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235007000132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235007000133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235007000134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235007000135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235007000136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235007000137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235007000138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235007000139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235007000140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235007000141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235007000142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235007000143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235007000144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235007000145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235007000146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235007000147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235007000148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235007000149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SРОrТ JVС велосипеді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235007000150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Ледянка (балалар төбешігіне арналған пластик)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006543**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006544**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237003002009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237003002011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237003002013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237003002014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237003002015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237003002016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237003002017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237003002018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237003002019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237003002020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237003002021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237003002024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237003002025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237003002026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237003002027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237003002028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237003002029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237003002030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237003002031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237003002032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237003002033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237003002034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237003002035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237003002036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237003002037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237003002038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237003002039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237003002040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237003002041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237003002042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237003002043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237003002044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237003002045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4435"/>
        <w:gridCol w:w="2125"/>
        <w:gridCol w:w="1057"/>
        <w:gridCol w:w="1057"/>
        <w:gridCol w:w="1587"/>
        <w:gridCol w:w="2277"/>
        <w:gridCol w:w="699"/>
      </w:tblGrid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237003002046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237003002047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237003002048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237003002049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237003002050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237003002054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237003002057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237003002061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237003002070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237003002075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237003002076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237003002077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237003002078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237003002079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237003002080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237003002081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237003002082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237003002083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237003002084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237003002085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237003002086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237003002087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237003002088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237003002089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237003002090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237003002091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237003002092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237003002093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237003002094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237003002095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237003002096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237003002097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237003002098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237003002099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Бекіткіштері бар жиынтықтағы пластик шаңғылар (шаңғы, бәтеңке, таяқ)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236006100435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Кассалық аппарат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236009002838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006545**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жөндеуге арналған ретке келтірілетін кәсіби жиналмалы таған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237002001192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жөндеуге арналған ретке келтірілетін кәсіби жиналмалы таған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237002001193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құралдар жинағы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237001000017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Велосипедке арналған қол насос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006546**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Түстенетін үстел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шәйнек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238303000003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жаппалы киім шкафы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006547**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 кептіретін фен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236009002839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Асептикалық сабын мөлшерлегіш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006548**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Педальді шелек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006549**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қол кептіргіш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236009002840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237004000234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 туалет сөресі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006551**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Волейбол добы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006552**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Жиынтығында шланжигі мен инесі бар доп үрлейтін насос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006553**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Спутниктік тәрелке+тюнер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236009002841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Перде, тұтас перде, шілтер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237003002114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236009002842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Градуснигі бар сағат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237003002116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Асфальтты бетон төселген жол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233001000334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Кеспе тас төселген тротуар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233001000335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 алаң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2259,05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238301012975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238301009792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238301009793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238301009794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238301009795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238301009796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238301009797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238301009798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238301009799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238301009814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238301009816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238301009817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238301009818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238301009819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238301009820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238301009821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238301009824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238301009825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238301009826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238301009827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238301009828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238301009829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238301009830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238301009831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238301009832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238301009833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238301009834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238301009835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238301009836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238301009837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238301009838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238301009839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238301009840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238301009841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238301009842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238301009843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238301009844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238301009845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238301009846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238301009847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238301009848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238301009849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238301009850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238301009854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238301009857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238301009861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238301009870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238301009875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238301009876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238301009877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238301009878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238301009879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238301009880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238301009881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238301009882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238301009883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238301009884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238301009885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238301009886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238301009887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238301009888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238301009889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238301009890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238301009891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238301009892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238301009893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238301009894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238301009895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238301009896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238301009897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238301009898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238301009899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238301009914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238301009916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238301009917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238301009918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238301009919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238301009920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238301009921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238301009924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238301009925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238301009926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238301009927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238301009928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238301009929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238301009930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238301009931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238301009932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238301009933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238301009934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238301009935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238301009936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238301009937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238301009938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238301009939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238301009940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238301009941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238301009942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238301009943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238301009944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238301009945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238301009946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238301009947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238301009948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238301009949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238301009950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238301009954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238301009957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238301009961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238301009970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238301009975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238301009976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238301009977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238301009978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238301009979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238301009980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238301009981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238301009982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238301009983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238301009984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238301009985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238301009986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238301009987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238301009988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238301009989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238301009990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238301009991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238301009992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238301009993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238301009994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238301009995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238301009996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238301009997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238301009998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238301009999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238301010014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238301010016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238301010017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238301010018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238301010019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238301010020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238301010021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238301010024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238301010025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238301010026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238301010027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238301010028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238301010029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238301010030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238301010031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238301010032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238301010033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238301010034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238301010035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238301010036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238301010037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238301010038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238301010039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238301010040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238301010041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238301010042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238301010043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238301010044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238301010045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238301010046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238301010047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238301010048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238301010049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238301010050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238301010054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238301010057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238301010061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238301010070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238301010075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238301010076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238301010077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238301010078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238301010079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238301010080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238301010081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238301010082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238301010083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238301010084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238301010085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238301010086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238301010087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238301010088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238301010089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238301010090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238301010091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238301010092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238301010093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238301010094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238301010095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238301010096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238301010097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238301010098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238301010099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238301010114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238301010116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238301010117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238301010118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238301010119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238301010120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238301010121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238301010124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238301010125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238301010126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238301010127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238301010128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238301010129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238301010130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238301010131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238301010132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238301010133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238301010134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238301010135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238301010136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238301010137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238301010138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238301010139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238301010140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238301010141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238301010142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238301010143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238301010144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238301010145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238301010146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238301010147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238301010148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238301010149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238301010150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238301010154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238301010157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238301010161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238301010170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238301010175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238301010176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238301010177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238301010178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238301010179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238301010180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238301010181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238301010182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238301010183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238301010184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238301010185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238301010186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238301010187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238301010188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238301010189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238301010190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238301010191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238301010192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238301010193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238301010194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238301010195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238301010196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238301010197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238301010198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238301010199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238301010214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238301010216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238301010217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238301010218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238301010219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238301010220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238301010221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238301010224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238301010225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238301010226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238301010227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238301010228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238301010229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238301010230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238301010231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238301010232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238301010233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238301010234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238301010235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238301010236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238301010237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238301010238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238301010239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238301010240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238301010241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238301010242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238301010243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238301010244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238301010245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238301010246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238301010247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238301010248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238301010249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238301010250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238301010254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238301010257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238301010261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238301010270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238301010275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238301010276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238301010277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238301010278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238301010279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238301010280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238301010281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238301010282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238301010283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238301010284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238301010285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238301010286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238301010287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238301010288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238301010289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238301010290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238301010291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238301010292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238301010293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238301010294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238301010295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238301010296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238301010297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238301010298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238301010299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238301010314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238301010316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238301010317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238301010318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238301010319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238301010320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238301010321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238301010324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238301010325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238301010326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238301010327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238301010328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238301010329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238301010330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238301010331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238301010332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238301010333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238301010334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238301010335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238301010336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238301010337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238301010338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238301010339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238301010340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238301010341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238301010342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238301010343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238301010344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238301010345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238301010346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238301010347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238301010348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238301010349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238301010350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238301010354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238301010357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238301010361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238301010370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238301010375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238301010376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238301010377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238301010378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238301010379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238301010380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238301010381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238301010382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238301010383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238301010384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238301010385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238301010386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238301010387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238301010388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238301010389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238301010390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238301010391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238301010392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238301010393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238301010394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238301010395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238301010396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238301010397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238301010398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238301010399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238301010414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238301010416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238301010417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238301010418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238301010419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238301010420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238301010421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238301010424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238301010425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238301010426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238301010427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238301010428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238301010429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238301010430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238301010431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238301010432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238301010433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238301010434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238301010435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238301010436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238301010437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238301010438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238301010439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238301010440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238301010441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238301010442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238301010443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238301010444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238301010445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238301010446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238301010447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238301010448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238301010449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238301010450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238301010454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238301010457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238301010461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238301010470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238301010475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238301010476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238301010477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238301010478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238301010479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238301010480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238301010481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238301010482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238301010483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238301010484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238301010485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238301010486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238301010487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238301010488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238301010489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238301010490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238301010491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238301010492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238301010493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238301010494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238301010495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238301010496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238301010497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238301010498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238301010499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238301010514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238301010516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238301010517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238301010518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238301010519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238301010520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238301010521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238301010524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238301010525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238301010526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238301010527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238301010528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238301010529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238301010530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238301010531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238301010532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238301010533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238301010534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238301010535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238301010536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238301010537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238301010538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238301010539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238301010540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238301010541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238301010542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238301010543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238301010544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238301010545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238301010546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238301010547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238301010548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238301010549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238301010550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238301010554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238301010557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238301010561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238301010570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238301010575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238301010576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238301010577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238301010578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238301010579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238301010580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238301010581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238301010582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238301010583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238301010584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238301010585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238301010586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238301010587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238301010588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238301010589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238301010590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238301010591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238301010592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238301010593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238301010594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238301010595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238301010596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238301010597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238301010598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238301010599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238301010614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238301010616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238301010617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238301010618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238301010619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238301010620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238301010621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238301010624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238301010625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238301010626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238301010627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238301010628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238301010629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238301010630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238301010631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238301010632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238301010633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238301010634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238301010635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238301010636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238301010637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238301010638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238301010639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238301010640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238301010641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238301010642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238301010643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238301010644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238301010645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238301010646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238301010647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238301010648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238301010649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238301010650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238301010654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238301010657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238301010661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238301010670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238301010675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238301010676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238301010677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238301010678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238301010679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238301010680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238301010681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238301010682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238301010683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238301010684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238301010685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238301010686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238301010687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238301010688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238301010689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238301010690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238301010691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238301010692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238301010693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238301010694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4438"/>
        <w:gridCol w:w="2142"/>
        <w:gridCol w:w="1064"/>
        <w:gridCol w:w="1039"/>
        <w:gridCol w:w="1567"/>
        <w:gridCol w:w="2445"/>
        <w:gridCol w:w="541"/>
      </w:tblGrid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238301010695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238301010696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238301010697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238301010698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238301010699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238301010700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238301010709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238301010714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238301010715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238301010716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238301010717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238301010718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238301010719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238301010720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238301010721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238301010724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238301010725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238301010726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238301010727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238301010728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238301010729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238301010730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238301010731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238301010732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238301010733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238301010734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238301010735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238301010736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238301010737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238301010738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238301010739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238301010740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238301010741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238301010742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238301010743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238301010744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238301010745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238301010746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238301010747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238301010748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238301010749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238301010750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238301010760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238301010761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238301010762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238301010766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238301010768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238301010769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238301010770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238301010771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238301010774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238301010775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238301010776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238301010777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238301010778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238301010779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238301010780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238301010781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238301010782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238301010783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238301010784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238301010785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238301010786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238301010787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238301010788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238301010789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238301010790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238301010791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238301010792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238301010793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238301010794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238301010795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238301010796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238301010797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238301010798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238301010799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238301010800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238301010809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238301010814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238301010815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238301010816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238301010817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238301010818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238301010819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238301010820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238301010821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238301010824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238301010825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238301010826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238301010827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238301010828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238301010829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238301010830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238301010831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238301010832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238301010833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238301010834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238301010835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238301010836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238301010837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238301010838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238301010839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238301010840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238301010841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238301010842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238301010843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238301010844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238301010845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238301010846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238301010847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238301010848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238301010849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238301010850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238301010860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238301010861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238301010862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238301010866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238301010868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238301010869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238301010870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238301010871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238301010874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238301010875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238301010876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238301010877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238301010878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238301010879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238301010880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238301010881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238301010882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238301010883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238301010884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238301010885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238301010886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238301010887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238301010888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238301010889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238301010890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238301010891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238301010892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238301010893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238301010894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238301010895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238301010896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238301010897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238301010898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238301010899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238301010900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238301010909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Асфальтбетон төселген жол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1178,2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233001000336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Кеспе тас төселген тротуар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495,7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233001000337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 алаң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661,55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238301012976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238301012977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Қарағай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238301012978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Қарағай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238301012979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Қарағай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238301012993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238301010914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238301010915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238301010916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238301010917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238301010918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238301010919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238301010920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238301010921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238301010924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238301010925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238301010926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238301010927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238301010928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238301010929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238301010930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238301010931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238301010932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238301010933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238301010934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238301010935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238301010936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238301010937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238301010938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238301010939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238301010940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238301010941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238301010942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238301010943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238301010944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238301010945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238301010946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238301010947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238301010948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238301010949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238301010950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238301010960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238301010961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238301010962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238301010966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238301010968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238301010969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238301010970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238301010971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238301010974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238301010975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238301010976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238301010977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238301010978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238301010979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238301010980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238301010981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238301010982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238301010983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238301010984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238301010985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238301010986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238301010987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238301010988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238301010989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238301010990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238301010991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238301010992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238301010993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238301010994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238301010995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238301010996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238301010997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238301010998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238301010999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238301011000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238301011009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238301011014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238301011015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238301011016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238301011017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238301011018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238301011019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238301011020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238301011021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238301011024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238301011025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238301011026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238301011027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238301011028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238301011029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238301011030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238301011031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238301011032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238301011033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238301011034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238301011035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238301011036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238301011037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238301011038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238301011039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238301011040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238301011041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238301011042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238301011043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238301011044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238301011045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238301011046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238301011047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238301011048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238301011049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238301011050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238301011060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238301011061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238301011062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238301011066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238301011068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238301011069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238301011070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238301011071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238301011074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238301011075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238301011076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238301011077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238301011078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238301011079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238301011080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238301011081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238301011082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238301011083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238301011084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238301011085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238301011086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238301011087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238301011088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238301011089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238301011090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238301011091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238301011092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238301011093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238301011094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238301011095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238301011096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238301011097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238301011098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238301011099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238301011100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238301011109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238301011114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238301011115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238301011116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238301011117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238301011118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238301011119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238301011120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238301011121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238301011124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238301011125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238301011126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238301011127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238301011128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238301011129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238301011130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238301011131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238301011132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238301011133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238301011134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238301011135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238301011136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238301011137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238301011138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238301011139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238301011140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238301011141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238301011142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238301011143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238301011144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238301011145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238301011146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238301011147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238301011148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238301011149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238301011150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238301011160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238301011161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238301011162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238301011166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238301011168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238301011169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238301011170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238301011171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238301011174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238301011175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238301011176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238301011177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238301011178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238301011179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238301011180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238301011181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238301011182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238301011183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238301011184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238301011185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238301011186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238301011187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4497"/>
        <w:gridCol w:w="2168"/>
        <w:gridCol w:w="1043"/>
        <w:gridCol w:w="1052"/>
        <w:gridCol w:w="1471"/>
        <w:gridCol w:w="2521"/>
        <w:gridCol w:w="482"/>
      </w:tblGrid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238301011188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238301011189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238301011190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238301011191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238301011192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238301011193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238301011194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238301011195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238301011196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238301011197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238301011198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238301011199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238301011200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238301011209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238301011214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238301011215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238301011216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238301011217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238301011218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238301011219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238301011220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238301011221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238301011222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238301011223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238301011224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238301011225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238301011226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238301011227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238301011228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238301011229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238301011230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238301011231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238301011232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238301011233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238301011234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238301011235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238301011236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238301011237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238301011238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238301011239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238301011240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238301011241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238301011242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238301011243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238301011244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238301011245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238301011246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238301011247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238301011248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238301011249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238301011251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238301011252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238301011253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238301011254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238301011255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238301011256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238301011257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238301011258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238301011259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238301011260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238301011261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238301011262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238301011263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238301011264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238301011265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238301011266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238301011267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238301011268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238301011269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238301011270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238301011271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238301011272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238301011273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238301011274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238301011275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238301011276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238301011277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238301011278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238301011279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238301011280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238301011281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238301011282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238301011283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238301011284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238301011285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238301011286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238301011287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238301011288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238301011289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238301011290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238301011291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238301011292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238301011293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238301011294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238301011295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238301011296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238301011297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238301011298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238301011299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238301011300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238301011309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238301011314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238301011315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238301011316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238301011317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238301011318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238301011319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238301011320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238301011321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238301011322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238301011323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238301011324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238301011325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238301011326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238301011327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238301011328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238301011329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238301011330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238301011331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238301011332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238301011333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238301011334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238301011335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238301011336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238301011337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238301011338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238301011339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238301011340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238301011341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238301011342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238301011343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238301011344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238301011345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238301011346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238301011347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238301011348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238301011349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238301011351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238301011352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238301011353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238301011354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238301011355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238301011356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238301011357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238301011358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238301011359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238301011360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238301011361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238301011362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238301011363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238301011364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238301011365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238301011366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238301011367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238301011368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238301011369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238301011370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238301011371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238301011372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238301011373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238301011374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238301011375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238301011376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238301011377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238301011378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238301011379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238301011380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238301011381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238301011382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238301011383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238301011384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238301011385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238301011386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238301011387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238301011388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238301011389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238301011390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238301011391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238301011392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238301011393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238301011394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238301011395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238301011396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238301011397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238301011398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238301011399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238301011400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238301011409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238301011414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238301011415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238301011416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238301011417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238301011418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238301011419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238301011420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238301011421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238301011422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238301011423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238301011424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238301011425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238301011426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238301011427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238301011428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238301011429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238301011430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238301011431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238301011432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238301011433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238301011434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238301011435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238301011436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238301011437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238301011438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238301011439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238301011440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238301011441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238301011442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238301011443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238301011444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238301011445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238301011446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238301011447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238301011448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238301011449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238301011451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238301011452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238301011453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238301011454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238301011455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238301011456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238301011457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238301011458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238301011459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238301011460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238301011461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238301011462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238301011463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238301011464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238301011465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238301011466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238301011467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238301011468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238301011469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238301011470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238301011471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238301011472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238301011473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238301011474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238301011475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238301011476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238301011477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238301011478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238301011479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238301011480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238301011481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238301011482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238301011483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238301011484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238301011485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238301011486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238301011487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238301011488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238301011489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238301011490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238301011491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238301011492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238301011493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238301011494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238301011495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238301011496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238301011497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238301011498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238301011499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238301011500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238301011509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238301011514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238301011515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238301011516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238301011517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238301011518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238301011519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238301011520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238301011521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238301011522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238301011523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238301011524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238301011525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238301011526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238301011527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238301011528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238301011529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238301011530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238301011531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238301011532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238301011533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238301011534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238301011535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238301011536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238301011537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238301011538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238301011539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238301011540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238301011541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238301011542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238301011543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238301011544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238301011545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238301011546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238301011547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238301011548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238301011549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238301011551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238301011552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238301011553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238301011554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238301011555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238301011556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238301011557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238301011558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238301011559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238301011560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238301011561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238301011562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238301011563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238301011564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238301011565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238301011566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238301011567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238301011568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238301011569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238301011570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238301011571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238301011572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238301011573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238301011574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238301011575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238301011576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238301011577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238301011578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238301011579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238301011580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238301011581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238301011582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238301011583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238301011584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238301011585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238301011586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238301011587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238301011588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238301011589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238301011590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238301011591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238301011592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238301011593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238301011594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238301011595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238301011596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238301011597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238301011598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238301011599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238301011600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238301011609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238301011614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238301011615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238301011616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238301011617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238301011618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238301011619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238301011620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238301011621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238301011622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238301011623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238301011624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238301011625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238301011626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238301011627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238301011628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238301011629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238301011630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238301011631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238301011632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238301011633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238301011634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238301011635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238301011636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238301011637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238301011638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238301011639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238301011640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238301011641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238301011642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238301011643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238301011644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238301011645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238301011646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238301011647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238301011648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238301011649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238301011651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238301011652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238301011653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238301011654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238301011655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238301011656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238301011657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238301011658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238301011659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238301011660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238301011661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238301011662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238301011663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238301011664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238301011665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238301011666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238301011667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238301011668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238301011669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238301011670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238301011671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238301011672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238301011673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238301011674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238301011675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238301011676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238301011677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238301011678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238301011679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238301011680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238301011681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238301011682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238301011683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238301011684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238301011685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238301011686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238301011687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4447"/>
        <w:gridCol w:w="2138"/>
        <w:gridCol w:w="1063"/>
        <w:gridCol w:w="1038"/>
        <w:gridCol w:w="1566"/>
        <w:gridCol w:w="2557"/>
        <w:gridCol w:w="427"/>
      </w:tblGrid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238301011688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238301011689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238301011690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238301011691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238301011692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238301011693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238301011694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238301011695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Асфальтты бетон төселген жол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233001000339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Кеспе тас төселген тротуар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554,3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233001000338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 алаң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450,35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238301012980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Гүлзар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238301012981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238301012982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238301012983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238301012984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238301012985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238301012986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238301012987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238301012988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238301012989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238301012990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238301011696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238301011697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238301011698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238301011699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238301011700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238301011702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238301011703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238301011704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238301011705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238301011706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238301011707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238301011708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238301011709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238301011710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238301011711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238301011712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238301011713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238301011714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238301011715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238301011716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238301011717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238301011718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238301011719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238301011720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238301011721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238301011722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238301011723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238301011724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238301011725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238301011726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238301011727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238301011728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238301011729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238301011730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238301011731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238301011732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238301011733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238301011734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238301011735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238301011736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238301011737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238301011738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238301011739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238301011740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238301011741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238301011742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238301011743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238301011744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238301011745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238301011746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238301011747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238301011748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238301011749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238301011750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238301011751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238301011752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238301011753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238301011754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238301011755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238301011756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238301011757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238301011758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238301011759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238301011760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238301011761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238301011762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238301011763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238301011764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238301011765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238301011766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238301011767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238301011768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238301011769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238301011770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238301011771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238301011772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238301011773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238301011774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238301011775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238301011776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238301011777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238301011778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238301011779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238301011780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238301011781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238301011782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238301011783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238301011784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238301011785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238301011786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238301011787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238301011788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238301011789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238301011790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238301011791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238301011792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238301011793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238301011794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238301011795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238301011796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238301011797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238301011798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238301011799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238301011800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238301011802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238301011803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238301011804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238301011805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238301011806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238301011807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238301011808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238301011809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238301011810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238301011811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238301011812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238301011813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238301011814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238301011815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238301011816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238301011817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238301011818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238301011819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238301011820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238301011821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238301011822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238301011823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238301011824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238301011825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238301011826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238301011827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238301011828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238301011829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238301011830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238301011831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238301011832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238301011833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238301011834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238301011835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238301011836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238301011837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238301011838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238301011839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238301011840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238301011841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238301011842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238301011843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238301011844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238301011845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238301011846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238301011847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238301011848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238301011849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238301011850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238301011851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238301011852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238301011853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238301011854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238301011855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238301011856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238301011857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238301011858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238301011859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238301011860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238301011861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238301011862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238301011863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238301011864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238301011865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238301011866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238301011867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238301011868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238301011869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238301011870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238301011871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238301011872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238301011873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238301011874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238301011875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238301011876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238301011877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238301011878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238301011879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238301011880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238301011881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238301011882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238301011883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238301011884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238301011885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238301011886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238301011887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238301011888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238301011889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238301011890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238301011891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238301011892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238301011893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238301011894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238301011895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238301011896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238301011897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238301011898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238301011899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238301011900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238301011902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238301011903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238301011904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238301011905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238301011906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238301011907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238301011908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238301011909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238301011910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238301011911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238301011912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238301011913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238301011914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238301011915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238301011916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238301011917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238301011918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238301011919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238301011920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238301011921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238301011922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238301011923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238301011924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238301011925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238301011926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238301011927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238301011928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238301011929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238301011930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238301011931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238301011932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238301011933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238301011934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238301011935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238301011936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238301011937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238301011938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238301011939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238301011940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238301011941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238301011942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238301011943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238301011944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238301011945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238301011946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238301011947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238301011948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238301011949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238301011950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238301011951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238301011952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238301011953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238301011954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238301011955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238301011956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238301011957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238301011958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238301011959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238301011960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238301011961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238301011962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238301011963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238301011964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238301011965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238301011966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238301011967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238301011968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238301011969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238301011970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238301011971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238301011972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238301011973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238301011974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238301011975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238301011976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238301011977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238301011978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238301011979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238301011980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238301011981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238301011982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238301011983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238301011984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238301011985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238301011986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238301011987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238301011988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238301011989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238301011990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238301011991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238301011992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238301011993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238301011994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238301011995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238301011996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238301011997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238301011998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238301011999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238301012000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238301012002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238301012003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238301012004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238301012005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238301012006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238301012007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238301012008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238301012009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238301012010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238301012011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238301012012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238301012013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238301012014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238301012015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238301012016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238301012017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238301012018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238301012019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238301012020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238301012021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238301012022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238301012023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238301012024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238301012025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238301012026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238301012027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238301012028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238301012029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238301012030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238301012031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238301012032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238301012033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238301012034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238301012035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238301012036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238301012037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238301012038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238301012039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238301012040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238301012041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238301012042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238301012043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238301012044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238301012045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238301012046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238301012047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238301012048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238301012049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238301012050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238301012051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238301012052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238301012053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238301012054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238301012055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238301012056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238301012057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238301012058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238301012059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238301012060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238301012061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238301012062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238301012063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238301012064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238301012065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238301012066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238301012067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238301012068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238301012069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238301012070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238301012071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238301012072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238301012073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238301012074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238301012075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238301012076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238301012077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238301012078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238301012079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238301012080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238301012081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238301012082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238301012083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238301012084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238301012085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238301012086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238301012087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238301012088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238301012089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238301012090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238301012091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238301012092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238301012093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238301012094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238301012095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238301012096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238301012097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238301012098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238301012099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238301012100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238301012102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Асфальтты бетон төселген тұрақ пен автомобиль жолы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233001000340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Асфальтты бетон төселген жүретін жолдар мен жалғызаяқ жолдар (ертегі мұз қалашығы аймағы)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15 576,57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233001000341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Кеспе тас төселген тротуарлар (ертегі мұз қалашығы аймағы)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398,13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233001000342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Кесек тас төселген алаңдар (ертегі мұз қалашығы аймағы)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233001000343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Шырша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238301012361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Шырша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238301012362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Шырша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238301012363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Шырша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238301012364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Шырша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238301012365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Шырша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238301012366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Шырша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238301012367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Шырша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238301012368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Шырша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238301012369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Шырша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238301012370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Шырша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238301012371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Шырша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238301012372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Шырша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238301012373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Шырша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238301012374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Шырша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238301012375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238301012376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238301012377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238301012378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238301012379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238301012380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238301012381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238301012382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238301012383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238301012384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238301012385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238301012386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238301012387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238301012388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238301012389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238301012390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238301012391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238301012392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238301012393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238301012394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238301012395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238301012396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238301012397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238301012398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238301012399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238301012400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238301012402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238301012403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238301012404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238301012405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238301012406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238301012407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238301012408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238301012409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238301012410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238301012411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238301012412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238301012413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238301012414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238301012415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238301012416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238301012417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238301012418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238301012419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238301012420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238301012421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238301012422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238301012423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238301012424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238301012425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238301012426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238301012427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238301012428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4497"/>
        <w:gridCol w:w="2168"/>
        <w:gridCol w:w="1043"/>
        <w:gridCol w:w="1052"/>
        <w:gridCol w:w="1471"/>
        <w:gridCol w:w="2636"/>
        <w:gridCol w:w="367"/>
      </w:tblGrid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238301012429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238301012430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238301012431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238301012432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238301012433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238301012435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238301012436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238301012437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238301012438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238301012439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238301012440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238301012441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238301012442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238301012443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238301012444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238301012445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238301012446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238301012447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238301012448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238301012449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238301012450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238301012451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238301012452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238301012453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238301012454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238301012455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238301012456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238301012457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238301012458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238301012459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238301012460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238301012461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238301012462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238301012463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238301012464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238301012465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238301012466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238301012467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238301012468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238301012469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238301012470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238301012471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238301012472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238301012473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238301012474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238301012475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238301012476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238301012477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238301012478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238301012479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238301012480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238301012481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238301012482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238301012483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238301012484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238301012485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238301012486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238301012487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238301012488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238301012489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238301012490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238301012491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238301012492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238301012493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238301012494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238301012495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238301012496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238301012497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238301012498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238301012499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238301012500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238301012501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238301012502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238301012503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238301012504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238301012505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238301012506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238301012507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238301012508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238301012509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238301012510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238301012511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238301012512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238301012513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238301012514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238301012515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238301012516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238301012517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238301012518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238301012519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238301012520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238301012521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238301012522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238301012523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238301012524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238301012525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238301012526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238301012527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238301012528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238301012529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238301012530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238301012531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238301012532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238301012533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238301012535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238301012536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238301012537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238301012538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238301012539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238301012540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238301012541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238301012542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238301012543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238301012544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238301012545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238301012546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238301012547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238301012548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238301012549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238301012550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238301012551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238301012552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238301012553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238301012554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238301012555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238301012556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238301012557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238301012558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238301012559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238301012560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238301012561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238301012562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238301012563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238301012564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238301012565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238301012566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238301012567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238301012568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238301012569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238301012570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238301012571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238301012572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238301012573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238301012574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238301012575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238301012576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238301012577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238301012578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238301012579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238301012580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238301012581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238301012582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238301012583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238301012584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238301012585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238301012586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238301012587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238301012588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238301012589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238301012590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238301012591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238301012592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238301012593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238301012594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238301012595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238301012596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238301012597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238301012598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238301012599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238301012600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238301012601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238301012602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238301012603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238301012604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238301012605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238301012606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238301012607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238301012608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238301012609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238301012610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238301012611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238301012612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238301012613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238301012614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238301012615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238301012616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238301012617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238301012618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238301012619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238301012620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238301012621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238301012622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238301012623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238301012624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238301012625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238301012626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238301012627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238301012628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238301012629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238301012630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238301012631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238301012632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238301012633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238301012635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238301012636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238301012637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238301012638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238301012639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238301012640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238301012641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238301012642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238301012643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238301012644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238301012645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238301012646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238301012647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238301012648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238301012649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238301012650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238301012651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238301012652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238301012653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238301012654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238301012655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238301012656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238301012657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238301012658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238301012659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238301012660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238301012661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238301012662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238301012663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238301012664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238301012665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238301012666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238301012667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238301012668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238301012669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238301012670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238301012671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238301012672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238301012673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238301012674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238301012675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238301012676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238301012677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238301012678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238301012679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238301012680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238301012681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238301012682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238301012683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238301012684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238301012685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238301012686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238301012687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238301012688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238301012689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238301012690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238301012691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238301012692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238301012693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238301012694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238301012695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238301012696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238301012697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238301012698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238301012699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238301012700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238301012701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238301012702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238301012703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238301012704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238301012705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238301012706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238301012707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238301012708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238301012709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238301012710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238301012711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238301012712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238301012713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238301012714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238301012715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238301012716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238301012717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238301012718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238301012719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238301012720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238301012721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238301012722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238301012723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238301012724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238301012725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238301012726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238301012727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238301012728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238301012729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238301012730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238301012731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238301012732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238301012733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238301012735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238301012736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238301012737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238301012738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238301012739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238301012740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238301012741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238301012742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238301012743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238301012744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238301012745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238301012746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238301012747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238301012748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238301012749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238301012750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238301012751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238301012752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238301012753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238301012754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238301012755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238301012756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238301012757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238301012758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238301012759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238301012760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238301012761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238301012762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238301012763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238301012764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238301012765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238301012766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238301012767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238301012768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238301012769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238301012770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238301012771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238301012772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238301012773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238301012774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238301012775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238301012776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238301012777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238301012778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238301012779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238301012780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238301012781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238301012782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238301012783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238301012784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238301012785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238301012786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238301012787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238301012788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238301012789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238301012790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238301012791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238301012792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238301012793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238301012794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238301012795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238301012796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238301012797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238301012798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238301012799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238301012800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238301012801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238301012802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238301012803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238301012804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238301012805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238301012806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238301012807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238301012808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238301012809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238301012810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238301012811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238301012812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238301012813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238301012814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238301012815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238301012816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238301012817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238301012818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238301012819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238301012820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238301012821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238301012822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238301012823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238301012824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238301012825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238301012826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238301012827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238301012828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238301012829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238301012830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238301012831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238301012832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238301012833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238301012835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238301012836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238301012837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238301012838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238301012839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238301012840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238301012841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238301012842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238301012843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238301012844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238301012845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238301012846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238301012847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238301012848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238301012849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238301012850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238301012851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238301012852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238301012853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238301012854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238301012855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238301012856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238301012857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238301012858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238301012859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238301012860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238301012861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238301012862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238301012863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238301012864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238301012865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238301012866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238301012867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238301012868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238301012869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238301012870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238301012871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238301012872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238301012873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238301012874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238301012875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238301012876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238301012877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238301012878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238301012879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238301012880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238301012881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238301012882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238301012883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238301012884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238301012885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238301012886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238301012887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238301012888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238301012889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238301012890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238301012891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238301012892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238301012893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238301012894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238301012895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238301012896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238301012897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238301012898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238301012899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238301012900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238301012901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238301012902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238301012903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238301012904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238301012905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238301012906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238301012907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238301012908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238301012909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238301012910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238301012911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238301012912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238301012913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238301012914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238301012915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238301012916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238301012917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238301012918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238301012919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238301012920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238301012921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238301012922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238301012923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238301012924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238301012925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238301012926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238301012927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238301012928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4310"/>
        <w:gridCol w:w="2039"/>
        <w:gridCol w:w="1022"/>
        <w:gridCol w:w="991"/>
        <w:gridCol w:w="1529"/>
        <w:gridCol w:w="2576"/>
        <w:gridCol w:w="775"/>
      </w:tblGrid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238301012929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238301012932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238301012938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238301012939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238301012941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Жапырақты ағаштар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238301012970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 алаң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238301012991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Гүлзар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104,5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238301012992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238301012124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238301012126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238301012127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238301012129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238301012132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238301012138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238301012139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238301012141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238301012170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238301012177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238301012179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238301012185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238301012186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238301012187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238301012191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238301012192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238301012194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238301012198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238301012199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238301012224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238301012226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238301012227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238301012229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238301012232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238301012238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238301012239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238301012241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238301012270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238301012277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238301012279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238301012285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238301012286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238301012287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238301012291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238301012292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238301012294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238301012298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238301012299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238301012324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238301012326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238301012327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238301012329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238301012332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238301012338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238301012339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238301012341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238301012360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Асфальтты бетон төселген велосипед жолдары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Кеспе тас төселген жүргіншілер жолдары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9522,9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Асфальтты бетон төселген автожол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 қалашығынан «Светлый» санаторийі жанындағы тамашалау алаңына дейінгі жағалау бойындағы кеспе тас төселген тротуарлар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656,6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тамашалау алаңқайы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тамашалау алаңқайы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 тамашалау алаңқайы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Асфальтты бетон төселген кіреберіс тобы жанындағы тұрақ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482,26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Шаман ауылы аймағындағы кесек тас төселген тамашалау алаңқайы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 беру пунктінің ғимараты, 1-үлгі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232101000140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43156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 беру пунктінің ғимараты, 2-үлгі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232101000141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43153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 беру пунктінің ғимараты, 2/2-үлгі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232101000142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43154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дәретхана ғимараты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232101000143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4651"/>
        <w:gridCol w:w="2104"/>
        <w:gridCol w:w="1011"/>
        <w:gridCol w:w="1049"/>
        <w:gridCol w:w="1459"/>
        <w:gridCol w:w="2527"/>
        <w:gridCol w:w="437"/>
      </w:tblGrid>
      <w:tr>
        <w:trPr>
          <w:trHeight w:val="85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Бурабай ауданы Щучье көлінің жағалауында ертегі мұз қалашығын салу» объектісі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СР-3/950/600 борты бар турайтын үстел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237003003527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Тоңазытқыш шкаф 700 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236009003021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Тұтас есікті шкаф (R700М)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237003003532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Тұтас есікті шкаф (R700М)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237003003533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Тұтас есікті шкаф (R700М)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237003003534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Тұтас есікті төмен температуралы шкафтар (R700L)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236009003022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Тұтас есікті төмен температуралы шкафтар (R700L)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236009003023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 СТК-1500/500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237002001258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 СТК-1500/500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237002001259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 СТК-1500/500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237002001260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 СТК-1500/500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237002001261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СР-3/950/600 борты бар турайтын үстел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237003003528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ТС22 UТСЕ еттартқышы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Вакуумдық орағыш (орайтын машина)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Шабатын үстел СМА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237003003529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Шабатын үстел СМА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237003003530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Сифоны бар ВСМ-2/430 жуынатын ванна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237003003531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Кәсіби үстел СП-3/1200/600 борты бар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237003003535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Кәсіби үстел СП-3/1200/600 борты бар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237003003536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Кәсіби үстел СП-3/1200/600 борты бар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237003003537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Кәсіби үстел СП-3/1200/600 борты бар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237003003538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Кәсіби үстел СП-3/1200/600 борты бар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237003003539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Кәсіби үстел СП-3/1200/600 борты бар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237003003540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кесетін ара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үстел СП-3/1500/600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борты бар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237003003541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үстел СП-3/1500/600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борты бар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237003003542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Еденге қоятын таразы DL-100N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236003000042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Жуатын ванна ВСМ-2/430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237003003543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СР-2/600/600 борты бар турайтын үстел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237003003544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СР-2/600/600 борты бар турайтын үстел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237003003545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ЕS275 сериялы слайсер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236009003005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Бөлшектеп өлшеу таразысы АD-10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236003000043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электр плитасы ЕS-Т47/Р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236009003006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Қуыратын қабат ЕZ-Т87/РL моделі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236009003007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ХVС 715G бу-конвекциялық пеш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236009003008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ХВС605 сериялы конвекциялық пеш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236009003009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ХR118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237004000235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фритюрница FR 8 LТ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236009003010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таба ЭСК-80-0,27-40 (тот баспайтын)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236009003011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Қамыр илейтін машина SРF 20/ЕN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236009003012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Қамырға арналған миксер 12В/200/РL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Бөлшектеп өлшеу таразысы АD-10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236003000044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Буконвектоматына арналған душ, ХС202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237003003546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XL405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237003003547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 жуатын машина FI 64 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236009003014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Жуатын ванна ВСМ-2/530 SS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237003003548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Жуатын ванна ВСМ-2/530 SS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237003003549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Жуатын ванна ВСМ-1/430 SS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237003003550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Жуатын ванна ВСМ-2/530 сифонымен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237003003551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 СТК-950/500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237003003552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 СТК- 1200/600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237002001262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Тәрелкелерге арналған стеллаж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237002001263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Жуатын ванна ВСМ-2/530 сифонымен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237003003553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 СТК-1200/400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237002001264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 СТК-1200/400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237002001265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 СТК-1200/400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237002001266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 СТК-1200/400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237002001267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 СТК-1200/400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237002001268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 СТК-1200/400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237002001269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114000 сериялы алюминий қаңылтыр таба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006566**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Шпилька КШ-4 (наубай табақтары үшін 600х400)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236009003016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Гастросыйымдылық 1/1 (Н 100мм)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006567**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Гастросыйымдылық 1/1 (Н 20мм)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006568**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Гастросыйымдылық 1/1 (Н 40мм)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006569**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Гастросыйымдылықтарға арналған арба-шпилька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236009003015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 сериялы арба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236009003017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Нанкескіш АХМ-300Т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236009003018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 СТК-950/500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237002001270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 СТК-950/500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237002001271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 СТК-950/500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237002001272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 СТК-950/500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237002001273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 СТК-950/500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237002001274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 СТК-950/500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237002001275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Бөлшектеп өлшеу таразысы АD-10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236003000045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Көкөніскескіш СL50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236009003019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 үстелі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237003003554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237003003555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Асептикалық сабын мөлшерлегіш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237003003689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қол кептіргіш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236009003020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Ашатын педалі бар урна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006570**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237004000476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беруге арналған аппарат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237003003678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«Мерекелік түскі ас» көркем фрескасы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Сграффито «Египет»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«Водопад-речка» декоративтік композициясы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Көмескі жарығы бар декоративтік төбе (контражур)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(4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237003003556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(4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237003003558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(4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237003003559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(4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237003003560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(4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237003003561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(4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237003003562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(4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237003003563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(4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237003003564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(4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237003003565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(4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237003003566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(4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237003003567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(4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237003003568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(4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237003003569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(4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237003003570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(4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237003003571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(4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237003003572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(2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237003003557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(2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237003003573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(2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237003003574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(2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237003003575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(2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237003003576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(2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237003003577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(2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237003003578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(2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237003003579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(2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237003003580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(2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237003003581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(2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237003003582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(2 кісілік)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237003003583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237003003584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237003003585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237003003586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237003003587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237003003588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237003003589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237003003590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237003003591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237003003592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237003003593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237003003594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237003003595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237003003596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237003003597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237003003598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237003003599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237003003600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237003003605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237003003606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237003003607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237003003608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237003003609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237003003610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237003003611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237003003612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237003003614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237003003615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237003003616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237003003617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237003003618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237003003619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237003003620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237003003621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237003003622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237003003623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237003003624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237003003625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237003003626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237003003627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237003003628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237003003629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237003003630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237003003631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237003003632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237003003633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237003003634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237003003635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237003003636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237003003637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237003003638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237003003639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237003003640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237003003641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237003003642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237003003643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237003003644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237003003645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237003003646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237003003647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237003003648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237003003649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237003003650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237003003651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237003003652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237003003653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237003003654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237003003655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237003003656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237003003657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237003003658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237003003659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237003003660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237003003661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237003003662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237003003663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237003003664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237003003665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237003003666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237003003667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237003003668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237003003669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237003003670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 қойғышы жоқ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237003003671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тағаны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237003003672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Темірден соғылған бұйымдар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237003003692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орындығы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237003003673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орындығы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237003003674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орындығы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237003003675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орындығы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237003003676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орындығы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237003003677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Жегілетін аттарға арналған декоративтік элементтер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238305000005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Жегілетін аттарға арналған декоративтік элементтер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238305000006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Жегілетін аттарға арналған декоративтік элементтер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238305000007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Жегілетін аттарға арналған декоративтік элементтер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238305000008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Жегілетін аттарға арналған декоративтік элементтер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238305000009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Жегілетін аттарға арналған декоративтік элементтер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238305000010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Жегілетін аттарға арналған декоративтік элементтер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238305000011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Жегілетін аттарға арналған декоративтік элементтер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238305000012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Жегілетін аттарға арналған декоративтік элементтер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Жегілетін аттарға арналған декоративтік элементтер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238305000014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Жегілетін аттарға арналған декоративтік элементтер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238305000015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Жегілетін аттарға арналған декоративтік элементтер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238305000016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Жегілетін аттарға арналған декоративтік элементтер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238305000017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Жегілетін аттарға арналған декоративтік элементтер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238305000018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Жегілетін аттарға арналған декоративтік элементтер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238305000019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Шаман дабылы 1000х1000х500 мм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238305000020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Шаман сарынымен өрнектелген қабырғалардағы тастар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238305000021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Шаман сарынымен өрнектелген қабырғалардағы тастар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238305000022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Шаман сарынымен өрнектелген қабырғалардағы тастар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238305000023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Шаман сарынымен өрнектелген қабырғалардағы тастар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238305000024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Шаман сарынымен өрнектелген қабырғалардағы тастар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238305000025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Шаман сарынымен өрнектелген қабырғалардағы тастар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238305000026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Шаман сарынымен өрнектелген қабырғалардағы тастар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238305000027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Шаман сарынымен өрнектелген қабырғалардағы тастар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238305000028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Шаман сарынымен өрнектелген қабырғалардағы тастар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238305000029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Шаман сарынымен өрнектелген қабырғалардағы тастар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238305000030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Шаман сарынымен өрнектелген қабырғалардағы тастар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238305000031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Шаман сарынымен өрнектелген қабырғалардағы тастар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238305000032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Шаман сарынымен өрнектелген қабырғалардағы тастар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238305000033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Шаман сарынымен өрнектелген қабырғалардағы тастар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238305000034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Шаман сарынымен өрнектелген қабырғалардағы тастар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238305000035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Рамкадағы фотосуреттер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237004000236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Рамкадағы фотосуреттер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237004000237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Рамкадағы фотосуреттер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237004000238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Рамкадағы фотосуреттер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237004000239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Рамкадағы фотосуреттер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237004000240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Рамкадағы фотосуреттер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237004000241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Рамкадағы фотосуреттер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237004000242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Рамкадағы фотосуреттер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237004000243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Рамкадағы фотосуреттер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237004000244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Рамкадағы фотосуреттер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237004000245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Рамкадағы фотосуреттер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237004000246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Рамкадағы фотосуреттер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237004000247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Рамкадағы фотосуреттер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237004000248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Рамкадағы фотосуреттер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237004000249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Рамкадағы фотосуреттер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237004000250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Рамкадағы фотосуреттер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237004000251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Рамкадағы фотосуреттер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237004000252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Рамкадағы фотосуреттер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237004000253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Рамкадағы фотосуреттер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237004000254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Рамкадағы фотосуреттер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237002001276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Ұзындығы 2 м бұғының табиғи мүйіздері бар темірден соғылған декоративтік аспалы шам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237004000255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Ұзындығы 1,5 м бұғының табиғи мүйіздері бар темірден соғылған декоративтік аспалы шам, үш секциялы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237004000256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Дөңгелектері бар декоративтік қайық-үстел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238305000036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Интерьерге арналған ағаш бұйым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238305000037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Интерьерге арналған ағаш бұйым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238305000038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Интерьерге арналған ағаш бұйым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238305000039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Интерьерге арналған ағаш бұйым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238305000040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Интерьерге арналған ағаш бұйым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238305000041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Интерьерге арналған ағаш бұйым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238305000042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Интерьерге арналған ағаш бұйым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238305000043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Интерьерге арналған ағаш бұйым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238305000044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Интерьерге арналған ағаш бұйым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238305000045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Интерьерге арналған ағаш бұйым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238305000046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Интерьерге арналған ағаш бұйым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238305000047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Интерьерге арналған ағаш бұйым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238305000048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Интерьерге арналған ағаш бұйым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238305000049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Интерьерге арналған ағаш бұйым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238305000050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Интерьерге арналған ағаш бұйым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238305000051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Интерьерге арналған ағаш бұйым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238305000052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Интерьерге арналған ағаш бұйым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238305000053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Интерьерге арналған ағаш бұйым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238305000054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Интерьерге арналған ағаш бұйым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238305000055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Интерьерге арналған ағаш бұйым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238305000056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Интерьерге арналған ағаш бұйым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238305000057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Интерьерге арналған ағаш бұйым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238305000058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Интерьерге арналған ағаш бұйым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238305000059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Интерьерге арналған ағаш бұйым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238305000060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Интерьерге арналған ағаш бұйым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238305000061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еденге төсейтін кілем 1,0х4,0м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237003003679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еденге төсейтін кілем 1,0х4,0м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237003003680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еденге төсейтін кілем 1,0х4,0м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237003003681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еденге төсейтін кілем 1,0х4,0м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237003003682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еденге төсейтін кілем 1,0х4,0м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237003003683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еденге төсейтін кілем 1,0х3,0м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237003003684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еденге төсейтін кілем 1,0х3,0м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237003003685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еденге төсейтін кілем 1,0х3,0м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237003003686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еденге төсейтін кілем 1,0х3,0м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237003003687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еденге төсейтін кілем 1,0х3,0м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237003003688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Темірден соғылған шам қойғыш, 1-тип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237004000257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Темірден соғылған шам қойғыш, 1-тип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237004000258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айнасы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237004000259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Көкегі бар көркем сағат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238305000062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238305000063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238305000064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238305000065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238305000066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238305000067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238305000068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238305000069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238305000070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238305000071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238305000072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238305000073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238305000074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238305000075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238305000076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238305000077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238305000078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238305000079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238305000080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238305000081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238305000082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238305000083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238305000084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238305000085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238305000086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238305000087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238305000088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238305000089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238305000090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238305000091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238305000092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238305000093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238305000094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238305000095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238305000096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238305000097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238305000098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238305000099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238305000100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перделер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238305000105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238305000106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238305000107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238305000108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238305000109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238305000110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238305000111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238305000112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238305000114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238305000115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238305000116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238305000117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238305000118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238305000119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238305000120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238305000121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238305000122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238305000123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238305000124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238305000125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238305000126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238305000127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238305000128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238305000129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238305000130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238305000131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238305000132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238305000133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238305000134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238305000135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238305000136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238305000137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238305000138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238305000139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238305000140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238305000141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238305000142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238305000143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238305000144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238305000145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238305000146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238305000147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238305000148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238305000149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238305000150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238305000151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238305000152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238305000153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238305000154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238305000155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238305000156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238305000157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238305000158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238305000159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238305000160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238305000161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238305000162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238305000163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238305000164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238305000165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238305000166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238305000167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238305000168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238305000169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238305000170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238305000171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238305000172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238305000173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238305000174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238305000175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238305000176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мүйізі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238305000177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«Премиум люкс» жаңажылдық шыршасы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238305000178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«Триумфальная Арка Астана» макеті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237004000265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«Статуя Свободы»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237004000266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«Коллизей» макеті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237004000267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«Сұлтан Бейбарыс кесенесі» көлемдік композициясы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237004000268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«Сфинкс» макеті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237004000269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«Эйфелева Башня» макеті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237004000270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«Биг Бен» макеті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237004000271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 Орда» макеті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237004000272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«Бәйтерек» макеті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237004000273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«Египетские пирамиды» макеті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237004000274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«Тадж Махал» макеті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237004000275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«Индия» барельефтік композициясы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237004000276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«Франция» панносы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237004000277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«Англия» панносы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237004000278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«Греция» панносы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237004000279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Варео әсері бар «Нью-Йорк» панносы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2,0х4,8 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237004000280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Варео әсері бар «Түйелер» панносы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2,0х4,8 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237004000281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Варео әсері бар «Пілдер» панносы 2,0х4,8 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237004000282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Варео әсері бар «Еуропа» панносы 2,0х4,8 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237004000283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Варео әсері бар «Бурабай» панносы 2,0х4,8м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237004000284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Варео әсері бар «Хан Шатыр» панносы 2,0х4,8м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237004000285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«Гранд Каньон» барельефтік композициясы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237004000286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«Астана» барельефтік композициясы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237004000287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«Египетские мотивы» колонналары бар сграффито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237004000288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«Египет» көркем өрнегі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237004000289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«Спуск в гробницу» көркем өрнегі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237004000290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«Египетские фигуры» барельефтік композициясы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237004000291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«Сказочные колонны» макеті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237004000292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«Дом Санта Клауса» барельефтік композициясы мен көркем өрнегі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237004000293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«Небо» көркем өрнегі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237004000294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«Волшебный коридор» декоративтік-керілген төбе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238305000341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Айналмалы сағат механизмі (екі тегершігімен), орнату құралы бар маятник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236009003051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Санта Клаус үйіндегі баспалдақ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237003004287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Санта Клауса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237004000295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237004000296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237004000297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237004000298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237004000299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237004000300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237004000305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237004000306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237004000307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237004000308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237004000309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237004000310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237004000311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237004000312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237004000314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237004000315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237004000316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237004000317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237004000318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237004000319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237004000320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237004000321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237004000322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Аңдар мен құстардың жарық түсірілген мүсіні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237004000323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Тербелетін кресло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237003004291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Шамандардың атрибуттары (костюм)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238305000179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Шамандардың атрибуттары (костюм)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238305000180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Шамандардың атрибуттары (костюм)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238305000181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Шамандардың атрибуттары (костюм)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238305000182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Санта Клаус костюмі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238305000183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Санта Клаус костюмі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238305000184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 патшайымының костюмі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238305000185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Арктикалық карта 1200х1500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238305000186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 арқалығы бар декоративтік орындықтар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237003004292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 арқалығы бар декоративтік орындықтар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237003004293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 арқалығы бар декоративтік орындықтар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237003004294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 арқалығы бар декоративтік орындықтар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237003004295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 арқалығы бар декоративтік орындықтар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237003004296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 арқалығы бар декоративтік орындықтар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237003004297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 арқалығы бар декоративтік орындықтар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237003004298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 арқалығы бар декоративтік орындықтар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237003004299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 арқалығы бар декоративтік орындықтар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237003004300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 арқалығы бар декоративтік орындықтар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 глобус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237004000324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Санта Клаустың фирмалық мөрі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238305000187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Санта Клаустың камині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238305000188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Соғуға арналған ағаш балғасы бар тілектер барабаны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238305000189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700х40х700 мм»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237004000325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700х40х700 мм»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237004000326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700х40х700 мм»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237004000327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700х40х700 мм»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237004000328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700х40х700 мм»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237004000329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700х40х700 мм»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237004000330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700х40х700 мм»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237004000331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700х40х700 мм»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237004000332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700х40х700 мм»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237004000333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700х40х700 мм»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237004000334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700х40х700 мм»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237004000335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700х40х700 мм»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237004000336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700х40х700 мм»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237004000337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700х40х700 мм»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237004000338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700х40х700 мм»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237004000339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700х40х700 мм»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237004000340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700х40х700 мм»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237004000341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700х40х700 мм»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237004000342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700х40х700 мм»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237004000343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700х40х700 мм»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237004000344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700х40х700 мм»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237004000345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700х40х700 мм»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237004000346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700х40х700 мм»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237004000347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700х40х700 мм»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237004000348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700х40х700 мм»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237004000349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400х400х200 мм"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237004000350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400х400х200 мм"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237004000351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400х400х200 мм"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237004000352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400х400х200 мм"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237004000353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400х400х200 мм"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237004000354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400х400х200 мм"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237004000355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400х400х200 мм"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237004000356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400х400х200 мм"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237004000357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400х400х200 мм"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237004000358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400х400х200 мм"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237004000359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400х400х200 мм"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237004000360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400х400х200 мм"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237004000361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400х400х200 мм"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237004000362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400х400х200 мм"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237004000363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400х400х200 мм"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237004000364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400х400х200 мм"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237004000365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400х400х200 мм"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237004000366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400х400х200 мм"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237004000367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400х400х200 мм"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237004000368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400х400х200 мм"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237004000369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400х400х200 мм"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237004000370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400х400х200 мм"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237004000371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400х400х200 мм"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237004000372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400х400х200 мм"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237004000373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«Соломенные олени» мүсіні 400х400х200 мм"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237004000374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237003004305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237003004306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237003004307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237003004308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237003004309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237003004310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237003004311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237003004312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237003004314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237003004315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237003004316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237003004317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237003004318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237003004319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237003004320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237003004321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237003004322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237003004323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237003004324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237003004325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237003004326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237003004327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237003004328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237003004329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237003004330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237003004331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237003004332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237003004333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237003004334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237003004335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237003004336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237003004337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237003004338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237003004339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237003004340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237003004341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237003004342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237003004343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237003004344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237003004345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237003004346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237003004347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Томар-отырғыштар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237003004348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 креслосы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 креслосы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237003004349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 креслосы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237003004350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Ассортименттегі картиналар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237004000375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Ассортименттегі картиналар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237004000376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Ассортименттегі картиналар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237004000377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Ассортименттегі картиналар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237004000378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Ассортименттегі картиналар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237004000379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Ассортименттегі картиналар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237004000380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Ассортименттегі картиналар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237004000381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Ассортименттегі картиналар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237004000382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Ассортименттегі картиналар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237004000383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Ассортименттегі картиналар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237004000384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Ассортименттегі картиналар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237004000385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Ассортименттегі картиналар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237004000386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Эльфтер мектебіндегі камин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238305000190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қабырға кілемі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237003004351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қабырға кілемі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237003004352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қабырға кілемі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237003004353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қабырға кілемі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237003004354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қабырға кілемі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237003004355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қабырға кілемі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237003004356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қабырға кілемі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237003004357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қабырға кілемі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237003004358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қабырға кілемі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237003004359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қабырға кілемі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237003004360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қабырға кілемі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237003004361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қабырға кілемі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237003004362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қабырға кілемі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237003004363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қабырға кілемі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237003004364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қабырға кілемі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237003004365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Эльфтер туралы үлкен кітап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238200000001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Эльфтер туралы үлкен кітап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238200000002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кітапқа арналған темірден соғылған тұғырық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238305000191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кітапқа арналған темірден соғылған тұғырық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238305000192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түрлі көлемдегі кітаптар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238200000003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түрлі көлемдегі кітаптар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238200000004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түрлі көлемдегі кітаптар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238200000005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түрлі көлемдегі кітаптар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238200000006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түрлі көлемдегі кітаптар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238200000007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түрлі көлемдегі кітаптар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238200000008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түрлі көлемдегі кітаптар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238200000009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түрлі көлемдегі кітаптар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238200000010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түрлі көлемдегі кітаптар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238200000011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түрлі көлемдегі кітаптар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238200000012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түрлі көлемдегі кітаптар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238200000013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түрлі көлемдегі кітаптар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238200000014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түрлі көлемдегі кітаптар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238200000015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түрлі көлемдегі кітаптар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238200000016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түрлі көлемдегі кітаптар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238200000017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түрлі көлемдегі кітаптар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238200000018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түрлі көлемдегі кітаптар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238200000019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түрлі көлемдегі кітаптар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238200000020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түрлі көлемдегі кітаптар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238200000021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түрлі көлемдегі кітаптар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238200000022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түрлі көлемдегі кітаптар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238200000023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түрлі көлемдегі кітаптар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238200000024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түрлі көлемдегі кітаптар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238200000025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түрлі көлемдегі кітаптар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238200000026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журнал үстелі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237003004366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Картинаға арналған мольберт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237004000387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Картинаға арналған мольберт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237004000388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шамдар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237004000389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шамдар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237004000390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шамдар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237004000391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шамдар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237004000392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шамдар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237004000393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шамдар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237004000394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шамдар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237004000395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шамдар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237004000396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шамдар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237004000397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шамдар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237004000398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шамдар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237004000399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шамдар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237004000400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 глобус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Эльфтер мектебіндегі кітап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238200000027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238305000193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238305000194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238305000195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238305000196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238305000197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238305000198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238305000199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238305000200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238305000205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238305000206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238305000207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238305000208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238305000209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238305000210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238305000211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238305000212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238305000214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238305000215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238305000216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238305000217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238305000218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238305000219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238305000220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238305000221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238305000222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238305000223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238305000224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238305000225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238305000226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238305000227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238305000228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238305000229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238305000230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238305000231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238305000232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238305000233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238305000234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238305000235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238305000236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238305000237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238305000238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238305000239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238305000240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238305000241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238305000242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238305000243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238305000244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238305000245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238305000246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238305000247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238305000248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238305000249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238305000250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238305000251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238305000252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238305000253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238305000254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238305000255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238305000256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238305000257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238305000258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238305000259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238305000260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238305000261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238305000262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238305000263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238305000264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238305000265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238305000266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238305000267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238305000268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238305000269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238305000270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238305000271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көлемдегі сыйлық салатын қораптар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238305000272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Санта Клаус бөлмесіндегі дүниежүзінің ежелгі картасы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238305000273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Қақпағы бар циферблат макеті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механизмінің картасы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238305000274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Санта Клаустың камині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238305000275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Санта Клаустың креслосы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237003004367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 антиквар чемодан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238305000276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 антиквар сандық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238305000277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Антиквар қабырға телефоны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238305000278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Антиквар радиоқабылдағыш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238305000279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«Ниагарский водопад» композициясы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Санта Клаус үшін таяныштары бар подиум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238305000280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«Аэростат Санты» көлемдік композициясы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еденге төсейтін кілем 1,0х6,0м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237003004369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еденге төсейтін кілем 1,0х6,0м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237003004370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еденге төсейтін кілем 1,0х6,0м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237003004371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еденге төсейтін кілем 1,0х6,0м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237003004372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еденге төсейтін кілем 1,0х6,0м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237003004373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еденге төсейтін кілем 1,0х6,0м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237003004374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еденге төсейтін кілем 1,0х6,0м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237003004375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еденге төсейтін кілем 1,0х6,0м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237003004376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еденге төсейтін кілем 1,0х6,0м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237003004377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еденге төсейтін кілем 1,0х6,0м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237003004378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еденге төсейтін кілем 1,0х6,0м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237003004379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еденге төсейтін кілем 1,0х6,0м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237003004380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еденге төсейтін кілем 1,0х6,0м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237003004381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еденге төсейтін кілем 1,0х6,0м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237003004382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Гобеленнен жасалған еденге төсейтін кілем 1,0х6,0м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237003004383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Картасы бар Афиша композициясы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237003004368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 патшайымының» тағы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238305000281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Жасанды шырша, 1-тип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238305000282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Жасанды шырша, 1-тип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238305000283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Жасанды шырша, 2-тип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238305000284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Жасанды шырша, 2-тип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238305000285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Жасанды шырша, 2-тип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238305000286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Жасанды шырша 4 м, 1-тип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238305000287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үстел-шағын үй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238305000288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үстел-шағын үй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238305000289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үстел-шағын үй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238305000290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үстел-шағын үй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238305000291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Кіреберістегі ресепшн тағаны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237003004384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238305000292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238305000293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238305000294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238305000295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238305000296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238305000297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238305000298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238305000299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238305000300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238305000305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238305000306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238305000307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238305000308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238305000309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238305000310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238305000311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238305000312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238305000314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238305000315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238305000316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238305000317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238305000318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238305000319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238305000320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238305000321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238305000322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238305000323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238305000324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238305000325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238305000326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238305000327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238305000328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238305000329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238305000330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238305000331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238305000332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238305000333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238305000334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238305000335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238305000336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238305000337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238305000338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бұғысының табиғи терісі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238305000339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Басылып шығарылған көркем әдебиет өнімдері (кітаптар және т.б.)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238305000340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жасалған заттарға арналған үстел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237003004385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жасалған заттарға арналған үстел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237003004386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жасалған заттарға арналған үстел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237003004387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жасалған заттарға арналған үстелдердің лавкалары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237003004388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жасалған заттарға арналған үстелдердің лавкалары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237003004389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жасалған заттарға арналған үстелдердің лавкалары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237003004390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жасалған заттарға арналған үстелдердің лавкалары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237003004391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жасалған заттарға арналған үстелдердің лавкалары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237003004392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жасалған заттарға арналған үстелдердің лавкалары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237003004393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Кәдесыйларға арналған шкафтар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237003004394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Кәдесыйларға арналған шкафтар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237003004395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Кәдесыйларға арналған шкафтар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237003004396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Кәдесыйларға арналған шкафтар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237003004397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Тілектерге арналған ұяшықтар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237003004286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Күбіше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238303000013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Келушілерге арналған отырғыш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237003004398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Келушілерге арналған отырғыш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237003004399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 шананың сырғанау құрылғысы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238303000014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 шананың сырғанау құрылғысы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238303000015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 шананың сырғанау құрылғысы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238303000016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«Ветки с сосульками» композициясы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237004000405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«Ветки с сосульками» композициясы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237004000406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«Ветки с сосульками» композициясы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237004000407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«Ветки с сосульками» композициясы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237004000408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«Ветки с сосульками» композициясы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237004000409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«Ветки с сосульками» композициясы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237004000410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«Ветки с сосульками» композициясы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237004000411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«Ветки с сосульками» композициясы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237004000412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«Ветки с сосульками» композициясы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Санта Клаустың ағашаяғы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238303000017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Санта Клаустың ағашаяғы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238303000018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Санта Клаустың ағашаяғы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238303000019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Санта Клаустың ағашаяғы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238303000020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Санта Клаустың ағашаяғы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238303000021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Санта Клаустың ағашаяғы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238303000022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Санта Клаустың ағашаяғы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238303000023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Санта Клаустың ағашаяғы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238303000024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Маятниктен қорғайтын экран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238305000342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Санта Клаус бөлмесіндегі шкаф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237003004400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Тербелетін кресло эльф мұғалім үшін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237003004401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Эльфтер мектебіндегі ата-аналарға арналған жартылай дөңгелек отырғыш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237003004402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Тілектерге арналған шкаф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237003004403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Почта жәшігі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238305000343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Почта жәшігі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238305000344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Құттықтау хаттарға арналған стеллаж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237002001303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Құттықтау хаттарға арналған стеллаж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237002001304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Құттықтау хаттарға арналған стеллаж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237002001305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Құттықтау хаттарға арналған стеллаж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237002001306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Құттықтау хаттарға арналған стеллаж, айналмалы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237002001307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Құттықтау хаттарға арналған стеллаж, айналмалы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237002001308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Құттықтау хаттарға арналған стеллаж, айналмалы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237002001309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237003004404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237003004405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Қайырмалдыққа арналған куб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238305000345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236006100438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236006100439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Кассалық аппарат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236009003024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237003003776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237003003777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237003003778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237003003779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237003003780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006571**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Коньки, тау шаңғысы бәтеңкелерін, сноуборд бәтеңкелері мен шлемдерді залалсыздандыру қондырғысы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236009003032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ілетін шкаф ЕvОlО U6659 (жабылатын ұяшықтары бар саны 15 дана)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237003003892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ілетін шкаф ЕvОlО U6659 (саны 15 дана жабылатын ұяшықтары бар)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237003003893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ілетін шкаф ЕvОlО U6659 (саны 15 дана жабылатын ұяшықтары бар)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237003003894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ілетін шкаф ЕvОlО U6659 (саны 15 дана жабылатын ұяшықтары бар)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237003003895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ілетін шкаф ЕvОlО U6659 (саны 20 дана жабылатын ұяшықтары бар)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237003003896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ілетін шкаф ЕvОlО U6659 (саны 20 дана жабылатын ұяшықтары бар)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237003003897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ілетін шкаф ЕvОlО U6659 (саны 20 дана жабылатын ұяшықтары бар)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237003003898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237003003899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237003003900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237003003905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237003003906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237003003907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237003003908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237003003909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237003003910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237003003911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237003003912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сағат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237003003693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сағат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237003003694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сағат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237003003695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сағат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237003003696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сағат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237003003697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Конькилер мен роликтерді сақтауға арналған стеллаж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237002001277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Конькилер мен роликтер сақтауға арналған стеллаж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237002001278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Конькилер мен роликтер сақтауға арналған стеллаж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237002001279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Конькилер мен роликтер сақтауға арналған стеллаж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237002001280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237003003914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237003003915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237003003916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237003003917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237003003918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237003003919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237003003920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237003003921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237003003922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237003003923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237003003924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237003003925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237003003926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237003003927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237003003928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237003003929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237003003930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237003003931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237003003932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237003003933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237003003934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237003003935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237003003936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237003003937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237003003938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237003003939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237003003940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237003003941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237003003942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237003003943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237003003944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237003003945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237003003946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237003003947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237003003948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237003003949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237003003950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237003003951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237003003952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237003003953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237003003954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237003003955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237003003956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237003003957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237003003958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237003003959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237003003960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237003003961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237003003962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237003003963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237003003964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237003003965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237003003966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237003003967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237003003968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237003003969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237003003970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237003003971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237003003972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237003003973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237003003974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4589"/>
        <w:gridCol w:w="2124"/>
        <w:gridCol w:w="1021"/>
        <w:gridCol w:w="1057"/>
        <w:gridCol w:w="1470"/>
        <w:gridCol w:w="2600"/>
        <w:gridCol w:w="376"/>
      </w:tblGrid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237003003975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237003003976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237003003977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237003003978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237003003979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237003003980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237003003981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237003003982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237003003983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237003003984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237003003985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237003003986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237003003987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237003003988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237003003989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237003003990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237003003991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237003003992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237003003993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237003003994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237003003995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237003003996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237003003997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237003003998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237003003999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237003004000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237003004001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237003004002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237003004003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237003004004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237003004005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237003004006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237003004007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237003004008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237003004009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237003004010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237003004011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237003004012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237003004013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237003004014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237003004015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237003004016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237003004017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237003004018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237003004019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237003004020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237003004021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237003004022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237003004023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237003004024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237003004025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237003004026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237003004027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237003004028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237003004029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237003004030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237003004031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237003004032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237003004033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237003004034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237003004035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237003004036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237003004037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237003004038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237003004039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237003004040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237003004041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237003004042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237003004043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237003004044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237003004045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237003004046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237003004047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237003004048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237003004049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237003004050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237003004051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237003004052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237003004053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237003004054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237003004055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237003004056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237003004057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237003004058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237003004059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237003004060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237003004061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237003004062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237003004063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237003004064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237003004065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237003004066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237003004067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237003004068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237003004069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237003004070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237003004071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237003004072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конькилер (жұп) жиынтығымен, қорғаныс экипировкасы: шынтаққап, тізеқап, шлем, саусақты қолғап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237003004073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СТ5214-01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237003004074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 Ск-336-003 (таған)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237003004075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 Ск-336-003 (таған)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237003004076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 Ск-336-003 (таған)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237003004077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 Ск-336-003 (таған)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237003004078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236006100442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236006100443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Кассалық аппарат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236009003033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237003004079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237003004080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237003004081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237003004082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237003004083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006572**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237003003781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237003003782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237003003783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237003003784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237003003785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237003003786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237003003787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237003003788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237003003789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237003003790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237003003791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237003003792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237003003793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237003003794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237003003795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237003003796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237003003797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237003003798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237003003799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237003003800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237003003801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237003003802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237003003803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237003003804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237003003805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237003003806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237003003807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237003003808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237003003809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237003003810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237003003811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237003003812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237003003813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237003003814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237003003815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237003003816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237003003817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237003003818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237003003819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237003003820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237003003821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237003003822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237003003823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237003003824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237003003825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237003003826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237003003827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(жұп) жиынтығымен: шаңғы таяқтары (жұп), бәтеңке (жұп)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237003003828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237003003829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237003003830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237003003831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237003003832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237003003833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237003003834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237003003835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237003003836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237003003837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237003003838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237003003839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237003003840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237003003841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237003003842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237003003843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237003003844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237003003845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237003003846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237003003847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237003003848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237003003849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237003003850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237003003851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237003003852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237003003853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237003003854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237003003855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237003003856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237003003857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Скейтборд жиынтығымен: шынтаққап, тізеқап, шлем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237003003858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Коньки, тау шаңғысы бәтеңкелерін, сноуборд бәтеңкелері мен шлемдерді залалсыздандыру қондырғысы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236009003025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Коньки, тау шаңғысы бәтеңкелерін, сноуборд бәтеңкелері мен шлемдерді залалсыздандыру қондырғысы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236009003026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жұп аяқкиімге арналған біржақты кептіргіш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236009003027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жұп аяқкиімге арналған біржақты кептіргіш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236009003028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жұп аяқкиімге арналған біржақты кептіргіш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236009003029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жұп аяқкиімге арналған біржақты кептіргіш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236009003030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ауыстыруға арналған шкаф ЕvОlО U6659 (саны 15 дана жабылатын ұяшықтары бар)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237003003859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ілетін шкаф ЕvОlО U6659 (саны 15 дана жабылатын ұяшықтары бар)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237003003860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ілетін шкаф ЕvОlО U6659 (саны 15 дана жабылатын ұяшықтары бар)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237003003861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ілетін шкаф ЕvОlО U6659 (саны 15 дана жабылатын ұяшықтары бар)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237003003862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ілетін шкаф ЕvОlО U6659 (саны 15 дана жабылатын ұяшықтары бар)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237003003863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ілетін шкаф ЕvОlО U6659 (саны 15 дана жабылатын ұяшықтары бар)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237003003864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ілетін шкаф ЕvОlО U6659 (саны 15 дана жабылатын ұяшықтары бар)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237003003865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237003003866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237003003867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237003003868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237003003869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237003003870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237003003871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237003003872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237003003873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237003003874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237003003875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237003003876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237003003877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237003003878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237003003879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237003003880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сағат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237003003698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сағат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237003003699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сағат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237003003700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сағат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237003003701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сағат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237003003702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СТ5214-01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237003003881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Шаңғылар мен сноубордтар сақтауға арналған таған SL-475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237003003882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 Ск-336-003 (таған)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237003003883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 Ск-336-003 (таған)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237003003884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 Ск-336-003 (таған)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237003003885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 Ск-336-003 (таған)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237003003886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236006100440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236006100441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Кассалық аппарат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236009003031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237003003887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237003003888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237003003889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237003003890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237003003891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006573**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237003004084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237003004085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237003004086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237003004087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сағат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237003003703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237003003736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237003003737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237003003738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237003003739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237003003740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237003003741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237003003742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237003003743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237003003744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237003003745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237003003746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237003003747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237003003748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237003003749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237003003750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237003003751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237003003752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237003003753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237003003754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237003003755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237003003756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237003003757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237003003758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237003003759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237003003760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237003003761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237003003762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237003003763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237003003764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237003003765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237003003766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237003003767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237003003768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237003003769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237003003770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237003003771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237003003772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237003003773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237003003774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ватрушкасы (төбешіктен сырғанау үшін)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237003003775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құралдарына (доптар, волейбол сеткалары) арналған шкаф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237003004088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006574**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Жиынтығында тағандары бар волейбол торы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237003004089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Жиынтығында тағандары бар волейбол торы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237003004090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Жиынтығында шланжигі мен инесі бар ватрушкалар мен доптарға арналған насос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006575**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СТ5214-01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237003004091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237003004092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237003004093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237003004094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237003004095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237003004096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СС конструкциясы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237002001281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СС конструкциясы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237002001282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СС конструкциясы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237002001283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СС конструкциясы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237002001284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СС конструкциясы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237002001285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СС конструкциясы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237002001286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237003003706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237003003707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237003003708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237003003709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237003003710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237003003711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237003003712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237003003713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237003003714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237003003715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237003003716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237003003717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237003003718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237003003719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237003003720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237003003721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237003003722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237003003723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237003003724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237003003725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237003003726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237003003727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237003003728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237003003729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237003003730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237003003731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237003003732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237003003733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237003003734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Бандминтон ойнауға арналған жиынтық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237003003735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236006100444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236006100445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Кассалық аппарат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236009003034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237003004097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237003004098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237003004099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237003004100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237003004101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006576**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237003004102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237003004103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237003004104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237003004105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сағат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237003003704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ілгіш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237003004106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ілгіш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237003004107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ілгіш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237003004108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237003004109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237003004110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237003004111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237003004112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237003004113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237003004114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237003004115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237003004116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237003004117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237003004118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237003004119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237003004120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237003004121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237003004122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237003004123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237003004124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237003004125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237003004126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237003004127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237003004128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237003004129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237003004130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237003004131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237003004132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237003004133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237003004134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237003004135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237003004136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237003004137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шеңбері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237003004138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237004000477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СТ5214-01 тумбасы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237003004139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СС конструкциясы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237002001287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СС конструкциясы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237002001288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СС конструкциясы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237002001289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СС конструкциясы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237002001290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СС конструкциясы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237002001291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СС конструкциясы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237002001292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237003004140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237003004141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237003004142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237003004143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237003004144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237003004145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237003004146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237003004147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237003004148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237003004149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237003004150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237003004151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237003004152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237003004153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237003004154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237003004155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237003004156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237003004157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237003004158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237003004159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237003004160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237003004161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237003004162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237003004163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237003004164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237003004165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237003004166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237003004167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237003004168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237003004169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237003004170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237003004171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237003004172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237003004173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237003004174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кеудешесі жиынтығы ZТС-054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237003004175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Құлпы бар шағын шкаф ШК-5512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237003004176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Құлпы бар шағын шкаф ШК-5512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237003004177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Құлпы бар шағын шкаф ШК-5512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237003004178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Құлпы бар шағын шкаф ШК-5512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237003004179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Құлпы бар шағын шкаф ШК-5512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237003004180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Құлпы бар шағын шкаф ШК-5512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237003004181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Құлпы бар шағын шкаф ШК-5512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237003004182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Құлпы бар шағын шкаф ШК-5512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237003004183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Құлпы бар шағын шкаф ШК-5512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237003004184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Құлпы бар шағын шкаф ШК-5512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237003004185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Құлпы бар шағын шкаф ШК-5512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237003004186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Құлпы бар шағын шкаф ШК-5512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237003004187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Құлпы бар шағын шкаф ШК-5512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237003004188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Құлпы бар шағын шкаф ШК-5512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237003004189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Құлпы бар шағын шкаф ШК-5512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237003004190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236006100446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236006100447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Кассалық аппарат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236009003035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006578**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237003004195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237003004196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237003004197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237003004198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сағат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237003003705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Шеберханаға арналған верстак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237002001293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аксессуарлары бар коньки қайрайтын станок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236002000125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шегендеуге арналған станок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236002000126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Парафин жағуға арналған станок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236002000127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 мен сноубордтар жөндеуге арналған құрал жиынтығы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237001000022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СТ5214-01 тумбасы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237003004199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SL-475 шаңғы және сноубордтар сақтауға арналған стеллаж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237002001294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SL-475 шаңғы және сноубордтар сақтауға арналған стеллаж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237002001295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SL-475 шаңғы және сноубордтар сақтауға арналған стеллаж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237002001296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SL-475 шаңғы және сноубордтар сақтауға арналған стеллаж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237002001297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SL-475 шаңғы және сноубордтар сақтауға арналған стеллаж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237002001298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Конькилер мен роликтер сақтауға арналған шкаф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237003004200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Конькилер мен роликтер сақтауға арналған шкаф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237003004201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Конькилер мен роликтер сақтауға арналған шкаф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237003004202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Конькилер мен роликтер сақтауға арналған шкаф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237003004203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СС конструкциясы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237002001299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СС конструкциясы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237002001300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СС конструкциясы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237002001301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СС конструкциясы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237002001302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ШК-5512 құлпы бар шкафы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237003004204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ШК-5512 құлпы бар шкафы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237003004205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ШК-5512 құлпы бар шкафы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237003004206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ШК-5512 құлпы бар шкафы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237003004207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ШК-5512 құлпы бар шкафы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237003004208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ШК-5512 құлпы бар шкафы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237003004209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ШК-5512 құлпы бар шкафы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237003004210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ШК-5512 құлпы бар шкафы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237003004211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237003004212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237003004213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үстелі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237003004214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жаппалы киім шкафы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237003004215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жаппалы киім шкафы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237003004216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006580**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Диспенсер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238303000010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Қабырғаға бекіткішімен теледидар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236009003040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Түстенетін үстел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237003004217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Түстенетін үстел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237003004218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237003004191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237003004192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237003004193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237003004194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237003004219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237003004220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237003004221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237003004222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237003004223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Тоңазытқыш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236009003036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шәйнек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238303000011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Қаңқасы металл үстіңгі тақтайы ламинатталған ЛДСП үстел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237003004224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Қысқатолқынды пеш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236009003037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Асептикалық сабын мөлшерлегіш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237003004408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Асептикалық сабын мөлшерлегіш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237003004409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237004000260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237004000261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4641"/>
        <w:gridCol w:w="1918"/>
        <w:gridCol w:w="971"/>
        <w:gridCol w:w="971"/>
        <w:gridCol w:w="1447"/>
        <w:gridCol w:w="2527"/>
        <w:gridCol w:w="775"/>
      </w:tblGrid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беруге арналған аппарат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беруге арналған аппарат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237003004226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Ашатын педалі бар урна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006579**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қол кептіргіш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236009003038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қол кептіргіш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236009003039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Бұғылар ұстауға арналған алаң қоршауы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608,4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Иттерге арналған волъерлер қоршауы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Құжаттарға арналған кеңселік шкаф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237003004227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жаппалы киім шкафы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Кеңселік кресло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237003004229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237003004232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237003004238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237003004239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Принтер, копир, сканер А4 форматы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236006100448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Принтер, копир, сканер А4 форматы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236006100449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Принтер, копир, сканер А4 форматы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236006100450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Теледидар қоятын тумба (ЛДСП)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Теледидар қоятын тумба (ЛДСП)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237003004241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Теледидар қоятын тумба (ЛДСП)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тумбалы үстел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006581**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Құжаттарға арналған кеңселік шкаф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Кеңселік кресло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Принтер, копир, сканер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236006100451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тумбалы үстел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237004000479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Асептикалық сабын мөлшерлегіш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Асептикалық сабын мөлшерлегіш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237003003691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қол кептіргіш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236009003041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қол кептіргіш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беруге арналған аппарат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237003004406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беруге арналған аппарат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237003004407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Ашатын педалі бар урна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006582**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Қаңқасы металл үстіңгі тақтайы ламинатталған ЛДСП үстел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Түстенетін үстел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шәйнек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238303000012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Диспенсер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238303000025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Қысқатолқынды пеш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Құжаттарға арналған кеңселік шкаф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Құжаттарға арналған кеңселік шкаф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жаппалы киім шкафы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жаппалы киім шкафы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Кеңселік кресло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Принтер, копир, сканер А4 форматы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236006100452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тумбалы үстел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Мәжілістерге арналған жалғамалы үстел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Қабырғаға бекітілетін теледидар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DVD приставкасы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Қаңқасы металл үстіңгі тақтайы ламинатталған ЛДСП үстел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Түстенетін үстел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жаппалы киім шкафы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Құжаттарға арналған кеңселік шкаф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Теледидар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Теледидар қоятын тумба (ЛДСП)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006583**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үстелі ЛДС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Ашуға арналған педалі бар урна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006584**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Диспенсер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238303000026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Бейнеплеер SАМSUNG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Кәдесыйларға арналған стенд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Кәдесыйларға арналған стенд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Кәдесыйларға арналған стенд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Кәдесыйларға арналған стенд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237003004270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Кәдесыйларға арналған стенд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Кәдесыйларға арналған стенд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Кәдесыйларға арналған стенд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Кәдесыйларға арналған стенд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Сыйлықтарға арналған тұғырық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Сыйлықтарға арналған тұғырық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Сыйлықтарға арналған тұғырық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237003004277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Сыйлықтарға арналған тұғырық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Сыйлықтарға арналған тұғырық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237003004279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Сыйлықтарға арналған тұғырық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Ағаштан жасалған лавка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Ағаштан жасалған лавка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Қабырғаға ілінетін ілгіш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Ағаштан жасалған таған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Кассалық аппарат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Принтер, копир, сканер А4 форматы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236006100453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Кеңселік кресло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237003004285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Асептикалық сабын мөлшерлегіш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237003004410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Асептикалық сабын мөлшерлегіш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237003004411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қол кептіргіш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қол кептіргіш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236009003050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Қағаздар беру аппараты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237003004412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Қағаздар беру аппараты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237003004413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Чум - «Бақсы ауылы» аймағының құрылысы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Чум - «Бақсы ауылы» аймағының құрылысы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Чум - «Бақсы ауылы» аймағының құрылысы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Бақсы дабылы 800х500х500 мм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Бақсы дабылы 800х500х500 мм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238305000370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238305000377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238305000379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238305000385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238305000386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Бақсы сарынымен өрнектелген қабырғадағы тастар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238305000387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238305000391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238305000392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238305000394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238305000398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238305000399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238305000424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238305000426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238305000427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238305000429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238305000432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238305000438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238305000439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238305000441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238305000470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238305000477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238305000479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238305000485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238305000486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бұғысының табиғи терісі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238305000487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Күңгірт мата, Бельгияда шығарылған (195 м2).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237004000264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Мұз айдынының қоршаулары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Шапито Циркіне арналған алаңқай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237004000424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237004000426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237004000427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237004000429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237004000432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237004000438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237004000439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237004000441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Эльфтер мүсіндерінің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«Люкс» класындағы көркем итшана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«Люкс» класындағы көркем итшана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«Люкс» класындағы көркем итшана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Декоративтік көрсеткіштер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238305000491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Фирмалық логотипі бар сыртқы маңдайшадағы жазу (арка)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238305000492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Декоративтік көше шамдары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Декоративтік көше шамдары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Декоративтік көше шамдары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Декоративтік көше шамдары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Декоративтік көше шамдары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Декоративтік көше шамдары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Декоративтік көше шамдары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237004000470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Декоративтік көше шамдары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Декоративтік көше шамдары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Декоративтік көше шамдары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Декоративтік көше шамдары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Декоративтік көше шамдары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237004000475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Жарнамалық билборд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Фирмалық логотипі бар сыртқы маңдайшадағы жазу (арка)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238305000494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233001000370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233001000377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233001000379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233001000385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233001000386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233001000387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метрлі тіректер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Асфальтты бетон төселген автокөлік тұрағы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ш.м.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233001000390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орындық түстену залы бар мейрамхана ғимараты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232101000144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Санта Клаус кеңсесінің ғимараты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232101000145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 беру пунктінің ғимараты, 1-тип, (33 шаршы м.)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232101000146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 беру пунктінің ғимараты, 1-тип, 36,4 шаршы м.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232101000147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 беру пунктінің ғимараты, 1-тип, 36,5 шаршы м.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232101000148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 беру пунктінің ғимараты, 2-тип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232101000149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43154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Жалға беру, құралдарды жөндеу пунктінің ғимараты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232101000150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 беру пункті аймағындағы қызметтік ғимарат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232101000151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Волъерлер аймағындағы қызметтік ғимарат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232101000152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Кіреберіс топ ғимараты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232101000153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Кіреберіс топ ғимараты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232101000154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Санта Клаус поштасының ғимараты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232101000155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«Сыйлықтар фабрикасы» кәдесыйлар дүңгіршегі ғимараты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232101000156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Мұз айдынындағы театр ғимараты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232101000157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 Іс Басқармасының «Бурабай» мемлектетік ұлттық табиғи паркі» ММ теңгерімінен берілетін мүлік тізбесі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Визит-орталық ғимараты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0001010160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 мұражайының вольерлері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0001011109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 мұражайының қоршаулары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0001011110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 мұражайының жалпы пайданылатын үй-жайлары (дәретханалар)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0001011111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 қоймасының көң қоймасы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0001011112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Визит-орталық қоршаулары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0001011113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Визит-орталықтың отын резервуарлары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0001011160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Визит-орталықтың жаяу жүргіншілер жолы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0001011170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 жануарлары үшін вольерлері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0001011601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үшін қаша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0001011982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КЛ-0,4 кВ «Визит-орталығы» электр қуатымен қамтамасыз ету желілері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0001012106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Визит-орталығын жылумен қамтамасыз ету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0001012160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Визит-орталығын сумен жабдықтау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0001012161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Визит-орталықтың кәріз жүйесі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0001012162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Визит-орталығын сыртқы жарықтандыру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0001012163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 ТМ250-10/0,4 «Визит-Орталық»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0001013010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 ТМ250-10/0,4 «Визит-Орталық»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0001013025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ЩО70-1-01 типті қалқанның сызықты панелі «Визит-Орталық»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0001013027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ЩО70-1-01 типті қалқанның сызықты панелі «Визит-Орталық»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0001013034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Спутниктік антенна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0001013120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Визит-орталығын телефондандыру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0001013171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Көгалшапқыш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0001013176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Тоңазытқыш V 255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0001013262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 есікті тоңазытқыш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0001013445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«STINOL» тоңазытқышы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0001013603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Мұздатқыш камера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0001013726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Ауа үрлегіш-сепкіш АМ 19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0001013810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 кескіш FS450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0001013823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«Бирюса» тоңазытқышы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0001013828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42 PC 5 RV плазмалы теледидары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0001013841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42 PC 5 RV плазмалы теледидары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0001013844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Toshiba TDP мультимедиалық проекторы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0001013848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12 кондиционері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0001013857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Redleaf SAM-1105 үш тағаны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0001013868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5Х1 дыбыс шығаруға арналған жабдықтар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0001013870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5Х1 дыбыс шығаруға арналған жабдықтар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0001013871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Бильярдқа арналған сағат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0010130206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 бақылау жүйесі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0010130209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Автоматты шлагбаум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0010130210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Сорғы станциясы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0001013622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Сорғы станциясы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0001013625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кәсіби бензоара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0001013952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қол кептіргіш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0010130295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қол кептіргіш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0010130296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қол кептіргіш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0010130297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қол кептіргіш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0010130298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қол кептіргіш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0010130299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қол кептіргіш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0010130300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GLMS-18A өздігінен жүретін бензинді көгалшапқыш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0010130301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Вибрациалы су сорғысы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0010130303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Вибрациалы су сорғысы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0010130304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 камера VGA-211-PTSWF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210910100001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 ЕС 200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214810100001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 ЕС 200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214810100002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Ұстағышы бар микрофон SHURE BG 2.1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0001013063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Panasonic SDR-H21 бейнекамерасы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0001013064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Sony DCR-DVD508E бейнекамерасы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0001013065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 530 ЕК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0001016239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DIPLOMAT сейф шкафы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0001016264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Елтаңбасы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0001016380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Сөз сөйлеуге арналған трибуна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0001016436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Сөз сөйлеуге арналған үлкен трибуна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0001016437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Құрастырмалы меттал стеллаж 8 сөре, 1050х850х2000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0010160176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Құрастырмалы меттал стеллаж 8 сөре, 1050х850х2000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0010160177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Құрастырмалы меттал стеллаж 8 сөре, 1050х850х2000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0010160178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Құрастырмалы меттал стеллаж 8 сөре, 1050х850х2000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0010160179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Құрастырмалы меттал стеллаж 8 сөре, 1050х850х2000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0010160180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Вазондағы жасанды флора гүлдерінен жасалған композиция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Вазондағы жасанды флора гүлдерінен жасалған композиция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Вазондағы жасанды флора гүлдерінен жасалған композиция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Вазондағы жасанды флора гүлдерінен жасалған композиция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Вазондағы жасанды флора гүлдерінен жасалған композиция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Вазондағы жасанды флора гүлдерінен жасалған композиция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Вазондағы жасанды флора гүлдерінен жасалған композиция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Вазондағы жасанды флора гүлдерінен жасалған композиция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(«Триплекс» шыны) Р40*60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(«Триплекс» шыны) Р40*60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(«Триплекс» шыны) Р40*60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(«Триплекс» шыны) Р40*60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(«Триплекс» шыны) Р40*60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(«Триплекс» шыны) Р40*60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0010160570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(«Триплекс» шыны) Р40*60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(«Триплекс» шыны) Р40*60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(«Триплекс» шыны) Р40*60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(«Триплекс» шыны) Р40*60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(«Триплекс» шыны) Р40*60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(«Триплекс» шыны) Р40*60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(«Триплекс» шыны) Р40*60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0010160577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(«Триплекс» шыны) Р40*60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(«Триплекс» шыны) Р40*60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0010160579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(«Триплекс» шыны) Р40*60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(«Триплекс» шыны) Р40*60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(«Триплекс» шыны) Р40*60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(«Триплекс» шыны) Р40*60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(«Триплекс» шыны) Р40*60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(«Триплекс» шыны) Р40*60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0010160585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(«Триплекс» шыны) Р40*60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0010160586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(«Триплекс» шыны) Р40*60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0010160587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(«Триплекс» шыны) Р40*60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(«Триплекс» шыны) Р40*60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(«Триплекс» шыны) Р40*60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«Триплекс» шыны) Р60*80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0010160592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«Триплекс» шыны) Р60*80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«Триплекс» шыны) Р60*80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0010160594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«Триплекс» шыны) Р60*80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«Триплекс» шыны) Р60*80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«Триплекс» шыны) Р60*80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«Триплекс» шыны) Р60*80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0010160598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«Триплекс» шыны) Р60*80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0010160599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«Триплекс» шыны) Р60*80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0010160600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«Триплекс» шыны) Р60*80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0010160601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«Триплекс» шыны) Р60*80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0010160602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«Триплекс» шыны) Р60*80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0010160603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«Триплекс» шыны) Р60*80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0010160604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«Триплекс» шыны) Р60*80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0010160605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(тері, ағаш қаңқалы, қара)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(тері, ағаш қаңқалы, қара)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(тері, ағаш қаңқалы, қара)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(тері, ағаш қаңқалы, қара)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(тері, ағаш қаңқалы, қара)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(тері, ағаш қаңқалы, қара)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(тері, ағаш қаңқалы, қара)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(тері, ағаш қаңқалы, қара)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0001016170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0001016177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0001016179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0001016185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0001016186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0001016187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0001016191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0001016192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0001016194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0001016198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0001016199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түсірілетін көрме-стеллаж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«Бурабай» МҰТП макеті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0001016215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 курорттық аймағының макеті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0001016216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стендтер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стендтер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стендтер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стендтер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стендтер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стендтер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стендтер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стендтер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0001016224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стендтер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стендтер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0001016226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стендтер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0001016227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стендтер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стендтер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0001016229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стендтер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стендтер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0001016232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стендтер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стендтер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стендтер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стендтер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стендтер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0001016238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креслолары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0001016244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Төралқаға арналған үстел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0001016245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 сәкілер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 сәкілер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 сәкілер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 сәкілер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 сәкілер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 сәкілер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 сәкілер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 сәкілер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 сәкілер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0001016255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0001016301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0001016302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0001016303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0001016304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0001016305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0001016310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0001016311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0001016312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0001016314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0001016315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0001016317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0001016318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0001016319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0001016320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Парт-флекс жүйесі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0001016321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Парт-флекс жүйесі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0001016329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Парт-флекс жүйесі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0001016351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Парт-флекс жүйесі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0001016368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Парт-флекс жүйесі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0001016369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Парт-флекс жүйесі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0001016370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Парт-флекс жүйесі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0001016371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Парт-флекс жүйесі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0001016372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Парт-флекс жүйесі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0001016373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Парт-флекс жүйесі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0001016374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Айнасы бар консоль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0001016412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Шынысы бар консоль айна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0001016413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Кілем 3,5 х 27,8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0001016435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Гүлдерге арналған шаршы жәшіктер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0001016438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Гүлдерге арналған шаршы жәшіктер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0001016439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Гүлдерге арналған шаршы жәшіктер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Гүлдерге арналған шаршы жәшіктер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0001016441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0001016470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0001016477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0001016479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Дөңгелек үстел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0001016455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alluminio/ciliegio 0/152 үстелі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0001016483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Кілем 1,9*6,5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0001016494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Кілем 1,9*6,5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Жинастыруға арналған арбаша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0001016500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Кофе қайнатуға арналған автомат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0001016503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үстелі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0001016506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мәжілістер залындағы кресло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0010160606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мәжілістер залындағы кресло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0010160607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мәжілістер залындағы кресло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0010160608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мәжілістер залындағы кресло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0010160609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мәжілістер залындағы кресло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0010160610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мәжілістер залындағы кресло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0010160611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мәжілістер залындағы кресло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0010160612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мәжілістер залындағы кресло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0010160613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мәжілістер залындағы кресло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0010160614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мәжілістер залындағы кресло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0010160615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мәжілістер залындағы кресло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0010160616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мәжілістер залындағы кресло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0010160617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мәжілістер залындағы кресло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0010160618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мәжілістер залындағы кресло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0010160619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мәжілістер залындағы кресло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0010160620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мәжілістер залындағы кресло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0010160621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мәжілістер залындағы кресло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0010160622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мәжілістер залындағы кресло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0010160623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мәжілістер залындағы кресло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0010160624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мәжілістер залындағы кресло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0010160625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Рәміздерге арналған рама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0001016762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Рәміздерге арналған рама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0001016763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Рәміздерге арналған рама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0001016764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Өртсөндіргіш ОП-10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0010160811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Өртсөндіргіш ОП-10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0010160812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Өртсөндіргіш ОП-10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0010160813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Өртсөндіргіш ОП-10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0010160814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Өртсөндіргіш ОП-10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0010160815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Өртсөндіргіш ОП-10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0010160816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Өртсөндіргіш ОП-10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0010160817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Өртсөндіргіш ОП-10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0010160818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Визит-орталығын көгалдандыру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0001019004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Тоған (қолданыстағы тоғанның түбін тазарту)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0001019003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Визит-орталығының шағын сәулет нысандары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0001019005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арқар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0001019064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италақаз (пеганка)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0001019065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италақаз (пеганка)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0001019066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суқұзғын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0001019067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«Абылай хан алаңы» сәулеттік-мемориалдық кешені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0001011025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ақ шіл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0001019069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ақбас құмай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0001019070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ақбасты қарашақаз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0001019071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ақбасты қарашақаз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0001019072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ақбасты қарашақаз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0001019073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мамонттың шығыңқы сояу тістері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0001019074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батпақ үкісі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0001019075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Серуендеу жолының шағын сәулет нысандары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0001019006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үлкен шалшықшы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0001019077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Серуендеу жолын жарықтандырудың сыртқы желілері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0001012165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«Ботагөз» шолу алаңы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0001011116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шаңқылдақ қыран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0001019078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шаңқылдақ қыран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0001019079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вальшнеп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0001019082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аналық қасқыр мен бөлтірігі бар қасқыр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0001019083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қасқыр мен елік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0001019084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торғай тұқымдастар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0001019085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торғай тұқымдастар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0001019086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торғай тұқымдастар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0001019087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торғай тұқымдастар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0001019088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торғай тұқымдастар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0001019089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торғай тұқымдастар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0001019090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торғай тұқымдастар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0001019091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торғай тұқымдастар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0001019092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құзғын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0001019093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құрдың қоразы мен мекиені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0001019094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құрдың қоразы мен мекиені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0001019095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арқар басы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0001019096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«Найза» шолу алаңы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0001011118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еліктің басы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0001019098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бұланның басы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0001019099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бұғының басы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0001019100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көк қаралаүйрек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0001019101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тау қазы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0001019102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қара қарға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0001019103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«Шаңырақ» шолу алаңы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0001011115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сұр қаз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0001019105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тұрымтай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0001019106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ұзын тұмсық бейнарық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0001019107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дуадақ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0001019108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сарбуын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0001019109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тоқылдақ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0001019110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тырна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0001019111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жыланшы қыран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0001019112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жабайы қабан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0001019113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жабайы қабан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0001019114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жабайы қабан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0001019115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сутартар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0001019116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ақсары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0001019117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кекілік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0001019118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тауешкі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0001019119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сібір елігі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0001019120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қызыл тұмсықты нурок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0001019121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бізтұмсық өзен шағаласы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бізтұмсық өзен шағаласы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бізтұмсық өзен шағаласы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0001019124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жек дуадақ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0001019125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шалшықшы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0001019126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«Солнечные часы» демалыс алаңы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0001011117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үлкен бейнарық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0001019128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барылдауық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0001019129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барылдауық кежек үйрек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0001019130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бұйра басты бірқазан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0001019131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көкек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0001019132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балшықшы сауысқан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0001019133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сыбырлауық аққу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0001019134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көлі жағалауының аймағындағы жарықтандырылған серуендеу жолы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0001011114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батпақ құладыны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0001019136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құладын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0001019137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дала құладыны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0001019138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кіші бейнарық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0001019139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қасқалдақ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0001019140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аю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0001019141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межняк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0001019142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теңіз қаралаүйрегі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0001019143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ұшқырүйрек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0001019144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түктіаяқты байғыз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0001019145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туфлон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0001019146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сары торғай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0001019147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отүйрек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0001019148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отүйрек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0001019149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дала қыраны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0001019150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субүркіт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0001019151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еуропалық сонашы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0001019152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«Абылай хан» алаңы су құбырының алаңішілік желілері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0001012003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тауыс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0001019154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шиқылдақ қаз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0001019155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«Абылай хан» алаңы кәрізінің алаңішілік желілері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0001012004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қызғылт қараторғай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0001019158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қоян мен сілеусін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0001019159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«Абылай хан» алаңын электрмен жабдықтаудың 0,4 кВ алаңішілік желілері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0001012002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қарабауыр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0001019161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ақбас үйрек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0001019162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сайғақ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0001019163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сарыайдар үйрек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0001019164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сары шымшық (ремесы)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0001019165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сары шымшық (ремесы)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0001019166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бозшымшық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0001019167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жорғаторғай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0001019168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жорғаторғай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0001019169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ителгі-лашын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0001019170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сауысқан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0001019171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сауысқан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0001019172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безгелдек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0001019173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суыр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0001019174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GLMS-18A өздігінен жүретін бензин көгалшапқыш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0010130302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тұрпан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0001019176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күржікей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0001019177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бәбісек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0001019178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сұр үйрек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0001019179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жапалақ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0001019180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мекиен қырғауыл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0001019181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қораз қырғауыл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0001019182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қораз қырғауыл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0001019183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қырғауыл мен қоян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0001019184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қызыл қоқиқаз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0001019185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күзен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0001019186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күзен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0001019187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айдарлы қаралаүйрек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0001019188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ақ құтан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0001019189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жирен құтан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0001019190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сұр құтан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0001019191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жағалтай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0001019192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үлкен қарқылдақ шағала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0001019193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қара басты күлекеш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0001019194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маймақ қаз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0001019195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маймақ қаз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0001019196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қара тоқылдақ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0001019197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қара бозторғай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0001019198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қызғыш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0001019199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кермарал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0001019200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бізтұмсық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0001019201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бізқұйрық үйрек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0001019202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жалпақтұмсық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жалпақтұмсық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қарақұс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0001019205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қаршыға тұқымдас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қаршыға тұқымдас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қаршыға тұқымдас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Жәндіктер коллекциясы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0001019209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бөлме өсімдіктері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бөлме өсімдіктері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бөлме өсімдіктері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бөлме өсімдіктері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бөлме өсімдіктері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бөлме өсімдіктері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бөлме өсімдіктері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бөлме өсімдіктері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бөлме өсімдіктері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бөлме өсімдіктері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бөлме өсімдіктері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бөлме өсімдіктері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бөлме өсімдіктері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бөлме өсімдіктері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бөлме өсімдіктері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0001019224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бөлме өсімдіктері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бөлме өсімдіктері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0001019226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бөлме өсімдіктері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0001019227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бөлме өсімдіктері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бөлме өсімдіктері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0001019229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бөлме өсімдіктері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бөлме өсімдіктері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бөлме өсімдіктері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0001019232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бөлме өсімдіктері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бөлме өсімдіктері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бөлме өсімдіктері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Ассортименттегі бөлме өсімдіктері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Тутұғырға арналған колонна заты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Тутұғырға арналған колонна заты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0001019238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Тутұғырға арналған колонна заты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0001019239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Тутұғырға арналған колонна заты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0001019240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Ағаштан жасалған Бурабай фаунасы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0001019241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Toyota Hiace (15 орын) C 654 ZD автокөлігі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0001015122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«Абылай хан ордасының көрінісі» ғимаратының қасбетін көркем-безендіру жұмыстарының шығындары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0001011151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қаршыға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0001019175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жайра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0001019018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кірпі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0001019153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қарсақ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0001019081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5XІ дыбыс жабдығы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0001013872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қарлығаш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0001019127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түлкі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0001019080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«50 орынға арналған қымызхана» ғимараты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0001010126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42089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арқар мүйізі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0001019097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борсық тұқымдастар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0001019068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борсық тұқымдастар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0001019076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Тұлып: борсық тұқымдастар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0001019135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сұқсыр үйрек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0001019156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сұқсыр үйрек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0001019157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Бұтабензокесуші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0001013181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Бұтабензокесуші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0001013182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Интернет-кафеге арналған компьютер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0001013351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Интернет-кафеге арналған компьютер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0001013352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Интернет-кафеге арналған компьютер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0001013353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Интернет-кафеге арналған компьютер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0001013360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Визит-орталығының қызметкерлеріне арналған компьютер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0001013330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Визит-орталығының қызметкерлеріне арналған компьютер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0001013331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Визит-орталығының қызметкерлеріне арналған компьютер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0001013332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Ноутбук-трансф. 1-тип Dell Latude D620 DUD-RW (биометрлік)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075610040050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Ноутбук-трансф. 1-тип Dell Latude D620 DUD-RW (биометрлік)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075610040068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Қуаты 2,0л.с. ара, шина ұзындығы 35-40 см дейін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0010130307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DJ PhotoColor принтері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0001013062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 LJ 3015 all-in-one принтері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029810030064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«HP» сканері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0001013641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Тырнауыш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0010161279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Тырнауыш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0010161280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Тырнауыш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0010161281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Тырнауыш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0010161282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Тырнауыш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0010161283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Киімді ауыстыруға арналған кабина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0001016426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Киімді ауыстыруға арналған кабина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0001016427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Киімді ауыстыруға арналған кабина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Киімді ауыстыруға арналған кабина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0001016430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Мобильді дәретхана кабинасы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0001016422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Вахвача шатыры (600х240х190мм) 4000 мм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0001016275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 (жұмсақ, материалы гобелен, ұзындығы 2 м)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0001016100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бұрышы (диван, 2 кресло, ж/үстел, шағын бар)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бұрышы (диван, 2 кресло, ж/үстел, шағын бар)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бұрышы (диван, 2 кресло, ж/үстел, шағын бар)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бұрышы (диван, 2 кресло, ж/үстел, шағын бар)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бұрышы (диван, 2 кресло, ж/үстел, шағын бар)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бұрышы (диван, 2 кресло, ж/үстел, шағын бар)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бұрышы (диван, 2 кресло, ж/үстел, шағын бар)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бұрышы (диван, 2 кресло, ж/үстел, шағын бар)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0001016108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үкі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0001019104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Тұлып: мысыр тауығы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0001019160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Кәдесыйлар сатылатын дүкені бар «Абылайхан атындағы алаң»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0001010127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42089</w:t>
            </w:r>
          </w:p>
        </w:tc>
      </w:tr>
      <w:tr>
        <w:trPr>
          <w:trHeight w:val="7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дәретхана ғимараты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0001010128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42089</w:t>
            </w:r>
          </w:p>
        </w:tc>
      </w:tr>
      <w:tr>
        <w:trPr>
          <w:trHeight w:val="10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Орыс, қазақ және ағылшын тілдерінде жазылған шығыс миниатюраларындағы Қазақстан тарихы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0001018026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Орыс, қазақ және ағылшын тілдерінде жазылған шығыс миниатюраларындағы Қазақстан тарихы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0001018027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Орыс, қазақ және ағылшын тілдерінде жазылған шығыс миниатюраларындағы Қазақстан тарихы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0001018028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Орыс, қазақ және ағылшын тілдерінде жазылған шығыс миниатюраларындағы Қазақстан тарихы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0001018029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миниатюраларындағы көрсетілген Қазақстан тарихы орыс, қазақ және ағылшын тілдерінде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0001018030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деректемелерінде көрсетілген Қазақстан тарихы 1-том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0001018001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деректемелерінде көрсетілген Қазақстан тарихы 1-том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0001018002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деректемелерінде көрсетілген Қазақстан тарихы 1-том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0001018003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деректемелерінде көрсетілген Қазақстан тарихы 1-том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0001018004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деректемелерінде көрсетілген Қазақстан тарихы 1-том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0001018005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деректемелерінде көрсетілген Қазақстан тарихы 2-том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0001018006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деректемелерінде көрсетілген Қазақстан тарихы 2-том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0001018007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деректемелерінде көрсетілген Қазақстан тарихы 2-том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0001018008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деректемелерінде көрсетілген Қазақстан тарихы 2-том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0001018009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деректемелерінде көрсетілген Қазақстан тарихы 2-том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0001018010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деректемелерінде көрсетілген Қазақстан тарихы 3-том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0001018011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деректемелерінде көрсетілген Қазақстан тарихы 3-том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0001018012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деректемелерінде көрсетілген Қазақстан тарихы 3-том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0001018013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деректемелерінде көрсетілген Қазақстан тарихы 3-том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0001018014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деректемелерінде көрсетілген Қазақстан тарихы 3-том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0001018015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деректемелерінде көрсетілген Қазақстан тарихы 4-том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0001018016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деректемелерінде көрсетілген Қазақстан тарихы 4-том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0001018017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деректемелерінде көрсетілген Қазақстан тарихы 4-том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0001018018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деректемелерінде көрсетілген Қазақстан тарихы 4-том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0001018019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деректемелерінде көрсетілген Қазақстан тарихы 4-том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0001018020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деректемелерінде көрсетілген Қазақстан тарихы 5-том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0001018021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деректемелерінде көрсетілген Қазақстан тарихы 5-том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0001018022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деректемелерінде көрсетілген Қазақстан тарихы 5-том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0001018023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деректемелерінде көрсетілген Қазақстан тарихы 5-том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0001018024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деректемелерінде көрсетілген Қазақстан тарихы 5-том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0001018025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хандығы мен Цин патшалығының сауда қатынастары туралы қытай мұрағат құжаттары 1-том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0001018031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хандығы мен Цин патшалығының сауда қатынастары туралы қытай мұрағат құжаттары 1-том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0001018032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хандығы мен Цин патшалығының сауда қатынастары туралы қытай мұрағат құжаттары 1-том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0001018033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хандығы мен Цин патшалығының сауда қатынастары туралы қытай мұрағат құжаттары 1-том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0001018034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хандығы мен Цин патшалығының сауда қатынастары туралы қытай мұрағат құжаттары 1-том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0001018035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хандығы мен Цин патшалығының сауда қатынастары туралы қытай мұрағат құжаттары 1-том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0001018036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хандығы мен Цин патшалығының сауда қатынастары туралы қытай мұрағат құжаттары 1-том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0001018037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хандығы мен Цин патшалығының сауда қатынастары туралы қытай мұрағат құжаттары 1-том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0001018038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хандығы мен Цин патшалығының сауда қатынастары туралы қытай мұрағат құжаттары 1-том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0001018039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хандығы мен Цин патшалығының сауда қатынастары туралы қытай мұрағат құжаттары 1-том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0001018040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 бар үшкір күрек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0001016655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 бар үшкір күрек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0001016656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«Абылай хан» алаңының шағын сәулет нысандары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0001019008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«Абылай хан» алаңының hudro-PS-S2CR45-2G "GRUNDFOS" көп сорғысы бар қысым көтеру қондырғысы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0001011002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«Абылай хан» алаңының трансформаторлық қосалқы станциясы бар 10 кВ электрмен жабдықтаудың сыртқы желілері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0001012001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3XRm 1.5/20-0.55 басқару пульті бар сорғы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0002360041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«Абылай хан» алаңының су жинау ұңғымасындағы сорғы станциясы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0001011003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Dell Latude D620 DUD RW типті (биометриялық) трансф ноутбугі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075610040051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Өртсөндіргіш ОП-10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0010160870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Өртсөндіргіш ОП-10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0010160871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Өртсөндіргіш ОП-10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0010160872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«Абылай хан» алаңының көгалдандыру көшеттері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0001019007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Плазмалық теледидар LG -42 PC 5 RV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0001013842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Алаңдардың төсемесі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0001011037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«Абылай хан» алаңының өту жолдары, тротуарлары мен алаңдары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0001011006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«Абылай хан» алаңының су резервуары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0001011004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Стеланы қайта жаңарту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0001010125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«Абылай хан» алаңының септигі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0001011005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«Абылай хан» алаңының су қысымды сорғы станциясының құрылысы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0001011001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42089</w:t>
            </w:r>
          </w:p>
        </w:tc>
      </w:tr>
      <w:tr>
        <w:trPr>
          <w:trHeight w:val="8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1300х630х750 мм, С01 -16 аспалы тумбасы бар жұмыс үстелі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0010160199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 310х290 х760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0010160047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 310х290 х760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0010160048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 310х290 х760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0010160049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 310х290 х760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0010160050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үлгідегі 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0010160054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үлгідегі 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0010160115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үлгідегі 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0010160116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үлгідегі 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0010160117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үлгідегі 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0010160118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үлгідегі орындық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0010160119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Президенті Іс Басқармасының автошаруашылығы» РМК теңгерімінен берілетін мүлік тізбесі</w:t>
            </w:r>
          </w:p>
        </w:tc>
      </w:tr>
      <w:tr>
        <w:trPr>
          <w:trHeight w:val="12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Toyota Hiace 2,7(ДХ) автомашинасы, қозғалтқышы 2TR8271214, шассиі JTFSX23P906085515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70010826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Toyota Hiace 2,7(ДХ) автомашинасы, қозғалтқышы 2TR8271469, шасси JTFSX23P406085874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70010827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Toyota Hiace 2,7МТ автомашинасы, қозғалтқышы 2TR8084378, шанағы JTFSX23P806025788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70010813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Toyota Camry 2,4МТ автомашинасы, қозғалтқышы 2AZ2824300, шанағы JTNBE40K403139139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70023743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Toyota Land Cruiser 200 автомашинасы, қозғалтқышы 2UZ1291345, шанағы JTMHT05JX04018932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70023117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 Іс Басқармасының «Мемлекеттік резиденциялар дирекциясы» РМК теңгерімінен берілетін мүлік тізбесі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Делюкс шатыры қалқасы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C00005634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Шапито еден жүйесі (ағаш еден)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C00005885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 логотипі бар ас мәзіріне арналған папка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C0000002847**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Үстел дастарханы 100*100 см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C0000002848**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Үстел дастарханы 120*170 см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C0000002849**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Логотипі бар мата салфеткалар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C0000002850**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Салфеткаларға арналған шығыршық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C0000002851**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Даяшы табақтары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C0000002852**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Тарататын табақтар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C0000002853**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Сусындарға арналған стакандар жиынтығында 6 дана (хрусталь) 9000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C0000002854**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Сусындарға арналған стакандар жиынтығында 6 дана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C0000002855**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Сусынға арналған құмыра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C0000002856**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Шарапқа арналған бокал 6 дана (хрусталь)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C0000002857**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Аққайнарға арналған бокал 6 дана (хрусталь)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C0000002858**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Араққа арналған рюмка 6 дана (хрусталь)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C0000002859**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Вискиге арналған бокал 6 дана (хрусталь)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C0000002860**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Мартиниге арналған бокал 6 дана (хрусталь)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C0000002861**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Шарапқа арналған тұғырық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C0000002862**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Мұзға арналған шелек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C0000002863**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Салфетница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C0000002864**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салфеткалар, қорап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C0000002865**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Дәмдеуіштерге арналған жинақ (ағаш)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C0000002866**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Нансалғыш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C0000002867**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Бәліш тәрелкесі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C0000002868**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Бәліш тәрелкесі 25 см.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C0000002869**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Қоятын тәрелке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C0000002870**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Шұңғыл тәрелке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C0000002871**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Фарфор салатсалғыш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C0000002872**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Сопақша фарфор табақ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C0000002873**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Дөңгелек фарфор табақ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C0000002874**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Шайға арналған шыны-аяқ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C0000002875**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Кофеге арналған шыны-аяқ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C0000002876**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Сүтқұйғыш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C0000002877**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Шәйнектер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C0000002878**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Пластик тостаған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C0000002879**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Шыны тостаған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C0000002880**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затты бар, 12 адамға арналған кейс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C0000002882**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Қыш құмыра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C0000002883**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Шойын кәстрөл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C0000002884**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Эмаль кәстрөл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C0000002885**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Кәстрөл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C0000002886**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Табалар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C0000002887**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Шөміш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C0000002888**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Кепсер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C0000002889**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Ожау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C0000002890**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Турайтын тақтай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C0000002891**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C0000002892**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Шәйнек (металл)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C0000002893**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Тоңазытқыш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C0000002894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шәйнек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C0000002895**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Мерекелік коллекция (шыны-аяқ, қантсалғыш)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C0000002896**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асхана пышақтары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C0000002897**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Кофеқайнатқыш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C0000002898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Эмаль шелек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C0000002899**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Пластмасса шелек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C0000002900**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Бумен пісіру ыдысы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C0000002901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Қысқатолқынды пеш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C0000002902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 өлшем бірлігі, жиынтықпен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 тауар-материалдық құндылықтардың номенклатуралық нөмірлері көрсетілген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3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105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Үкiметiнiң кейбір шешiмдерiне енгiзiлетiн өзгерістер мен толықтырулар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Президентінің Іс Басқармасының мәселелері» туралы Қазақстан Республикасы Үкіметінің 1996 жылғы 29 қарашадағы № 1455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Қазақстан Республикасы Қаржы министрлігінің Мемлекеттік мүлік және жекешелендіру комитеті Қазақстан Республикасы Президентiнiң Iс Басқармасына мемлекеттік акциялар пакеттерін, мемлекеттік қатысу үлесін берсін және 2-қосымшаға сәйкес акционерлік қоғамдардың акцияларының мемлекеттік пакеттерін, мемлекет қатысатын жауапкершілігі шектеулі серіктестіктегі мемлекеттік қатысу үлесін иелену, пайдалану және басқару құқығын берсін.».;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«Акцияларының мемлекеттік пакеттерін, мемлекеттік қатысу үлесін иелену, пайдалану және басқару құқығы Қазақстан Республикасы Президентiнiң Iс Басқармасына берiлетiн акционерлік қоғамдардың, жауапкершілігі шектеулі серіктестірдің тiзбесi»;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«Бурабай даму» ЖШС».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«Акциялардың мемлекеттік пакеттеріне мемлекеттік меншiктiң түрлерi және ұйымдарға қатысудың мемлекеттiк үлестерi туралы» Қазақстан Республикасы Үкiметiнiң 1999 жылғы 12 сәуiрдегi № 405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Акцияларының мемлекеттік пакеттері мен қатысу үлестері республикалық меншікте қалатын акционерлік қоғамдар мен шаруашылық серіктестіктердің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«Ақмола облысы» деген бөлiм мынадай мазмұндағы реттiк нөмiрi 13-11-жолмен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«13-11. «Бурабай даму» ЖШС».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«Республикалық меншiктегi ұйымдар акцияларының мемлекеттік пакеттерi мен мемлекеттік үлестеріне иелiк ету және пайдалану жөнiндегi құқықтарды беру туралы» Қазақстан Республикасы Үкiметiнiң 1999 жылғы 27 мамырдағы № 659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иелiк ету және пайдалану құқығы салалық министрлiктерге, өзге де мемлекеттiк органдарға берiлетiн республикалық меншік ұйымдарындағы акциялардың мемлекеттiк пакеттерiнiң және қатысудың мемлекеттiк үлестерiнiң 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Президентінің Іс басқармасы» деген бөлiм мынадай мазмұндағы реттiк нөмiрi 238-13-жолмен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«238-13. «Бурабай даму» ЖШС».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