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414e6" w14:textId="b9414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13 наурыздағы № 140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13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140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күші жойылған кейбір шешімдерінің тізбесі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Білім және ғылым министрлігі, жергілікті атқарушы органдар көрсететін білім және ғылым саласындағы мемлекеттік қызмет стандарттарын бекіту туралы» Қазақстан Республикасы Үкіметінің 2012 жылғы 31 тамыздағы № 1119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68, 984-құжат).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«Қазақстан Республикасы Үкіметінің «Жеке және заңды тұлғаларға көрсетілетін мемлекеттік қызметтердің тізілімін бекіту туралы» 2010 жылғы 20 шілдедегі № 745 және «Қазақстан Республикасы Білім және ғылым министрлігі, жергілікті атқарушы органдар көрсететін білім және ғылым саласындағы мемлекеттік қызмет стандарттарын бекіту туралы» 2012 жылғы 31 тамыздағы № 1119 қаулыларына өзгерістер мен толықтырулар енгізу туралы» Қазақстан Республикасы Үкіметінің 2013 жылғы 9 шілдедегі № 699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40, 599-құжат).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«Қазақстан Республикасы Ішкі істер министрлігінің кейбір мәселелері туралы» Қазақстан Республикасы Үкіметінің 2013 жылғы 26 тамыздағы № 855 қаулысымен бекітілген Қазақстан Республикасы Үкіметінің кейбір шешімдеріне енгізілетін өзгерістердің </w:t>
      </w:r>
      <w:r>
        <w:rPr>
          <w:rFonts w:ascii="Times New Roman"/>
          <w:b w:val="false"/>
          <w:i w:val="false"/>
          <w:color w:val="000000"/>
          <w:sz w:val="28"/>
        </w:rPr>
        <w:t>8-тармағы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50, 699-құжат).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«Қазақстан Республикасы Үкіметінің кейбір шешімдеріне өзгерістер мен толықтырулар енгізу туралы» Қазақстан Республикасы Үкіметінің 2013 жылғы 18 қазандағы № 1115 қаулысымен бекітілген Қазақстан Республикасы Үкіметінің кейбір шешімдеріне енгізілетін өзгерістер мен толықтырулардың </w:t>
      </w:r>
      <w:r>
        <w:rPr>
          <w:rFonts w:ascii="Times New Roman"/>
          <w:b w:val="false"/>
          <w:i w:val="false"/>
          <w:color w:val="000000"/>
          <w:sz w:val="28"/>
        </w:rPr>
        <w:t>16-тармағы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60, 827-құжат).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«Мемлекеттік ғылыми-техникалық сараптама өткізу» мемлекеттік көрсетілетін қызмет стандартын бекіту туралы» Қазақстан Республикасы Үкіметінің 2014 жылғы 4 ақпандағы № 45 қаулысының 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4, 32-құжат).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«Отбасы және балалар саласында жергілікті атқарушы органдар көрсететін мемлекеттік көрсетілетін қызмет стандарттарын бекіту және Қазақстан Республикасы Үкіметінің кейбір шешімдеріне өзгерістер енгізу туралы» Қазақстан Республикасы Үкіметінің 2014 жылғы 19 ақпандағы № 115 қаулысымен бекітілген Қазақстан Республикасы Үкіметінің кейбір шешімдеріне енгізілетін өзгерістердің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 </w:t>
      </w:r>
      <w:r>
        <w:rPr>
          <w:rFonts w:ascii="Times New Roman"/>
          <w:b w:val="false"/>
          <w:i w:val="false"/>
          <w:color w:val="000000"/>
          <w:sz w:val="28"/>
        </w:rPr>
        <w:t>2-тармақтары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7, 75-құжат).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«Қазақстан Республикасы Білім және ғылым министрлігі, жергілікті атқарушы органдар көрсететін мектепке дейінгі және орта білім беру саласындағы мемлекеттік көрсетілетін қызметтер стандарттарын бекіту туралы» Қазақстан Республикасы Үкіметінің 2014 жылғы 23 мамырдағы № 538 қаулысының 2-тармағының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35, 337-құжат).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«Жоғары және жоғары оқу орнынан кейінгі білім беру саласында көрсетілетін мемлекеттік қызметтер стандарттарын бекіту туралы» Қазақстан Республикасы Үкіметінің 2014 жылғы 26 мамырдағы № 544 қаулысының 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36, 340-құжат).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«Техникалық және кәсіптік, орта білімнен кейінгі білім беретін ұйымдарға құжаттар қабылдау» мемлекеттік көрсетілетін қызмет стандартын бекіту туралы» Қазақстан Республикасы Үкіметінің 2014 жылғы 31 мамырдағы № 599 қаулысының 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37, 361-құжат).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«Жоғары және жоғары оқу орнынан кейінгі білім беру саласындағы мемлекеттік көрсетілетін қызмет стандарттарын бекіту туралы» Қазақстан Республикасы Үкіметінің 2014 жылғы 31 мамырдағы № 605 қаулысының 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37, 366-құжат).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«Мектепке дейінгі және орта білім беру саласындағы мемлекеттік көрсетілетін қызметтер стандарттарын бекіту туралы» Қазақстан Республикасы Үкіметінің 2014 жылғы 9 маусымдағы № 633 қаулысының 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40-41, 384-құжат).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