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9a1d" w14:textId="fbd9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Арақтарға және айрықша арақтарға, күштілігі жоғары ликер-арақ бұйымдарына ең төмен бөлшек сауда бағаларын белгілеу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16 наурыздағы № 143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«Этил спирті мен алкоголь өнімінің өндірілуін және айналымын мемлекеттік реттеу туралы» 1999 жылғы 16 шілдедегі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Арақтарға және айрықша арақтарға, күштілігі жоғары ликер-арақ бұйымдарына 2015 жылға литріне 1300 теңге мөлшерінде ең төмен бөлшек сауда бағалары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«Алкоголь өніміне ең төменгі бағалар белгілеу туралы» Қазақстан Республикасы Үкіметінің 1999 жылғы 23 қазандағы № 1592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49, 475-құжат).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1999 жылғы 23 қазандағы № 1592 қаулысына өзгеріс енгізу және Қазақстан Республикасы Үкіметінің 1998 жылғы 16 маусымдағы № 543 қаулысының күші жойылды деп тану туралы» Қазақстан Республикасы Үкіметінің 2000 жылғы 8 қарашадағы № 1683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18, 159-құжат).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1999 жылғы 23 қазандағы № 1592 қаулысына өзгерістер енгізу туралы» Қазақстан Республикасы Үкіметінің 2007 жылғы 16 наурыздағы № 201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8, 94-құжат).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1999 жылғы 23 қазандағы № 1592 қаулысына өзгеріс енгізу туралы» Қазақстан Республикасы Үкіметінің 2008 жылғы 3 желтоқсандағы № 1130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45, 517-құжат).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1999 жылғы 23 қазандағы № 1592 қаулысына өзгеріс енгізу туралы» Қазақстан Республикасы Үкіметінің 2011 жылғы 23 ақпандағы № 173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21, 261-құжат).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«Алкоголь өніміне ең төменгі бағалар белгілеу туралы» Қазақстан Республикасы Үкіметінің 1999 жылғы 23 қазандағы № 1592 қаулысына өзгеріс енгізу туралы» Қазақстан Республикасы Үкіметінің 2012 жылғы 9 маусымдағы № 771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56, 766-құжат).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«Алкоголь өніміне ең төменгі бағалар белгілеу туралы» Қазақстан Республикасы Үкіметінің 1999 жылғы 23 қазандағы № 1592 қаулысына өзгеріс енгізу туралы» Қазақстан Республикасы Үкіметінің 2014 жылғы 3 ақпандағы № 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4, 31-құжат).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