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487f0" w14:textId="2e48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денсаулығын сақтау мәселелері бойынша сектораралық және ведомствоаралық өзара іс-қимылды іске асыруға 2015 жылға қаражат бөлу туралы</w:t>
      </w:r>
    </w:p>
    <w:p>
      <w:pPr>
        <w:spacing w:after="0"/>
        <w:ind w:left="0"/>
        <w:jc w:val="both"/>
      </w:pPr>
      <w:r>
        <w:rPr>
          <w:rFonts w:ascii="Times New Roman"/>
          <w:b w:val="false"/>
          <w:i w:val="false"/>
          <w:color w:val="000000"/>
          <w:sz w:val="28"/>
        </w:rPr>
        <w:t>Қазақстан Республикасы Үкіметінің 2015 жылғы 19 наурыздағы № 149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2015 жылғы 1 қаңтардан бастап қолданысқа енгізіледі.</w:t>
      </w:r>
    </w:p>
    <w:bookmarkStart w:name="z5" w:id="0"/>
    <w:p>
      <w:pPr>
        <w:spacing w:after="0"/>
        <w:ind w:left="0"/>
        <w:jc w:val="both"/>
      </w:pPr>
      <w:r>
        <w:rPr>
          <w:rFonts w:ascii="Times New Roman"/>
          <w:b w:val="false"/>
          <w:i w:val="false"/>
          <w:color w:val="000000"/>
          <w:sz w:val="28"/>
        </w:rPr>
        <w:t>      «2015 - 2017 жылдарға арналған республикалық бюджет туралы» 2014 жылғы 28 қарашадағы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және «Қазақстан Республикасының денсаулық сақтау саласын дамытудың 2011 - 2015 жылдарға арналған «Саламатты Қазақстан» мемлекеттік бағдарламасын бекіту туралы» Қазақстан Республикасы Президентінің 2010 жылғы 29 қарашадағы № 1113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азаматтардың денсаулығын сақтау мәселелері бойынша сектораралық және ведомствоаралық өзара іс-қимылды іске асыруға 2015 жылға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 заңнамада белгіленген тәртіппен ағымдағы нысаналы трансферттерді аударуды қамтамасыз етсін.</w:t>
      </w:r>
      <w:r>
        <w:br/>
      </w:r>
      <w:r>
        <w:rPr>
          <w:rFonts w:ascii="Times New Roman"/>
          <w:b w:val="false"/>
          <w:i w:val="false"/>
          <w:color w:val="000000"/>
          <w:sz w:val="28"/>
        </w:rPr>
        <w:t>
</w:t>
      </w:r>
      <w:r>
        <w:rPr>
          <w:rFonts w:ascii="Times New Roman"/>
          <w:b w:val="false"/>
          <w:i w:val="false"/>
          <w:color w:val="000000"/>
          <w:sz w:val="28"/>
        </w:rPr>
        <w:t>
      3. Орталық мемлекеттік және жергілікті атқарушы органдар тоқсан сайын, есепті кезеңнен кейінгі айдың 5 күніне дейін Қазақстан Республикасы Денсаулық сақтау және әлеуметтік даму министрлігіне азаматтардың денсаулығын сақтау мәселелері бойынша сектораралық және ведомствоаралық өзара іс-қимылдың іске асырылу барысы туралы есеп берсін.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және әлеуметтік даму министрлігі жартыжылдық қорытындылары бойынша, есепті кезеңнен кейінгі айдың 10 күніне қарай Қазақстан Республикасының Үкіметіне азаматтардың денсаулығын сақтау мәселелері бойынша сектораралық және ведомствоаралық өзара іс-қимылдың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5. Осы қаулы 2015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19 наурыздағы </w:t>
      </w:r>
      <w:r>
        <w:br/>
      </w:r>
      <w:r>
        <w:rPr>
          <w:rFonts w:ascii="Times New Roman"/>
          <w:b w:val="false"/>
          <w:i w:val="false"/>
          <w:color w:val="000000"/>
          <w:sz w:val="28"/>
        </w:rPr>
        <w:t xml:space="preserve">
№ 149 қаулысына     </w:t>
      </w:r>
      <w:r>
        <w:br/>
      </w:r>
      <w:r>
        <w:rPr>
          <w:rFonts w:ascii="Times New Roman"/>
          <w:b w:val="false"/>
          <w:i w:val="false"/>
          <w:color w:val="000000"/>
          <w:sz w:val="28"/>
        </w:rPr>
        <w:t xml:space="preserve">
қосымша         </w:t>
      </w:r>
    </w:p>
    <w:bookmarkEnd w:id="1"/>
    <w:bookmarkStart w:name="z3" w:id="2"/>
    <w:p>
      <w:pPr>
        <w:spacing w:after="0"/>
        <w:ind w:left="0"/>
        <w:jc w:val="left"/>
      </w:pPr>
      <w:r>
        <w:rPr>
          <w:rFonts w:ascii="Times New Roman"/>
          <w:b/>
          <w:i w:val="false"/>
          <w:color w:val="000000"/>
        </w:rPr>
        <w:t xml:space="preserve"> 
Азаматтардың денсаулығын сақтау мәселелері бойынша сектораралық және ведомствоаралық өзара іс-қимылды іске асыруға 2015 жылға қаражат бөлу</w:t>
      </w:r>
    </w:p>
    <w:bookmarkEnd w:id="2"/>
    <w:p>
      <w:pPr>
        <w:spacing w:after="0"/>
        <w:ind w:left="0"/>
        <w:jc w:val="both"/>
      </w:pPr>
      <w:r>
        <w:rPr>
          <w:rFonts w:ascii="Times New Roman"/>
          <w:b w:val="false"/>
          <w:i w:val="false"/>
          <w:color w:val="ff0000"/>
          <w:sz w:val="28"/>
        </w:rPr>
        <w:t xml:space="preserve">      Ескерту. Қосымша жаңа редакцияда - ҚР Үкіметінің 25.12.2015 </w:t>
      </w:r>
      <w:r>
        <w:rPr>
          <w:rFonts w:ascii="Times New Roman"/>
          <w:b w:val="false"/>
          <w:i w:val="false"/>
          <w:color w:val="ff0000"/>
          <w:sz w:val="28"/>
        </w:rPr>
        <w:t>№ 1065</w:t>
      </w:r>
      <w:r>
        <w:rPr>
          <w:rFonts w:ascii="Times New Roman"/>
          <w:b w:val="false"/>
          <w:i w:val="false"/>
          <w:color w:val="ff0000"/>
          <w:sz w:val="28"/>
        </w:rPr>
        <w:t xml:space="preserve"> (01.01.2015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7000"/>
        <w:gridCol w:w="3857"/>
        <w:gridCol w:w="2429"/>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атауы</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органдар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5.1.1-мақсат. Қауіпті мінез-құлық факторларын бақылау профилактикасы және оны күшейтуге кешендік ұстаным арқылы саламатты өмір салтын қалыптастыру</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 түрлері бойынша жыл сайын салалық спартакиадалар ұйымдастыру және өткізу</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57 196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деңгейде денсаулық сақтау саласын дамыту мәселелеріне арналған мемлекеттік және орыс тілдерінде 2011 – 2015 жылдарға арналған «Саламатты Қазақстан» мемлекеттік телевизиялық бағдарламасын жасау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5.1.2-мақсат. Халықтың дұрыс тамақтануын қамтамасыз ету және тамақтануға байланысты аурулардың профилактикасы</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тамақтану мәселелері бойынша ақпараттық-насихаттау науқанын жүргізу</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дұрыс тамақтану дағдыларын және тамақ өнімдерінің қауіпсіздігін қалыптастыру</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49 917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тамақтану мәселелері бойынша бейне және аудиороликтер шығару</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5.1.4-мақсат. Жол-көлік жарақаттанушылығы және одан болатын өлімді төмендету</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қауіпсіздігі проблемалары бойынша қоғамдық пікірге мониторинг жүргізу</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1 669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 мәселелері бойынша әлеуметтік роликтер дайындау және орталық, республикалық телеарналарда олардың прокатын қамтамасыз ету</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қауіпсіздігінің өзекті мәселелері бойынша республикалық телеарнада мамандандырылған бағдарлама әзірлеу</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қозғалысының қауіпсіздігін қамтамасыз ету проблемалары бойынша буклеттер, ақпараттық материалдар шығару</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5.1.5-мақсат. Табиғи және техногендік сипаттағы төтенше жағдайлар кезінде зардап шеккендер арасындағы қайтымсыз шығындарды төмендету</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Трассада шұғыл медициналық-құтқару көмегін көрсету бойынша 40 трассалық пункттің жұмыс істеуі</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787 373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тікұшақтарды пайдалануды қамтамасыз ету үшін 2 ангар сатып алу</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5.1.6-мақсат. Пенитенциарлық жүйеде туберкулезбен және АИТВ/ЖИТС-пен сырқаттанушылықтың және одан болатын өлім деңгейін төмендету</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АИТВ/ЖИТС мәселелері бойынша жұмыс істейтін ҮЕҰ әлеуетін арттыру, мемлекеттік және үкіметтік емес ұйымдар арасындағы өзара іс-қимылды нығайту</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w:t>
            </w:r>
          </w:p>
        </w:tc>
      </w:tr>
      <w:tr>
        <w:trPr>
          <w:trHeight w:val="15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Қамауда ұстау орындарында АИТВ инфекциясының профилактикасы бағдарламасын іске асыру және бас бостандығынан айыру орындарынан босатылатын адамдарға әлеуметтік қолдау көрсету бағдарламаларын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32 724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2 709</w:t>
            </w: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Бас бостандығынан айыру орындарында АИТВ/ЖИТС-ке қарсы күрес үшін ҮЕҰ әлеуетін дамыту*</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1 359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1 115 542</w:t>
            </w:r>
          </w:p>
        </w:tc>
      </w:tr>
    </w:tbl>
    <w:bookmarkStart w:name="z2" w:id="3"/>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Бас бостандығынан айыру орындарындағы адамдар мен одан босап шыққан адамдар арасында АИТВ инфекциясының профилактикасы жөніндегі іс-шараларды және көрсетілетін қызметтерді сатып алуды облыстардың, Астана және Алматы қалаларының жергілікті уәкілетті денсаулық сақтау органдары Қазақстан Республикасының заңнамасына сәйкес жүзеге асырады.</w:t>
      </w:r>
      <w:r>
        <w:br/>
      </w:r>
      <w:r>
        <w:rPr>
          <w:rFonts w:ascii="Times New Roman"/>
          <w:b w:val="false"/>
          <w:i w:val="false"/>
          <w:color w:val="000000"/>
          <w:sz w:val="28"/>
        </w:rPr>
        <w:t>
</w:t>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ДСӘДМ - Қазақстан Республикасы Денсаулық сақтау және әлеуметтік даму министрлігі</w:t>
      </w:r>
      <w:r>
        <w:br/>
      </w:r>
      <w:r>
        <w:rPr>
          <w:rFonts w:ascii="Times New Roman"/>
          <w:b w:val="false"/>
          <w:i w:val="false"/>
          <w:color w:val="000000"/>
          <w:sz w:val="28"/>
        </w:rPr>
        <w:t>
      МСМ - Қазақстан Республикасы Мәдениет және спорт министрлігі</w:t>
      </w:r>
      <w:r>
        <w:br/>
      </w:r>
      <w:r>
        <w:rPr>
          <w:rFonts w:ascii="Times New Roman"/>
          <w:b w:val="false"/>
          <w:i w:val="false"/>
          <w:color w:val="000000"/>
          <w:sz w:val="28"/>
        </w:rPr>
        <w:t xml:space="preserve">
      ҰЭМ – Қазақстан Республикасы Ұлттық экономика министрлігі </w:t>
      </w:r>
      <w:r>
        <w:br/>
      </w:r>
      <w:r>
        <w:rPr>
          <w:rFonts w:ascii="Times New Roman"/>
          <w:b w:val="false"/>
          <w:i w:val="false"/>
          <w:color w:val="000000"/>
          <w:sz w:val="28"/>
        </w:rPr>
        <w:t>
      ИДМ – Қазақстан Республикасы Инвестициялар және даму министрлігі</w:t>
      </w:r>
      <w:r>
        <w:br/>
      </w:r>
      <w:r>
        <w:rPr>
          <w:rFonts w:ascii="Times New Roman"/>
          <w:b w:val="false"/>
          <w:i w:val="false"/>
          <w:color w:val="000000"/>
          <w:sz w:val="28"/>
        </w:rPr>
        <w:t>
      ҮЕҰ - үкіметтік емес ұйымдар</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