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0606" w14:textId="66d06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 сәуірдегі № 173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Yкiметiнiң кейбiр шешiмдерiне енгiзiлетiн </w:t>
      </w:r>
      <w:r>
        <w:rPr>
          <w:rFonts w:ascii="Times New Roman"/>
          <w:b w:val="false"/>
          <w:i w:val="false"/>
          <w:color w:val="000000"/>
          <w:sz w:val="28"/>
        </w:rPr>
        <w:t>өзгерiстер мен толықтырулар</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Yкiметiнiң кейбiр шешiмдерiнің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3.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w:t>
      </w:r>
      <w:r>
        <w:rPr>
          <w:rFonts w:ascii="Times New Roman"/>
          <w:b w:val="false"/>
          <w:i w:val="false"/>
          <w:color w:val="000000"/>
          <w:sz w:val="28"/>
        </w:rPr>
        <w:t>өкімінің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 сәуірдегі</w:t>
            </w:r>
            <w:r>
              <w:br/>
            </w:r>
            <w:r>
              <w:rPr>
                <w:rFonts w:ascii="Times New Roman"/>
                <w:b w:val="false"/>
                <w:i w:val="false"/>
                <w:color w:val="000000"/>
                <w:sz w:val="20"/>
              </w:rPr>
              <w:t>№ 173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Үкіметінің кейбір шешімдеріне енгізілетін өзгерістер мен толықтырулар</w:t>
      </w:r>
    </w:p>
    <w:bookmarkEnd w:id="5"/>
    <w:bookmarkStart w:name="z10" w:id="6"/>
    <w:p>
      <w:pPr>
        <w:spacing w:after="0"/>
        <w:ind w:left="0"/>
        <w:jc w:val="both"/>
      </w:pPr>
      <w:r>
        <w:rPr>
          <w:rFonts w:ascii="Times New Roman"/>
          <w:b w:val="false"/>
          <w:i w:val="false"/>
          <w:color w:val="ff0000"/>
          <w:sz w:val="28"/>
        </w:rPr>
        <w:t xml:space="preserve">
      1. Күші жойылды – ҚР Үкіметінің 28.12.2016 </w:t>
      </w:r>
      <w:r>
        <w:rPr>
          <w:rFonts w:ascii="Times New Roman"/>
          <w:b w:val="false"/>
          <w:i w:val="false"/>
          <w:color w:val="ff0000"/>
          <w:sz w:val="28"/>
        </w:rPr>
        <w:t>№ 887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6"/>
    <w:bookmarkStart w:name="z15" w:id="7"/>
    <w:p>
      <w:pPr>
        <w:spacing w:after="0"/>
        <w:ind w:left="0"/>
        <w:jc w:val="both"/>
      </w:pPr>
      <w:r>
        <w:rPr>
          <w:rFonts w:ascii="Times New Roman"/>
          <w:b w:val="false"/>
          <w:i w:val="false"/>
          <w:color w:val="000000"/>
          <w:sz w:val="28"/>
        </w:rPr>
        <w:t xml:space="preserve">
      2. "Қазақстан Республикасының аумағында апатқа ұшыраған туристерге қажеттi көмек көрсететiн мамандандырылған қызметтердiң тiзбесiн бекiту туралы" Қазақстан Республикасы Үкіметінің 2003 жылғы 14 мамырдағы № 450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2003 ж., № 19, 198-құжат): </w:t>
      </w:r>
    </w:p>
    <w:bookmarkEnd w:id="7"/>
    <w:bookmarkStart w:name="z16"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апатқа ұшыраған туристерге қажеттi көмек көрсететiн мамандандырылған қызметтердiң </w:t>
      </w:r>
      <w:r>
        <w:rPr>
          <w:rFonts w:ascii="Times New Roman"/>
          <w:b w:val="false"/>
          <w:i w:val="false"/>
          <w:color w:val="000000"/>
          <w:sz w:val="28"/>
        </w:rPr>
        <w:t>тiзбесiнде</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реттік нөмірлері 1, 2, 3, 4, 5 және 6-жолдардағы "Бағыныстылығы" деген баған мынадай редакцияда жазылсын:</w:t>
      </w:r>
    </w:p>
    <w:bookmarkEnd w:id="9"/>
    <w:bookmarkStart w:name="z18" w:id="10"/>
    <w:p>
      <w:pPr>
        <w:spacing w:after="0"/>
        <w:ind w:left="0"/>
        <w:jc w:val="both"/>
      </w:pPr>
      <w:r>
        <w:rPr>
          <w:rFonts w:ascii="Times New Roman"/>
          <w:b w:val="false"/>
          <w:i w:val="false"/>
          <w:color w:val="000000"/>
          <w:sz w:val="28"/>
        </w:rPr>
        <w:t>
      "Қазақстан Республикасы Ішкі істер министрлігінің Төтенше жағдайлар комитеті".</w:t>
      </w:r>
    </w:p>
    <w:bookmarkEnd w:id="10"/>
    <w:bookmarkStart w:name="z19" w:id="11"/>
    <w:p>
      <w:pPr>
        <w:spacing w:after="0"/>
        <w:ind w:left="0"/>
        <w:jc w:val="both"/>
      </w:pPr>
      <w:r>
        <w:rPr>
          <w:rFonts w:ascii="Times New Roman"/>
          <w:b w:val="false"/>
          <w:i w:val="false"/>
          <w:color w:val="000000"/>
          <w:sz w:val="28"/>
        </w:rPr>
        <w:t xml:space="preserve">
      3. "Төтенше жағдай енгізiлген жерде халықаралық iзгілік көмектi бөлу ережесiн бекiту туралы" Қазақстан Республикасы Үкіметінің 2004 жылғы 4 наурыздағы № 271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11, 145-құжат): </w:t>
      </w:r>
    </w:p>
    <w:bookmarkEnd w:id="11"/>
    <w:bookmarkStart w:name="z20" w:id="12"/>
    <w:p>
      <w:pPr>
        <w:spacing w:after="0"/>
        <w:ind w:left="0"/>
        <w:jc w:val="both"/>
      </w:pPr>
      <w:r>
        <w:rPr>
          <w:rFonts w:ascii="Times New Roman"/>
          <w:b w:val="false"/>
          <w:i w:val="false"/>
          <w:color w:val="000000"/>
          <w:sz w:val="28"/>
        </w:rPr>
        <w:t xml:space="preserve">
      көрсетілген қаулымен бекітілген Төтенше жағдай енгiзiлген жерде халықаралық iзгілік көмектi бөлу </w:t>
      </w:r>
      <w:r>
        <w:rPr>
          <w:rFonts w:ascii="Times New Roman"/>
          <w:b w:val="false"/>
          <w:i w:val="false"/>
          <w:color w:val="000000"/>
          <w:sz w:val="28"/>
        </w:rPr>
        <w:t>ережесiнде</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3-тармақтың 2) тармақшасы мынадай редакцияда жазылсын:</w:t>
      </w:r>
    </w:p>
    <w:bookmarkEnd w:id="13"/>
    <w:bookmarkStart w:name="z22" w:id="14"/>
    <w:p>
      <w:pPr>
        <w:spacing w:after="0"/>
        <w:ind w:left="0"/>
        <w:jc w:val="both"/>
      </w:pPr>
      <w:r>
        <w:rPr>
          <w:rFonts w:ascii="Times New Roman"/>
          <w:b w:val="false"/>
          <w:i w:val="false"/>
          <w:color w:val="000000"/>
          <w:sz w:val="28"/>
        </w:rPr>
        <w:t>
      "2) халықаралық iзгiлiк көмектi Қазақстан Республикасы Ішкі істер министрлігі Төтенше жағдайлар комитетінің өкiлдерiмен өзара iс-қимыл жасай отырып бөлудi;";</w:t>
      </w:r>
    </w:p>
    <w:bookmarkEnd w:id="14"/>
    <w:bookmarkStart w:name="z23" w:id="15"/>
    <w:p>
      <w:pPr>
        <w:spacing w:after="0"/>
        <w:ind w:left="0"/>
        <w:jc w:val="both"/>
      </w:pPr>
      <w:r>
        <w:rPr>
          <w:rFonts w:ascii="Times New Roman"/>
          <w:b w:val="false"/>
          <w:i w:val="false"/>
          <w:color w:val="000000"/>
          <w:sz w:val="28"/>
        </w:rPr>
        <w:t>
      7-тармақ мынадай редакцияда жазылсын:</w:t>
      </w:r>
    </w:p>
    <w:bookmarkEnd w:id="15"/>
    <w:bookmarkStart w:name="z24" w:id="16"/>
    <w:p>
      <w:pPr>
        <w:spacing w:after="0"/>
        <w:ind w:left="0"/>
        <w:jc w:val="both"/>
      </w:pPr>
      <w:r>
        <w:rPr>
          <w:rFonts w:ascii="Times New Roman"/>
          <w:b w:val="false"/>
          <w:i w:val="false"/>
          <w:color w:val="000000"/>
          <w:sz w:val="28"/>
        </w:rPr>
        <w:t>
      "7. Халықаралық iзгiлiк көмекті төтенше жағдай енгiзiлген жерде бөлу барысы туралы жұртшылықты хабардар етудi бұқаралық ақпарат құралдары саласындағы уәкiлеттi орган қамтамасыз етедi (жергiлiктi жердегi комендантпен келiсу бойынша).".</w:t>
      </w:r>
    </w:p>
    <w:bookmarkEnd w:id="16"/>
    <w:bookmarkStart w:name="z25" w:id="17"/>
    <w:p>
      <w:pPr>
        <w:spacing w:after="0"/>
        <w:ind w:left="0"/>
        <w:jc w:val="both"/>
      </w:pPr>
      <w:r>
        <w:rPr>
          <w:rFonts w:ascii="Times New Roman"/>
          <w:b w:val="false"/>
          <w:i w:val="false"/>
          <w:color w:val="000000"/>
          <w:sz w:val="28"/>
        </w:rPr>
        <w:t xml:space="preserve">
      4. "Республика және өңiр экономикасы үшiн маңызды стратегиялық мәнi бар су шаруашылығы құрылыстарын уақытша мемлекеттiк басқаруды енгiзу ережесiн бекiту туралы" Қазақстан Республикасы Үкіметінің 2004 жылғы 26 сәуірдегі № 467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19, 242-құжат): </w:t>
      </w:r>
    </w:p>
    <w:bookmarkEnd w:id="17"/>
    <w:bookmarkStart w:name="z26" w:id="18"/>
    <w:p>
      <w:pPr>
        <w:spacing w:after="0"/>
        <w:ind w:left="0"/>
        <w:jc w:val="both"/>
      </w:pPr>
      <w:r>
        <w:rPr>
          <w:rFonts w:ascii="Times New Roman"/>
          <w:b w:val="false"/>
          <w:i w:val="false"/>
          <w:color w:val="000000"/>
          <w:sz w:val="28"/>
        </w:rPr>
        <w:t xml:space="preserve">
      көрсетілген қаулымен бекітілген Республика және өңір экономикасы үшін маңызды стратегиялық мәні бар су шаруашылығы құрылыстарын уақытша мемлекеттік басқаруды енгізу </w:t>
      </w:r>
      <w:r>
        <w:rPr>
          <w:rFonts w:ascii="Times New Roman"/>
          <w:b w:val="false"/>
          <w:i w:val="false"/>
          <w:color w:val="000000"/>
          <w:sz w:val="28"/>
        </w:rPr>
        <w:t>ережесінде</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"7. Су қорын пайдалану және қорғау, сумен жабдықтау, су бұру саласындағы уәкiлеттi орган денсаулық сақтау және азаматтық қорғау саласындағы уәкiлеттi органдармен бiрлесiп, үш жұмыс күні iшiнде жалгердiң, сенiмгерлiк басқарушының немесе меншiк иесiнiң қатысуымен облыстық (республикалық маңызы бар қалалардың, астананың) жергiлiктi атқарушы органның ұсыныстарын қарайды және су шаруашылығы құрылыстарында уақытша мемлекеттiк басқаруды енгiзу қажеттiлiгi туралы келiсiлген қорытындыны мемлекеттiк мүлiктi басқару жөнiндегi уәкiлеттi мемлекеттiк органға енгiзедi.".</w:t>
      </w:r>
    </w:p>
    <w:bookmarkEnd w:id="19"/>
    <w:bookmarkStart w:name="z29" w:id="20"/>
    <w:p>
      <w:pPr>
        <w:spacing w:after="0"/>
        <w:ind w:left="0"/>
        <w:jc w:val="both"/>
      </w:pPr>
      <w:r>
        <w:rPr>
          <w:rFonts w:ascii="Times New Roman"/>
          <w:b w:val="false"/>
          <w:i w:val="false"/>
          <w:color w:val="000000"/>
          <w:sz w:val="28"/>
        </w:rPr>
        <w:t xml:space="preserve">
      5. "Қазақстан Республикасы Iшкi iстер министрлiгiнiң мәселелерi" туралы Қазақстан Республикасы Үкіметінің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 </w:t>
      </w:r>
    </w:p>
    <w:bookmarkEnd w:id="20"/>
    <w:bookmarkStart w:name="z30" w:id="2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Iшкi iстер министрлiгi туралы </w:t>
      </w:r>
      <w:r>
        <w:rPr>
          <w:rFonts w:ascii="Times New Roman"/>
          <w:b w:val="false"/>
          <w:i w:val="false"/>
          <w:color w:val="000000"/>
          <w:sz w:val="28"/>
        </w:rPr>
        <w:t>ережеде</w:t>
      </w:r>
      <w:r>
        <w:rPr>
          <w:rFonts w:ascii="Times New Roman"/>
          <w:b w:val="false"/>
          <w:i w:val="false"/>
          <w:color w:val="000000"/>
          <w:sz w:val="28"/>
        </w:rPr>
        <w:t>:</w:t>
      </w:r>
    </w:p>
    <w:bookmarkEnd w:id="21"/>
    <w:bookmarkStart w:name="z31" w:id="22"/>
    <w:p>
      <w:pPr>
        <w:spacing w:after="0"/>
        <w:ind w:left="0"/>
        <w:jc w:val="both"/>
      </w:pPr>
      <w:r>
        <w:rPr>
          <w:rFonts w:ascii="Times New Roman"/>
          <w:b w:val="false"/>
          <w:i w:val="false"/>
          <w:color w:val="000000"/>
          <w:sz w:val="28"/>
        </w:rPr>
        <w:t xml:space="preserve">
      1) Қазақстан Республикасы Ішкі істер министрлiгінің қарамағындағы мемлекеттік мекемелер аумақтық органдардың және оның ведомстволарының </w:t>
      </w:r>
      <w:r>
        <w:rPr>
          <w:rFonts w:ascii="Times New Roman"/>
          <w:b w:val="false"/>
          <w:i w:val="false"/>
          <w:color w:val="000000"/>
          <w:sz w:val="28"/>
        </w:rPr>
        <w:t>тізбесінде</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xml:space="preserve">
      "3. Төтенше жағдайлар комитеті" деген </w:t>
      </w:r>
      <w:r>
        <w:rPr>
          <w:rFonts w:ascii="Times New Roman"/>
          <w:b w:val="false"/>
          <w:i w:val="false"/>
          <w:color w:val="000000"/>
          <w:sz w:val="28"/>
        </w:rPr>
        <w:t>бөлімде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187-тармақ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"187. Павлодар облысының Төтенше жағдайлар департаменті Качир ауданының төтенше жағдайлар бөлімі.";</w:t>
      </w:r>
    </w:p>
    <w:bookmarkEnd w:id="24"/>
    <w:bookmarkStart w:name="z35" w:id="25"/>
    <w:p>
      <w:pPr>
        <w:spacing w:after="0"/>
        <w:ind w:left="0"/>
        <w:jc w:val="both"/>
      </w:pPr>
      <w:r>
        <w:rPr>
          <w:rFonts w:ascii="Times New Roman"/>
          <w:b w:val="false"/>
          <w:i w:val="false"/>
          <w:color w:val="000000"/>
          <w:sz w:val="28"/>
        </w:rPr>
        <w:t xml:space="preserve">
      2) Қазақстан Республикасы Ішкі істер министрлiгінің қарамағындағы мемлекеттік мекемелер мен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p>
    <w:bookmarkEnd w:id="25"/>
    <w:bookmarkStart w:name="z36" w:id="26"/>
    <w:p>
      <w:pPr>
        <w:spacing w:after="0"/>
        <w:ind w:left="0"/>
        <w:jc w:val="both"/>
      </w:pPr>
      <w:r>
        <w:rPr>
          <w:rFonts w:ascii="Times New Roman"/>
          <w:b w:val="false"/>
          <w:i w:val="false"/>
          <w:color w:val="000000"/>
          <w:sz w:val="28"/>
        </w:rPr>
        <w:t xml:space="preserve">
      "4. Төтенше жағдайлар комитеті" деген </w:t>
      </w:r>
      <w:r>
        <w:rPr>
          <w:rFonts w:ascii="Times New Roman"/>
          <w:b w:val="false"/>
          <w:i w:val="false"/>
          <w:color w:val="000000"/>
          <w:sz w:val="28"/>
        </w:rPr>
        <w:t>бөлімде</w:t>
      </w:r>
      <w:r>
        <w:rPr>
          <w:rFonts w:ascii="Times New Roman"/>
          <w:b w:val="false"/>
          <w:i w:val="false"/>
          <w:color w:val="000000"/>
          <w:sz w:val="28"/>
        </w:rPr>
        <w:t>:</w:t>
      </w:r>
    </w:p>
    <w:bookmarkEnd w:id="26"/>
    <w:bookmarkStart w:name="z37" w:id="27"/>
    <w:p>
      <w:pPr>
        <w:spacing w:after="0"/>
        <w:ind w:left="0"/>
        <w:jc w:val="both"/>
      </w:pPr>
      <w:r>
        <w:rPr>
          <w:rFonts w:ascii="Times New Roman"/>
          <w:b w:val="false"/>
          <w:i w:val="false"/>
          <w:color w:val="000000"/>
          <w:sz w:val="28"/>
        </w:rPr>
        <w:t>
      4-тармақтың орыс тіліндегі мәтініне өзгеріс енгізіледі, мемлекеттік тілдегі мәтіні өзгермейді.</w:t>
      </w:r>
    </w:p>
    <w:bookmarkEnd w:id="27"/>
    <w:bookmarkStart w:name="z38" w:id="28"/>
    <w:p>
      <w:pPr>
        <w:spacing w:after="0"/>
        <w:ind w:left="0"/>
        <w:jc w:val="both"/>
      </w:pPr>
      <w:r>
        <w:rPr>
          <w:rFonts w:ascii="Times New Roman"/>
          <w:b w:val="false"/>
          <w:i w:val="false"/>
          <w:color w:val="000000"/>
          <w:sz w:val="28"/>
        </w:rPr>
        <w:t xml:space="preserve">
      6. "Ұйымдарды, азаматтарды және басқа адамдарды қорғаныс сипатындағы жұмыстарды орындауға, қарсылас жақтың қару қолдануының салдарын жоюға, зақымданған, қираған объектiлердi, халықтың тыныс-тiршiлiгiн қамтамасыз ету жүйесiн қалпына келтiруге, сондай-ақ өртке, эпидемияға, эпизоотияға қарсы күреске қатысуға тарту ережесiн бекiту туралы" Қазақстан Республикасы Үкіметінің 2005 жылғы 21 қарашадағы № 1142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43, 574-құжат): </w:t>
      </w:r>
    </w:p>
    <w:bookmarkEnd w:id="28"/>
    <w:bookmarkStart w:name="z39" w:id="29"/>
    <w:p>
      <w:pPr>
        <w:spacing w:after="0"/>
        <w:ind w:left="0"/>
        <w:jc w:val="both"/>
      </w:pPr>
      <w:r>
        <w:rPr>
          <w:rFonts w:ascii="Times New Roman"/>
          <w:b w:val="false"/>
          <w:i w:val="false"/>
          <w:color w:val="000000"/>
          <w:sz w:val="28"/>
        </w:rPr>
        <w:t xml:space="preserve">
      көрсетілген қаулымен бекітілген Ұйымдарды, азаматтарды және басқа адамдарды қорғаныс сипатындағы жұмыстарды орындауға, қарсылас жақтың қару қолдануының салдарын жоюға, зақымданған, қираған объектiлердi, халықтың тыныс-тiршiлігін қамтамасыз ету жүйесiн қалпына келтiруге, сондай-ақ өртке, эпидемияға, эпизоотияға қарсы күреске қатысуға тарту </w:t>
      </w:r>
      <w:r>
        <w:rPr>
          <w:rFonts w:ascii="Times New Roman"/>
          <w:b w:val="false"/>
          <w:i w:val="false"/>
          <w:color w:val="000000"/>
          <w:sz w:val="28"/>
        </w:rPr>
        <w:t>ережесiнде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41" w:id="30"/>
    <w:p>
      <w:pPr>
        <w:spacing w:after="0"/>
        <w:ind w:left="0"/>
        <w:jc w:val="both"/>
      </w:pPr>
      <w:r>
        <w:rPr>
          <w:rFonts w:ascii="Times New Roman"/>
          <w:b w:val="false"/>
          <w:i w:val="false"/>
          <w:color w:val="000000"/>
          <w:sz w:val="28"/>
        </w:rPr>
        <w:t>
      "6. Қорғаныс сипатындағы жұмыстар үшiн тартылатын ұйымдар, азаматтар және басқа адамдар Қазақстан Республикасының азаматтық қорғау саласындағы заңнамасында және Қазақстан Республикасы ратификациялаған халықаралық келiсiмдерде көзделген азаматтық қорғаудың мiндеттерiн орындайды.".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Үкіметінің 25.01.2024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6" w:id="31"/>
    <w:p>
      <w:pPr>
        <w:spacing w:after="0"/>
        <w:ind w:left="0"/>
        <w:jc w:val="both"/>
      </w:pPr>
      <w:r>
        <w:rPr>
          <w:rFonts w:ascii="Times New Roman"/>
          <w:b w:val="false"/>
          <w:i w:val="false"/>
          <w:color w:val="000000"/>
          <w:sz w:val="28"/>
        </w:rPr>
        <w:t xml:space="preserve">
      8. Күші жойылды - ҚР Үкіметінің 31.12.2015 </w:t>
      </w:r>
      <w:r>
        <w:rPr>
          <w:rFonts w:ascii="Times New Roman"/>
          <w:b w:val="false"/>
          <w:i w:val="false"/>
          <w:color w:val="000000"/>
          <w:sz w:val="28"/>
        </w:rPr>
        <w:t>№ 1193</w:t>
      </w:r>
      <w:r>
        <w:rPr>
          <w:rFonts w:ascii="Times New Roman"/>
          <w:b w:val="false"/>
          <w:i w:val="false"/>
          <w:color w:val="000000"/>
          <w:sz w:val="28"/>
        </w:rPr>
        <w:t xml:space="preserve"> қаулысымен (01.01.2016 бастап қолданысқа енгізіледі).</w:t>
      </w:r>
    </w:p>
    <w:bookmarkEnd w:id="31"/>
    <w:bookmarkStart w:name="z70" w:id="32"/>
    <w:p>
      <w:pPr>
        <w:spacing w:after="0"/>
        <w:ind w:left="0"/>
        <w:jc w:val="both"/>
      </w:pPr>
      <w:r>
        <w:rPr>
          <w:rFonts w:ascii="Times New Roman"/>
          <w:b w:val="false"/>
          <w:i w:val="false"/>
          <w:color w:val="000000"/>
          <w:sz w:val="28"/>
        </w:rPr>
        <w:t xml:space="preserve">
      9. "Төтенше жағдайды енгізуге негіз болған мән-жайлардың салдарынан зардап шеккен жеке тұлғаларға тұрғын үй-жайлар беру, материалдық залалды өтеу, қажетті көмек беру ережесін бекіту туралы" Қазақстан Республикасы Үкіметінің 2008 жылғы 18 қыркүйектегі № 860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39, 420-құжат): </w:t>
      </w:r>
    </w:p>
    <w:bookmarkEnd w:id="32"/>
    <w:bookmarkStart w:name="z71" w:id="33"/>
    <w:p>
      <w:pPr>
        <w:spacing w:after="0"/>
        <w:ind w:left="0"/>
        <w:jc w:val="both"/>
      </w:pPr>
      <w:r>
        <w:rPr>
          <w:rFonts w:ascii="Times New Roman"/>
          <w:b w:val="false"/>
          <w:i w:val="false"/>
          <w:color w:val="000000"/>
          <w:sz w:val="28"/>
        </w:rPr>
        <w:t xml:space="preserve">
      көрсетілген қаулымен бекітілген Төтенше жағдайды енгізуге негіз болған мән-жайлардың салдарынан зардап шеккен жеке тұлғаларға тұрғын үй-жайлар беру, материалдық залалды өтеу, қажетті көмек беру </w:t>
      </w:r>
      <w:r>
        <w:rPr>
          <w:rFonts w:ascii="Times New Roman"/>
          <w:b w:val="false"/>
          <w:i w:val="false"/>
          <w:color w:val="000000"/>
          <w:sz w:val="28"/>
        </w:rPr>
        <w:t>ережесінде</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15-тармақ</w:t>
      </w:r>
      <w:r>
        <w:rPr>
          <w:rFonts w:ascii="Times New Roman"/>
          <w:b w:val="false"/>
          <w:i w:val="false"/>
          <w:color w:val="000000"/>
          <w:sz w:val="28"/>
        </w:rPr>
        <w:t xml:space="preserve"> мынадай редакцияда жазылсын:</w:t>
      </w:r>
    </w:p>
    <w:bookmarkStart w:name="z73" w:id="34"/>
    <w:p>
      <w:pPr>
        <w:spacing w:after="0"/>
        <w:ind w:left="0"/>
        <w:jc w:val="both"/>
      </w:pPr>
      <w:r>
        <w:rPr>
          <w:rFonts w:ascii="Times New Roman"/>
          <w:b w:val="false"/>
          <w:i w:val="false"/>
          <w:color w:val="000000"/>
          <w:sz w:val="28"/>
        </w:rPr>
        <w:t xml:space="preserve">
      "15. Зардап шеккендерді ыстық тамақпен, ауызсумен, киіммен, төсек-орын жабдықтарымен қамтамасыз етуді төтенше жағдай енгізілген аумақтың жергілікті атқарушы органы азаматтық қорғау қызметтерін тарта отырып ұйымдастырады.";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16-тармақтың</w:t>
      </w:r>
      <w:r>
        <w:rPr>
          <w:rFonts w:ascii="Times New Roman"/>
          <w:b w:val="false"/>
          <w:i w:val="false"/>
          <w:color w:val="000000"/>
          <w:sz w:val="28"/>
        </w:rPr>
        <w:t xml:space="preserve"> бірінші бөлігі мынадай редакцияда жазылсын:</w:t>
      </w:r>
    </w:p>
    <w:bookmarkStart w:name="z75" w:id="35"/>
    <w:p>
      <w:pPr>
        <w:spacing w:after="0"/>
        <w:ind w:left="0"/>
        <w:jc w:val="both"/>
      </w:pPr>
      <w:r>
        <w:rPr>
          <w:rFonts w:ascii="Times New Roman"/>
          <w:b w:val="false"/>
          <w:i w:val="false"/>
          <w:color w:val="000000"/>
          <w:sz w:val="28"/>
        </w:rPr>
        <w:t>
      "16. Зардап шеккендерді медициналық қамтамасыз етуді және оларға шұғыл медициналық көмек көрсетуді төтенше жағдай енгізілген аумақтың жергілікті атқарушы органы азаматтық қорғау медициналық қызметін тарта отырып дереу ұйымдастырады.".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Үкіметінің 26.11.2020 </w:t>
      </w:r>
      <w:r>
        <w:rPr>
          <w:rFonts w:ascii="Times New Roman"/>
          <w:b w:val="false"/>
          <w:i w:val="false"/>
          <w:color w:val="000000"/>
          <w:sz w:val="28"/>
        </w:rPr>
        <w:t>№ 796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36"/>
    <w:p>
      <w:pPr>
        <w:spacing w:after="0"/>
        <w:ind w:left="0"/>
        <w:jc w:val="both"/>
      </w:pPr>
      <w:r>
        <w:rPr>
          <w:rFonts w:ascii="Times New Roman"/>
          <w:b w:val="false"/>
          <w:i w:val="false"/>
          <w:color w:val="000000"/>
          <w:sz w:val="28"/>
        </w:rPr>
        <w:t xml:space="preserve">
      11. "Қазақстан Республикасында терроризмге қарсы іс-қимыл саласындағы қызметті ұйымдастыру қағидасын бекіту туралы" Қазақстан Республикасы Үкіметінің 2010 жылғы 22 желтоқсандағы № 1404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6, 80-құжат): </w:t>
      </w:r>
    </w:p>
    <w:bookmarkEnd w:id="36"/>
    <w:bookmarkStart w:name="z92" w:id="37"/>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терроризмге қарсы іс-қимыл саласындағы қызметті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22-тармақ</w:t>
      </w:r>
      <w:r>
        <w:rPr>
          <w:rFonts w:ascii="Times New Roman"/>
          <w:b w:val="false"/>
          <w:i w:val="false"/>
          <w:color w:val="000000"/>
          <w:sz w:val="28"/>
        </w:rPr>
        <w:t xml:space="preserve"> мынадай редакцияда жазылсын:</w:t>
      </w:r>
    </w:p>
    <w:bookmarkStart w:name="z94" w:id="38"/>
    <w:p>
      <w:pPr>
        <w:spacing w:after="0"/>
        <w:ind w:left="0"/>
        <w:jc w:val="both"/>
      </w:pPr>
      <w:r>
        <w:rPr>
          <w:rFonts w:ascii="Times New Roman"/>
          <w:b w:val="false"/>
          <w:i w:val="false"/>
          <w:color w:val="000000"/>
          <w:sz w:val="28"/>
        </w:rPr>
        <w:t>
      "22. Терроризм актісінің зардаптарын барынша азайту және (немесе) жою үшін мемлекеттік және мемлекеттік емес өрт және мамандандырылған өрт бөлімдері, Қазақстан Республикасы Ішкі істер министрлігі Төтенше жағдайлар комитетінің жедел құтқару бөлімшелері, ерікті құтқару құралымдары, әуе, су немесе темір жол көліктерінің тиісті бөлімшелері, сондай-ақ жергілікті атқарушы органдардың жедел ден қою жасақтары қалалық (аудандық) коммуналдық қызметтердің авариялық-техникалық командаларымен бірлесіп тартылады.".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9" w:id="39"/>
    <w:p>
      <w:pPr>
        <w:spacing w:after="0"/>
        <w:ind w:left="0"/>
        <w:jc w:val="both"/>
      </w:pPr>
      <w:r>
        <w:rPr>
          <w:rFonts w:ascii="Times New Roman"/>
          <w:b w:val="false"/>
          <w:i w:val="false"/>
          <w:color w:val="000000"/>
          <w:sz w:val="28"/>
        </w:rPr>
        <w:t xml:space="preserve">
      13.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қағидасын бекіту туралы" Қазақстан Республикасы Үкіметінің 2011 жылғы 6 қазандағы № 1145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56, 796-құжат): </w:t>
      </w:r>
    </w:p>
    <w:bookmarkEnd w:id="39"/>
    <w:bookmarkStart w:name="z100" w:id="40"/>
    <w:p>
      <w:pPr>
        <w:spacing w:after="0"/>
        <w:ind w:left="0"/>
        <w:jc w:val="both"/>
      </w:pPr>
      <w:r>
        <w:rPr>
          <w:rFonts w:ascii="Times New Roman"/>
          <w:b w:val="false"/>
          <w:i w:val="false"/>
          <w:color w:val="000000"/>
          <w:sz w:val="28"/>
        </w:rPr>
        <w:t xml:space="preserve">
      көрсетілген қаулымен бекітілген Табиғи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w:t>
      </w:r>
      <w:r>
        <w:rPr>
          <w:rFonts w:ascii="Times New Roman"/>
          <w:b w:val="false"/>
          <w:i w:val="false"/>
          <w:color w:val="000000"/>
          <w:sz w:val="28"/>
        </w:rPr>
        <w:t>қағидасында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102" w:id="41"/>
    <w:p>
      <w:pPr>
        <w:spacing w:after="0"/>
        <w:ind w:left="0"/>
        <w:jc w:val="both"/>
      </w:pPr>
      <w:r>
        <w:rPr>
          <w:rFonts w:ascii="Times New Roman"/>
          <w:b w:val="false"/>
          <w:i w:val="false"/>
          <w:color w:val="000000"/>
          <w:sz w:val="28"/>
        </w:rPr>
        <w:t>
      "6. Төтенше жағдайларды жою, жергілікті атқарушы органдар, авариялық-құтқару қызметтері басшыларының, авариялық-құтқару қызметтері немесе шұғыл медициналық және психологиялық көмек қызметтері жасақтары (бөлімше, экипаж) бастықтарының мүлікті реквизициялау жөніндегі іс-қимылына жалпы басшылықты және оларды үйлестіруді азаматтық қорғау саласындағы уәкілетті орган жүзеге асырады.";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7-тармақтың</w:t>
      </w:r>
      <w:r>
        <w:rPr>
          <w:rFonts w:ascii="Times New Roman"/>
          <w:b w:val="false"/>
          <w:i w:val="false"/>
          <w:color w:val="000000"/>
          <w:sz w:val="28"/>
        </w:rPr>
        <w:t xml:space="preserve"> бірінші абзацы мынадай редакцияда жазылсын:</w:t>
      </w:r>
    </w:p>
    <w:bookmarkStart w:name="z104" w:id="42"/>
    <w:p>
      <w:pPr>
        <w:spacing w:after="0"/>
        <w:ind w:left="0"/>
        <w:jc w:val="both"/>
      </w:pPr>
      <w:r>
        <w:rPr>
          <w:rFonts w:ascii="Times New Roman"/>
          <w:b w:val="false"/>
          <w:i w:val="false"/>
          <w:color w:val="000000"/>
          <w:sz w:val="28"/>
        </w:rPr>
        <w:t>
      "7. Азаматтық қорғау саласындағы уәкілетті орган:";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9-тармақ</w:t>
      </w:r>
      <w:r>
        <w:rPr>
          <w:rFonts w:ascii="Times New Roman"/>
          <w:b w:val="false"/>
          <w:i w:val="false"/>
          <w:color w:val="000000"/>
          <w:sz w:val="28"/>
        </w:rPr>
        <w:t xml:space="preserve"> мынадай редакцияда жазылсын:</w:t>
      </w:r>
    </w:p>
    <w:bookmarkStart w:name="z106" w:id="43"/>
    <w:p>
      <w:pPr>
        <w:spacing w:after="0"/>
        <w:ind w:left="0"/>
        <w:jc w:val="both"/>
      </w:pPr>
      <w:r>
        <w:rPr>
          <w:rFonts w:ascii="Times New Roman"/>
          <w:b w:val="false"/>
          <w:i w:val="false"/>
          <w:color w:val="000000"/>
          <w:sz w:val="28"/>
        </w:rPr>
        <w:t>
      "9. Авариялық-құтқару және қалпына келтіру жұмыстарын жүргізетін бөлімшелердің басшылары, сондай-ақ мүлікті реквизициялауды жүзеге асыратын лауазымды тұлғалар мүлікті реквизициялау жүзеге асырылғаннан кейін бір тәулік ішінде Заңның талаптарына сәйкес толтырылған мүлікті реквизициялау туралы актілерді және есептерді азаматтық қорғау саласындағы уәкілетті органға және реквизицияланған мүлікті есепке алуды жүзеге асыратын жергілікті атқарушы органға береді.".</w:t>
      </w:r>
    </w:p>
    <w:bookmarkEnd w:id="43"/>
    <w:bookmarkStart w:name="z107" w:id="44"/>
    <w:p>
      <w:pPr>
        <w:spacing w:after="0"/>
        <w:ind w:left="0"/>
        <w:jc w:val="both"/>
      </w:pPr>
      <w:r>
        <w:rPr>
          <w:rFonts w:ascii="Times New Roman"/>
          <w:b w:val="false"/>
          <w:i w:val="false"/>
          <w:color w:val="000000"/>
          <w:sz w:val="28"/>
        </w:rPr>
        <w:t xml:space="preserve">
      14. "Қазақстан Республикасының аумағында ұшуды іздестіру-құтқарумен қамтамасыз етуді ұйымдастыру жөніндегі қағидаларды бекіту туралы" Қазақстан Республикасы Үкіметінің 2011 жылғы 4 қарашадағы № 1296 </w:t>
      </w:r>
      <w:r>
        <w:rPr>
          <w:rFonts w:ascii="Times New Roman"/>
          <w:b w:val="false"/>
          <w:i w:val="false"/>
          <w:color w:val="000000"/>
          <w:sz w:val="28"/>
        </w:rPr>
        <w:t>қаулысында</w:t>
      </w:r>
      <w:r>
        <w:rPr>
          <w:rFonts w:ascii="Times New Roman"/>
          <w:b w:val="false"/>
          <w:i w:val="false"/>
          <w:color w:val="000000"/>
          <w:sz w:val="28"/>
        </w:rPr>
        <w:t xml:space="preserve">: </w:t>
      </w:r>
    </w:p>
    <w:bookmarkEnd w:id="44"/>
    <w:bookmarkStart w:name="z108" w:id="4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ұшуды іздестіру-құтқарумен қамтамасыз етуді ұйымдастыру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6-тармақ</w:t>
      </w:r>
      <w:r>
        <w:rPr>
          <w:rFonts w:ascii="Times New Roman"/>
          <w:b w:val="false"/>
          <w:i w:val="false"/>
          <w:color w:val="000000"/>
          <w:sz w:val="28"/>
        </w:rPr>
        <w:t xml:space="preserve"> мынадай редакцияда жазылсын:</w:t>
      </w:r>
    </w:p>
    <w:bookmarkStart w:name="z110" w:id="46"/>
    <w:p>
      <w:pPr>
        <w:spacing w:after="0"/>
        <w:ind w:left="0"/>
        <w:jc w:val="both"/>
      </w:pPr>
      <w:r>
        <w:rPr>
          <w:rFonts w:ascii="Times New Roman"/>
          <w:b w:val="false"/>
          <w:i w:val="false"/>
          <w:color w:val="000000"/>
          <w:sz w:val="28"/>
        </w:rPr>
        <w:t>
      "6. Іздестіру және құтқару мақсаттары үшін азаматтық және мемлекеттік авиация саласындағы уәкілетті органдардың, азаматтық қорғау саласындағы уәкілетті органның қарамағындағы органдар мен ұйымдардың іздестіру мен құтқаруды жүзеге асыру жүктелген басшылары ұшуларды іздестіру-құтқарумен қамтамасыз етуді ұйымдастырады.";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12-тармақта</w:t>
      </w:r>
      <w:r>
        <w:rPr>
          <w:rFonts w:ascii="Times New Roman"/>
          <w:b w:val="false"/>
          <w:i w:val="false"/>
          <w:color w:val="000000"/>
          <w:sz w:val="28"/>
        </w:rPr>
        <w:t>:</w:t>
      </w:r>
    </w:p>
    <w:bookmarkStart w:name="z112" w:id="47"/>
    <w:p>
      <w:pPr>
        <w:spacing w:after="0"/>
        <w:ind w:left="0"/>
        <w:jc w:val="both"/>
      </w:pPr>
      <w:r>
        <w:rPr>
          <w:rFonts w:ascii="Times New Roman"/>
          <w:b w:val="false"/>
          <w:i w:val="false"/>
          <w:color w:val="000000"/>
          <w:sz w:val="28"/>
        </w:rPr>
        <w:t>
      екінші бөлік мынадай редакцияда жазылсын:</w:t>
      </w:r>
    </w:p>
    <w:bookmarkEnd w:id="47"/>
    <w:bookmarkStart w:name="z113" w:id="48"/>
    <w:p>
      <w:pPr>
        <w:spacing w:after="0"/>
        <w:ind w:left="0"/>
        <w:jc w:val="both"/>
      </w:pPr>
      <w:r>
        <w:rPr>
          <w:rFonts w:ascii="Times New Roman"/>
          <w:b w:val="false"/>
          <w:i w:val="false"/>
          <w:color w:val="000000"/>
          <w:sz w:val="28"/>
        </w:rPr>
        <w:t>
      "Үйлестіру кеңесі консультациялық-кеңесші орган болып табылады және азаматтық және мемлекеттік авиация саласындағы уәкілетті органдардың, азаматтық қорғау саласындағы уәкілетті органның бірлескен шешімімен құрылады.";</w:t>
      </w:r>
    </w:p>
    <w:bookmarkEnd w:id="48"/>
    <w:bookmarkStart w:name="z114" w:id="49"/>
    <w:p>
      <w:pPr>
        <w:spacing w:after="0"/>
        <w:ind w:left="0"/>
        <w:jc w:val="both"/>
      </w:pPr>
      <w:r>
        <w:rPr>
          <w:rFonts w:ascii="Times New Roman"/>
          <w:b w:val="false"/>
          <w:i w:val="false"/>
          <w:color w:val="000000"/>
          <w:sz w:val="28"/>
        </w:rPr>
        <w:t>
      бесінші бөлік мынадай редакцияда жазылсын:</w:t>
      </w:r>
    </w:p>
    <w:bookmarkEnd w:id="49"/>
    <w:bookmarkStart w:name="z115" w:id="50"/>
    <w:p>
      <w:pPr>
        <w:spacing w:after="0"/>
        <w:ind w:left="0"/>
        <w:jc w:val="both"/>
      </w:pPr>
      <w:r>
        <w:rPr>
          <w:rFonts w:ascii="Times New Roman"/>
          <w:b w:val="false"/>
          <w:i w:val="false"/>
          <w:color w:val="000000"/>
          <w:sz w:val="28"/>
        </w:rPr>
        <w:t>
      "Үйлестіру орталығының құрамы мен жұмыс тәртібі азаматтық және мемлекеттік авиация саласындағы уәкілетті органдардың, азаматтық қорғау саласындағы уәкілетті органның, құрамына авиациялық бөлімшелер кіретін басқа да мемлекеттік органдардың бірлескен шешімімен айқындалады.";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16-тармақта</w:t>
      </w:r>
      <w:r>
        <w:rPr>
          <w:rFonts w:ascii="Times New Roman"/>
          <w:b w:val="false"/>
          <w:i w:val="false"/>
          <w:color w:val="000000"/>
          <w:sz w:val="28"/>
        </w:rPr>
        <w:t>:</w:t>
      </w:r>
    </w:p>
    <w:bookmarkStart w:name="z117" w:id="51"/>
    <w:p>
      <w:pPr>
        <w:spacing w:after="0"/>
        <w:ind w:left="0"/>
        <w:jc w:val="both"/>
      </w:pPr>
      <w:r>
        <w:rPr>
          <w:rFonts w:ascii="Times New Roman"/>
          <w:b w:val="false"/>
          <w:i w:val="false"/>
          <w:color w:val="000000"/>
          <w:sz w:val="28"/>
        </w:rPr>
        <w:t>
      1) тармақша мынадай редакцияда жазылсын:</w:t>
      </w:r>
    </w:p>
    <w:bookmarkEnd w:id="51"/>
    <w:bookmarkStart w:name="z118" w:id="52"/>
    <w:p>
      <w:pPr>
        <w:spacing w:after="0"/>
        <w:ind w:left="0"/>
        <w:jc w:val="both"/>
      </w:pPr>
      <w:r>
        <w:rPr>
          <w:rFonts w:ascii="Times New Roman"/>
          <w:b w:val="false"/>
          <w:i w:val="false"/>
          <w:color w:val="000000"/>
          <w:sz w:val="28"/>
        </w:rPr>
        <w:t>
      "1) Қазақстан Республикасының аумағында апатқа ұшырау жағдайындағы және апатқа ұшыраған ӘК туралы ақпаратты қабылдайды және бұл туралы азаматтық және мемлекеттік авиация саласындағы, азаматтық қорғау саласындағы уәкілетті органдарды хабардар етеді;";</w:t>
      </w:r>
    </w:p>
    <w:bookmarkEnd w:id="52"/>
    <w:bookmarkStart w:name="z119" w:id="53"/>
    <w:p>
      <w:pPr>
        <w:spacing w:after="0"/>
        <w:ind w:left="0"/>
        <w:jc w:val="both"/>
      </w:pPr>
      <w:r>
        <w:rPr>
          <w:rFonts w:ascii="Times New Roman"/>
          <w:b w:val="false"/>
          <w:i w:val="false"/>
          <w:color w:val="000000"/>
          <w:sz w:val="28"/>
        </w:rPr>
        <w:t>
      5) тармақша мынадай редакцияда жазылсын:</w:t>
      </w:r>
    </w:p>
    <w:bookmarkEnd w:id="53"/>
    <w:bookmarkStart w:name="z120" w:id="54"/>
    <w:p>
      <w:pPr>
        <w:spacing w:after="0"/>
        <w:ind w:left="0"/>
        <w:jc w:val="both"/>
      </w:pPr>
      <w:r>
        <w:rPr>
          <w:rFonts w:ascii="Times New Roman"/>
          <w:b w:val="false"/>
          <w:i w:val="false"/>
          <w:color w:val="000000"/>
          <w:sz w:val="28"/>
        </w:rPr>
        <w:t>
      "5) азаматтық авиация саласындағы уәкілетті орган мен азаматтық қорғау саласындағы уәкілетті орган тағайындаған іздестірудің және құтқарудың байланыс пункттері арқылы халықаралық спутниктік іздестіру және құтқару жүйесінен (бұдан әрі – КОСПАС-САРСАТ) алынған апат сигналдары туралы ақпаратты қабылдайды және оны іздестіру және құтқару аудандарындағы кезекші іздестіру-құтқару күштеріне жеткізеді;";</w:t>
      </w:r>
    </w:p>
    <w:bookmarkEnd w:id="54"/>
    <w:bookmarkStart w:name="z121" w:id="55"/>
    <w:p>
      <w:pPr>
        <w:spacing w:after="0"/>
        <w:ind w:left="0"/>
        <w:jc w:val="both"/>
      </w:pPr>
      <w:r>
        <w:rPr>
          <w:rFonts w:ascii="Times New Roman"/>
          <w:b w:val="false"/>
          <w:i w:val="false"/>
          <w:color w:val="000000"/>
          <w:sz w:val="28"/>
        </w:rPr>
        <w:t>
      8) тармақша мынадай редакцияда жазылсын:</w:t>
      </w:r>
    </w:p>
    <w:bookmarkEnd w:id="55"/>
    <w:bookmarkStart w:name="z122" w:id="56"/>
    <w:p>
      <w:pPr>
        <w:spacing w:after="0"/>
        <w:ind w:left="0"/>
        <w:jc w:val="both"/>
      </w:pPr>
      <w:r>
        <w:rPr>
          <w:rFonts w:ascii="Times New Roman"/>
          <w:b w:val="false"/>
          <w:i w:val="false"/>
          <w:color w:val="000000"/>
          <w:sz w:val="28"/>
        </w:rPr>
        <w:t>
      "8) азаматтық және мемлекеттік авиация саласындағы, азаматтық қорғау саласындағы уәкілетті органдарды олардың сұрау салуы бойынша кезекші құралдар туралы хабардар етеді;";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18-тармақтың</w:t>
      </w:r>
      <w:r>
        <w:rPr>
          <w:rFonts w:ascii="Times New Roman"/>
          <w:b w:val="false"/>
          <w:i w:val="false"/>
          <w:color w:val="000000"/>
          <w:sz w:val="28"/>
        </w:rPr>
        <w:t xml:space="preserve"> бірінші бөлігінің 3) тармақшасы мынадай редакцияда жазылсын:</w:t>
      </w:r>
    </w:p>
    <w:bookmarkStart w:name="z124" w:id="57"/>
    <w:p>
      <w:pPr>
        <w:spacing w:after="0"/>
        <w:ind w:left="0"/>
        <w:jc w:val="both"/>
      </w:pPr>
      <w:r>
        <w:rPr>
          <w:rFonts w:ascii="Times New Roman"/>
          <w:b w:val="false"/>
          <w:i w:val="false"/>
          <w:color w:val="000000"/>
          <w:sz w:val="28"/>
        </w:rPr>
        <w:t>
      "3) азаматтық қорғау саласындағы уәкілетті орган ведомствосының Республикалық дағдарыс орталығымен (бұдан әрі – РДО);";</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28-тармақ</w:t>
      </w:r>
      <w:r>
        <w:rPr>
          <w:rFonts w:ascii="Times New Roman"/>
          <w:b w:val="false"/>
          <w:i w:val="false"/>
          <w:color w:val="000000"/>
          <w:sz w:val="28"/>
        </w:rPr>
        <w:t xml:space="preserve"> мынадай редакцияда жазылсын:</w:t>
      </w:r>
    </w:p>
    <w:bookmarkStart w:name="z126" w:id="58"/>
    <w:p>
      <w:pPr>
        <w:spacing w:after="0"/>
        <w:ind w:left="0"/>
        <w:jc w:val="both"/>
      </w:pPr>
      <w:r>
        <w:rPr>
          <w:rFonts w:ascii="Times New Roman"/>
          <w:b w:val="false"/>
          <w:i w:val="false"/>
          <w:color w:val="000000"/>
          <w:sz w:val="28"/>
        </w:rPr>
        <w:t>
      "28. Азаматтық қорғау саласындағы уәкілетті орган ІҚО (Ж) үшін кәсіби авариялық-құтқару қызметтерінің күштері мен құралдарын бөледі. Авариялық-құтқару қызметтері персоналының ЖІҚК мәртебесі бар. Кәсіби авариялық-құтқару қызметтерінің және құралымдарының ІҚЖ үшін тартылған персоналының саны әрбір іздестіру және құтқару ауданы үшін ІҚО (Ж) жүргізуді ұйымдастыру жоспарында айқындалады.";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31-тармақ</w:t>
      </w:r>
      <w:r>
        <w:rPr>
          <w:rFonts w:ascii="Times New Roman"/>
          <w:b w:val="false"/>
          <w:i w:val="false"/>
          <w:color w:val="000000"/>
          <w:sz w:val="28"/>
        </w:rPr>
        <w:t xml:space="preserve"> мынадай редакцияда жазылсын:</w:t>
      </w:r>
    </w:p>
    <w:bookmarkStart w:name="z128" w:id="59"/>
    <w:p>
      <w:pPr>
        <w:spacing w:after="0"/>
        <w:ind w:left="0"/>
        <w:jc w:val="both"/>
      </w:pPr>
      <w:r>
        <w:rPr>
          <w:rFonts w:ascii="Times New Roman"/>
          <w:b w:val="false"/>
          <w:i w:val="false"/>
          <w:color w:val="000000"/>
          <w:sz w:val="28"/>
        </w:rPr>
        <w:t>
      "31. КОСПАС-САРСАТ жүйесінен апат туралы ақпарат қабылдау үшін азаматтық авиация саласындағы уәкілетті орган мен азаматтық қорғау саласындағы уәкілетті органның бірлескен шешімімен іздестірудің және құтқарудың байланыс пункттері тағайындалады (КОСПАС-САРСАТ жүйесінен ақпарат қабылдау үшін іздестіру және құтқарудың түйісу нүктелері).";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38-тармақтың</w:t>
      </w:r>
      <w:r>
        <w:rPr>
          <w:rFonts w:ascii="Times New Roman"/>
          <w:b w:val="false"/>
          <w:i w:val="false"/>
          <w:color w:val="000000"/>
          <w:sz w:val="28"/>
        </w:rPr>
        <w:t xml:space="preserve"> екінші бөлігі мынадай редакцияда жазылсын:</w:t>
      </w:r>
    </w:p>
    <w:bookmarkStart w:name="z130" w:id="60"/>
    <w:p>
      <w:pPr>
        <w:spacing w:after="0"/>
        <w:ind w:left="0"/>
        <w:jc w:val="both"/>
      </w:pPr>
      <w:r>
        <w:rPr>
          <w:rFonts w:ascii="Times New Roman"/>
          <w:b w:val="false"/>
          <w:i w:val="false"/>
          <w:color w:val="000000"/>
          <w:sz w:val="28"/>
        </w:rPr>
        <w:t>
      "Әзірленген ІҚО (Ж) ұйымдастыру жоспарларын Үйлестіру кеңесінің басшысы, азаматтық қорғау саласындағы уәкілетті орган ведомствосының облыстық аумақтық бөлімшесінің басшысы және Үйлестіру кеңесінің құрамына кіретін мемлекеттік авиация саласындағы уәкілетті органның өкілі бекітеді.";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39-тармақтың</w:t>
      </w:r>
      <w:r>
        <w:rPr>
          <w:rFonts w:ascii="Times New Roman"/>
          <w:b w:val="false"/>
          <w:i w:val="false"/>
          <w:color w:val="000000"/>
          <w:sz w:val="28"/>
        </w:rPr>
        <w:t xml:space="preserve"> бірінші бөлігі мынадай редакцияда жазылсын:</w:t>
      </w:r>
    </w:p>
    <w:bookmarkStart w:name="z132" w:id="61"/>
    <w:p>
      <w:pPr>
        <w:spacing w:after="0"/>
        <w:ind w:left="0"/>
        <w:jc w:val="both"/>
      </w:pPr>
      <w:r>
        <w:rPr>
          <w:rFonts w:ascii="Times New Roman"/>
          <w:b w:val="false"/>
          <w:i w:val="false"/>
          <w:color w:val="000000"/>
          <w:sz w:val="28"/>
        </w:rPr>
        <w:t>
      "39. ІҚО (Ж) ұйымдастыру жоспарларын азаматтық және мемлекеттік авиация саласындағы және азаматтық қорғау саласындағы уәкілетті органдардың, басқа да мүдделі мемлекеттік органдардың, пайдаланушылар мен басқа да ұйымдардың өкілдері бірлесіп әзірлейді.";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53-тармақ</w:t>
      </w:r>
      <w:r>
        <w:rPr>
          <w:rFonts w:ascii="Times New Roman"/>
          <w:b w:val="false"/>
          <w:i w:val="false"/>
          <w:color w:val="000000"/>
          <w:sz w:val="28"/>
        </w:rPr>
        <w:t xml:space="preserve"> мынадай редакцияда жазылсын:</w:t>
      </w:r>
    </w:p>
    <w:bookmarkStart w:name="z134" w:id="62"/>
    <w:p>
      <w:pPr>
        <w:spacing w:after="0"/>
        <w:ind w:left="0"/>
        <w:jc w:val="both"/>
      </w:pPr>
      <w:r>
        <w:rPr>
          <w:rFonts w:ascii="Times New Roman"/>
          <w:b w:val="false"/>
          <w:i w:val="false"/>
          <w:color w:val="000000"/>
          <w:sz w:val="28"/>
        </w:rPr>
        <w:t>
      "53. ПДҚТ мен ЖІҚК жарақтандыру азаматтық қорғау саласындағы және мемлекеттік авиация саласындағы уәкілетті органдарға көрсетілген мемлекеттік органдардың жеке құрамын жарақтандыруға және күтіп-ұстауға бөлінген бюджеттік қаражат шегінде жүзеге асыралады.";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85-тармақ</w:t>
      </w:r>
      <w:r>
        <w:rPr>
          <w:rFonts w:ascii="Times New Roman"/>
          <w:b w:val="false"/>
          <w:i w:val="false"/>
          <w:color w:val="000000"/>
          <w:sz w:val="28"/>
        </w:rPr>
        <w:t xml:space="preserve"> мынадай редакцияда жазылсын:</w:t>
      </w:r>
    </w:p>
    <w:bookmarkStart w:name="z136" w:id="63"/>
    <w:p>
      <w:pPr>
        <w:spacing w:after="0"/>
        <w:ind w:left="0"/>
        <w:jc w:val="both"/>
      </w:pPr>
      <w:r>
        <w:rPr>
          <w:rFonts w:ascii="Times New Roman"/>
          <w:b w:val="false"/>
          <w:i w:val="false"/>
          <w:color w:val="000000"/>
          <w:sz w:val="28"/>
        </w:rPr>
        <w:t>
      "85. Облыстардың, республикалық маңызы бар қалалар мен астананың, аудандардың, облыстық маңызы бар қалалардың жергілікті атқарушы органдары, жеке және заңды тұлғалар ӘК-нің апатқа ұшырауы жөнінде өздеріне белгілі болған барлық жағдайлар туралы азаматтық қорғау саласындағы уәкілетті органға немесе жақын маңдағы әуеайлаққа дереу хабарлайды.";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98-тармақтың</w:t>
      </w:r>
      <w:r>
        <w:rPr>
          <w:rFonts w:ascii="Times New Roman"/>
          <w:b w:val="false"/>
          <w:i w:val="false"/>
          <w:color w:val="000000"/>
          <w:sz w:val="28"/>
        </w:rPr>
        <w:t xml:space="preserve"> екінші бөлігі мынадай редакцияда жазылсын:</w:t>
      </w:r>
    </w:p>
    <w:bookmarkStart w:name="z138" w:id="64"/>
    <w:p>
      <w:pPr>
        <w:spacing w:after="0"/>
        <w:ind w:left="0"/>
        <w:jc w:val="both"/>
      </w:pPr>
      <w:r>
        <w:rPr>
          <w:rFonts w:ascii="Times New Roman"/>
          <w:b w:val="false"/>
          <w:i w:val="false"/>
          <w:color w:val="000000"/>
          <w:sz w:val="28"/>
        </w:rPr>
        <w:t>
      "РДО алаңдаушылық кезеңінің туындағаны туралы ІҚО (Ж) басшысын тағайындау үшін болжамды іздестіру мен құтқару ауданының азаматтық қорғау саласындағы уәкілетті орган ведомствосының аумақтық бөлімшесінің кезекші қызметін хабардар етеді.";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104-тармақ</w:t>
      </w:r>
      <w:r>
        <w:rPr>
          <w:rFonts w:ascii="Times New Roman"/>
          <w:b w:val="false"/>
          <w:i w:val="false"/>
          <w:color w:val="000000"/>
          <w:sz w:val="28"/>
        </w:rPr>
        <w:t xml:space="preserve"> мынадай редакцияда жазылсын:</w:t>
      </w:r>
    </w:p>
    <w:bookmarkStart w:name="z140" w:id="65"/>
    <w:p>
      <w:pPr>
        <w:spacing w:after="0"/>
        <w:ind w:left="0"/>
        <w:jc w:val="both"/>
      </w:pPr>
      <w:r>
        <w:rPr>
          <w:rFonts w:ascii="Times New Roman"/>
          <w:b w:val="false"/>
          <w:i w:val="false"/>
          <w:color w:val="000000"/>
          <w:sz w:val="28"/>
        </w:rPr>
        <w:t>
      "104. Іздестіру мен құтқару аудандарында ІҚО (Ж)-ны тікелей басқаруды азаматтық қорғау саласындағы уәкілетті орган ведомствосының аумақтық бөлімшелері жанынан құрылған ұшуды іздестіру-құтқарумен қамтамасыз ету жөніндегі жауапкершілік аудандарының ІҚО (Ж) жедел штабтары (бұдан әрі – Жедел штаб) жүзеге асырады.";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164-тармақтың</w:t>
      </w:r>
      <w:r>
        <w:rPr>
          <w:rFonts w:ascii="Times New Roman"/>
          <w:b w:val="false"/>
          <w:i w:val="false"/>
          <w:color w:val="000000"/>
          <w:sz w:val="28"/>
        </w:rPr>
        <w:t xml:space="preserve"> бірінші бөлігі мынадай редакцияда жазылсын:</w:t>
      </w:r>
    </w:p>
    <w:bookmarkStart w:name="z142" w:id="66"/>
    <w:p>
      <w:pPr>
        <w:spacing w:after="0"/>
        <w:ind w:left="0"/>
        <w:jc w:val="both"/>
      </w:pPr>
      <w:r>
        <w:rPr>
          <w:rFonts w:ascii="Times New Roman"/>
          <w:b w:val="false"/>
          <w:i w:val="false"/>
          <w:color w:val="000000"/>
          <w:sz w:val="28"/>
        </w:rPr>
        <w:t>
      "164. Үйлестіру орталығы мемлекеттік авиацияның ҚҮО-мен бірлесіп, жүргізілген ІҚО (Ж) нәтижелері туралы есепті бір ай мерзімде ресімдейді және оның көшірмелерін азаматтық және мемлекеттік авиация саласындағы уәкілетті органдарға, азаматтық қорғау саласындағы уәкілетті органға жібереді.";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175-тармақтың</w:t>
      </w:r>
      <w:r>
        <w:rPr>
          <w:rFonts w:ascii="Times New Roman"/>
          <w:b w:val="false"/>
          <w:i w:val="false"/>
          <w:color w:val="000000"/>
          <w:sz w:val="28"/>
        </w:rPr>
        <w:t xml:space="preserve"> бірінші бөлігі мынадай редакцияда жазылсын:</w:t>
      </w:r>
    </w:p>
    <w:bookmarkStart w:name="z144" w:id="67"/>
    <w:p>
      <w:pPr>
        <w:spacing w:after="0"/>
        <w:ind w:left="0"/>
        <w:jc w:val="both"/>
      </w:pPr>
      <w:r>
        <w:rPr>
          <w:rFonts w:ascii="Times New Roman"/>
          <w:b w:val="false"/>
          <w:i w:val="false"/>
          <w:color w:val="000000"/>
          <w:sz w:val="28"/>
        </w:rPr>
        <w:t>
      "175. ІҚО (Ж)-ны аяқталғаннан кейін азаматтық және мемлекеттік авиация саласындағы және азаматтық қорғау саласындағы уәкілетті органдар осындай операцияға қатыстырылған персоналдың, апатқа ұшыраған ӘК пайдаланушысының және басқа да мүдделі мемлекеттік органдар мен тұлғалардың қатысуымен ІҚО (Ж)-ны талқылау ұйымдастырады.";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176-тармақ</w:t>
      </w:r>
      <w:r>
        <w:rPr>
          <w:rFonts w:ascii="Times New Roman"/>
          <w:b w:val="false"/>
          <w:i w:val="false"/>
          <w:color w:val="000000"/>
          <w:sz w:val="28"/>
        </w:rPr>
        <w:t xml:space="preserve"> мынадай редакцияда жазылсын:</w:t>
      </w:r>
    </w:p>
    <w:bookmarkStart w:name="z146" w:id="68"/>
    <w:p>
      <w:pPr>
        <w:spacing w:after="0"/>
        <w:ind w:left="0"/>
        <w:jc w:val="both"/>
      </w:pPr>
      <w:r>
        <w:rPr>
          <w:rFonts w:ascii="Times New Roman"/>
          <w:b w:val="false"/>
          <w:i w:val="false"/>
          <w:color w:val="000000"/>
          <w:sz w:val="28"/>
        </w:rPr>
        <w:t>
      "176. Талқылау қорытындылары бойынша азаматтық және мемлекеттік авиация саласындағы және азаматтық қорғау саласындағы уәкілетті органдар ұшуды іздестіру-құтқарумен қамтамасыз етуді жетілдіру жөнінде ұсынымдар әзірлейді, таратады және олардың орындалуын бақылайды.".</w:t>
      </w:r>
    </w:p>
    <w:bookmarkEnd w:id="68"/>
    <w:bookmarkStart w:name="z147" w:id="69"/>
    <w:p>
      <w:pPr>
        <w:spacing w:after="0"/>
        <w:ind w:left="0"/>
        <w:jc w:val="both"/>
      </w:pPr>
      <w:r>
        <w:rPr>
          <w:rFonts w:ascii="Times New Roman"/>
          <w:b w:val="false"/>
          <w:i w:val="false"/>
          <w:color w:val="000000"/>
          <w:sz w:val="28"/>
        </w:rPr>
        <w:t xml:space="preserve">
      15.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 Қазақстан Республикасы Үкіметінің 2012 жылғы 26 маусымдағы № 838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58, 801-құжат):</w:t>
      </w:r>
    </w:p>
    <w:bookmarkEnd w:id="69"/>
    <w:bookmarkStart w:name="z148" w:id="70"/>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келісу және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5-тармақтың</w:t>
      </w:r>
      <w:r>
        <w:rPr>
          <w:rFonts w:ascii="Times New Roman"/>
          <w:b w:val="false"/>
          <w:i w:val="false"/>
          <w:color w:val="000000"/>
          <w:sz w:val="28"/>
        </w:rPr>
        <w:t xml:space="preserve"> бірінші бөлігі мынадай редакцияда жазылсын:</w:t>
      </w:r>
    </w:p>
    <w:bookmarkStart w:name="z150" w:id="71"/>
    <w:p>
      <w:pPr>
        <w:spacing w:after="0"/>
        <w:ind w:left="0"/>
        <w:jc w:val="both"/>
      </w:pPr>
      <w:r>
        <w:rPr>
          <w:rFonts w:ascii="Times New Roman"/>
          <w:b w:val="false"/>
          <w:i w:val="false"/>
          <w:color w:val="000000"/>
          <w:sz w:val="28"/>
        </w:rPr>
        <w:t>
      "5. Уәкілетті орган келіп түскен күнінен бастап күнтізбелік 5 күн ішінде өтінімді Қазақстан Республикасы Қорғаныс министрлігіне, азаматтық қорғау, қоршаған ортаны қорғау саласындағы уәкілетті органдарға және тиісті жергілікті атқарушы органдарға келісуге жібереді.".</w:t>
      </w:r>
    </w:p>
    <w:bookmarkEnd w:id="71"/>
    <w:bookmarkStart w:name="z151" w:id="72"/>
    <w:p>
      <w:pPr>
        <w:spacing w:after="0"/>
        <w:ind w:left="0"/>
        <w:jc w:val="both"/>
      </w:pPr>
      <w:r>
        <w:rPr>
          <w:rFonts w:ascii="Times New Roman"/>
          <w:b w:val="false"/>
          <w:i w:val="false"/>
          <w:color w:val="000000"/>
          <w:sz w:val="28"/>
        </w:rPr>
        <w:t xml:space="preserve">
      16.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қағидаларын бекіту туралы" Қазақстан Республикасы Үкіметінің 2013 жылғы 27 тамыздағы № 868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50, 708-құжат): </w:t>
      </w:r>
    </w:p>
    <w:bookmarkEnd w:id="72"/>
    <w:bookmarkStart w:name="z152" w:id="73"/>
    <w:p>
      <w:pPr>
        <w:spacing w:after="0"/>
        <w:ind w:left="0"/>
        <w:jc w:val="both"/>
      </w:pPr>
      <w:r>
        <w:rPr>
          <w:rFonts w:ascii="Times New Roman"/>
          <w:b w:val="false"/>
          <w:i w:val="false"/>
          <w:color w:val="000000"/>
          <w:sz w:val="28"/>
        </w:rPr>
        <w:t xml:space="preserve">
      көрсетілген қаулымен бекітілген Әскери қызметін өткеру кезеңінде әскери қызметші немесе әскери жиындарға шақырылған әскери міндетті қаза тапқан (қайтыс болған) жағдайда, оған мүгедектік белгіленген кезде немесе ол әскери қызмет міндеттерін орындауға байланысты мертіккен жағдайда біржолғы өтемақы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2-тармақтың</w:t>
      </w:r>
      <w:r>
        <w:rPr>
          <w:rFonts w:ascii="Times New Roman"/>
          <w:b w:val="false"/>
          <w:i w:val="false"/>
          <w:color w:val="000000"/>
          <w:sz w:val="28"/>
        </w:rPr>
        <w:t xml:space="preserve"> 2) тармақшасы мынадай редакцияда жазылсын: </w:t>
      </w:r>
    </w:p>
    <w:bookmarkStart w:name="z154" w:id="74"/>
    <w:p>
      <w:pPr>
        <w:spacing w:after="0"/>
        <w:ind w:left="0"/>
        <w:jc w:val="both"/>
      </w:pPr>
      <w:r>
        <w:rPr>
          <w:rFonts w:ascii="Times New Roman"/>
          <w:b w:val="false"/>
          <w:i w:val="false"/>
          <w:color w:val="000000"/>
          <w:sz w:val="28"/>
        </w:rPr>
        <w:t>
      "2) Қазақстан Республикасының Ұлттық ұланында, әскери-тергеу органдарында және азаматтық қорғау саласындағы уәкілетті органның азаматтық қорғаныс басқару органдары мен әскери бөлімдерінде әскери қызметте тұратын немесе әскери қызмет өткерген әскери қызметшілерге – Қазақстан Республикасы Ішкі істер министрлігі;";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3-тармақтың</w:t>
      </w:r>
      <w:r>
        <w:rPr>
          <w:rFonts w:ascii="Times New Roman"/>
          <w:b w:val="false"/>
          <w:i w:val="false"/>
          <w:color w:val="000000"/>
          <w:sz w:val="28"/>
        </w:rPr>
        <w:t xml:space="preserve"> 3) тармақшасы мынадай редакцияда жазылсын:</w:t>
      </w:r>
    </w:p>
    <w:bookmarkStart w:name="z156" w:id="75"/>
    <w:p>
      <w:pPr>
        <w:spacing w:after="0"/>
        <w:ind w:left="0"/>
        <w:jc w:val="both"/>
      </w:pPr>
      <w:r>
        <w:rPr>
          <w:rFonts w:ascii="Times New Roman"/>
          <w:b w:val="false"/>
          <w:i w:val="false"/>
          <w:color w:val="000000"/>
          <w:sz w:val="28"/>
        </w:rPr>
        <w:t>
      "3) азаматтық қорғау саласындағы уәкілетті органның азаматтық қорғаныс басқару органдары мен бөлімдерінде әскери қызметте тұратын әскери қызметшілер бойынша – қызмет орны бойынша жауапты құрылымдық бөлімшелерге;</w:t>
      </w:r>
    </w:p>
    <w:bookmarkEnd w:id="75"/>
    <w:bookmarkStart w:name="z157" w:id="76"/>
    <w:p>
      <w:pPr>
        <w:spacing w:after="0"/>
        <w:ind w:left="0"/>
        <w:jc w:val="both"/>
      </w:pPr>
      <w:r>
        <w:rPr>
          <w:rFonts w:ascii="Times New Roman"/>
          <w:b w:val="false"/>
          <w:i w:val="false"/>
          <w:color w:val="000000"/>
          <w:sz w:val="28"/>
        </w:rPr>
        <w:t>
      азаматтық қорғау саласындағы уәкілетті органның азаматтық қорғаныс басқару органдары мен бөлімдерінде әскери қызмет өткерген әскери қызметшілер бойынша – жергілікті әскери басқару органдарына;".</w:t>
      </w:r>
    </w:p>
    <w:bookmarkEnd w:id="76"/>
    <w:bookmarkStart w:name="z158" w:id="77"/>
    <w:p>
      <w:pPr>
        <w:spacing w:after="0"/>
        <w:ind w:left="0"/>
        <w:jc w:val="both"/>
      </w:pPr>
      <w:r>
        <w:rPr>
          <w:rFonts w:ascii="Times New Roman"/>
          <w:b w:val="false"/>
          <w:i w:val="false"/>
          <w:color w:val="000000"/>
          <w:sz w:val="28"/>
        </w:rPr>
        <w:t xml:space="preserve">
      17. "Төтенше жағдай кезінде байланыс операторларының байланыс желілері мен құралдарын беру қағидаларын бекіту туралы" Қазақстан Республикасы Үкіметінің 2013 жылғы 31 желтоқсандағы № 1489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78, 1019-құжат): </w:t>
      </w:r>
    </w:p>
    <w:bookmarkEnd w:id="77"/>
    <w:bookmarkStart w:name="z159" w:id="78"/>
    <w:p>
      <w:pPr>
        <w:spacing w:after="0"/>
        <w:ind w:left="0"/>
        <w:jc w:val="both"/>
      </w:pPr>
      <w:r>
        <w:rPr>
          <w:rFonts w:ascii="Times New Roman"/>
          <w:b w:val="false"/>
          <w:i w:val="false"/>
          <w:color w:val="000000"/>
          <w:sz w:val="28"/>
        </w:rPr>
        <w:t xml:space="preserve">
      көрсетілген қаулымен бекітілген Төтенше жағдай кезінде байланыс операторларының байланыс желілері мен құралдарын беру </w:t>
      </w:r>
      <w:r>
        <w:rPr>
          <w:rFonts w:ascii="Times New Roman"/>
          <w:b w:val="false"/>
          <w:i w:val="false"/>
          <w:color w:val="000000"/>
          <w:sz w:val="28"/>
        </w:rPr>
        <w:t>қағидаларында</w:t>
      </w:r>
      <w:r>
        <w:rPr>
          <w:rFonts w:ascii="Times New Roman"/>
          <w:b w:val="false"/>
          <w:i w:val="false"/>
          <w:color w:val="000000"/>
          <w:sz w:val="28"/>
        </w:rPr>
        <w:t>:</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2-тармақ</w:t>
      </w:r>
      <w:r>
        <w:rPr>
          <w:rFonts w:ascii="Times New Roman"/>
          <w:b w:val="false"/>
          <w:i w:val="false"/>
          <w:color w:val="000000"/>
          <w:sz w:val="28"/>
        </w:rPr>
        <w:t xml:space="preserve"> мынадай редакцияда жазылсын:</w:t>
      </w:r>
    </w:p>
    <w:bookmarkStart w:name="z161" w:id="79"/>
    <w:p>
      <w:pPr>
        <w:spacing w:after="0"/>
        <w:ind w:left="0"/>
        <w:jc w:val="both"/>
      </w:pPr>
      <w:r>
        <w:rPr>
          <w:rFonts w:ascii="Times New Roman"/>
          <w:b w:val="false"/>
          <w:i w:val="false"/>
          <w:color w:val="000000"/>
          <w:sz w:val="28"/>
        </w:rPr>
        <w:t>
      "2. Төтенше жағдайлар кезінде Қазақстан Республикасының Президенті құратын мемлекеттік органдарға және арнайы мемлекеттік басқару органдарына үкіметтік байланысты, ішкі істер, ұлттық қауіпсіздік органдарының, әскери басқару органдарының, Мемлекеттік күзет қызметінің және азаматтық қорғау саласындағы уәкілетті органның байланыс желілері мен құралдарын қоспағанда, байланыс желілері мен құралдарын басым пайдалану, сондай-ақ тоқтата тұру мүмкіндігі беріледі.".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Күші жойылды – ҚР Үкіметінің 07.07.2021 </w:t>
      </w:r>
      <w:r>
        <w:rPr>
          <w:rFonts w:ascii="Times New Roman"/>
          <w:b w:val="false"/>
          <w:i w:val="false"/>
          <w:color w:val="000000"/>
          <w:sz w:val="28"/>
        </w:rPr>
        <w:t>№ 466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8" w:id="80"/>
    <w:p>
      <w:pPr>
        <w:spacing w:after="0"/>
        <w:ind w:left="0"/>
        <w:jc w:val="both"/>
      </w:pPr>
      <w:r>
        <w:rPr>
          <w:rFonts w:ascii="Times New Roman"/>
          <w:b w:val="false"/>
          <w:i w:val="false"/>
          <w:color w:val="000000"/>
          <w:sz w:val="28"/>
        </w:rPr>
        <w:t xml:space="preserve">
      19. "Қазақстан Республикасы Ішкі істер министрлігінің кейбір мәселелері" туралы Қазақстан Республикасы Үкіметінің 2014 жылғы 15 тамыздағы № 938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54, 534-құжат): </w:t>
      </w:r>
    </w:p>
    <w:bookmarkEnd w:id="80"/>
    <w:bookmarkStart w:name="z169" w:id="81"/>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81"/>
    <w:bookmarkStart w:name="z170" w:id="82"/>
    <w:p>
      <w:pPr>
        <w:spacing w:after="0"/>
        <w:ind w:left="0"/>
        <w:jc w:val="both"/>
      </w:pPr>
      <w:r>
        <w:rPr>
          <w:rFonts w:ascii="Times New Roman"/>
          <w:b w:val="false"/>
          <w:i w:val="false"/>
          <w:color w:val="000000"/>
          <w:sz w:val="28"/>
        </w:rPr>
        <w:t xml:space="preserve">
      187-тармақ мынадай редакцияда жазылсын: </w:t>
      </w:r>
    </w:p>
    <w:bookmarkEnd w:id="82"/>
    <w:bookmarkStart w:name="z171" w:id="83"/>
    <w:p>
      <w:pPr>
        <w:spacing w:after="0"/>
        <w:ind w:left="0"/>
        <w:jc w:val="both"/>
      </w:pPr>
      <w:r>
        <w:rPr>
          <w:rFonts w:ascii="Times New Roman"/>
          <w:b w:val="false"/>
          <w:i w:val="false"/>
          <w:color w:val="000000"/>
          <w:sz w:val="28"/>
        </w:rPr>
        <w:t>
      "187. Қазақстан Республикасы Төтенше жағдайлар министрлігі Павлодар облысының Төтенше жағдайлар департаменті Қашыр ауданының төтенше жағдайлар бөлімі Қазақстан Республикасы Ішкі істер министрлігінің Төтенше жағдайлар комитеті Павлодар облысының Төтенше жағдайлар департаменті Качир ауданының төтенше жағдайлар бөліміне.";</w:t>
      </w:r>
    </w:p>
    <w:bookmarkEnd w:id="83"/>
    <w:bookmarkStart w:name="z172" w:id="84"/>
    <w:p>
      <w:pPr>
        <w:spacing w:after="0"/>
        <w:ind w:left="0"/>
        <w:jc w:val="both"/>
      </w:pPr>
      <w:r>
        <w:rPr>
          <w:rFonts w:ascii="Times New Roman"/>
          <w:b w:val="false"/>
          <w:i w:val="false"/>
          <w:color w:val="000000"/>
          <w:sz w:val="28"/>
        </w:rPr>
        <w:t>
      227, 228, 229, 230, 231, 232, 233, 234, 235, 236, 237, 238, 239, 240, 241, 242, 243, 244, 245, 246, 247, 248, 249, 250, 251, 252, 253, 254, 255, 256, 257, 258, 259, 260, 261, 262, 263, 264, 265, 266, 267, 268, 269, 270, 271, 272, 273, 274, 275 және 276-тармақтардың орыс тіліндегі мәтініне өзгеріс енгізіледі, мемлекеттік тілдегі мәтіні өзгермейді.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Күші жойылды – ҚР Үкіметінің 11.07.2023 </w:t>
      </w:r>
      <w:r>
        <w:rPr>
          <w:rFonts w:ascii="Times New Roman"/>
          <w:b w:val="false"/>
          <w:i w:val="false"/>
          <w:color w:val="000000"/>
          <w:sz w:val="28"/>
        </w:rPr>
        <w:t>№ 552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 сәуірдегі</w:t>
            </w:r>
            <w:r>
              <w:br/>
            </w:r>
            <w:r>
              <w:rPr>
                <w:rFonts w:ascii="Times New Roman"/>
                <w:b w:val="false"/>
                <w:i w:val="false"/>
                <w:color w:val="000000"/>
                <w:sz w:val="20"/>
              </w:rPr>
              <w:t>№ 173 қаулысына қосымша</w:t>
            </w:r>
          </w:p>
        </w:tc>
      </w:tr>
    </w:tbl>
    <w:bookmarkStart w:name="z181" w:id="85"/>
    <w:p>
      <w:pPr>
        <w:spacing w:after="0"/>
        <w:ind w:left="0"/>
        <w:jc w:val="left"/>
      </w:pPr>
      <w:r>
        <w:rPr>
          <w:rFonts w:ascii="Times New Roman"/>
          <w:b/>
          <w:i w:val="false"/>
          <w:color w:val="000000"/>
        </w:rPr>
        <w:t xml:space="preserve"> Қазақстан Республикасы Yкiметiнiң күші жойылған кейбiр шешiмдерiнiң тізбесі</w:t>
      </w:r>
    </w:p>
    <w:bookmarkEnd w:id="85"/>
    <w:bookmarkStart w:name="z182" w:id="86"/>
    <w:p>
      <w:pPr>
        <w:spacing w:after="0"/>
        <w:ind w:left="0"/>
        <w:jc w:val="both"/>
      </w:pPr>
      <w:r>
        <w:rPr>
          <w:rFonts w:ascii="Times New Roman"/>
          <w:b w:val="false"/>
          <w:i w:val="false"/>
          <w:color w:val="000000"/>
          <w:sz w:val="28"/>
        </w:rPr>
        <w:t xml:space="preserve">
      1. "Қызметiнде төтенше жағдайлар туындау қатерi жоғары ұйымдардың тiзбесiн бекiту туралы" Қазақстан Республикасы Үкіметінің 2001 жылғы 20 қаңтардағы № 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1-2, 24-құжат).</w:t>
      </w:r>
    </w:p>
    <w:bookmarkEnd w:id="86"/>
    <w:bookmarkStart w:name="z183" w:id="87"/>
    <w:p>
      <w:pPr>
        <w:spacing w:after="0"/>
        <w:ind w:left="0"/>
        <w:jc w:val="both"/>
      </w:pPr>
      <w:r>
        <w:rPr>
          <w:rFonts w:ascii="Times New Roman"/>
          <w:b w:val="false"/>
          <w:i w:val="false"/>
          <w:color w:val="000000"/>
          <w:sz w:val="28"/>
        </w:rPr>
        <w:t xml:space="preserve">
      2. "Қазақстан Республикасы Үкіметінiң кейбір шешiмдерiне өзгерістер мен толықтырулар енгізу және олардың күшi жойылды деп тану туралы" Қазақстан Республикасы Үкіметінің 2002 жылғы 28 маусымдағы № 702 қаулысымен бекітілген Қазақстан Республикасы Yкiметінің кейбiр шешімдерiне енгізілетін өзгерiстер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2002 ж., № 20, 213-құжат).</w:t>
      </w:r>
    </w:p>
    <w:bookmarkEnd w:id="87"/>
    <w:bookmarkStart w:name="z184" w:id="88"/>
    <w:p>
      <w:pPr>
        <w:spacing w:after="0"/>
        <w:ind w:left="0"/>
        <w:jc w:val="both"/>
      </w:pPr>
      <w:r>
        <w:rPr>
          <w:rFonts w:ascii="Times New Roman"/>
          <w:b w:val="false"/>
          <w:i w:val="false"/>
          <w:color w:val="000000"/>
          <w:sz w:val="28"/>
        </w:rPr>
        <w:t xml:space="preserve">
      3. "Өрт сөндiру жөнiндегі жауынгерлiк iс-қимылдарды орындауға қатысатын мемлекеттік өртке қарсы қызмет бөлiмшелерi мен өрт сөндiруге тартылған күштер үшін ұйымдардың аумақтарында өрт cөндіpy кезiнде қажеттi күштер мен құралдарды, жанар-жағар май материалдарын, сондай-ақ тамақ өнiмдерiн және демалыс орындарын ұсыну ережесiн бекiту туралы" Қазақстан Республикасы Үкіметінің 2002 жылғы 18 шілдедегі № 801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22, 247-құжат).</w:t>
      </w:r>
    </w:p>
    <w:bookmarkEnd w:id="88"/>
    <w:bookmarkStart w:name="z185" w:id="89"/>
    <w:p>
      <w:pPr>
        <w:spacing w:after="0"/>
        <w:ind w:left="0"/>
        <w:jc w:val="both"/>
      </w:pPr>
      <w:r>
        <w:rPr>
          <w:rFonts w:ascii="Times New Roman"/>
          <w:b w:val="false"/>
          <w:i w:val="false"/>
          <w:color w:val="000000"/>
          <w:sz w:val="28"/>
        </w:rPr>
        <w:t xml:space="preserve">
      4. "Қазақстан Республикасы Көлік және коммуникациялар министрлігінің "Астана халықаралық әуежайы" республикалық мемлекеттік кәсіпорнын қайта ұйымдастыру туралы" Қазақстан Республикасы Үкіметінің 2002 жылғы 27 қыркүйектегі № 1062 қаулысымен бекітілген Қазақстан Республикасы Yкiметінің кейбiр шешімдерiне енгізілетін өзгерiстер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2002 ж., № 32, 347-құжат).</w:t>
      </w:r>
    </w:p>
    <w:bookmarkEnd w:id="89"/>
    <w:bookmarkStart w:name="z186" w:id="90"/>
    <w:p>
      <w:pPr>
        <w:spacing w:after="0"/>
        <w:ind w:left="0"/>
        <w:jc w:val="both"/>
      </w:pPr>
      <w:r>
        <w:rPr>
          <w:rFonts w:ascii="Times New Roman"/>
          <w:b w:val="false"/>
          <w:i w:val="false"/>
          <w:color w:val="000000"/>
          <w:sz w:val="28"/>
        </w:rPr>
        <w:t xml:space="preserve">
      5. "Өрт-техникалық өнiмдерiн шығару ережесiн бекiту туралы" Қазақстан Республикасы Үкіметінің 2002 жылғы 24 желтоқсандағы № 1359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46, 466-құжат).</w:t>
      </w:r>
    </w:p>
    <w:bookmarkEnd w:id="90"/>
    <w:bookmarkStart w:name="z187" w:id="91"/>
    <w:p>
      <w:pPr>
        <w:spacing w:after="0"/>
        <w:ind w:left="0"/>
        <w:jc w:val="both"/>
      </w:pPr>
      <w:r>
        <w:rPr>
          <w:rFonts w:ascii="Times New Roman"/>
          <w:b w:val="false"/>
          <w:i w:val="false"/>
          <w:color w:val="000000"/>
          <w:sz w:val="28"/>
        </w:rPr>
        <w:t xml:space="preserve">
      6. "Объектілер мен аумақтардың төтенше жағдайлардан қорғалу деңгейін бекіту туралы" Қазақстан Республикасы Үкіметінің 2003 жылғы 16 сәуірдегі № 363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17, 171-құжат).</w:t>
      </w:r>
    </w:p>
    <w:bookmarkEnd w:id="91"/>
    <w:bookmarkStart w:name="z188" w:id="92"/>
    <w:p>
      <w:pPr>
        <w:spacing w:after="0"/>
        <w:ind w:left="0"/>
        <w:jc w:val="both"/>
      </w:pPr>
      <w:r>
        <w:rPr>
          <w:rFonts w:ascii="Times New Roman"/>
          <w:b w:val="false"/>
          <w:i w:val="false"/>
          <w:color w:val="000000"/>
          <w:sz w:val="28"/>
        </w:rPr>
        <w:t xml:space="preserve">
      7. "Құтқару және шұғыл жұмыстарды жүргізуге қатысқан құтқарушыларды медициналық және психологиялық оңалту ережесiн бекiту туралы" Қазақстан Республикасы Үкіметінің 2003 жылғы 29 қыркүйектегі № 991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39, 405-құжат).</w:t>
      </w:r>
    </w:p>
    <w:bookmarkEnd w:id="92"/>
    <w:bookmarkStart w:name="z189" w:id="93"/>
    <w:p>
      <w:pPr>
        <w:spacing w:after="0"/>
        <w:ind w:left="0"/>
        <w:jc w:val="both"/>
      </w:pPr>
      <w:r>
        <w:rPr>
          <w:rFonts w:ascii="Times New Roman"/>
          <w:b w:val="false"/>
          <w:i w:val="false"/>
          <w:color w:val="000000"/>
          <w:sz w:val="28"/>
        </w:rPr>
        <w:t xml:space="preserve">
      8. "Өрт қауiпсiздігінiң талаптарын белгiлейтiн стандарттардың, нормалар мен ережелердiң жобаларын, сондай-ақ осындай нормалары мен ережелерi жоқ объектілердiң құрылысын салуға арналған жобалық шешiмдердi келiсу ережесiн бекiту туралы" Қазақстан Республикасы Үкіметінің 2005 жылғы 24 қаңтардағы № 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 21-құжат).</w:t>
      </w:r>
    </w:p>
    <w:bookmarkEnd w:id="93"/>
    <w:bookmarkStart w:name="z190" w:id="94"/>
    <w:p>
      <w:pPr>
        <w:spacing w:after="0"/>
        <w:ind w:left="0"/>
        <w:jc w:val="both"/>
      </w:pPr>
      <w:r>
        <w:rPr>
          <w:rFonts w:ascii="Times New Roman"/>
          <w:b w:val="false"/>
          <w:i w:val="false"/>
          <w:color w:val="000000"/>
          <w:sz w:val="28"/>
        </w:rPr>
        <w:t xml:space="preserve">
      9. "Тұрғын үйді ұстауға және коммуналдық қызметтерге ақы төлеуге ақшалай өтемақы төленетін мемлекеттік өртке қарсы қызмет органдары қызметкерлерінің тiзбесiн бекiту туралы" Қазақстан Республикасы Үкіметінің 2005 жылғы 4 сәуірдегі № 302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14, 162-құжат).</w:t>
      </w:r>
    </w:p>
    <w:bookmarkEnd w:id="94"/>
    <w:bookmarkStart w:name="z191" w:id="95"/>
    <w:p>
      <w:pPr>
        <w:spacing w:after="0"/>
        <w:ind w:left="0"/>
        <w:jc w:val="both"/>
      </w:pPr>
      <w:r>
        <w:rPr>
          <w:rFonts w:ascii="Times New Roman"/>
          <w:b w:val="false"/>
          <w:i w:val="false"/>
          <w:color w:val="000000"/>
          <w:sz w:val="28"/>
        </w:rPr>
        <w:t xml:space="preserve">
      10.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2005 жылғы 30 маусымдағы № 662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2005 ж., № 27, 341-құжат).</w:t>
      </w:r>
    </w:p>
    <w:bookmarkEnd w:id="95"/>
    <w:bookmarkStart w:name="z192" w:id="96"/>
    <w:p>
      <w:pPr>
        <w:spacing w:after="0"/>
        <w:ind w:left="0"/>
        <w:jc w:val="both"/>
      </w:pPr>
      <w:r>
        <w:rPr>
          <w:rFonts w:ascii="Times New Roman"/>
          <w:b w:val="false"/>
          <w:i w:val="false"/>
          <w:color w:val="000000"/>
          <w:sz w:val="28"/>
        </w:rPr>
        <w:t xml:space="preserve">
      11. "Азаматтық қорғаныс бойынша қалаларды – топтарға, ұйымдарды санаттарға жатқызу ережесi мен өлшемiн бекiту туралы" Қазақстан Республикасы Үкіметінің 2005 жылғы 22 қыркүйектегі № 942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36, 493-құжат).</w:t>
      </w:r>
    </w:p>
    <w:bookmarkEnd w:id="96"/>
    <w:bookmarkStart w:name="z193" w:id="97"/>
    <w:p>
      <w:pPr>
        <w:spacing w:after="0"/>
        <w:ind w:left="0"/>
        <w:jc w:val="both"/>
      </w:pPr>
      <w:r>
        <w:rPr>
          <w:rFonts w:ascii="Times New Roman"/>
          <w:b w:val="false"/>
          <w:i w:val="false"/>
          <w:color w:val="000000"/>
          <w:sz w:val="28"/>
        </w:rPr>
        <w:t xml:space="preserve">
      12. "Қазақстан Республикасы Yкіметінің кейбір шешімдеріне өзгерістер енгізу туралы" Қазақстан Республикасы Үкіметінің 2006 жылғы 28 сәуірдегі № 340 қаулысымен бекітілген Қазақстан Республикасы Үкiметiнiң кейбiр шешiмдерiне енгiзiлетiн өзгерiстердің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2006 ж., № 15, 148-құжат).</w:t>
      </w:r>
    </w:p>
    <w:bookmarkEnd w:id="97"/>
    <w:bookmarkStart w:name="z194" w:id="98"/>
    <w:p>
      <w:pPr>
        <w:spacing w:after="0"/>
        <w:ind w:left="0"/>
        <w:jc w:val="both"/>
      </w:pPr>
      <w:r>
        <w:rPr>
          <w:rFonts w:ascii="Times New Roman"/>
          <w:b w:val="false"/>
          <w:i w:val="false"/>
          <w:color w:val="000000"/>
          <w:sz w:val="28"/>
        </w:rPr>
        <w:t xml:space="preserve">
      13. "Қазақстан Республикасы Yкіметінің өрт қауіпсіздігі мәселелері бойынша кейбір шешімдеріне өзгерістер енгізу туралы" Қазақстан Республикасы Үкіметінің 2006 жылғы 11 тамыздағы № 760 қаулысымен бекітілген Қазақстан Республикасы Yкiметiнiң кейбiр шешiмдерiне өрт қауiпсiздiгi мәселелерi бойынша енгiзiлетiн өзгерiстердің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2006 ж., № 30, 322-құжат).</w:t>
      </w:r>
    </w:p>
    <w:bookmarkEnd w:id="98"/>
    <w:bookmarkStart w:name="z195" w:id="99"/>
    <w:p>
      <w:pPr>
        <w:spacing w:after="0"/>
        <w:ind w:left="0"/>
        <w:jc w:val="both"/>
      </w:pPr>
      <w:r>
        <w:rPr>
          <w:rFonts w:ascii="Times New Roman"/>
          <w:b w:val="false"/>
          <w:i w:val="false"/>
          <w:color w:val="000000"/>
          <w:sz w:val="28"/>
        </w:rPr>
        <w:t xml:space="preserve">
      14. "Қазақстан Республикасы Үкіметінің 2005 жылғы 4 сәуірдегі № 302 қаулысына өзеріс пен толықтырулар енгізу туралы" Қазақстан Республикасы Үкіметінің 2007 жылғы 28 мамырдағы № 430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17, 188-құжат).</w:t>
      </w:r>
    </w:p>
    <w:bookmarkEnd w:id="99"/>
    <w:bookmarkStart w:name="z196" w:id="100"/>
    <w:p>
      <w:pPr>
        <w:spacing w:after="0"/>
        <w:ind w:left="0"/>
        <w:jc w:val="both"/>
      </w:pPr>
      <w:r>
        <w:rPr>
          <w:rFonts w:ascii="Times New Roman"/>
          <w:b w:val="false"/>
          <w:i w:val="false"/>
          <w:color w:val="000000"/>
          <w:sz w:val="28"/>
        </w:rPr>
        <w:t xml:space="preserve">
      15. "Қазақстан Республикасы Төтенше жағдайлар министрлігінің кейбір мәселелері" туралы Қазақстан Республикасы Үкіметінің 2008 жылғы 19 шілдедегі № 712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2008 ж., № 34, 354-құжат). </w:t>
      </w:r>
    </w:p>
    <w:bookmarkEnd w:id="100"/>
    <w:bookmarkStart w:name="z197" w:id="101"/>
    <w:p>
      <w:pPr>
        <w:spacing w:after="0"/>
        <w:ind w:left="0"/>
        <w:jc w:val="both"/>
      </w:pPr>
      <w:r>
        <w:rPr>
          <w:rFonts w:ascii="Times New Roman"/>
          <w:b w:val="false"/>
          <w:i w:val="false"/>
          <w:color w:val="000000"/>
          <w:sz w:val="28"/>
        </w:rPr>
        <w:t xml:space="preserve">
      16. "Міндетті түрде өртке қарсы қызмет құрылуға тиіс ұйымдар мен объектілерде өрттерді сөндіруге мемлекеттік өртке қарсы қызмет органдары тартылған жағдайда шығатын шығындарды өтеу ережесін бекіту туралы" Қазақстан Республикасы Үкіметінің 2008 жылғы 6 қазандағы № 920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40, 438-құжат).</w:t>
      </w:r>
    </w:p>
    <w:bookmarkEnd w:id="101"/>
    <w:bookmarkStart w:name="z198" w:id="102"/>
    <w:p>
      <w:pPr>
        <w:spacing w:after="0"/>
        <w:ind w:left="0"/>
        <w:jc w:val="both"/>
      </w:pPr>
      <w:r>
        <w:rPr>
          <w:rFonts w:ascii="Times New Roman"/>
          <w:b w:val="false"/>
          <w:i w:val="false"/>
          <w:color w:val="000000"/>
          <w:sz w:val="28"/>
        </w:rPr>
        <w:t xml:space="preserve">
      17. "Қазақстан Республикасы Үкіметінің өрт қауіпсіздігі саласындағы кейбір шешімдеріне өзгерістер мен толықтырулар енгізу туралы" Қазақстан Республикасы Үкіметінің 2008 жылғы 18 қарашадағы № 1068 қаулысымен бекітілген Қазақстан Республикасы Үкіметінің өрт қауіпсіздігі саласындағы кейбір шешімдеріне енгізілетін өзгерістер мен толықтырулардың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w:t>
      </w:r>
      <w:r>
        <w:rPr>
          <w:rFonts w:ascii="Times New Roman"/>
          <w:b w:val="false"/>
          <w:i w:val="false"/>
          <w:color w:val="000000"/>
          <w:sz w:val="28"/>
        </w:rPr>
        <w:t>.</w:t>
      </w:r>
    </w:p>
    <w:bookmarkEnd w:id="102"/>
    <w:bookmarkStart w:name="z199" w:id="103"/>
    <w:p>
      <w:pPr>
        <w:spacing w:after="0"/>
        <w:ind w:left="0"/>
        <w:jc w:val="both"/>
      </w:pPr>
      <w:r>
        <w:rPr>
          <w:rFonts w:ascii="Times New Roman"/>
          <w:b w:val="false"/>
          <w:i w:val="false"/>
          <w:color w:val="000000"/>
          <w:sz w:val="28"/>
        </w:rPr>
        <w:t xml:space="preserve">
      18. "Қазақстан Республикасы Төтенше жағдайлар министрлігінің мәселелері туралы" Қазақстан Республикасы Үкіметінің 2010 жылғы 30 наурыздағы № 245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25-26, 196-құжат).</w:t>
      </w:r>
    </w:p>
    <w:bookmarkEnd w:id="103"/>
    <w:bookmarkStart w:name="z200" w:id="104"/>
    <w:p>
      <w:pPr>
        <w:spacing w:after="0"/>
        <w:ind w:left="0"/>
        <w:jc w:val="both"/>
      </w:pPr>
      <w:r>
        <w:rPr>
          <w:rFonts w:ascii="Times New Roman"/>
          <w:b w:val="false"/>
          <w:i w:val="false"/>
          <w:color w:val="000000"/>
          <w:sz w:val="28"/>
        </w:rPr>
        <w:t xml:space="preserve">
      19. "Нарыққа реттеушілік ықпал жасау үшін мемлекеттік резервті пайдаланған жағдайда сауда қызметінің субъектілерін іріктеу критерийлерін бекіту туралы" Қазақстан Республикасы Үкіметінің 2010 жылғы 29 шілдедегі № 759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45, 409-құжат).</w:t>
      </w:r>
    </w:p>
    <w:bookmarkEnd w:id="104"/>
    <w:bookmarkStart w:name="z201" w:id="105"/>
    <w:p>
      <w:pPr>
        <w:spacing w:after="0"/>
        <w:ind w:left="0"/>
        <w:jc w:val="both"/>
      </w:pPr>
      <w:r>
        <w:rPr>
          <w:rFonts w:ascii="Times New Roman"/>
          <w:b w:val="false"/>
          <w:i w:val="false"/>
          <w:color w:val="000000"/>
          <w:sz w:val="28"/>
        </w:rPr>
        <w:t xml:space="preserve">
      20. "Қазақстан Республикасында өрт қауіпсіздігі саласындағы қатерлерді тәуелсіз бағалау жүргізу ережесін бекіту туралы" Қазақстан Республикасы Үкіметінің 2010 жылғы 15 желтоқсандағы № 1367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6, 68-құжат).</w:t>
      </w:r>
    </w:p>
    <w:bookmarkEnd w:id="105"/>
    <w:bookmarkStart w:name="z202" w:id="106"/>
    <w:p>
      <w:pPr>
        <w:spacing w:after="0"/>
        <w:ind w:left="0"/>
        <w:jc w:val="both"/>
      </w:pPr>
      <w:r>
        <w:rPr>
          <w:rFonts w:ascii="Times New Roman"/>
          <w:b w:val="false"/>
          <w:i w:val="false"/>
          <w:color w:val="000000"/>
          <w:sz w:val="28"/>
        </w:rPr>
        <w:t xml:space="preserve">
      21. "Қазақстан Республикасы Ауыл шаруашылығы министрлігінің мәселелері" туралы Қазақстан Республикасы Үкіметінің 2011 жылғы 28 ақпандағы № 196 қаулысымен бекітілген Қазақстан Республикасы Үкіметінің кейбір шешімдеріне енгізілетін толықтырулар мен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2011ж., № 22, 275-құжат).</w:t>
      </w:r>
    </w:p>
    <w:bookmarkEnd w:id="106"/>
    <w:bookmarkStart w:name="z203" w:id="107"/>
    <w:p>
      <w:pPr>
        <w:spacing w:after="0"/>
        <w:ind w:left="0"/>
        <w:jc w:val="both"/>
      </w:pPr>
      <w:r>
        <w:rPr>
          <w:rFonts w:ascii="Times New Roman"/>
          <w:b w:val="false"/>
          <w:i w:val="false"/>
          <w:color w:val="000000"/>
          <w:sz w:val="28"/>
        </w:rPr>
        <w:t xml:space="preserve">
      22. "Өрт қауіпсіздігі саласындағы қатерлерді бағалау жөніндегі есептемелерді жүргізу қағидасын бекіту туралы" Қазақстан Республикасы Үкіметінің 2011 жылғы 3 мамырдағы № 479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2011ж., № 37, 450-құжат).</w:t>
      </w:r>
    </w:p>
    <w:bookmarkEnd w:id="107"/>
    <w:bookmarkStart w:name="z204" w:id="108"/>
    <w:p>
      <w:pPr>
        <w:spacing w:after="0"/>
        <w:ind w:left="0"/>
        <w:jc w:val="both"/>
      </w:pPr>
      <w:r>
        <w:rPr>
          <w:rFonts w:ascii="Times New Roman"/>
          <w:b w:val="false"/>
          <w:i w:val="false"/>
          <w:color w:val="000000"/>
          <w:sz w:val="28"/>
        </w:rPr>
        <w:t xml:space="preserve">
      23. "Азаматтық қорғаныс іс-шараларының орындалуы туралы есеп беру қағидаларын бекіту туралы" Қазақстан Республикасы Үкіметінің 2011 жылғы 14 желтоқсандағы № 1526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 155-құжат).</w:t>
      </w:r>
    </w:p>
    <w:bookmarkEnd w:id="108"/>
    <w:bookmarkStart w:name="z205" w:id="109"/>
    <w:p>
      <w:pPr>
        <w:spacing w:after="0"/>
        <w:ind w:left="0"/>
        <w:jc w:val="both"/>
      </w:pPr>
      <w:r>
        <w:rPr>
          <w:rFonts w:ascii="Times New Roman"/>
          <w:b w:val="false"/>
          <w:i w:val="false"/>
          <w:color w:val="000000"/>
          <w:sz w:val="28"/>
        </w:rPr>
        <w:t xml:space="preserve">
      24. "Қазақстан Республикасы Үкіметінің кейбір шешімдеріне өзгерістер енгізу туралы" Қазақстан Республикасы Үкіметінің 2012 жылғы 7 желтоқсандағы № 1567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3, 49-құжат).</w:t>
      </w:r>
    </w:p>
    <w:bookmarkEnd w:id="109"/>
    <w:bookmarkStart w:name="z206" w:id="110"/>
    <w:p>
      <w:pPr>
        <w:spacing w:after="0"/>
        <w:ind w:left="0"/>
        <w:jc w:val="both"/>
      </w:pPr>
      <w:r>
        <w:rPr>
          <w:rFonts w:ascii="Times New Roman"/>
          <w:b w:val="false"/>
          <w:i w:val="false"/>
          <w:color w:val="000000"/>
          <w:sz w:val="28"/>
        </w:rPr>
        <w:t xml:space="preserve">
      25. "Қазақстан Республикасы Үкіметінің кейбір шешімдеріне өзгерістер мен толықтырулар енгізу туралы" Қазақстан Республикасы Үкіметінің 2013 жылғы 3 қазандағы № 1048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2013 ж., № 58, 794-құжат).</w:t>
      </w:r>
    </w:p>
    <w:bookmarkEnd w:id="110"/>
    <w:bookmarkStart w:name="z207" w:id="111"/>
    <w:p>
      <w:pPr>
        <w:spacing w:after="0"/>
        <w:ind w:left="0"/>
        <w:jc w:val="both"/>
      </w:pPr>
      <w:r>
        <w:rPr>
          <w:rFonts w:ascii="Times New Roman"/>
          <w:b w:val="false"/>
          <w:i w:val="false"/>
          <w:color w:val="000000"/>
          <w:sz w:val="28"/>
        </w:rPr>
        <w:t xml:space="preserve">
      26. "Қазақстан Республикасы Үкіметінің кейбір шешімдеріне өзгерістер енгізу туралы" Қазақстан Республикасы Үкіметінің 2013 жылғы 20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2013 ж., № 72, 951-құжат).</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