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ab95e" w14:textId="a4ab9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Террористік тұрғыдан осал объектілердің терроризмге қарсы қорғалу жүйесіне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3 сәуірдегі № 191 қаулысы. Күші жойылды - Қазақстан Республикасы Үкіметінің 2021 жылғы 6 мамырдағы № 305 қаулысымен</w:t>
      </w:r>
    </w:p>
    <w:p>
      <w:pPr>
        <w:spacing w:after="0"/>
        <w:ind w:left="0"/>
        <w:jc w:val="both"/>
      </w:pPr>
      <w:r>
        <w:rPr>
          <w:rFonts w:ascii="Times New Roman"/>
          <w:b w:val="false"/>
          <w:i w:val="false"/>
          <w:color w:val="ff0000"/>
          <w:sz w:val="28"/>
        </w:rPr>
        <w:t xml:space="preserve">
      Ескерту. Күші жойылды - ҚР Үкіметінің 06.05.2021 </w:t>
      </w:r>
      <w:r>
        <w:rPr>
          <w:rFonts w:ascii="Times New Roman"/>
          <w:b w:val="false"/>
          <w:i w:val="false"/>
          <w:color w:val="ff0000"/>
          <w:sz w:val="28"/>
        </w:rPr>
        <w:t>№ 305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xml:space="preserve">
       "Терроризмге қарсы іс-қимыл туралы" 1999 жылғы 13 шілдедегі Қазақстан Республикасы Заңының </w:t>
      </w:r>
      <w:r>
        <w:rPr>
          <w:rFonts w:ascii="Times New Roman"/>
          <w:b w:val="false"/>
          <w:i w:val="false"/>
          <w:color w:val="000000"/>
          <w:sz w:val="28"/>
        </w:rPr>
        <w:t>4-бабы</w:t>
      </w:r>
      <w:r>
        <w:rPr>
          <w:rFonts w:ascii="Times New Roman"/>
          <w:b w:val="false"/>
          <w:i w:val="false"/>
          <w:color w:val="000000"/>
          <w:sz w:val="28"/>
        </w:rPr>
        <w:t xml:space="preserve"> 3-тармағының 4) тармақшасына сәйкес Қазақстан Республикасының Үкіметі</w:t>
      </w:r>
      <w:r>
        <w:rPr>
          <w:rFonts w:ascii="Times New Roman"/>
          <w:b/>
          <w:i w:val="false"/>
          <w:color w:val="000000"/>
          <w:sz w:val="28"/>
        </w:rPr>
        <w:t xml:space="preserve"> ҚАУЛЫ ЕТЕДІ:</w:t>
      </w:r>
    </w:p>
    <w:bookmarkStart w:name="z257" w:id="0"/>
    <w:p>
      <w:pPr>
        <w:spacing w:after="0"/>
        <w:ind w:left="0"/>
        <w:jc w:val="both"/>
      </w:pPr>
      <w:r>
        <w:rPr>
          <w:rFonts w:ascii="Times New Roman"/>
          <w:b w:val="false"/>
          <w:i w:val="false"/>
          <w:color w:val="000000"/>
          <w:sz w:val="28"/>
        </w:rPr>
        <w:t xml:space="preserve">
      1. Қоса беріліп отырған Террористік тұрғыдан осал объектілердің терроризмге қарсы қорғалу жүйесіне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0"/>
    <w:bookmarkStart w:name="z1" w:id="1"/>
    <w:p>
      <w:pPr>
        <w:spacing w:after="0"/>
        <w:ind w:left="0"/>
        <w:jc w:val="both"/>
      </w:pPr>
      <w:r>
        <w:rPr>
          <w:rFonts w:ascii="Times New Roman"/>
          <w:b w:val="false"/>
          <w:i w:val="false"/>
          <w:color w:val="000000"/>
          <w:sz w:val="28"/>
        </w:rPr>
        <w:t xml:space="preserve">
      2. Осы қаулы 2017 жылғы 1 қаңтардан бастап қолданысқа енгізілетін </w:t>
      </w:r>
      <w:r>
        <w:rPr>
          <w:rFonts w:ascii="Times New Roman"/>
          <w:b w:val="false"/>
          <w:i w:val="false"/>
          <w:color w:val="000000"/>
          <w:sz w:val="28"/>
        </w:rPr>
        <w:t>2-бөлімді</w:t>
      </w:r>
      <w:r>
        <w:rPr>
          <w:rFonts w:ascii="Times New Roman"/>
          <w:b w:val="false"/>
          <w:i w:val="false"/>
          <w:color w:val="000000"/>
          <w:sz w:val="28"/>
        </w:rPr>
        <w:t xml:space="preserve"> және 2015 жылғы 1 шілдеден бастап қолданысқа енгізілетін </w:t>
      </w:r>
      <w:r>
        <w:rPr>
          <w:rFonts w:ascii="Times New Roman"/>
          <w:b w:val="false"/>
          <w:i w:val="false"/>
          <w:color w:val="000000"/>
          <w:sz w:val="28"/>
        </w:rPr>
        <w:t>3-бөлімді</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 сәуірдегі</w:t>
            </w:r>
            <w:r>
              <w:br/>
            </w:r>
            <w:r>
              <w:rPr>
                <w:rFonts w:ascii="Times New Roman"/>
                <w:b w:val="false"/>
                <w:i w:val="false"/>
                <w:color w:val="000000"/>
                <w:sz w:val="20"/>
              </w:rPr>
              <w:t>№ 191 қаулысымен</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Террористік тұрғыдан осал объектілердің терроризмге қарсы қорғалу жүйесіне қойылатын талаптар</w:t>
      </w:r>
      <w:r>
        <w:br/>
      </w:r>
      <w:r>
        <w:rPr>
          <w:rFonts w:ascii="Times New Roman"/>
          <w:b/>
          <w:i w:val="false"/>
          <w:color w:val="000000"/>
        </w:rPr>
        <w:t>1. Жалпы ережелер</w:t>
      </w:r>
    </w:p>
    <w:bookmarkEnd w:id="2"/>
    <w:bookmarkStart w:name="z6" w:id="3"/>
    <w:p>
      <w:pPr>
        <w:spacing w:after="0"/>
        <w:ind w:left="0"/>
        <w:jc w:val="both"/>
      </w:pPr>
      <w:r>
        <w:rPr>
          <w:rFonts w:ascii="Times New Roman"/>
          <w:b w:val="false"/>
          <w:i w:val="false"/>
          <w:color w:val="000000"/>
          <w:sz w:val="28"/>
        </w:rPr>
        <w:t>
      1. Қазақстан Республикасының террористік тұрғыдан осал объектілерінің тізбесіне енгізілген террористік тұрғыдан осал әрбір объектінің осы террористік тұрғыдан осал объектілердің терроризмге қарсы қорғалу жүйесіне қойылатын талаптарға (бұдан әрі - талаптар) сәйкес терроризмге қарсы қорғалу жүйесі болуы тиіс.</w:t>
      </w:r>
    </w:p>
    <w:bookmarkEnd w:id="3"/>
    <w:bookmarkStart w:name="z2" w:id="4"/>
    <w:p>
      <w:pPr>
        <w:spacing w:after="0"/>
        <w:ind w:left="0"/>
        <w:jc w:val="both"/>
      </w:pPr>
      <w:r>
        <w:rPr>
          <w:rFonts w:ascii="Times New Roman"/>
          <w:b w:val="false"/>
          <w:i w:val="false"/>
          <w:color w:val="000000"/>
          <w:sz w:val="28"/>
        </w:rPr>
        <w:t>
      2. Террористік тұрғыдан осал объектілердің терроризмге қарсы қорғалу жүйесін (бұдан әрі - жүйе) құру мақсаты олардың террористік қауіп-қатердің әсерінен қауіпсіздігін қамтамасыз ету болып табылады.</w:t>
      </w:r>
    </w:p>
    <w:bookmarkEnd w:id="4"/>
    <w:bookmarkStart w:name="z38" w:id="5"/>
    <w:p>
      <w:pPr>
        <w:spacing w:after="0"/>
        <w:ind w:left="0"/>
        <w:jc w:val="both"/>
      </w:pPr>
      <w:r>
        <w:rPr>
          <w:rFonts w:ascii="Times New Roman"/>
          <w:b w:val="false"/>
          <w:i w:val="false"/>
          <w:color w:val="000000"/>
          <w:sz w:val="28"/>
        </w:rPr>
        <w:t>
      3. Осы талаптарда пайдаланылатын ұғымдар мен терминдер:</w:t>
      </w:r>
    </w:p>
    <w:bookmarkEnd w:id="5"/>
    <w:bookmarkStart w:name="z39" w:id="6"/>
    <w:p>
      <w:pPr>
        <w:spacing w:after="0"/>
        <w:ind w:left="0"/>
        <w:jc w:val="both"/>
      </w:pPr>
      <w:r>
        <w:rPr>
          <w:rFonts w:ascii="Times New Roman"/>
          <w:b w:val="false"/>
          <w:i w:val="false"/>
          <w:color w:val="000000"/>
          <w:sz w:val="28"/>
        </w:rPr>
        <w:t>
      1) террористік тұрғыдан осал объектілердің терроризмге қарсы қорғалу жүйесі - ғимараттардың, құрылыстар мен өзге де объектілердің терроризмге қарсы қауіпсіздігін қамтамасыз етуде пайдаланылатын инженерлік-техникалық нығайтылу, кіруді бақылау және басқару жүйесі, байланыс және хабардар ету жүйесі, телевизиялық бейнебақылау, сондай-ақ жарықтандыру жүйесі құрауыштарының жиынтығы;</w:t>
      </w:r>
    </w:p>
    <w:bookmarkEnd w:id="6"/>
    <w:bookmarkStart w:name="z40" w:id="7"/>
    <w:p>
      <w:pPr>
        <w:spacing w:after="0"/>
        <w:ind w:left="0"/>
        <w:jc w:val="both"/>
      </w:pPr>
      <w:r>
        <w:rPr>
          <w:rFonts w:ascii="Times New Roman"/>
          <w:b w:val="false"/>
          <w:i w:val="false"/>
          <w:color w:val="000000"/>
          <w:sz w:val="28"/>
        </w:rPr>
        <w:t>
      2) инженерлік-техникалық нығайтылу - күзетілетін аймақтарға санкциясыз кіруге және басқа да қылмыстық қолсұғушылықтарға қарсы қажетті іс-қимылды қамтамасыз ететін конструктивті элементтер;</w:t>
      </w:r>
    </w:p>
    <w:bookmarkEnd w:id="7"/>
    <w:bookmarkStart w:name="z41" w:id="8"/>
    <w:p>
      <w:pPr>
        <w:spacing w:after="0"/>
        <w:ind w:left="0"/>
        <w:jc w:val="both"/>
      </w:pPr>
      <w:r>
        <w:rPr>
          <w:rFonts w:ascii="Times New Roman"/>
          <w:b w:val="false"/>
          <w:i w:val="false"/>
          <w:color w:val="000000"/>
          <w:sz w:val="28"/>
        </w:rPr>
        <w:t>
      3) периметр - күзетілетін аумақтың (аймақтың) қоршалған құрылыс конструкцияларымен (тосқауылдармен) және бақылау-өткізу пункттерімен жабдықталған шекарасы;</w:t>
      </w:r>
    </w:p>
    <w:bookmarkEnd w:id="8"/>
    <w:bookmarkStart w:name="z42" w:id="9"/>
    <w:p>
      <w:pPr>
        <w:spacing w:after="0"/>
        <w:ind w:left="0"/>
        <w:jc w:val="both"/>
      </w:pPr>
      <w:r>
        <w:rPr>
          <w:rFonts w:ascii="Times New Roman"/>
          <w:b w:val="false"/>
          <w:i w:val="false"/>
          <w:color w:val="000000"/>
          <w:sz w:val="28"/>
        </w:rPr>
        <w:t>
      4) бақылау-өткізу пункті - адамдарды және көлік құралдарының рұқсат берілген түрін өткізуді қамтамасыз етуге арналған арнайы үй-жай;</w:t>
      </w:r>
    </w:p>
    <w:bookmarkEnd w:id="9"/>
    <w:bookmarkStart w:name="z43" w:id="10"/>
    <w:p>
      <w:pPr>
        <w:spacing w:after="0"/>
        <w:ind w:left="0"/>
        <w:jc w:val="both"/>
      </w:pPr>
      <w:r>
        <w:rPr>
          <w:rFonts w:ascii="Times New Roman"/>
          <w:b w:val="false"/>
          <w:i w:val="false"/>
          <w:color w:val="000000"/>
          <w:sz w:val="28"/>
        </w:rPr>
        <w:t>
      5) қауіпті аймақ - өздеріне қатысты террористік қауіп-қатерді іске асыру теріс салдарға әкеп соқтыруы мүмкін үй-жай, учаскелер және конструктивті элементтер;</w:t>
      </w:r>
    </w:p>
    <w:bookmarkEnd w:id="10"/>
    <w:bookmarkStart w:name="z44" w:id="11"/>
    <w:p>
      <w:pPr>
        <w:spacing w:after="0"/>
        <w:ind w:left="0"/>
        <w:jc w:val="both"/>
      </w:pPr>
      <w:r>
        <w:rPr>
          <w:rFonts w:ascii="Times New Roman"/>
          <w:b w:val="false"/>
          <w:i w:val="false"/>
          <w:color w:val="000000"/>
          <w:sz w:val="28"/>
        </w:rPr>
        <w:t>
      6) күзетілетін аймақ - күзет сигнализациясы жүйесінің көмегімен бақыланатын параметрлердің өзгеруі анықталуы мүмкін (тиіс) ғимараттың және/немесе аумақтың (объектінің) бір бөлігі;</w:t>
      </w:r>
    </w:p>
    <w:bookmarkEnd w:id="11"/>
    <w:bookmarkStart w:name="z45" w:id="12"/>
    <w:p>
      <w:pPr>
        <w:spacing w:after="0"/>
        <w:ind w:left="0"/>
        <w:jc w:val="both"/>
      </w:pPr>
      <w:r>
        <w:rPr>
          <w:rFonts w:ascii="Times New Roman"/>
          <w:b w:val="false"/>
          <w:i w:val="false"/>
          <w:color w:val="000000"/>
          <w:sz w:val="28"/>
        </w:rPr>
        <w:t>
      7) күзет шебі - объектінің белгілі бір аймағын немесе үй-жайды (периметр, көлем және оларға келу жолдары) бақылайтын инженерлік-техникалық құралдар мен қауіпсіздік жүйелерінің жиынтығы, олардан өту кезінде объектінің жай-күйін бақылау жабдығына немесе алып жүруге болатын хабарландырғыштарға (дыбыс, жарық индикациясы) тиісті хабарлама беріледі;</w:t>
      </w:r>
    </w:p>
    <w:bookmarkEnd w:id="12"/>
    <w:bookmarkStart w:name="z46" w:id="13"/>
    <w:p>
      <w:pPr>
        <w:spacing w:after="0"/>
        <w:ind w:left="0"/>
        <w:jc w:val="both"/>
      </w:pPr>
      <w:r>
        <w:rPr>
          <w:rFonts w:ascii="Times New Roman"/>
          <w:b w:val="false"/>
          <w:i w:val="false"/>
          <w:color w:val="000000"/>
          <w:sz w:val="28"/>
        </w:rPr>
        <w:t>
      8) күзет сигнализациясының жүйесі - күзету объектісіне санкциясыз енуді, күзетілетін объекті тұтастығының бұзылуын анықтауға, объекті тұтастығының бұзылуы туралы ақпаратты жинауға, өңдеуге, беруге және сол қалпында ұсынуға арналған бірлесе әрекет ететін техникалық құралдардың жиынтығы;</w:t>
      </w:r>
    </w:p>
    <w:bookmarkEnd w:id="13"/>
    <w:bookmarkStart w:name="z47" w:id="14"/>
    <w:p>
      <w:pPr>
        <w:spacing w:after="0"/>
        <w:ind w:left="0"/>
        <w:jc w:val="both"/>
      </w:pPr>
      <w:r>
        <w:rPr>
          <w:rFonts w:ascii="Times New Roman"/>
          <w:b w:val="false"/>
          <w:i w:val="false"/>
          <w:color w:val="000000"/>
          <w:sz w:val="28"/>
        </w:rPr>
        <w:t>
      9) күзет сигнализациясының шебі - электр тізбегіне тізбектеліп біріктірілген, осы тізбекке енгізілмеген басқа техникалық құралдардан тәуелсіз күзетілетін аймаққа (аймақтарға) ену (енуге әрекет) туралы хабарлама беруге мүмкіндік беретін күзет сигнализациясының бірлесе әрекет ететін техникалық құралдарының жиынтығы;</w:t>
      </w:r>
    </w:p>
    <w:bookmarkEnd w:id="14"/>
    <w:bookmarkStart w:name="z48" w:id="15"/>
    <w:p>
      <w:pPr>
        <w:spacing w:after="0"/>
        <w:ind w:left="0"/>
        <w:jc w:val="both"/>
      </w:pPr>
      <w:r>
        <w:rPr>
          <w:rFonts w:ascii="Times New Roman"/>
          <w:b w:val="false"/>
          <w:i w:val="false"/>
          <w:color w:val="000000"/>
          <w:sz w:val="28"/>
        </w:rPr>
        <w:t>
      10) орталықтандырылған бақылау пульті - дербес техникалық құрал (техникалық құралдардың жиынтығы) немесе күзетілетін объектілерге ену туралы дабыл хабарламаларды қабылдау үшін орталықтандырылған күзет пунктінде орнатылатын хабарламаларды, қызметтік және бақылау-диагностикалық хабарламаларды беру, алынған ақпаратты өңдеу, көрсету, тіркеу және одан әрі өңдеу үшін, сондай-ақ (кері арна болған кезде) телебасқару командасына беру үшін оны сол қалпында ұсыну жүйесінің құрамдас бөлігі;</w:t>
      </w:r>
    </w:p>
    <w:bookmarkEnd w:id="15"/>
    <w:bookmarkStart w:name="z49" w:id="16"/>
    <w:p>
      <w:pPr>
        <w:spacing w:after="0"/>
        <w:ind w:left="0"/>
        <w:jc w:val="both"/>
      </w:pPr>
      <w:r>
        <w:rPr>
          <w:rFonts w:ascii="Times New Roman"/>
          <w:b w:val="false"/>
          <w:i w:val="false"/>
          <w:color w:val="000000"/>
          <w:sz w:val="28"/>
        </w:rPr>
        <w:t>
      11) кіруді бақылау және басқару жүйесі - техникалық, ақпараттық, бағдарламалық, пайдалану үйлесімділігі бар және адамдар мен көліктің кіруін бақылауды және басқаруды жүзеге асыратын бірге әрекет ететін бақылау мен басқарудың техникалық құралдарының (механикалық, электр-механикалық, электр, электрондық құрылғылар, конструкциялар мен бағдарламалық құралдар) жиынтығы;</w:t>
      </w:r>
    </w:p>
    <w:bookmarkEnd w:id="16"/>
    <w:bookmarkStart w:name="z50" w:id="17"/>
    <w:p>
      <w:pPr>
        <w:spacing w:after="0"/>
        <w:ind w:left="0"/>
        <w:jc w:val="both"/>
      </w:pPr>
      <w:r>
        <w:rPr>
          <w:rFonts w:ascii="Times New Roman"/>
          <w:b w:val="false"/>
          <w:i w:val="false"/>
          <w:color w:val="000000"/>
          <w:sz w:val="28"/>
        </w:rPr>
        <w:t>
      12) байланыс жүйесі - объектіні күзету қызметтерінің іс-қимылын жедел басқаруды қамтамасыз етуге арналған жедел байланыс жүйесі;</w:t>
      </w:r>
    </w:p>
    <w:bookmarkEnd w:id="17"/>
    <w:bookmarkStart w:name="z51" w:id="18"/>
    <w:p>
      <w:pPr>
        <w:spacing w:after="0"/>
        <w:ind w:left="0"/>
        <w:jc w:val="both"/>
      </w:pPr>
      <w:r>
        <w:rPr>
          <w:rFonts w:ascii="Times New Roman"/>
          <w:b w:val="false"/>
          <w:i w:val="false"/>
          <w:color w:val="000000"/>
          <w:sz w:val="28"/>
        </w:rPr>
        <w:t>
      13) хабардар ету жүйесі - террористік тұрғыдан осал объектідегі адамдарды төтенше жағдайлар (авария, өрт, табиғи зілзала, шабуыл жасау, террористік акт) кезіндегі дабыл және қалыптасқан жағдайдағы іс-әрекеттер туралы жедел ақпараттандыруға (жарықпен және/немесе дыбыстық) арналған техникалық құралдар жиынтығы;</w:t>
      </w:r>
    </w:p>
    <w:bookmarkEnd w:id="18"/>
    <w:bookmarkStart w:name="z52" w:id="19"/>
    <w:p>
      <w:pPr>
        <w:spacing w:after="0"/>
        <w:ind w:left="0"/>
        <w:jc w:val="both"/>
      </w:pPr>
      <w:r>
        <w:rPr>
          <w:rFonts w:ascii="Times New Roman"/>
          <w:b w:val="false"/>
          <w:i w:val="false"/>
          <w:color w:val="000000"/>
          <w:sz w:val="28"/>
        </w:rPr>
        <w:t>
      14) телевизиялық бейнебақылау жүйесі - объектінің жай-күйі туралы көрсетілімдерді алуға арналған техникалық, ақпараттық, бағдарламалық және пайдалану үйлесімділігі бар бірлесіп әрекет ететін техникалық құралдардың жиынтығы;</w:t>
      </w:r>
    </w:p>
    <w:bookmarkEnd w:id="19"/>
    <w:bookmarkStart w:name="z53" w:id="20"/>
    <w:p>
      <w:pPr>
        <w:spacing w:after="0"/>
        <w:ind w:left="0"/>
        <w:jc w:val="both"/>
      </w:pPr>
      <w:r>
        <w:rPr>
          <w:rFonts w:ascii="Times New Roman"/>
          <w:b w:val="false"/>
          <w:i w:val="false"/>
          <w:color w:val="000000"/>
          <w:sz w:val="28"/>
        </w:rPr>
        <w:t>
      15) күзет бөлімшелері - террористік тұрғыдан осал объектілерді күзетуді қамтамасыз ететін күзет қызметінің субъектілері.</w:t>
      </w:r>
    </w:p>
    <w:bookmarkEnd w:id="20"/>
    <w:bookmarkStart w:name="z54" w:id="21"/>
    <w:p>
      <w:pPr>
        <w:spacing w:after="0"/>
        <w:ind w:left="0"/>
        <w:jc w:val="both"/>
      </w:pPr>
      <w:r>
        <w:rPr>
          <w:rFonts w:ascii="Times New Roman"/>
          <w:b w:val="false"/>
          <w:i w:val="false"/>
          <w:color w:val="000000"/>
          <w:sz w:val="28"/>
        </w:rPr>
        <w:t>
      4. Осы талаптар қолданыстағы, жаңадан жобаланатын, реконструкцияланатын және техникалық жаңғыртылған жеке меншік және ведомстволық бағыныстылық нысанына қарамастан, Қазақстан Республикасының аумағында орналасқан террористік тұрғыдан осал объектілерге қойылады, сондай-ақ объектілерге қылмыстық қолсұғушылыққа қарсы іс-қимыл жасау мақсатында оларды инженерлік-техникалық құралдармен және қауіпсіздік жүйелерімен жарақтандырудың нормаларын, тәртібін белгілейді.</w:t>
      </w:r>
    </w:p>
    <w:bookmarkEnd w:id="21"/>
    <w:bookmarkStart w:name="z55" w:id="22"/>
    <w:p>
      <w:pPr>
        <w:spacing w:after="0"/>
        <w:ind w:left="0"/>
        <w:jc w:val="both"/>
      </w:pPr>
      <w:r>
        <w:rPr>
          <w:rFonts w:ascii="Times New Roman"/>
          <w:b w:val="false"/>
          <w:i w:val="false"/>
          <w:color w:val="000000"/>
          <w:sz w:val="28"/>
        </w:rPr>
        <w:t xml:space="preserve">
      5. Мемлекеттік күзетуге жататын объектілердің инженерлік-техникалық нығайтылуы Қазақстан Республикасы Үкіметінің 2011 жылғы 7 қазандағы № 1151 </w:t>
      </w:r>
      <w:r>
        <w:rPr>
          <w:rFonts w:ascii="Times New Roman"/>
          <w:b w:val="false"/>
          <w:i w:val="false"/>
          <w:color w:val="000000"/>
          <w:sz w:val="28"/>
        </w:rPr>
        <w:t>қаулысымен</w:t>
      </w:r>
      <w:r>
        <w:rPr>
          <w:rFonts w:ascii="Times New Roman"/>
          <w:b w:val="false"/>
          <w:i w:val="false"/>
          <w:color w:val="000000"/>
          <w:sz w:val="28"/>
        </w:rPr>
        <w:t xml:space="preserve"> бекітілген талаптарға сәйкес қамтамасыз етіледі.</w:t>
      </w:r>
    </w:p>
    <w:bookmarkEnd w:id="22"/>
    <w:bookmarkStart w:name="z56" w:id="23"/>
    <w:p>
      <w:pPr>
        <w:spacing w:after="0"/>
        <w:ind w:left="0"/>
        <w:jc w:val="both"/>
      </w:pPr>
      <w:r>
        <w:rPr>
          <w:rFonts w:ascii="Times New Roman"/>
          <w:b w:val="false"/>
          <w:i w:val="false"/>
          <w:color w:val="000000"/>
          <w:sz w:val="28"/>
        </w:rPr>
        <w:t xml:space="preserve">
      Қарулы Күштер объектілерінің инженерлік-техникалық нығайтылуына қойылатын талаптар "Қазақстан Республикасы Қарулы Күштерінің, басқа да әскерлері мен әскери құралымдарының жалпы әскери жарғыларын бекіту туралы" Қазақстан Республикасы Президентінің 2007 жылғы 5 шілдедегі № 364 </w:t>
      </w:r>
      <w:r>
        <w:rPr>
          <w:rFonts w:ascii="Times New Roman"/>
          <w:b w:val="false"/>
          <w:i w:val="false"/>
          <w:color w:val="000000"/>
          <w:sz w:val="28"/>
        </w:rPr>
        <w:t>Жарлығына</w:t>
      </w:r>
      <w:r>
        <w:rPr>
          <w:rFonts w:ascii="Times New Roman"/>
          <w:b w:val="false"/>
          <w:i w:val="false"/>
          <w:color w:val="000000"/>
          <w:sz w:val="28"/>
        </w:rPr>
        <w:t xml:space="preserve"> сәйкес, сондай-ақ Қазақстан Республикасы Қорғаныс министрінің бұйрықтарымен айқындалады.</w:t>
      </w:r>
    </w:p>
    <w:bookmarkEnd w:id="23"/>
    <w:bookmarkStart w:name="z57" w:id="24"/>
    <w:p>
      <w:pPr>
        <w:spacing w:after="0"/>
        <w:ind w:left="0"/>
        <w:jc w:val="both"/>
      </w:pPr>
      <w:r>
        <w:rPr>
          <w:rFonts w:ascii="Times New Roman"/>
          <w:b w:val="false"/>
          <w:i w:val="false"/>
          <w:color w:val="000000"/>
          <w:sz w:val="28"/>
        </w:rPr>
        <w:t>
      Күзетілетін адамдардың келуіне арналған террористік тұрғыдан осал объектілердің терроризмге қарсы қорғалу жүйесіне қойылатын қосымша талаптарды Қазақстан Республикасы Мемлекеттік күзет қызметі осы талаптарды, олардың қауіпсіздігін қажетті деңгейде қамтамасыз ететін ұйымдастырушылық, күзет, режимдік және өзге де шаралардың көлемі мен ерекшелігін ескере отырып белгілейді.</w:t>
      </w:r>
    </w:p>
    <w:bookmarkEnd w:id="24"/>
    <w:bookmarkStart w:name="z7" w:id="25"/>
    <w:p>
      <w:pPr>
        <w:spacing w:after="0"/>
        <w:ind w:left="0"/>
        <w:jc w:val="left"/>
      </w:pPr>
      <w:r>
        <w:rPr>
          <w:rFonts w:ascii="Times New Roman"/>
          <w:b/>
          <w:i w:val="false"/>
          <w:color w:val="000000"/>
        </w:rPr>
        <w:t xml:space="preserve"> 2. Аса маңызды мемлекеттік, стратегиялық, қауіпті өндірістік объектілердің терроризмге қарсы қорғалу жүйесіне қойылатын талаптар</w:t>
      </w:r>
      <w:r>
        <w:br/>
      </w:r>
      <w:r>
        <w:rPr>
          <w:rFonts w:ascii="Times New Roman"/>
          <w:b/>
          <w:i w:val="false"/>
          <w:color w:val="000000"/>
        </w:rPr>
        <w:t>Периметрдің инженерлік-техникалық нығайтылуына қойылатын талаптар</w:t>
      </w:r>
    </w:p>
    <w:bookmarkEnd w:id="25"/>
    <w:bookmarkStart w:name="z9" w:id="26"/>
    <w:p>
      <w:pPr>
        <w:spacing w:after="0"/>
        <w:ind w:left="0"/>
        <w:jc w:val="both"/>
      </w:pPr>
      <w:r>
        <w:rPr>
          <w:rFonts w:ascii="Times New Roman"/>
          <w:b w:val="false"/>
          <w:i w:val="false"/>
          <w:color w:val="000000"/>
          <w:sz w:val="28"/>
        </w:rPr>
        <w:t>
      6. Аумағы бар объекті периметрі бойынша адамдар мен көлік құралдарының бақылау-өткізу пунктін орап өтіп, объектіге және объектіден еркін өтуіне кедергі жасайтын қоршаумен жабдықталады.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Магистральдық құбырлар мен кен орындарының аумақтары да адамдар мен көлік құралдарының күзетілетін аймақтарға еркін өтуіне кедергі жасайтын қоршаумен жабдықталуы мүмкін.</w:t>
      </w:r>
    </w:p>
    <w:bookmarkStart w:name="z59" w:id="27"/>
    <w:p>
      <w:pPr>
        <w:spacing w:after="0"/>
        <w:ind w:left="0"/>
        <w:jc w:val="both"/>
      </w:pPr>
      <w:r>
        <w:rPr>
          <w:rFonts w:ascii="Times New Roman"/>
          <w:b w:val="false"/>
          <w:i w:val="false"/>
          <w:color w:val="000000"/>
          <w:sz w:val="28"/>
        </w:rPr>
        <w:t>
      7. Қоршау күрделі құрылыс болып табылады және үлгілік жобалар бойынша салынады.</w:t>
      </w:r>
    </w:p>
    <w:bookmarkEnd w:id="27"/>
    <w:bookmarkStart w:name="z60" w:id="28"/>
    <w:p>
      <w:pPr>
        <w:spacing w:after="0"/>
        <w:ind w:left="0"/>
        <w:jc w:val="both"/>
      </w:pPr>
      <w:r>
        <w:rPr>
          <w:rFonts w:ascii="Times New Roman"/>
          <w:b w:val="false"/>
          <w:i w:val="false"/>
          <w:color w:val="000000"/>
          <w:sz w:val="28"/>
        </w:rPr>
        <w:t>
      8. Қоршау:</w:t>
      </w:r>
    </w:p>
    <w:bookmarkEnd w:id="28"/>
    <w:bookmarkStart w:name="z61" w:id="29"/>
    <w:p>
      <w:pPr>
        <w:spacing w:after="0"/>
        <w:ind w:left="0"/>
        <w:jc w:val="both"/>
      </w:pPr>
      <w:r>
        <w:rPr>
          <w:rFonts w:ascii="Times New Roman"/>
          <w:b w:val="false"/>
          <w:i w:val="false"/>
          <w:color w:val="000000"/>
          <w:sz w:val="28"/>
        </w:rPr>
        <w:t>
      1) еркін өтуді болдырмайтын және объектінің режимдік шарттарын қанағаттандыратын биік әрі жерге терең орнатылған болуы;</w:t>
      </w:r>
    </w:p>
    <w:bookmarkEnd w:id="29"/>
    <w:bookmarkStart w:name="z62" w:id="30"/>
    <w:p>
      <w:pPr>
        <w:spacing w:after="0"/>
        <w:ind w:left="0"/>
        <w:jc w:val="both"/>
      </w:pPr>
      <w:r>
        <w:rPr>
          <w:rFonts w:ascii="Times New Roman"/>
          <w:b w:val="false"/>
          <w:i w:val="false"/>
          <w:color w:val="000000"/>
          <w:sz w:val="28"/>
        </w:rPr>
        <w:t>
      2) конструкциясы қарапайым, беріктігі жоғары сапалы және ұзақ уақытқа төзімді болуы;</w:t>
      </w:r>
    </w:p>
    <w:bookmarkEnd w:id="30"/>
    <w:bookmarkStart w:name="z63" w:id="31"/>
    <w:p>
      <w:pPr>
        <w:spacing w:after="0"/>
        <w:ind w:left="0"/>
        <w:jc w:val="both"/>
      </w:pPr>
      <w:r>
        <w:rPr>
          <w:rFonts w:ascii="Times New Roman"/>
          <w:b w:val="false"/>
          <w:i w:val="false"/>
          <w:color w:val="000000"/>
          <w:sz w:val="28"/>
        </w:rPr>
        <w:t>
      3) одан өтуді жеңілдететін түйіндер мен конструкциялардың болмауы тиіс.</w:t>
      </w:r>
    </w:p>
    <w:bookmarkEnd w:id="31"/>
    <w:bookmarkStart w:name="z64" w:id="32"/>
    <w:p>
      <w:pPr>
        <w:spacing w:after="0"/>
        <w:ind w:left="0"/>
        <w:jc w:val="both"/>
      </w:pPr>
      <w:r>
        <w:rPr>
          <w:rFonts w:ascii="Times New Roman"/>
          <w:b w:val="false"/>
          <w:i w:val="false"/>
          <w:color w:val="000000"/>
          <w:sz w:val="28"/>
        </w:rPr>
        <w:t>
      9. Сыртқы қоршауда жабылмайтын есіктер, қақпалар, кішкене қақпалар, сондай-ақ тесіктер, сыналар және басқа да зақымданулар болмауы керек.</w:t>
      </w:r>
    </w:p>
    <w:bookmarkEnd w:id="32"/>
    <w:bookmarkStart w:name="z65" w:id="33"/>
    <w:p>
      <w:pPr>
        <w:spacing w:after="0"/>
        <w:ind w:left="0"/>
        <w:jc w:val="both"/>
      </w:pPr>
      <w:r>
        <w:rPr>
          <w:rFonts w:ascii="Times New Roman"/>
          <w:b w:val="false"/>
          <w:i w:val="false"/>
          <w:color w:val="000000"/>
          <w:sz w:val="28"/>
        </w:rPr>
        <w:t>
      10. Қауіптілігі жоғары учаскелерде периметрді таранға қарсы және (немесе) өзге де қосымша бөгеуші құрылғыларды орнату арқылы күшейтуге болады.</w:t>
      </w:r>
    </w:p>
    <w:bookmarkEnd w:id="33"/>
    <w:bookmarkStart w:name="z66" w:id="34"/>
    <w:p>
      <w:pPr>
        <w:spacing w:after="0"/>
        <w:ind w:left="0"/>
        <w:jc w:val="both"/>
      </w:pPr>
      <w:r>
        <w:rPr>
          <w:rFonts w:ascii="Times New Roman"/>
          <w:b w:val="false"/>
          <w:i w:val="false"/>
          <w:color w:val="000000"/>
          <w:sz w:val="28"/>
        </w:rPr>
        <w:t>
      Периметр инженерлік-техникалық конструкциялардан басқа жарықтандыру, байланыс және телевизиялық бейнебақылау жүйесі құралдарымен жарақталады.</w:t>
      </w:r>
    </w:p>
    <w:bookmarkEnd w:id="34"/>
    <w:bookmarkStart w:name="z67" w:id="35"/>
    <w:p>
      <w:pPr>
        <w:spacing w:after="0"/>
        <w:ind w:left="0"/>
        <w:jc w:val="both"/>
      </w:pPr>
      <w:r>
        <w:rPr>
          <w:rFonts w:ascii="Times New Roman"/>
          <w:b w:val="false"/>
          <w:i w:val="false"/>
          <w:color w:val="000000"/>
          <w:sz w:val="28"/>
        </w:rPr>
        <w:t>
      11. Объектілер периметрінің қауіпсіздігін қамтамасыз ету үшін инженерлік-техникалық конструкциялар мынадай сипаттамаларға сәйкес болуы тиіс:</w:t>
      </w:r>
    </w:p>
    <w:bookmarkEnd w:id="35"/>
    <w:bookmarkStart w:name="z68" w:id="36"/>
    <w:p>
      <w:pPr>
        <w:spacing w:after="0"/>
        <w:ind w:left="0"/>
        <w:jc w:val="both"/>
      </w:pPr>
      <w:r>
        <w:rPr>
          <w:rFonts w:ascii="Times New Roman"/>
          <w:b w:val="false"/>
          <w:i w:val="false"/>
          <w:color w:val="000000"/>
          <w:sz w:val="28"/>
        </w:rPr>
        <w:t>
      1) барлық маусымдар мен тиісті климаттық аймақтардың сыртқы климаттық факторларына төзімділігі;</w:t>
      </w:r>
    </w:p>
    <w:bookmarkEnd w:id="36"/>
    <w:bookmarkStart w:name="z69" w:id="37"/>
    <w:p>
      <w:pPr>
        <w:spacing w:after="0"/>
        <w:ind w:left="0"/>
        <w:jc w:val="both"/>
      </w:pPr>
      <w:r>
        <w:rPr>
          <w:rFonts w:ascii="Times New Roman"/>
          <w:b w:val="false"/>
          <w:i w:val="false"/>
          <w:color w:val="000000"/>
          <w:sz w:val="28"/>
        </w:rPr>
        <w:t>
      2) индустриялық кедергілерден және көлік құралдары, құстар мен жануарлар туындататын кедергілерден қорғалуы.</w:t>
      </w:r>
    </w:p>
    <w:bookmarkEnd w:id="37"/>
    <w:bookmarkStart w:name="z70" w:id="38"/>
    <w:p>
      <w:pPr>
        <w:spacing w:after="0"/>
        <w:ind w:left="0"/>
        <w:jc w:val="both"/>
      </w:pPr>
      <w:r>
        <w:rPr>
          <w:rFonts w:ascii="Times New Roman"/>
          <w:b w:val="false"/>
          <w:i w:val="false"/>
          <w:color w:val="000000"/>
          <w:sz w:val="28"/>
        </w:rPr>
        <w:t>
      12. Жарылғыш, аса қауіпті, бактериологиялық, биологиялық заттар, иондаушы сәулелендіру көздері, радиоактивті және қос мақсаттағы материалдарды әзірлеу, өндіру, сынау жұмыстарын жүргізумен айналысатын ұйымдардың объектілері мен үй-жайларының сыртқы қоршауына Ядролық материалдарды және ядролық қондырғыларды жеке қорғау туралы ережеге, сондай-ақ радиациялық қауіпсіздікті қамтамасыз ету жөніндегі санитариялық-гигиеналық талаптарға, тиісті қолдану саласындағы басқа да нормативтік құқықтық актілерге сәйкес арнайы талаптар қолданылады.</w:t>
      </w:r>
    </w:p>
    <w:bookmarkEnd w:id="38"/>
    <w:bookmarkStart w:name="z71" w:id="39"/>
    <w:p>
      <w:pPr>
        <w:spacing w:after="0"/>
        <w:ind w:left="0"/>
        <w:jc w:val="both"/>
      </w:pPr>
      <w:r>
        <w:rPr>
          <w:rFonts w:ascii="Times New Roman"/>
          <w:b w:val="false"/>
          <w:i w:val="false"/>
          <w:color w:val="000000"/>
          <w:sz w:val="28"/>
        </w:rPr>
        <w:t>
      13. Өткізу режимі орнатылған аса маңызды мемлекеттік, стратегиялық, қауіпті өндірістік объектілер бақылау-өткізу пункттерімен жарақталады.</w:t>
      </w:r>
    </w:p>
    <w:bookmarkEnd w:id="39"/>
    <w:bookmarkStart w:name="z72" w:id="40"/>
    <w:p>
      <w:pPr>
        <w:spacing w:after="0"/>
        <w:ind w:left="0"/>
        <w:jc w:val="both"/>
      </w:pPr>
      <w:r>
        <w:rPr>
          <w:rFonts w:ascii="Times New Roman"/>
          <w:b w:val="false"/>
          <w:i w:val="false"/>
          <w:color w:val="000000"/>
          <w:sz w:val="28"/>
        </w:rPr>
        <w:t>
      14. Бақылау-өткізу пункттерінің саны адамдар мен көлік құралдарының қажетті өту қабілетін қамтамасыз етуді ескере отырып айқындалады.</w:t>
      </w:r>
    </w:p>
    <w:bookmarkEnd w:id="40"/>
    <w:bookmarkStart w:name="z73" w:id="41"/>
    <w:p>
      <w:pPr>
        <w:spacing w:after="0"/>
        <w:ind w:left="0"/>
        <w:jc w:val="both"/>
      </w:pPr>
      <w:r>
        <w:rPr>
          <w:rFonts w:ascii="Times New Roman"/>
          <w:b w:val="false"/>
          <w:i w:val="false"/>
          <w:color w:val="000000"/>
          <w:sz w:val="28"/>
        </w:rPr>
        <w:t>
      Автокөліктік бақылау-өткізу пункті адамдар өтуге арналған орталық бақылау-өткізу пунктіне жақын жерде орналасуы тиіс.</w:t>
      </w:r>
    </w:p>
    <w:bookmarkEnd w:id="41"/>
    <w:bookmarkStart w:name="z74" w:id="42"/>
    <w:p>
      <w:pPr>
        <w:spacing w:after="0"/>
        <w:ind w:left="0"/>
        <w:jc w:val="both"/>
      </w:pPr>
      <w:r>
        <w:rPr>
          <w:rFonts w:ascii="Times New Roman"/>
          <w:b w:val="false"/>
          <w:i w:val="false"/>
          <w:color w:val="000000"/>
          <w:sz w:val="28"/>
        </w:rPr>
        <w:t>
      Автомобиль және теміржол көлігінің өткізетін бақылау-өткізу пунктін қатар қолдануға жол беріледі.</w:t>
      </w:r>
    </w:p>
    <w:bookmarkEnd w:id="42"/>
    <w:bookmarkStart w:name="z75" w:id="43"/>
    <w:p>
      <w:pPr>
        <w:spacing w:after="0"/>
        <w:ind w:left="0"/>
        <w:jc w:val="both"/>
      </w:pPr>
      <w:r>
        <w:rPr>
          <w:rFonts w:ascii="Times New Roman"/>
          <w:b w:val="false"/>
          <w:i w:val="false"/>
          <w:color w:val="000000"/>
          <w:sz w:val="28"/>
        </w:rPr>
        <w:t>
      15. Бақылау-өткізу пункттері ғимараттарының (үй-жайларының) сыртқы қоршау конструкциялары (қабырғалар мен жабындар) құқыққа қарсы сипаттағы іс-әрекеттерді қоса алғанда, сыртқы әсерлерге төзімді болуы және жақсы шолынуы тиіс.</w:t>
      </w:r>
    </w:p>
    <w:bookmarkEnd w:id="43"/>
    <w:bookmarkStart w:name="z76" w:id="44"/>
    <w:p>
      <w:pPr>
        <w:spacing w:after="0"/>
        <w:ind w:left="0"/>
        <w:jc w:val="both"/>
      </w:pPr>
      <w:r>
        <w:rPr>
          <w:rFonts w:ascii="Times New Roman"/>
          <w:b w:val="false"/>
          <w:i w:val="false"/>
          <w:color w:val="000000"/>
          <w:sz w:val="28"/>
        </w:rPr>
        <w:t>
      16. Бақылау-өткізу пункті жұмысшылар мен қызметшілердің жеке заттарын сақтайтын сақтау камерасымен, тексеріп қарау бөлмесімен, күзет бөлімшесі қызметкерлерін (концентраторларды, пульттерді, күзеттік телевизияның бейнебақылау құрылғыларын және т.с.с) орналастыруға арналған қызметтік үй-жаймен, техникалық қауіпсіздік жүйелерімен, өткелді (өтуді) ашу тетіктерін басқару құрылғыларымен, күзеттік жарықтандырумен және санитариялық тораппен жабдықталады.</w:t>
      </w:r>
    </w:p>
    <w:bookmarkEnd w:id="44"/>
    <w:bookmarkStart w:name="z77" w:id="45"/>
    <w:p>
      <w:pPr>
        <w:spacing w:after="0"/>
        <w:ind w:left="0"/>
        <w:jc w:val="both"/>
      </w:pPr>
      <w:r>
        <w:rPr>
          <w:rFonts w:ascii="Times New Roman"/>
          <w:b w:val="false"/>
          <w:i w:val="false"/>
          <w:color w:val="000000"/>
          <w:sz w:val="28"/>
        </w:rPr>
        <w:t>
      Бақылау-өткізу пунктінде автоматтандырылған немесе механикалық қол құрылғылары, турникеттер, адамдардың санкциясыз өтуіне жол бермеуге арналған кішкене қақпалар орнатылады.</w:t>
      </w:r>
    </w:p>
    <w:bookmarkEnd w:id="45"/>
    <w:bookmarkStart w:name="z78" w:id="46"/>
    <w:p>
      <w:pPr>
        <w:spacing w:after="0"/>
        <w:ind w:left="0"/>
        <w:jc w:val="both"/>
      </w:pPr>
      <w:r>
        <w:rPr>
          <w:rFonts w:ascii="Times New Roman"/>
          <w:b w:val="false"/>
          <w:i w:val="false"/>
          <w:color w:val="000000"/>
          <w:sz w:val="28"/>
        </w:rPr>
        <w:t>
      Бақылау-өткізу пунктін тексеріп қарау жүргізу үшін қажеттілігіне немесе қызметтік мұқтаждығына байланысты металдардың әртүрлі үлгілерін айқындауға қабілетті стационарлық және қол құралдарымен жабдықтауға болады.</w:t>
      </w:r>
    </w:p>
    <w:bookmarkEnd w:id="46"/>
    <w:bookmarkStart w:name="z79" w:id="47"/>
    <w:p>
      <w:pPr>
        <w:spacing w:after="0"/>
        <w:ind w:left="0"/>
        <w:jc w:val="both"/>
      </w:pPr>
      <w:r>
        <w:rPr>
          <w:rFonts w:ascii="Times New Roman"/>
          <w:b w:val="false"/>
          <w:i w:val="false"/>
          <w:color w:val="000000"/>
          <w:sz w:val="28"/>
        </w:rPr>
        <w:t>
      17. Көлік құралдарына арналған бақылау-өткізу пункті электрөткізгіші бар және қашықтықтан басқарылатын үлгілік жылжымалы немесе айқара ашылатын қақпалармен, оларды авариялық тоқтатуға және қолмен ашуға арналған құрылғылармен жабдықталады. Қақпалар өздігінен ашылуды (қозғалуды) болдырмайтын шектеуіштермен немесе бекіткіштермен жарақталады. Автокөлік құралдарына арналған бақылау-өткізу пункті оларды тексеріп қарауға арналған қарау алаңдарымен немесе эстакадалармен, шлагбаумдармен, ал теміржол көлігіне арналған бақылау-өткізу пункті жылжымалы теміржол құрылымын тексеріп қарауға арналған мұнарамен және алаңмен жабдықталады.</w:t>
      </w:r>
    </w:p>
    <w:bookmarkEnd w:id="47"/>
    <w:bookmarkStart w:name="z80" w:id="48"/>
    <w:p>
      <w:pPr>
        <w:spacing w:after="0"/>
        <w:ind w:left="0"/>
        <w:jc w:val="both"/>
      </w:pPr>
      <w:r>
        <w:rPr>
          <w:rFonts w:ascii="Times New Roman"/>
          <w:b w:val="false"/>
          <w:i w:val="false"/>
          <w:color w:val="000000"/>
          <w:sz w:val="28"/>
        </w:rPr>
        <w:t>
      18. Қақпаны басқару пульті бөгде адамдардың қол жеткізуін болдырмайтын орындарға орналастырылады.</w:t>
      </w:r>
    </w:p>
    <w:bookmarkEnd w:id="48"/>
    <w:bookmarkStart w:name="z81" w:id="49"/>
    <w:p>
      <w:pPr>
        <w:spacing w:after="0"/>
        <w:ind w:left="0"/>
        <w:jc w:val="both"/>
      </w:pPr>
      <w:r>
        <w:rPr>
          <w:rFonts w:ascii="Times New Roman"/>
          <w:b w:val="false"/>
          <w:i w:val="false"/>
          <w:color w:val="000000"/>
          <w:sz w:val="28"/>
        </w:rPr>
        <w:t>
      19. Бақылау-өткізу пунктінің үй-жайы байланыс, өрт сөндіру құралдарымен жарақталады және орталықтандырылған бақылау пультіне қосылған дабыл сигнализациясы жүйесімен жабдықталады.</w:t>
      </w:r>
    </w:p>
    <w:bookmarkEnd w:id="49"/>
    <w:bookmarkStart w:name="z10" w:id="50"/>
    <w:p>
      <w:pPr>
        <w:spacing w:after="0"/>
        <w:ind w:left="0"/>
        <w:jc w:val="left"/>
      </w:pPr>
      <w:r>
        <w:rPr>
          <w:rFonts w:ascii="Times New Roman"/>
          <w:b/>
          <w:i w:val="false"/>
          <w:color w:val="000000"/>
        </w:rPr>
        <w:t xml:space="preserve"> Ғимараттар мен құрылыстардың инженерлік-техникалық нығайтылуына қойылатын талаптар</w:t>
      </w:r>
    </w:p>
    <w:bookmarkEnd w:id="50"/>
    <w:bookmarkStart w:name="z11" w:id="51"/>
    <w:p>
      <w:pPr>
        <w:spacing w:after="0"/>
        <w:ind w:left="0"/>
        <w:jc w:val="both"/>
      </w:pPr>
      <w:r>
        <w:rPr>
          <w:rFonts w:ascii="Times New Roman"/>
          <w:b w:val="false"/>
          <w:i w:val="false"/>
          <w:color w:val="000000"/>
          <w:sz w:val="28"/>
        </w:rPr>
        <w:t>
      20. Аса маңызды мемлекеттік, стратегиялық, қауіпті өндірістік объектілер аумағында үздіксіз өндірістік цикл жабдығы бар корпустарды қоса алғанда, ғимараттар мен құрылыстарды олардың басқа ғимараттар және құрылыстармен қалқалануын ескере отырып, периметрден барынша мүмкін болатын қашықтықта орналастыру қажет.</w:t>
      </w:r>
    </w:p>
    <w:bookmarkEnd w:id="51"/>
    <w:bookmarkStart w:name="z82" w:id="52"/>
    <w:p>
      <w:pPr>
        <w:spacing w:after="0"/>
        <w:ind w:left="0"/>
        <w:jc w:val="both"/>
      </w:pPr>
      <w:r>
        <w:rPr>
          <w:rFonts w:ascii="Times New Roman"/>
          <w:b w:val="false"/>
          <w:i w:val="false"/>
          <w:color w:val="000000"/>
          <w:sz w:val="28"/>
        </w:rPr>
        <w:t>
      21. Ғимараттар мен құрылыстардың сыртқы қабырғалары іргелі және Қазақстан Республикасының бекітілген нормалары мен қағидаларына сәйкес болуы тиіс.</w:t>
      </w:r>
    </w:p>
    <w:bookmarkEnd w:id="52"/>
    <w:bookmarkStart w:name="z83" w:id="53"/>
    <w:p>
      <w:pPr>
        <w:spacing w:after="0"/>
        <w:ind w:left="0"/>
        <w:jc w:val="both"/>
      </w:pPr>
      <w:r>
        <w:rPr>
          <w:rFonts w:ascii="Times New Roman"/>
          <w:b w:val="false"/>
          <w:i w:val="false"/>
          <w:color w:val="000000"/>
          <w:sz w:val="28"/>
        </w:rPr>
        <w:t>
      22. Ғимараттар мен құрылыстарда бекіткіш құрылғыларды орнату кезінде өртке қарсы қауіпсіздік шарттарын орындау қажет:</w:t>
      </w:r>
    </w:p>
    <w:bookmarkEnd w:id="53"/>
    <w:bookmarkStart w:name="z84" w:id="54"/>
    <w:p>
      <w:pPr>
        <w:spacing w:after="0"/>
        <w:ind w:left="0"/>
        <w:jc w:val="both"/>
      </w:pPr>
      <w:r>
        <w:rPr>
          <w:rFonts w:ascii="Times New Roman"/>
          <w:b w:val="false"/>
          <w:i w:val="false"/>
          <w:color w:val="000000"/>
          <w:sz w:val="28"/>
        </w:rPr>
        <w:t>
      1) ғимараттар мен құрылыстардың сыртқы эвакуациялау есіктерінің іштен кілтсіз ашылмайтын бекіткіші болмауы тиіс;</w:t>
      </w:r>
    </w:p>
    <w:bookmarkEnd w:id="54"/>
    <w:bookmarkStart w:name="z85" w:id="55"/>
    <w:p>
      <w:pPr>
        <w:spacing w:after="0"/>
        <w:ind w:left="0"/>
        <w:jc w:val="both"/>
      </w:pPr>
      <w:r>
        <w:rPr>
          <w:rFonts w:ascii="Times New Roman"/>
          <w:b w:val="false"/>
          <w:i w:val="false"/>
          <w:color w:val="000000"/>
          <w:sz w:val="28"/>
        </w:rPr>
        <w:t>
      2) ортақ дәлізге алып баратын баспалдақ алаңдарының есіктері, лифт холлдары мен тамбур-шлюздердің есіктері өздігінен және тығыз жабылатын құрылғылармен жабдықталады және олардың кілтсіз ашылуға кедергі келтіретін бекітулері болмауы тиіс.</w:t>
      </w:r>
    </w:p>
    <w:bookmarkEnd w:id="55"/>
    <w:bookmarkStart w:name="z86" w:id="56"/>
    <w:p>
      <w:pPr>
        <w:spacing w:after="0"/>
        <w:ind w:left="0"/>
        <w:jc w:val="both"/>
      </w:pPr>
      <w:r>
        <w:rPr>
          <w:rFonts w:ascii="Times New Roman"/>
          <w:b w:val="false"/>
          <w:i w:val="false"/>
          <w:color w:val="000000"/>
          <w:sz w:val="28"/>
        </w:rPr>
        <w:t>
      23. Ғимараттар мен құрылыстардың аумағына құдықтар, люктер, өтетін тесіктер, шахталар, ашық құбырлар, арналар және басқа осыған ұқсас құрылыстар арқылы енуге болатын кіретін және шығатын жерлері бар жерасты және жерүсті коммуникациялары тұрақты немесе алынатын темір торлармен, қақпақтармен, бекітілетін құрылғылары бар есіктермен жабдықталады.</w:t>
      </w:r>
    </w:p>
    <w:bookmarkEnd w:id="56"/>
    <w:bookmarkStart w:name="z87" w:id="57"/>
    <w:p>
      <w:pPr>
        <w:spacing w:after="0"/>
        <w:ind w:left="0"/>
        <w:jc w:val="both"/>
      </w:pPr>
      <w:r>
        <w:rPr>
          <w:rFonts w:ascii="Times New Roman"/>
          <w:b w:val="false"/>
          <w:i w:val="false"/>
          <w:color w:val="000000"/>
          <w:sz w:val="28"/>
        </w:rPr>
        <w:t>
      Тұрақты құрылғылар ашылмайтын барлық коммуникацияларға, сондай-ақ диаметрі 250 миллиметрден (кесіндісі 250 х 250 миллиметрден көп) асатын барлық ойықтарға орнатылуы тиіс.</w:t>
      </w:r>
    </w:p>
    <w:bookmarkEnd w:id="57"/>
    <w:bookmarkStart w:name="z12" w:id="58"/>
    <w:p>
      <w:pPr>
        <w:spacing w:after="0"/>
        <w:ind w:left="0"/>
        <w:jc w:val="left"/>
      </w:pPr>
      <w:r>
        <w:rPr>
          <w:rFonts w:ascii="Times New Roman"/>
          <w:b/>
          <w:i w:val="false"/>
          <w:color w:val="000000"/>
        </w:rPr>
        <w:t xml:space="preserve"> Күзет бөлімшесі үй-жайларының инженерлік-техникалық нығайтылуына қойылатын талаптар</w:t>
      </w:r>
    </w:p>
    <w:bookmarkEnd w:id="58"/>
    <w:bookmarkStart w:name="z13" w:id="59"/>
    <w:p>
      <w:pPr>
        <w:spacing w:after="0"/>
        <w:ind w:left="0"/>
        <w:jc w:val="both"/>
      </w:pPr>
      <w:r>
        <w:rPr>
          <w:rFonts w:ascii="Times New Roman"/>
          <w:b w:val="false"/>
          <w:i w:val="false"/>
          <w:color w:val="000000"/>
          <w:sz w:val="28"/>
        </w:rPr>
        <w:t>
      24. Күзет бөлімшелерінің үй-жайларын, әдетте ғимараттардың бірінші қабатында орналастырған жөн, бұл ретте үй-жайлар конструкциясына қойылатын талаптар ғимараттардың тиісті санатына қойылатын талаптарға сәйкес болуы тиіс.</w:t>
      </w:r>
    </w:p>
    <w:bookmarkEnd w:id="59"/>
    <w:bookmarkStart w:name="z88" w:id="60"/>
    <w:p>
      <w:pPr>
        <w:spacing w:after="0"/>
        <w:ind w:left="0"/>
        <w:jc w:val="both"/>
      </w:pPr>
      <w:r>
        <w:rPr>
          <w:rFonts w:ascii="Times New Roman"/>
          <w:b w:val="false"/>
          <w:i w:val="false"/>
          <w:color w:val="000000"/>
          <w:sz w:val="28"/>
        </w:rPr>
        <w:t>
      25. Бақылау мұнаралары, бекеттік саңырауқұлақ тәріздес қалқалар мен үйшіктер, тосқауыл түріндегі дуалдар жататын күзет бекеттерінің инженерлік конструкциялары мынадай сипаттамаларға сәйкес болуы тиіс:</w:t>
      </w:r>
    </w:p>
    <w:bookmarkEnd w:id="60"/>
    <w:bookmarkStart w:name="z89" w:id="61"/>
    <w:p>
      <w:pPr>
        <w:spacing w:after="0"/>
        <w:ind w:left="0"/>
        <w:jc w:val="both"/>
      </w:pPr>
      <w:r>
        <w:rPr>
          <w:rFonts w:ascii="Times New Roman"/>
          <w:b w:val="false"/>
          <w:i w:val="false"/>
          <w:color w:val="000000"/>
          <w:sz w:val="28"/>
        </w:rPr>
        <w:t>
      1) бақылау мұнаралары кірпіштен, ағаштан, металдан немесе құрама темір бетоннан жасалады және күзетшілердің аумақтар мен объектінің маңайын көруін ұлғайту үшін орналастырылады. Мұнараның биіктігі және оны орнату орны жер бедеріне, кескін үйлесіміне және жергілікті шарттарға байланысты айқындалады;</w:t>
      </w:r>
    </w:p>
    <w:bookmarkEnd w:id="61"/>
    <w:bookmarkStart w:name="z90" w:id="62"/>
    <w:p>
      <w:pPr>
        <w:spacing w:after="0"/>
        <w:ind w:left="0"/>
        <w:jc w:val="both"/>
      </w:pPr>
      <w:r>
        <w:rPr>
          <w:rFonts w:ascii="Times New Roman"/>
          <w:b w:val="false"/>
          <w:i w:val="false"/>
          <w:color w:val="000000"/>
          <w:sz w:val="28"/>
        </w:rPr>
        <w:t>
      2) мұнараларды жабдықтауға арналған техникалық құралдардың құрамы жобалауға арналған тапсырмамен айқындалады;</w:t>
      </w:r>
    </w:p>
    <w:bookmarkEnd w:id="62"/>
    <w:bookmarkStart w:name="z91" w:id="63"/>
    <w:p>
      <w:pPr>
        <w:spacing w:after="0"/>
        <w:ind w:left="0"/>
        <w:jc w:val="both"/>
      </w:pPr>
      <w:r>
        <w:rPr>
          <w:rFonts w:ascii="Times New Roman"/>
          <w:b w:val="false"/>
          <w:i w:val="false"/>
          <w:color w:val="000000"/>
          <w:sz w:val="28"/>
        </w:rPr>
        <w:t>
      3) мұнараның конструкциясы күзетшіні атыс қаруымен зақымдаудан қорғауы тиіс;</w:t>
      </w:r>
    </w:p>
    <w:bookmarkEnd w:id="63"/>
    <w:bookmarkStart w:name="z92" w:id="64"/>
    <w:p>
      <w:pPr>
        <w:spacing w:after="0"/>
        <w:ind w:left="0"/>
        <w:jc w:val="both"/>
      </w:pPr>
      <w:r>
        <w:rPr>
          <w:rFonts w:ascii="Times New Roman"/>
          <w:b w:val="false"/>
          <w:i w:val="false"/>
          <w:color w:val="000000"/>
          <w:sz w:val="28"/>
        </w:rPr>
        <w:t>
      4) бекеттік саңырауқұлақ тәріздес қалқалар әдетте наряд соқпағынан 1 метрден аспайтын қашықтықтағы бекеттер учаскелерінің ортасында оpaналастырылады;</w:t>
      </w:r>
    </w:p>
    <w:bookmarkEnd w:id="64"/>
    <w:bookmarkStart w:name="z93" w:id="65"/>
    <w:p>
      <w:pPr>
        <w:spacing w:after="0"/>
        <w:ind w:left="0"/>
        <w:jc w:val="both"/>
      </w:pPr>
      <w:r>
        <w:rPr>
          <w:rFonts w:ascii="Times New Roman"/>
          <w:b w:val="false"/>
          <w:i w:val="false"/>
          <w:color w:val="000000"/>
          <w:sz w:val="28"/>
        </w:rPr>
        <w:t>
      5) бекеттік үйшіктер кірпіштен, ағаштан, құрама темір бетоннан, металл конструкциялардан, пластиктен, сығымдалған және ағаш бөлшектерден жасалады. Температура минус 30</w:t>
      </w:r>
      <w:r>
        <w:rPr>
          <w:rFonts w:ascii="Times New Roman"/>
          <w:b w:val="false"/>
          <w:i w:val="false"/>
          <w:color w:val="000000"/>
          <w:vertAlign w:val="superscript"/>
        </w:rPr>
        <w:t>0</w:t>
      </w:r>
      <w:r>
        <w:rPr>
          <w:rFonts w:ascii="Times New Roman"/>
          <w:b w:val="false"/>
          <w:i w:val="false"/>
          <w:color w:val="000000"/>
          <w:sz w:val="28"/>
        </w:rPr>
        <w:t>С-ден төмен аудандарда бекеттік үйшіктерде жылыту көзделеді. Бекеттік үйшіктердің көлемдері мен түрлерін жобалау ұйым айқындайды;</w:t>
      </w:r>
    </w:p>
    <w:bookmarkEnd w:id="65"/>
    <w:bookmarkStart w:name="z94" w:id="66"/>
    <w:p>
      <w:pPr>
        <w:spacing w:after="0"/>
        <w:ind w:left="0"/>
        <w:jc w:val="both"/>
      </w:pPr>
      <w:r>
        <w:rPr>
          <w:rFonts w:ascii="Times New Roman"/>
          <w:b w:val="false"/>
          <w:i w:val="false"/>
          <w:color w:val="000000"/>
          <w:sz w:val="28"/>
        </w:rPr>
        <w:t>
      6) бекеттер учаскелерінің шекарасын белгілеу үшін шектеу белгілері қолданылады. Олар нөмірленеді және нарядтарға жақсы көрінетіндей және учаскенің сыртқы жағынан бөгде адамдарға көрінбейтіндей етіп біртіндеп орнатылады.</w:t>
      </w:r>
    </w:p>
    <w:bookmarkEnd w:id="66"/>
    <w:bookmarkStart w:name="z14" w:id="67"/>
    <w:p>
      <w:pPr>
        <w:spacing w:after="0"/>
        <w:ind w:left="0"/>
        <w:jc w:val="left"/>
      </w:pPr>
      <w:r>
        <w:rPr>
          <w:rFonts w:ascii="Times New Roman"/>
          <w:b/>
          <w:i w:val="false"/>
          <w:color w:val="000000"/>
        </w:rPr>
        <w:t xml:space="preserve"> Күзет сигнализациясы жүйесіне қойылатын талаптар</w:t>
      </w:r>
    </w:p>
    <w:bookmarkEnd w:id="67"/>
    <w:bookmarkStart w:name="z15" w:id="68"/>
    <w:p>
      <w:pPr>
        <w:spacing w:after="0"/>
        <w:ind w:left="0"/>
        <w:jc w:val="both"/>
      </w:pPr>
      <w:r>
        <w:rPr>
          <w:rFonts w:ascii="Times New Roman"/>
          <w:b w:val="false"/>
          <w:i w:val="false"/>
          <w:color w:val="000000"/>
          <w:sz w:val="28"/>
        </w:rPr>
        <w:t>
      26. Құпия ақпарат немесе материалдық құндылықтар тұрақты немесе уақытша сақталатын барлық үй-жайлар, сондай-ақ олармен аралас барлық үй-жайлар, объекті ғимаратының периметрі бойынша бірінші және соңғы қабаттарда орналасқан бөлмелер мен осал орындар (терезе, есіктер, қақпақтар, желдеткіш шахталары мен қораптары) күзет сигнализациясы жүйесімен жабдықталады.</w:t>
      </w:r>
    </w:p>
    <w:bookmarkEnd w:id="68"/>
    <w:bookmarkStart w:name="z95" w:id="69"/>
    <w:p>
      <w:pPr>
        <w:spacing w:after="0"/>
        <w:ind w:left="0"/>
        <w:jc w:val="both"/>
      </w:pPr>
      <w:r>
        <w:rPr>
          <w:rFonts w:ascii="Times New Roman"/>
          <w:b w:val="false"/>
          <w:i w:val="false"/>
          <w:color w:val="000000"/>
          <w:sz w:val="28"/>
        </w:rPr>
        <w:t>
      27. Күзет сигнализациясы жүйесі Қазақстан Республикасының Мемлекеттік тізілімінде аккредиттелген және тіркелген сертификаттау органдарында, сынақ зертханаларында (орталықтарында) белгіленген тәртіппен сертификаттаудан өтеді.</w:t>
      </w:r>
    </w:p>
    <w:bookmarkEnd w:id="69"/>
    <w:bookmarkStart w:name="z96" w:id="70"/>
    <w:p>
      <w:pPr>
        <w:spacing w:after="0"/>
        <w:ind w:left="0"/>
        <w:jc w:val="both"/>
      </w:pPr>
      <w:r>
        <w:rPr>
          <w:rFonts w:ascii="Times New Roman"/>
          <w:b w:val="false"/>
          <w:i w:val="false"/>
          <w:color w:val="000000"/>
          <w:sz w:val="28"/>
        </w:rPr>
        <w:t>
      28. Жалған іске қосу мен табу ықтималдығына айрықша жоғары пысықталуды талап ететін объектілерде әртүрлі әрекет етудің түрлі физикалық қағидатындағы датчикті ұштастыратын құрамдастырылған жүйені пайдалану қажет. Сезгіш элементтердің орналасуы адамның еніп кіруі туралы сигнал бір уақытта бірнеше датчикте іске қосылатындай таңдап алынады, ал бөгеуілдер уақыт бойынша таралады.</w:t>
      </w:r>
    </w:p>
    <w:bookmarkEnd w:id="70"/>
    <w:bookmarkStart w:name="z97" w:id="71"/>
    <w:p>
      <w:pPr>
        <w:spacing w:after="0"/>
        <w:ind w:left="0"/>
        <w:jc w:val="both"/>
      </w:pPr>
      <w:r>
        <w:rPr>
          <w:rFonts w:ascii="Times New Roman"/>
          <w:b w:val="false"/>
          <w:i w:val="false"/>
          <w:color w:val="000000"/>
          <w:sz w:val="28"/>
        </w:rPr>
        <w:t>
      29. Күзет сигнализациясы жүйесімен күзеттің үш шебі жабдықталады.</w:t>
      </w:r>
    </w:p>
    <w:bookmarkEnd w:id="71"/>
    <w:bookmarkStart w:name="z98" w:id="72"/>
    <w:p>
      <w:pPr>
        <w:spacing w:after="0"/>
        <w:ind w:left="0"/>
        <w:jc w:val="both"/>
      </w:pPr>
      <w:r>
        <w:rPr>
          <w:rFonts w:ascii="Times New Roman"/>
          <w:b w:val="false"/>
          <w:i w:val="false"/>
          <w:color w:val="000000"/>
          <w:sz w:val="28"/>
        </w:rPr>
        <w:t>
      Күзеттің бірінші шебімен:</w:t>
      </w:r>
    </w:p>
    <w:bookmarkEnd w:id="72"/>
    <w:bookmarkStart w:name="z99" w:id="73"/>
    <w:p>
      <w:pPr>
        <w:spacing w:after="0"/>
        <w:ind w:left="0"/>
        <w:jc w:val="both"/>
      </w:pPr>
      <w:r>
        <w:rPr>
          <w:rFonts w:ascii="Times New Roman"/>
          <w:b w:val="false"/>
          <w:i w:val="false"/>
          <w:color w:val="000000"/>
          <w:sz w:val="28"/>
        </w:rPr>
        <w:t>
      1) объекті ғимараттары мен үй-жайларының периметрі бойынша құрылыс конструкциялары;</w:t>
      </w:r>
    </w:p>
    <w:bookmarkEnd w:id="73"/>
    <w:bookmarkStart w:name="z100" w:id="74"/>
    <w:p>
      <w:pPr>
        <w:spacing w:after="0"/>
        <w:ind w:left="0"/>
        <w:jc w:val="both"/>
      </w:pPr>
      <w:r>
        <w:rPr>
          <w:rFonts w:ascii="Times New Roman"/>
          <w:b w:val="false"/>
          <w:i w:val="false"/>
          <w:color w:val="000000"/>
          <w:sz w:val="28"/>
        </w:rPr>
        <w:t>
      2) коммуникацияларды іске қосу орындары, желдеткіш арналар және тағы басқалар;</w:t>
      </w:r>
    </w:p>
    <w:bookmarkEnd w:id="74"/>
    <w:bookmarkStart w:name="z101" w:id="75"/>
    <w:p>
      <w:pPr>
        <w:spacing w:after="0"/>
        <w:ind w:left="0"/>
        <w:jc w:val="both"/>
      </w:pPr>
      <w:r>
        <w:rPr>
          <w:rFonts w:ascii="Times New Roman"/>
          <w:b w:val="false"/>
          <w:i w:val="false"/>
          <w:color w:val="000000"/>
          <w:sz w:val="28"/>
        </w:rPr>
        <w:t>
      3) өрт сатыларына шығатын жерлер;</w:t>
      </w:r>
    </w:p>
    <w:bookmarkEnd w:id="75"/>
    <w:bookmarkStart w:name="z102" w:id="76"/>
    <w:p>
      <w:pPr>
        <w:spacing w:after="0"/>
        <w:ind w:left="0"/>
        <w:jc w:val="both"/>
      </w:pPr>
      <w:r>
        <w:rPr>
          <w:rFonts w:ascii="Times New Roman"/>
          <w:b w:val="false"/>
          <w:i w:val="false"/>
          <w:color w:val="000000"/>
          <w:sz w:val="28"/>
        </w:rPr>
        <w:t>
      4) күрделі емес және күрделі (егер оларды қорғау қажет болса) қабырғалар қорғалады.</w:t>
      </w:r>
    </w:p>
    <w:bookmarkEnd w:id="76"/>
    <w:bookmarkStart w:name="z103" w:id="77"/>
    <w:p>
      <w:pPr>
        <w:spacing w:after="0"/>
        <w:ind w:left="0"/>
        <w:jc w:val="both"/>
      </w:pPr>
      <w:r>
        <w:rPr>
          <w:rFonts w:ascii="Times New Roman"/>
          <w:b w:val="false"/>
          <w:i w:val="false"/>
          <w:color w:val="000000"/>
          <w:sz w:val="28"/>
        </w:rPr>
        <w:t>
      Күзеттің екінші шебімен үй-жайлардың көлемі қорғалады.</w:t>
      </w:r>
    </w:p>
    <w:bookmarkEnd w:id="77"/>
    <w:p>
      <w:pPr>
        <w:spacing w:after="0"/>
        <w:ind w:left="0"/>
        <w:jc w:val="both"/>
      </w:pPr>
      <w:r>
        <w:rPr>
          <w:rFonts w:ascii="Times New Roman"/>
          <w:b w:val="false"/>
          <w:i w:val="false"/>
          <w:color w:val="000000"/>
          <w:sz w:val="28"/>
        </w:rPr>
        <w:t>
      Күзеттің үшінші шебімен қоймалар, сейфтер, шкафтар немесе оларға келу жолдары қорғалады.</w:t>
      </w:r>
    </w:p>
    <w:bookmarkStart w:name="z104" w:id="78"/>
    <w:p>
      <w:pPr>
        <w:spacing w:after="0"/>
        <w:ind w:left="0"/>
        <w:jc w:val="both"/>
      </w:pPr>
      <w:r>
        <w:rPr>
          <w:rFonts w:ascii="Times New Roman"/>
          <w:b w:val="false"/>
          <w:i w:val="false"/>
          <w:color w:val="000000"/>
          <w:sz w:val="28"/>
        </w:rPr>
        <w:t>
      30. Ғимараттың (үй-жайының) периметрі бойынша құрылыс конструкциялары:</w:t>
      </w:r>
    </w:p>
    <w:bookmarkEnd w:id="78"/>
    <w:bookmarkStart w:name="z105" w:id="79"/>
    <w:p>
      <w:pPr>
        <w:spacing w:after="0"/>
        <w:ind w:left="0"/>
        <w:jc w:val="both"/>
      </w:pPr>
      <w:r>
        <w:rPr>
          <w:rFonts w:ascii="Times New Roman"/>
          <w:b w:val="false"/>
          <w:i w:val="false"/>
          <w:color w:val="000000"/>
          <w:sz w:val="28"/>
        </w:rPr>
        <w:t>
      1) есік оймалары, тиеу-түсіру қақпақтары - ашылуға және тесілуге;</w:t>
      </w:r>
    </w:p>
    <w:bookmarkEnd w:id="79"/>
    <w:bookmarkStart w:name="z106" w:id="80"/>
    <w:p>
      <w:pPr>
        <w:spacing w:after="0"/>
        <w:ind w:left="0"/>
        <w:jc w:val="both"/>
      </w:pPr>
      <w:r>
        <w:rPr>
          <w:rFonts w:ascii="Times New Roman"/>
          <w:b w:val="false"/>
          <w:i w:val="false"/>
          <w:color w:val="000000"/>
          <w:sz w:val="28"/>
        </w:rPr>
        <w:t>
      2) шынымен қапталған конструкциялар - әйнектің "ашылуына" және "қирауына";</w:t>
      </w:r>
    </w:p>
    <w:bookmarkEnd w:id="80"/>
    <w:bookmarkStart w:name="z107" w:id="81"/>
    <w:p>
      <w:pPr>
        <w:spacing w:after="0"/>
        <w:ind w:left="0"/>
        <w:jc w:val="both"/>
      </w:pPr>
      <w:r>
        <w:rPr>
          <w:rFonts w:ascii="Times New Roman"/>
          <w:b w:val="false"/>
          <w:i w:val="false"/>
          <w:color w:val="000000"/>
          <w:sz w:val="28"/>
        </w:rPr>
        <w:t>
      3) коммуникацияларды, күрделі емес және күрделі (егер қажет болса) іске қосу орындары - "тесілуге";</w:t>
      </w:r>
    </w:p>
    <w:bookmarkEnd w:id="81"/>
    <w:bookmarkStart w:name="z108" w:id="82"/>
    <w:p>
      <w:pPr>
        <w:spacing w:after="0"/>
        <w:ind w:left="0"/>
        <w:jc w:val="both"/>
      </w:pPr>
      <w:r>
        <w:rPr>
          <w:rFonts w:ascii="Times New Roman"/>
          <w:b w:val="false"/>
          <w:i w:val="false"/>
          <w:color w:val="000000"/>
          <w:sz w:val="28"/>
        </w:rPr>
        <w:t xml:space="preserve">
      4) желдеткіш қораптарды, түтін өткізгіштер және басқалар - "қиратуға" және "соғу әсеріне" қарсы бұғатталады. </w:t>
      </w:r>
    </w:p>
    <w:bookmarkEnd w:id="82"/>
    <w:bookmarkStart w:name="z109" w:id="83"/>
    <w:p>
      <w:pPr>
        <w:spacing w:after="0"/>
        <w:ind w:left="0"/>
        <w:jc w:val="both"/>
      </w:pPr>
      <w:r>
        <w:rPr>
          <w:rFonts w:ascii="Times New Roman"/>
          <w:b w:val="false"/>
          <w:i w:val="false"/>
          <w:color w:val="000000"/>
          <w:sz w:val="28"/>
        </w:rPr>
        <w:t>
      31. Объектінің қауіпсіздігін арттыру үшін күзет сигнализациясы жүйесінің құрылымы:</w:t>
      </w:r>
    </w:p>
    <w:bookmarkEnd w:id="83"/>
    <w:bookmarkStart w:name="z110" w:id="84"/>
    <w:p>
      <w:pPr>
        <w:spacing w:after="0"/>
        <w:ind w:left="0"/>
        <w:jc w:val="both"/>
      </w:pPr>
      <w:r>
        <w:rPr>
          <w:rFonts w:ascii="Times New Roman"/>
          <w:b w:val="false"/>
          <w:i w:val="false"/>
          <w:color w:val="000000"/>
          <w:sz w:val="28"/>
        </w:rPr>
        <w:t>
      1) осы объектінің жұмыс режиміне;</w:t>
      </w:r>
    </w:p>
    <w:bookmarkEnd w:id="84"/>
    <w:bookmarkStart w:name="z111" w:id="85"/>
    <w:p>
      <w:pPr>
        <w:spacing w:after="0"/>
        <w:ind w:left="0"/>
        <w:jc w:val="both"/>
      </w:pPr>
      <w:r>
        <w:rPr>
          <w:rFonts w:ascii="Times New Roman"/>
          <w:b w:val="false"/>
          <w:i w:val="false"/>
          <w:color w:val="000000"/>
          <w:sz w:val="28"/>
        </w:rPr>
        <w:t>
      2) ғимараттар ішінде үй-жайлардың орналасу ерекшеліктеріне;</w:t>
      </w:r>
    </w:p>
    <w:bookmarkEnd w:id="85"/>
    <w:bookmarkStart w:name="z112" w:id="86"/>
    <w:p>
      <w:pPr>
        <w:spacing w:after="0"/>
        <w:ind w:left="0"/>
        <w:jc w:val="both"/>
      </w:pPr>
      <w:r>
        <w:rPr>
          <w:rFonts w:ascii="Times New Roman"/>
          <w:b w:val="false"/>
          <w:i w:val="false"/>
          <w:color w:val="000000"/>
          <w:sz w:val="28"/>
        </w:rPr>
        <w:t>
      3) күзетілетін аймақтар санына қарай айқындалады.</w:t>
      </w:r>
    </w:p>
    <w:bookmarkEnd w:id="86"/>
    <w:bookmarkStart w:name="z113" w:id="87"/>
    <w:p>
      <w:pPr>
        <w:spacing w:after="0"/>
        <w:ind w:left="0"/>
        <w:jc w:val="both"/>
      </w:pPr>
      <w:r>
        <w:rPr>
          <w:rFonts w:ascii="Times New Roman"/>
          <w:b w:val="false"/>
          <w:i w:val="false"/>
          <w:color w:val="000000"/>
          <w:sz w:val="28"/>
        </w:rPr>
        <w:t>
      32. Күзетілетін аймақтар сындарлы аймақтарға кез келген тұсынан келгенде, кемінде күзеттің екі шебі бұзушылықты тіркейтіндей түрде орналастырылады.</w:t>
      </w:r>
    </w:p>
    <w:bookmarkEnd w:id="87"/>
    <w:bookmarkStart w:name="z114" w:id="88"/>
    <w:p>
      <w:pPr>
        <w:spacing w:after="0"/>
        <w:ind w:left="0"/>
        <w:jc w:val="both"/>
      </w:pPr>
      <w:r>
        <w:rPr>
          <w:rFonts w:ascii="Times New Roman"/>
          <w:b w:val="false"/>
          <w:i w:val="false"/>
          <w:color w:val="000000"/>
          <w:sz w:val="28"/>
        </w:rPr>
        <w:t>
      33. Күзеттің әр шебінен келген дабыл хабарламасы орталықтандырылған бақылау пультіне немесе объектінің ішкі күзет пультіне шығарылады.</w:t>
      </w:r>
    </w:p>
    <w:bookmarkEnd w:id="88"/>
    <w:bookmarkStart w:name="z115" w:id="89"/>
    <w:p>
      <w:pPr>
        <w:spacing w:after="0"/>
        <w:ind w:left="0"/>
        <w:jc w:val="both"/>
      </w:pPr>
      <w:r>
        <w:rPr>
          <w:rFonts w:ascii="Times New Roman"/>
          <w:b w:val="false"/>
          <w:i w:val="false"/>
          <w:color w:val="000000"/>
          <w:sz w:val="28"/>
        </w:rPr>
        <w:t>
      34. Орталықтандырылған бақылау пульті ұйымдастырылған үй-жайды ғимараттың екінші немесе үшінші қабаттарында орналастыру қажет. Орталықтандырылған бақылау пульті бір қабатты ғимаратта орналасқан жағдайда үй-жайдың құрылыс конструкциялары (қабырғалар, есіктер және терезелер) Қазақстан Республикасының бекітілген нормалары мен қағидаларына сәйкес болуы тиіс.</w:t>
      </w:r>
    </w:p>
    <w:bookmarkEnd w:id="89"/>
    <w:bookmarkStart w:name="z116" w:id="90"/>
    <w:p>
      <w:pPr>
        <w:spacing w:after="0"/>
        <w:ind w:left="0"/>
        <w:jc w:val="both"/>
      </w:pPr>
      <w:r>
        <w:rPr>
          <w:rFonts w:ascii="Times New Roman"/>
          <w:b w:val="false"/>
          <w:i w:val="false"/>
          <w:color w:val="000000"/>
          <w:sz w:val="28"/>
        </w:rPr>
        <w:t>
      35. Ішкі күзет пульттері күзет бөлімшелерінің қызметтік үй-жайларында немесе осы мақсаттар үшін арнайы жабдықталған үй-жайларда орналастырылады.</w:t>
      </w:r>
    </w:p>
    <w:bookmarkEnd w:id="90"/>
    <w:bookmarkStart w:name="z16" w:id="91"/>
    <w:p>
      <w:pPr>
        <w:spacing w:after="0"/>
        <w:ind w:left="0"/>
        <w:jc w:val="left"/>
      </w:pPr>
      <w:r>
        <w:rPr>
          <w:rFonts w:ascii="Times New Roman"/>
          <w:b/>
          <w:i w:val="false"/>
          <w:color w:val="000000"/>
        </w:rPr>
        <w:t xml:space="preserve"> Кіруді бақылау және басқару жүйесіне қойылатын талаптар</w:t>
      </w:r>
    </w:p>
    <w:bookmarkEnd w:id="91"/>
    <w:bookmarkStart w:name="z17" w:id="92"/>
    <w:p>
      <w:pPr>
        <w:spacing w:after="0"/>
        <w:ind w:left="0"/>
        <w:jc w:val="both"/>
      </w:pPr>
      <w:r>
        <w:rPr>
          <w:rFonts w:ascii="Times New Roman"/>
          <w:b w:val="false"/>
          <w:i w:val="false"/>
          <w:color w:val="000000"/>
          <w:sz w:val="28"/>
        </w:rPr>
        <w:t>
      36. Кіруді бақылау және басқару жүйесі:</w:t>
      </w:r>
    </w:p>
    <w:bookmarkEnd w:id="92"/>
    <w:bookmarkStart w:name="z117" w:id="93"/>
    <w:p>
      <w:pPr>
        <w:spacing w:after="0"/>
        <w:ind w:left="0"/>
        <w:jc w:val="both"/>
      </w:pPr>
      <w:r>
        <w:rPr>
          <w:rFonts w:ascii="Times New Roman"/>
          <w:b w:val="false"/>
          <w:i w:val="false"/>
          <w:color w:val="000000"/>
          <w:sz w:val="28"/>
        </w:rPr>
        <w:t>
      1) бақылау пункті арқылы күзетілетін үй-жайларға қызметкерлердің және объектіге келушілердің кіруін шектеуді;</w:t>
      </w:r>
    </w:p>
    <w:bookmarkEnd w:id="93"/>
    <w:bookmarkStart w:name="z118" w:id="94"/>
    <w:p>
      <w:pPr>
        <w:spacing w:after="0"/>
        <w:ind w:left="0"/>
        <w:jc w:val="both"/>
      </w:pPr>
      <w:r>
        <w:rPr>
          <w:rFonts w:ascii="Times New Roman"/>
          <w:b w:val="false"/>
          <w:i w:val="false"/>
          <w:color w:val="000000"/>
          <w:sz w:val="28"/>
        </w:rPr>
        <w:t>
      2) әр қызметкердің және объектіге келушінің келу-кету уақытын тіркеуді;</w:t>
      </w:r>
    </w:p>
    <w:bookmarkEnd w:id="94"/>
    <w:bookmarkStart w:name="z119" w:id="95"/>
    <w:p>
      <w:pPr>
        <w:spacing w:after="0"/>
        <w:ind w:left="0"/>
        <w:jc w:val="both"/>
      </w:pPr>
      <w:r>
        <w:rPr>
          <w:rFonts w:ascii="Times New Roman"/>
          <w:b w:val="false"/>
          <w:i w:val="false"/>
          <w:color w:val="000000"/>
          <w:sz w:val="28"/>
        </w:rPr>
        <w:t>
      3) ішкі үй-жайлардың ашылғаны туралы ақпарат алуды;</w:t>
      </w:r>
    </w:p>
    <w:bookmarkEnd w:id="95"/>
    <w:bookmarkStart w:name="z120" w:id="96"/>
    <w:p>
      <w:pPr>
        <w:spacing w:after="0"/>
        <w:ind w:left="0"/>
        <w:jc w:val="both"/>
      </w:pPr>
      <w:r>
        <w:rPr>
          <w:rFonts w:ascii="Times New Roman"/>
          <w:b w:val="false"/>
          <w:i w:val="false"/>
          <w:color w:val="000000"/>
          <w:sz w:val="28"/>
        </w:rPr>
        <w:t>
      4) кіру осы кіру аймағына (үй-жайға) берілген уақыт аралығында немесе оператордың бұйрығы бойынша рұқсат етілген сәйкестендіру белгісін оқығаннан кейін тосқауыл құрылғысының ашылуын;</w:t>
      </w:r>
    </w:p>
    <w:bookmarkEnd w:id="96"/>
    <w:bookmarkStart w:name="z121" w:id="97"/>
    <w:p>
      <w:pPr>
        <w:spacing w:after="0"/>
        <w:ind w:left="0"/>
        <w:jc w:val="both"/>
      </w:pPr>
      <w:r>
        <w:rPr>
          <w:rFonts w:ascii="Times New Roman"/>
          <w:b w:val="false"/>
          <w:i w:val="false"/>
          <w:color w:val="000000"/>
          <w:sz w:val="28"/>
        </w:rPr>
        <w:t>
      5) кіру осы кіру аймағына (үй-жайға) берілген уақыт аралығында рұқсат етілмеген сәйкестендіру белгісін оқығаннан кейін тосқауыл құрылғысының ашылуына тыйым салуды;</w:t>
      </w:r>
    </w:p>
    <w:bookmarkEnd w:id="97"/>
    <w:bookmarkStart w:name="z122" w:id="98"/>
    <w:p>
      <w:pPr>
        <w:spacing w:after="0"/>
        <w:ind w:left="0"/>
        <w:jc w:val="both"/>
      </w:pPr>
      <w:r>
        <w:rPr>
          <w:rFonts w:ascii="Times New Roman"/>
          <w:b w:val="false"/>
          <w:i w:val="false"/>
          <w:color w:val="000000"/>
          <w:sz w:val="28"/>
        </w:rPr>
        <w:t>
      6) басқару құрылғыларындағы сәйкестендіру белгілерін санкцияланған өзгертуді (қосу, өшіру) және олардың кіру аймақтарымен (үй-жайлармен) және кірудің уақыт интервалдарымен байланысын қамтамасыз етуді;</w:t>
      </w:r>
    </w:p>
    <w:bookmarkEnd w:id="98"/>
    <w:bookmarkStart w:name="z123" w:id="99"/>
    <w:p>
      <w:pPr>
        <w:spacing w:after="0"/>
        <w:ind w:left="0"/>
        <w:jc w:val="both"/>
      </w:pPr>
      <w:r>
        <w:rPr>
          <w:rFonts w:ascii="Times New Roman"/>
          <w:b w:val="false"/>
          <w:i w:val="false"/>
          <w:color w:val="000000"/>
          <w:sz w:val="28"/>
        </w:rPr>
        <w:t>
      7) сәйкестендіру белгілерін өзгерту (қосу, жою) үшін басқару құрылғысы құралдарының бағдарламаларына санкциясыз енуден қорғауды;</w:t>
      </w:r>
    </w:p>
    <w:bookmarkEnd w:id="99"/>
    <w:bookmarkStart w:name="z124" w:id="100"/>
    <w:p>
      <w:pPr>
        <w:spacing w:after="0"/>
        <w:ind w:left="0"/>
        <w:jc w:val="both"/>
      </w:pPr>
      <w:r>
        <w:rPr>
          <w:rFonts w:ascii="Times New Roman"/>
          <w:b w:val="false"/>
          <w:i w:val="false"/>
          <w:color w:val="000000"/>
          <w:sz w:val="28"/>
        </w:rPr>
        <w:t>
      8) техникалық және бағдарламалық құралдарды басқару, режимді орнату элементтеріне және ақпаратқа санкциясыз қол жеткізуден қорғауды;</w:t>
      </w:r>
    </w:p>
    <w:bookmarkEnd w:id="100"/>
    <w:bookmarkStart w:name="z125" w:id="101"/>
    <w:p>
      <w:pPr>
        <w:spacing w:after="0"/>
        <w:ind w:left="0"/>
        <w:jc w:val="both"/>
      </w:pPr>
      <w:r>
        <w:rPr>
          <w:rFonts w:ascii="Times New Roman"/>
          <w:b w:val="false"/>
          <w:i w:val="false"/>
          <w:color w:val="000000"/>
          <w:sz w:val="28"/>
        </w:rPr>
        <w:t xml:space="preserve">
      9) электр қуаты өшкен кезде сәйкестендіру белгілерінің бабы мен деректер базасын сақтауды; </w:t>
      </w:r>
    </w:p>
    <w:bookmarkEnd w:id="101"/>
    <w:bookmarkStart w:name="z126" w:id="102"/>
    <w:p>
      <w:pPr>
        <w:spacing w:after="0"/>
        <w:ind w:left="0"/>
        <w:jc w:val="both"/>
      </w:pPr>
      <w:r>
        <w:rPr>
          <w:rFonts w:ascii="Times New Roman"/>
          <w:b w:val="false"/>
          <w:i w:val="false"/>
          <w:color w:val="000000"/>
          <w:sz w:val="28"/>
        </w:rPr>
        <w:t>
      10) төтенше жағдайлар, өрт, техникалық ақаулар кезінде белгіленген режим қағидаларына және өртке қарсы қауіпсіздік қағидаларына сәйкес тосқауыл құрылғыларын қолмен, жартылай автоматты немесе автоматты түрде ашуды;</w:t>
      </w:r>
    </w:p>
    <w:bookmarkEnd w:id="102"/>
    <w:bookmarkStart w:name="z127" w:id="103"/>
    <w:p>
      <w:pPr>
        <w:spacing w:after="0"/>
        <w:ind w:left="0"/>
        <w:jc w:val="both"/>
      </w:pPr>
      <w:r>
        <w:rPr>
          <w:rFonts w:ascii="Times New Roman"/>
          <w:b w:val="false"/>
          <w:i w:val="false"/>
          <w:color w:val="000000"/>
          <w:sz w:val="28"/>
        </w:rPr>
        <w:t>
      11) жүйе операторының жұмыс орнынан кіру жүйесімен жабдықталған кез келген есіктің ашылуын немесе бұғатталуын;</w:t>
      </w:r>
    </w:p>
    <w:bookmarkEnd w:id="103"/>
    <w:bookmarkStart w:name="z128" w:id="104"/>
    <w:p>
      <w:pPr>
        <w:spacing w:after="0"/>
        <w:ind w:left="0"/>
        <w:jc w:val="both"/>
      </w:pPr>
      <w:r>
        <w:rPr>
          <w:rFonts w:ascii="Times New Roman"/>
          <w:b w:val="false"/>
          <w:i w:val="false"/>
          <w:color w:val="000000"/>
          <w:sz w:val="28"/>
        </w:rPr>
        <w:t>
      12) рұқсат берілген сәйкестендіру белгісі оқылғаннан кейін өтетін жерден белгілі бір уақыттан кейін өту фактісі болмаған кезде тосқауыл құрылғысының автоматты түрде жабылуын;</w:t>
      </w:r>
    </w:p>
    <w:bookmarkEnd w:id="104"/>
    <w:bookmarkStart w:name="z129" w:id="105"/>
    <w:p>
      <w:pPr>
        <w:spacing w:after="0"/>
        <w:ind w:left="0"/>
        <w:jc w:val="both"/>
      </w:pPr>
      <w:r>
        <w:rPr>
          <w:rFonts w:ascii="Times New Roman"/>
          <w:b w:val="false"/>
          <w:i w:val="false"/>
          <w:color w:val="000000"/>
          <w:sz w:val="28"/>
        </w:rPr>
        <w:t>
      13) сәйкестендіру белгілерін (кодын) іріктеуге әрекет жасалған кезде тосқауыл құрылғысының белгілі бір уақытқа жабылуын және дабыл белгісінің берілуін;</w:t>
      </w:r>
    </w:p>
    <w:bookmarkEnd w:id="105"/>
    <w:bookmarkStart w:name="z130" w:id="106"/>
    <w:p>
      <w:pPr>
        <w:spacing w:after="0"/>
        <w:ind w:left="0"/>
        <w:jc w:val="both"/>
      </w:pPr>
      <w:r>
        <w:rPr>
          <w:rFonts w:ascii="Times New Roman"/>
          <w:b w:val="false"/>
          <w:i w:val="false"/>
          <w:color w:val="000000"/>
          <w:sz w:val="28"/>
        </w:rPr>
        <w:t xml:space="preserve">
      14) ағымдағы және алаңдататын оқиғалардың тіркелуін және хаттамаға енгізілуін; </w:t>
      </w:r>
    </w:p>
    <w:bookmarkEnd w:id="106"/>
    <w:bookmarkStart w:name="z131" w:id="107"/>
    <w:p>
      <w:pPr>
        <w:spacing w:after="0"/>
        <w:ind w:left="0"/>
        <w:jc w:val="both"/>
      </w:pPr>
      <w:r>
        <w:rPr>
          <w:rFonts w:ascii="Times New Roman"/>
          <w:b w:val="false"/>
          <w:i w:val="false"/>
          <w:color w:val="000000"/>
          <w:sz w:val="28"/>
        </w:rPr>
        <w:t>
      15) басқару құрылғысымен байланыс болмаған кезде кіретін әрбір нүктедегі тосқауыл құрылғысынан оқығыштың дербес жұмысын қамтамасыз етуі тиіс.</w:t>
      </w:r>
    </w:p>
    <w:bookmarkEnd w:id="107"/>
    <w:bookmarkStart w:name="z132" w:id="108"/>
    <w:p>
      <w:pPr>
        <w:spacing w:after="0"/>
        <w:ind w:left="0"/>
        <w:jc w:val="both"/>
      </w:pPr>
      <w:r>
        <w:rPr>
          <w:rFonts w:ascii="Times New Roman"/>
          <w:b w:val="false"/>
          <w:i w:val="false"/>
          <w:color w:val="000000"/>
          <w:sz w:val="28"/>
        </w:rPr>
        <w:t>
      37. Оқығыштар мынадай функцияларды орындауы тиіс:</w:t>
      </w:r>
    </w:p>
    <w:bookmarkEnd w:id="108"/>
    <w:bookmarkStart w:name="z133" w:id="109"/>
    <w:p>
      <w:pPr>
        <w:spacing w:after="0"/>
        <w:ind w:left="0"/>
        <w:jc w:val="both"/>
      </w:pPr>
      <w:r>
        <w:rPr>
          <w:rFonts w:ascii="Times New Roman"/>
          <w:b w:val="false"/>
          <w:i w:val="false"/>
          <w:color w:val="000000"/>
          <w:sz w:val="28"/>
        </w:rPr>
        <w:t>
      1) сәйкестендіргіштерден сәйкестендіру белгісін оқу;</w:t>
      </w:r>
    </w:p>
    <w:bookmarkEnd w:id="109"/>
    <w:bookmarkStart w:name="z134" w:id="110"/>
    <w:p>
      <w:pPr>
        <w:spacing w:after="0"/>
        <w:ind w:left="0"/>
        <w:jc w:val="both"/>
      </w:pPr>
      <w:r>
        <w:rPr>
          <w:rFonts w:ascii="Times New Roman"/>
          <w:b w:val="false"/>
          <w:i w:val="false"/>
          <w:color w:val="000000"/>
          <w:sz w:val="28"/>
        </w:rPr>
        <w:t>
      2) енгізілген сәйкестендіру белгісін жадыда немесе басқару құрылғысының деректер базасында сақталғандармен салыстыру;</w:t>
      </w:r>
    </w:p>
    <w:bookmarkEnd w:id="110"/>
    <w:bookmarkStart w:name="z135" w:id="111"/>
    <w:p>
      <w:pPr>
        <w:spacing w:after="0"/>
        <w:ind w:left="0"/>
        <w:jc w:val="both"/>
      </w:pPr>
      <w:r>
        <w:rPr>
          <w:rFonts w:ascii="Times New Roman"/>
          <w:b w:val="false"/>
          <w:i w:val="false"/>
          <w:color w:val="000000"/>
          <w:sz w:val="28"/>
        </w:rPr>
        <w:t>
      3) пайдаланушыны сәйкестендірген кезде тосқауыл құрылғысының ашылу сигналын қалыптастыру;</w:t>
      </w:r>
    </w:p>
    <w:bookmarkEnd w:id="111"/>
    <w:bookmarkStart w:name="z136" w:id="112"/>
    <w:p>
      <w:pPr>
        <w:spacing w:after="0"/>
        <w:ind w:left="0"/>
        <w:jc w:val="both"/>
      </w:pPr>
      <w:r>
        <w:rPr>
          <w:rFonts w:ascii="Times New Roman"/>
          <w:b w:val="false"/>
          <w:i w:val="false"/>
          <w:color w:val="000000"/>
          <w:sz w:val="28"/>
        </w:rPr>
        <w:t>
      4) басқару құралымен ақпарат алмасу.</w:t>
      </w:r>
    </w:p>
    <w:bookmarkEnd w:id="112"/>
    <w:bookmarkStart w:name="z137" w:id="113"/>
    <w:p>
      <w:pPr>
        <w:spacing w:after="0"/>
        <w:ind w:left="0"/>
        <w:jc w:val="both"/>
      </w:pPr>
      <w:r>
        <w:rPr>
          <w:rFonts w:ascii="Times New Roman"/>
          <w:b w:val="false"/>
          <w:i w:val="false"/>
          <w:color w:val="000000"/>
          <w:sz w:val="28"/>
        </w:rPr>
        <w:t>
      38. Басқару құрылғылары мынадай функцияларды орындауы тиіс:</w:t>
      </w:r>
    </w:p>
    <w:bookmarkEnd w:id="113"/>
    <w:bookmarkStart w:name="z138" w:id="114"/>
    <w:p>
      <w:pPr>
        <w:spacing w:after="0"/>
        <w:ind w:left="0"/>
        <w:jc w:val="both"/>
      </w:pPr>
      <w:r>
        <w:rPr>
          <w:rFonts w:ascii="Times New Roman"/>
          <w:b w:val="false"/>
          <w:i w:val="false"/>
          <w:color w:val="000000"/>
          <w:sz w:val="28"/>
        </w:rPr>
        <w:t>
      1) оқығыштардан ақпаратты қабылдау, оны өңдеу, берілген түрде көрсету және тосқауыл құрылғыларын басқару сигналдарын жасау;</w:t>
      </w:r>
    </w:p>
    <w:bookmarkEnd w:id="114"/>
    <w:bookmarkStart w:name="z139" w:id="115"/>
    <w:p>
      <w:pPr>
        <w:spacing w:after="0"/>
        <w:ind w:left="0"/>
        <w:jc w:val="both"/>
      </w:pPr>
      <w:r>
        <w:rPr>
          <w:rFonts w:ascii="Times New Roman"/>
          <w:b w:val="false"/>
          <w:i w:val="false"/>
          <w:color w:val="000000"/>
          <w:sz w:val="28"/>
        </w:rPr>
        <w:t>
      2) олардың кіру сипаттамаларын (кодын, кірудің уақыт аралығын, рұқсат деңгейі және басқалар) беру мүмкіндігімен объект қызметкерлерінің деректер қорын енгізу;</w:t>
      </w:r>
    </w:p>
    <w:bookmarkEnd w:id="115"/>
    <w:bookmarkStart w:name="z140" w:id="116"/>
    <w:p>
      <w:pPr>
        <w:spacing w:after="0"/>
        <w:ind w:left="0"/>
        <w:jc w:val="both"/>
      </w:pPr>
      <w:r>
        <w:rPr>
          <w:rFonts w:ascii="Times New Roman"/>
          <w:b w:val="false"/>
          <w:i w:val="false"/>
          <w:color w:val="000000"/>
          <w:sz w:val="28"/>
        </w:rPr>
        <w:t>
      3) қызметкерлердің кіру нүктесінен өтуін тіркейтін электрондық журналды жүргізу;</w:t>
      </w:r>
    </w:p>
    <w:bookmarkEnd w:id="116"/>
    <w:bookmarkStart w:name="z141" w:id="117"/>
    <w:p>
      <w:pPr>
        <w:spacing w:after="0"/>
        <w:ind w:left="0"/>
        <w:jc w:val="both"/>
      </w:pPr>
      <w:r>
        <w:rPr>
          <w:rFonts w:ascii="Times New Roman"/>
          <w:b w:val="false"/>
          <w:i w:val="false"/>
          <w:color w:val="000000"/>
          <w:sz w:val="28"/>
        </w:rPr>
        <w:t>
      4) кіру нүктелеріндегі қауіпті ахуалдар туралы ақпаратты басым түрде шығару;</w:t>
      </w:r>
    </w:p>
    <w:bookmarkEnd w:id="117"/>
    <w:bookmarkStart w:name="z142" w:id="118"/>
    <w:p>
      <w:pPr>
        <w:spacing w:after="0"/>
        <w:ind w:left="0"/>
        <w:jc w:val="both"/>
      </w:pPr>
      <w:r>
        <w:rPr>
          <w:rFonts w:ascii="Times New Roman"/>
          <w:b w:val="false"/>
          <w:i w:val="false"/>
          <w:color w:val="000000"/>
          <w:sz w:val="28"/>
        </w:rPr>
        <w:t>
      5) тосқауыл құрылғыларының, оқығыштар мен байланыс желілері жай-күйінің ақаусыздығын бақылау.</w:t>
      </w:r>
    </w:p>
    <w:bookmarkEnd w:id="118"/>
    <w:bookmarkStart w:name="z143" w:id="119"/>
    <w:p>
      <w:pPr>
        <w:spacing w:after="0"/>
        <w:ind w:left="0"/>
        <w:jc w:val="both"/>
      </w:pPr>
      <w:r>
        <w:rPr>
          <w:rFonts w:ascii="Times New Roman"/>
          <w:b w:val="false"/>
          <w:i w:val="false"/>
          <w:color w:val="000000"/>
          <w:sz w:val="28"/>
        </w:rPr>
        <w:t>
      39. Кіруді бақылау және басқару жүйесі сәйкестендіру белгілерін іріктеу немесе таңдау арқылы манипуляциядан қорғалуы, ал конструкциясы сыртқы пішіні мен құрама бөлшектеріндегі жазбалар қолданылатын кодтардың әшкереленуіне әкеп соқтырмауы тиіс.</w:t>
      </w:r>
    </w:p>
    <w:bookmarkEnd w:id="119"/>
    <w:bookmarkStart w:name="z144" w:id="120"/>
    <w:p>
      <w:pPr>
        <w:spacing w:after="0"/>
        <w:ind w:left="0"/>
        <w:jc w:val="both"/>
      </w:pPr>
      <w:r>
        <w:rPr>
          <w:rFonts w:ascii="Times New Roman"/>
          <w:b w:val="false"/>
          <w:i w:val="false"/>
          <w:color w:val="000000"/>
          <w:sz w:val="28"/>
        </w:rPr>
        <w:t>
      40. Объектіні кіруді бақылау және басқару жүйесімен жарақтандыру кірудің негізгі үш аймағында жүргізіледі:</w:t>
      </w:r>
    </w:p>
    <w:bookmarkEnd w:id="120"/>
    <w:bookmarkStart w:name="z145" w:id="121"/>
    <w:p>
      <w:pPr>
        <w:spacing w:after="0"/>
        <w:ind w:left="0"/>
        <w:jc w:val="both"/>
      </w:pPr>
      <w:r>
        <w:rPr>
          <w:rFonts w:ascii="Times New Roman"/>
          <w:b w:val="false"/>
          <w:i w:val="false"/>
          <w:color w:val="000000"/>
          <w:sz w:val="28"/>
        </w:rPr>
        <w:t>
      1) бірінші аймақ - персоналдың, келушілердің кіруі шектелмеген ғимараттар, аумақтар, үй-жайлар;</w:t>
      </w:r>
    </w:p>
    <w:bookmarkEnd w:id="121"/>
    <w:bookmarkStart w:name="z146" w:id="122"/>
    <w:p>
      <w:pPr>
        <w:spacing w:after="0"/>
        <w:ind w:left="0"/>
        <w:jc w:val="both"/>
      </w:pPr>
      <w:r>
        <w:rPr>
          <w:rFonts w:ascii="Times New Roman"/>
          <w:b w:val="false"/>
          <w:i w:val="false"/>
          <w:color w:val="000000"/>
          <w:sz w:val="28"/>
        </w:rPr>
        <w:t>
      2) екінші аймақ - кіру персоналдың шектелген құрамына, сондай-ақ бір реттік рұқсат қағаздары бойынша немесе объект персоналының ілесіп жүруімен келушілерге рұқсат етілген үй-жайлар;</w:t>
      </w:r>
    </w:p>
    <w:bookmarkEnd w:id="122"/>
    <w:bookmarkStart w:name="z147" w:id="123"/>
    <w:p>
      <w:pPr>
        <w:spacing w:after="0"/>
        <w:ind w:left="0"/>
        <w:jc w:val="both"/>
      </w:pPr>
      <w:r>
        <w:rPr>
          <w:rFonts w:ascii="Times New Roman"/>
          <w:b w:val="false"/>
          <w:i w:val="false"/>
          <w:color w:val="000000"/>
          <w:sz w:val="28"/>
        </w:rPr>
        <w:t>
      3) үшінші аймақ - қатаң түрде белгіленген қызметкерлер мен басшылардың кіруіне болатын объектінің арнайы үй-жайлары.</w:t>
      </w:r>
    </w:p>
    <w:bookmarkEnd w:id="123"/>
    <w:bookmarkStart w:name="z148" w:id="124"/>
    <w:p>
      <w:pPr>
        <w:spacing w:after="0"/>
        <w:ind w:left="0"/>
        <w:jc w:val="both"/>
      </w:pPr>
      <w:r>
        <w:rPr>
          <w:rFonts w:ascii="Times New Roman"/>
          <w:b w:val="false"/>
          <w:i w:val="false"/>
          <w:color w:val="000000"/>
          <w:sz w:val="28"/>
        </w:rPr>
        <w:t>
      Адамдарды бақылау пункті арқылы объектіге өткізу:</w:t>
      </w:r>
    </w:p>
    <w:bookmarkEnd w:id="124"/>
    <w:bookmarkStart w:name="z149" w:id="125"/>
    <w:p>
      <w:pPr>
        <w:spacing w:after="0"/>
        <w:ind w:left="0"/>
        <w:jc w:val="both"/>
      </w:pPr>
      <w:r>
        <w:rPr>
          <w:rFonts w:ascii="Times New Roman"/>
          <w:b w:val="false"/>
          <w:i w:val="false"/>
          <w:color w:val="000000"/>
          <w:sz w:val="28"/>
        </w:rPr>
        <w:t>
      1) бірінші кіру аймағында бір сәйкестендіру белгісі бойынша;</w:t>
      </w:r>
    </w:p>
    <w:bookmarkEnd w:id="125"/>
    <w:bookmarkStart w:name="z150" w:id="126"/>
    <w:p>
      <w:pPr>
        <w:spacing w:after="0"/>
        <w:ind w:left="0"/>
        <w:jc w:val="both"/>
      </w:pPr>
      <w:r>
        <w:rPr>
          <w:rFonts w:ascii="Times New Roman"/>
          <w:b w:val="false"/>
          <w:i w:val="false"/>
          <w:color w:val="000000"/>
          <w:sz w:val="28"/>
        </w:rPr>
        <w:t>
      2) екінші кіру аймағында екі сәйкестендіру белгісі бойынша (мысалы, электрондық карта және механикалық құлыптың кілті);</w:t>
      </w:r>
    </w:p>
    <w:bookmarkEnd w:id="126"/>
    <w:bookmarkStart w:name="z151" w:id="127"/>
    <w:p>
      <w:pPr>
        <w:spacing w:after="0"/>
        <w:ind w:left="0"/>
        <w:jc w:val="both"/>
      </w:pPr>
      <w:r>
        <w:rPr>
          <w:rFonts w:ascii="Times New Roman"/>
          <w:b w:val="false"/>
          <w:i w:val="false"/>
          <w:color w:val="000000"/>
          <w:sz w:val="28"/>
        </w:rPr>
        <w:t>
      3) үшінші кіру аймағында екі немесе одан көп сәйкестендіру белгілері бойынша жүзеге асырылуы тиіс.</w:t>
      </w:r>
    </w:p>
    <w:bookmarkEnd w:id="127"/>
    <w:bookmarkStart w:name="z152" w:id="128"/>
    <w:p>
      <w:pPr>
        <w:spacing w:after="0"/>
        <w:ind w:left="0"/>
        <w:jc w:val="both"/>
      </w:pPr>
      <w:r>
        <w:rPr>
          <w:rFonts w:ascii="Times New Roman"/>
          <w:b w:val="false"/>
          <w:i w:val="false"/>
          <w:color w:val="000000"/>
          <w:sz w:val="28"/>
        </w:rPr>
        <w:t>
      41. Мыналар:</w:t>
      </w:r>
    </w:p>
    <w:bookmarkEnd w:id="128"/>
    <w:bookmarkStart w:name="z153" w:id="129"/>
    <w:p>
      <w:pPr>
        <w:spacing w:after="0"/>
        <w:ind w:left="0"/>
        <w:jc w:val="both"/>
      </w:pPr>
      <w:r>
        <w:rPr>
          <w:rFonts w:ascii="Times New Roman"/>
          <w:b w:val="false"/>
          <w:i w:val="false"/>
          <w:color w:val="000000"/>
          <w:sz w:val="28"/>
        </w:rPr>
        <w:t>
      1) объектіге негізгі және қызметтік кіру есіктері;</w:t>
      </w:r>
    </w:p>
    <w:bookmarkEnd w:id="129"/>
    <w:bookmarkStart w:name="z154" w:id="130"/>
    <w:p>
      <w:pPr>
        <w:spacing w:after="0"/>
        <w:ind w:left="0"/>
        <w:jc w:val="both"/>
      </w:pPr>
      <w:r>
        <w:rPr>
          <w:rFonts w:ascii="Times New Roman"/>
          <w:b w:val="false"/>
          <w:i w:val="false"/>
          <w:color w:val="000000"/>
          <w:sz w:val="28"/>
        </w:rPr>
        <w:t>
      2) ғимаратқа кіруге арналған сыртқы есік;</w:t>
      </w:r>
    </w:p>
    <w:bookmarkEnd w:id="130"/>
    <w:bookmarkStart w:name="z155" w:id="131"/>
    <w:p>
      <w:pPr>
        <w:spacing w:after="0"/>
        <w:ind w:left="0"/>
        <w:jc w:val="both"/>
      </w:pPr>
      <w:r>
        <w:rPr>
          <w:rFonts w:ascii="Times New Roman"/>
          <w:b w:val="false"/>
          <w:i w:val="false"/>
          <w:color w:val="000000"/>
          <w:sz w:val="28"/>
        </w:rPr>
        <w:t>
      3) қызметтік үй-жайлардың есіктері;</w:t>
      </w:r>
    </w:p>
    <w:bookmarkEnd w:id="131"/>
    <w:bookmarkStart w:name="z156" w:id="132"/>
    <w:p>
      <w:pPr>
        <w:spacing w:after="0"/>
        <w:ind w:left="0"/>
        <w:jc w:val="both"/>
      </w:pPr>
      <w:r>
        <w:rPr>
          <w:rFonts w:ascii="Times New Roman"/>
          <w:b w:val="false"/>
          <w:i w:val="false"/>
          <w:color w:val="000000"/>
          <w:sz w:val="28"/>
        </w:rPr>
        <w:t>
      4) күзет бөлімшелері үй-жайларының есіктері;</w:t>
      </w:r>
    </w:p>
    <w:bookmarkEnd w:id="132"/>
    <w:bookmarkStart w:name="z157" w:id="133"/>
    <w:p>
      <w:pPr>
        <w:spacing w:after="0"/>
        <w:ind w:left="0"/>
        <w:jc w:val="both"/>
      </w:pPr>
      <w:r>
        <w:rPr>
          <w:rFonts w:ascii="Times New Roman"/>
          <w:b w:val="false"/>
          <w:i w:val="false"/>
          <w:color w:val="000000"/>
          <w:sz w:val="28"/>
        </w:rPr>
        <w:t>
      5) орталықтандырылған бақылау пункті үй-жайларының есіктері;</w:t>
      </w:r>
    </w:p>
    <w:bookmarkEnd w:id="133"/>
    <w:bookmarkStart w:name="z158" w:id="134"/>
    <w:p>
      <w:pPr>
        <w:spacing w:after="0"/>
        <w:ind w:left="0"/>
        <w:jc w:val="both"/>
      </w:pPr>
      <w:r>
        <w:rPr>
          <w:rFonts w:ascii="Times New Roman"/>
          <w:b w:val="false"/>
          <w:i w:val="false"/>
          <w:color w:val="000000"/>
          <w:sz w:val="28"/>
        </w:rPr>
        <w:t>
      6) басшылықтың қалауы бойынша басқа үй-жайлар кіруді бақылау және басқару жүйесімен жабдықталуы тиіс.</w:t>
      </w:r>
    </w:p>
    <w:bookmarkEnd w:id="134"/>
    <w:bookmarkStart w:name="z159" w:id="135"/>
    <w:p>
      <w:pPr>
        <w:spacing w:after="0"/>
        <w:ind w:left="0"/>
        <w:jc w:val="left"/>
      </w:pPr>
      <w:r>
        <w:rPr>
          <w:rFonts w:ascii="Times New Roman"/>
          <w:b/>
          <w:i w:val="false"/>
          <w:color w:val="000000"/>
        </w:rPr>
        <w:t xml:space="preserve"> Телевизиялық бейнебақылау жүйесіне қойылатын талаптар</w:t>
      </w:r>
    </w:p>
    <w:bookmarkEnd w:id="135"/>
    <w:bookmarkStart w:name="z160" w:id="136"/>
    <w:p>
      <w:pPr>
        <w:spacing w:after="0"/>
        <w:ind w:left="0"/>
        <w:jc w:val="both"/>
      </w:pPr>
      <w:r>
        <w:rPr>
          <w:rFonts w:ascii="Times New Roman"/>
          <w:b w:val="false"/>
          <w:i w:val="false"/>
          <w:color w:val="000000"/>
          <w:sz w:val="28"/>
        </w:rPr>
        <w:t>
      42. Телевизиялық бейнебақылау жүйесі:</w:t>
      </w:r>
    </w:p>
    <w:bookmarkEnd w:id="136"/>
    <w:bookmarkStart w:name="z161" w:id="137"/>
    <w:p>
      <w:pPr>
        <w:spacing w:after="0"/>
        <w:ind w:left="0"/>
        <w:jc w:val="both"/>
      </w:pPr>
      <w:r>
        <w:rPr>
          <w:rFonts w:ascii="Times New Roman"/>
          <w:b w:val="false"/>
          <w:i w:val="false"/>
          <w:color w:val="000000"/>
          <w:sz w:val="28"/>
        </w:rPr>
        <w:t>
      1) күзетілетін аймақтардың, үй-жайлардың, периметрдің және объекті аумағының жай-күйі туралы көрінетін ақпаратты автоматтандырылған режимде күзет бөлімшесінің арнайы бөлінген үй-жайындағы жергілікті бақылау пунктінің не болмаса орталықтандырылған күзет пунктінің мониторларына беруді;</w:t>
      </w:r>
    </w:p>
    <w:bookmarkEnd w:id="137"/>
    <w:bookmarkStart w:name="z162" w:id="138"/>
    <w:p>
      <w:pPr>
        <w:spacing w:after="0"/>
        <w:ind w:left="0"/>
        <w:jc w:val="both"/>
      </w:pPr>
      <w:r>
        <w:rPr>
          <w:rFonts w:ascii="Times New Roman"/>
          <w:b w:val="false"/>
          <w:i w:val="false"/>
          <w:color w:val="000000"/>
          <w:sz w:val="28"/>
        </w:rPr>
        <w:t>
      2) оқиғаны кейін талдау үшін бейнеақпаратты мұрағаттауды;</w:t>
      </w:r>
    </w:p>
    <w:bookmarkEnd w:id="138"/>
    <w:bookmarkStart w:name="z163" w:id="139"/>
    <w:p>
      <w:pPr>
        <w:spacing w:after="0"/>
        <w:ind w:left="0"/>
        <w:jc w:val="both"/>
      </w:pPr>
      <w:r>
        <w:rPr>
          <w:rFonts w:ascii="Times New Roman"/>
          <w:b w:val="false"/>
          <w:i w:val="false"/>
          <w:color w:val="000000"/>
          <w:sz w:val="28"/>
        </w:rPr>
        <w:t>
      3) оқиғаны автоматты режимде немесе оператордың бұйрығымен бейнеқұжаттауды;</w:t>
      </w:r>
    </w:p>
    <w:bookmarkEnd w:id="139"/>
    <w:bookmarkStart w:name="z164" w:id="140"/>
    <w:p>
      <w:pPr>
        <w:spacing w:after="0"/>
        <w:ind w:left="0"/>
        <w:jc w:val="both"/>
      </w:pPr>
      <w:r>
        <w:rPr>
          <w:rFonts w:ascii="Times New Roman"/>
          <w:b w:val="false"/>
          <w:i w:val="false"/>
          <w:color w:val="000000"/>
          <w:sz w:val="28"/>
        </w:rPr>
        <w:t>
      4) бұрын жазылған ақпаратты жаңғыртуды;</w:t>
      </w:r>
    </w:p>
    <w:bookmarkEnd w:id="140"/>
    <w:bookmarkStart w:name="z165" w:id="141"/>
    <w:p>
      <w:pPr>
        <w:spacing w:after="0"/>
        <w:ind w:left="0"/>
        <w:jc w:val="both"/>
      </w:pPr>
      <w:r>
        <w:rPr>
          <w:rFonts w:ascii="Times New Roman"/>
          <w:b w:val="false"/>
          <w:i w:val="false"/>
          <w:color w:val="000000"/>
          <w:sz w:val="28"/>
        </w:rPr>
        <w:t>
      5) телекамераның уақытты, күнді беру және сәйкестендіргіш арқылы бейнежазуға жедел енуді қамтамасыз етуі тиіс.</w:t>
      </w:r>
    </w:p>
    <w:bookmarkEnd w:id="141"/>
    <w:bookmarkStart w:name="z166" w:id="142"/>
    <w:p>
      <w:pPr>
        <w:spacing w:after="0"/>
        <w:ind w:left="0"/>
        <w:jc w:val="both"/>
      </w:pPr>
      <w:r>
        <w:rPr>
          <w:rFonts w:ascii="Times New Roman"/>
          <w:b w:val="false"/>
          <w:i w:val="false"/>
          <w:color w:val="000000"/>
          <w:sz w:val="28"/>
        </w:rPr>
        <w:t>
      43. Объектіде:</w:t>
      </w:r>
    </w:p>
    <w:bookmarkEnd w:id="142"/>
    <w:bookmarkStart w:name="z167" w:id="143"/>
    <w:p>
      <w:pPr>
        <w:spacing w:after="0"/>
        <w:ind w:left="0"/>
        <w:jc w:val="both"/>
      </w:pPr>
      <w:r>
        <w:rPr>
          <w:rFonts w:ascii="Times New Roman"/>
          <w:b w:val="false"/>
          <w:i w:val="false"/>
          <w:color w:val="000000"/>
          <w:sz w:val="28"/>
        </w:rPr>
        <w:t>
      1) аумақтың периметрі;</w:t>
      </w:r>
    </w:p>
    <w:bookmarkEnd w:id="143"/>
    <w:bookmarkStart w:name="z168" w:id="144"/>
    <w:p>
      <w:pPr>
        <w:spacing w:after="0"/>
        <w:ind w:left="0"/>
        <w:jc w:val="both"/>
      </w:pPr>
      <w:r>
        <w:rPr>
          <w:rFonts w:ascii="Times New Roman"/>
          <w:b w:val="false"/>
          <w:i w:val="false"/>
          <w:color w:val="000000"/>
          <w:sz w:val="28"/>
        </w:rPr>
        <w:t>
      2) бақылау-өткізу пункттері;</w:t>
      </w:r>
    </w:p>
    <w:bookmarkEnd w:id="144"/>
    <w:bookmarkStart w:name="z169" w:id="145"/>
    <w:p>
      <w:pPr>
        <w:spacing w:after="0"/>
        <w:ind w:left="0"/>
        <w:jc w:val="both"/>
      </w:pPr>
      <w:r>
        <w:rPr>
          <w:rFonts w:ascii="Times New Roman"/>
          <w:b w:val="false"/>
          <w:i w:val="false"/>
          <w:color w:val="000000"/>
          <w:sz w:val="28"/>
        </w:rPr>
        <w:t>
      3) тексеріп қарау үй-жайлары (бөлмелері), көлікті тексеріп қарау аймағы;</w:t>
      </w:r>
    </w:p>
    <w:bookmarkEnd w:id="145"/>
    <w:bookmarkStart w:name="z170" w:id="146"/>
    <w:p>
      <w:pPr>
        <w:spacing w:after="0"/>
        <w:ind w:left="0"/>
        <w:jc w:val="both"/>
      </w:pPr>
      <w:r>
        <w:rPr>
          <w:rFonts w:ascii="Times New Roman"/>
          <w:b w:val="false"/>
          <w:i w:val="false"/>
          <w:color w:val="000000"/>
          <w:sz w:val="28"/>
        </w:rPr>
        <w:t>
      4) негізгі және қосымша есіктер;</w:t>
      </w:r>
    </w:p>
    <w:bookmarkEnd w:id="146"/>
    <w:bookmarkStart w:name="z171" w:id="147"/>
    <w:p>
      <w:pPr>
        <w:spacing w:after="0"/>
        <w:ind w:left="0"/>
        <w:jc w:val="both"/>
      </w:pPr>
      <w:r>
        <w:rPr>
          <w:rFonts w:ascii="Times New Roman"/>
          <w:b w:val="false"/>
          <w:i w:val="false"/>
          <w:color w:val="000000"/>
          <w:sz w:val="28"/>
        </w:rPr>
        <w:t>
      5) сындарлы аймақтағы аумақтар мен үй-жайлар, олардың дәліздері;</w:t>
      </w:r>
    </w:p>
    <w:bookmarkEnd w:id="147"/>
    <w:bookmarkStart w:name="z172" w:id="148"/>
    <w:p>
      <w:pPr>
        <w:spacing w:after="0"/>
        <w:ind w:left="0"/>
        <w:jc w:val="both"/>
      </w:pPr>
      <w:r>
        <w:rPr>
          <w:rFonts w:ascii="Times New Roman"/>
          <w:b w:val="false"/>
          <w:i w:val="false"/>
          <w:color w:val="000000"/>
          <w:sz w:val="28"/>
        </w:rPr>
        <w:t>
      6) объекті басшысының (меншік иесінің) қалауы бойынша басқа да үй-жайлар телевизиялық бейнебақылау жүйесімен жабдықталады.</w:t>
      </w:r>
    </w:p>
    <w:bookmarkEnd w:id="148"/>
    <w:bookmarkStart w:name="z173" w:id="149"/>
    <w:p>
      <w:pPr>
        <w:spacing w:after="0"/>
        <w:ind w:left="0"/>
        <w:jc w:val="both"/>
      </w:pPr>
      <w:r>
        <w:rPr>
          <w:rFonts w:ascii="Times New Roman"/>
          <w:b w:val="false"/>
          <w:i w:val="false"/>
          <w:color w:val="000000"/>
          <w:sz w:val="28"/>
        </w:rPr>
        <w:t>
      44. Объектінің аумағын немесе периметрін бақылауға арналған бейнекамералар климаттық аймаққа сәйкес сыртта орнату үшін климаттық факторлардың әсер етуі жағдайында жұмыс істеуі не климаттық факторлардың әсер етуі кезінде жұмыс істеу қабілетін қамтамасыз ететін қапталған термоқалталарда орналастырылуы тиіс.</w:t>
      </w:r>
    </w:p>
    <w:bookmarkEnd w:id="149"/>
    <w:bookmarkStart w:name="z174" w:id="150"/>
    <w:p>
      <w:pPr>
        <w:spacing w:after="0"/>
        <w:ind w:left="0"/>
        <w:jc w:val="both"/>
      </w:pPr>
      <w:r>
        <w:rPr>
          <w:rFonts w:ascii="Times New Roman"/>
          <w:b w:val="false"/>
          <w:i w:val="false"/>
          <w:color w:val="000000"/>
          <w:sz w:val="28"/>
        </w:rPr>
        <w:t>
      45. Егер күзетілетін аймақтағы жарықтандыру телекамералардың сезімталдығынан төмен болса, тәуліктің қараңғы уақытында көрінетін немесе инфрақызыл жарық диапазонының күзеттік жарықтандырылуы қосылуы тиіс. Күзетілетін жарықтандыру аймақтары телекамералардың шолу аймағымен сәйкес келуі тиіс.</w:t>
      </w:r>
    </w:p>
    <w:bookmarkEnd w:id="150"/>
    <w:bookmarkStart w:name="z175" w:id="151"/>
    <w:p>
      <w:pPr>
        <w:spacing w:after="0"/>
        <w:ind w:left="0"/>
        <w:jc w:val="both"/>
      </w:pPr>
      <w:r>
        <w:rPr>
          <w:rFonts w:ascii="Times New Roman"/>
          <w:b w:val="false"/>
          <w:i w:val="false"/>
          <w:color w:val="000000"/>
          <w:sz w:val="28"/>
        </w:rPr>
        <w:t>
      46. Телевизиялық бейнебақылау жүйесін, кіруді бақылау және басқару жүйесін, сондай-ақ өрттерді анықтау және сөндіру жүйелерін авоматтандырылған күзет кешеніне біріктіру ұсынылмайды.</w:t>
      </w:r>
    </w:p>
    <w:bookmarkEnd w:id="151"/>
    <w:bookmarkStart w:name="z176" w:id="152"/>
    <w:p>
      <w:pPr>
        <w:spacing w:after="0"/>
        <w:ind w:left="0"/>
        <w:jc w:val="left"/>
      </w:pPr>
      <w:r>
        <w:rPr>
          <w:rFonts w:ascii="Times New Roman"/>
          <w:b/>
          <w:i w:val="false"/>
          <w:color w:val="000000"/>
        </w:rPr>
        <w:t xml:space="preserve"> Байланыс жүйесіне қойылатын талаптар</w:t>
      </w:r>
    </w:p>
    <w:bookmarkEnd w:id="152"/>
    <w:bookmarkStart w:name="z177" w:id="153"/>
    <w:p>
      <w:pPr>
        <w:spacing w:after="0"/>
        <w:ind w:left="0"/>
        <w:jc w:val="both"/>
      </w:pPr>
      <w:r>
        <w:rPr>
          <w:rFonts w:ascii="Times New Roman"/>
          <w:b w:val="false"/>
          <w:i w:val="false"/>
          <w:color w:val="000000"/>
          <w:sz w:val="28"/>
        </w:rPr>
        <w:t>
      47. Жедел байланыс жүйесі:</w:t>
      </w:r>
    </w:p>
    <w:bookmarkEnd w:id="153"/>
    <w:bookmarkStart w:name="z178" w:id="154"/>
    <w:p>
      <w:pPr>
        <w:spacing w:after="0"/>
        <w:ind w:left="0"/>
        <w:jc w:val="both"/>
      </w:pPr>
      <w:r>
        <w:rPr>
          <w:rFonts w:ascii="Times New Roman"/>
          <w:b w:val="false"/>
          <w:i w:val="false"/>
          <w:color w:val="000000"/>
          <w:sz w:val="28"/>
        </w:rPr>
        <w:t>
      1) белгіленген тәртіппен бөлінген жедел байланыс жүйелері үшін жиілік диапазондарындағы жұмысты;</w:t>
      </w:r>
    </w:p>
    <w:bookmarkEnd w:id="154"/>
    <w:bookmarkStart w:name="z179" w:id="155"/>
    <w:p>
      <w:pPr>
        <w:spacing w:after="0"/>
        <w:ind w:left="0"/>
        <w:jc w:val="both"/>
      </w:pPr>
      <w:r>
        <w:rPr>
          <w:rFonts w:ascii="Times New Roman"/>
          <w:b w:val="false"/>
          <w:i w:val="false"/>
          <w:color w:val="000000"/>
          <w:sz w:val="28"/>
        </w:rPr>
        <w:t>
      2) күзет пунктіндегі кезекші мен қызмет көрсету аумағындағы күзет нарядтарының арасындағы екіжақты радиобайланысты;</w:t>
      </w:r>
    </w:p>
    <w:bookmarkEnd w:id="155"/>
    <w:bookmarkStart w:name="z180" w:id="156"/>
    <w:p>
      <w:pPr>
        <w:spacing w:after="0"/>
        <w:ind w:left="0"/>
        <w:jc w:val="both"/>
      </w:pPr>
      <w:r>
        <w:rPr>
          <w:rFonts w:ascii="Times New Roman"/>
          <w:b w:val="false"/>
          <w:i w:val="false"/>
          <w:color w:val="000000"/>
          <w:sz w:val="28"/>
        </w:rPr>
        <w:t>
      3) күзет нарядтары арасындағы қызмет көрсету аумағының шегінде екіжақты радиобайланысты;</w:t>
      </w:r>
    </w:p>
    <w:bookmarkEnd w:id="156"/>
    <w:bookmarkStart w:name="z181" w:id="157"/>
    <w:p>
      <w:pPr>
        <w:spacing w:after="0"/>
        <w:ind w:left="0"/>
        <w:jc w:val="both"/>
      </w:pPr>
      <w:r>
        <w:rPr>
          <w:rFonts w:ascii="Times New Roman"/>
          <w:b w:val="false"/>
          <w:i w:val="false"/>
          <w:color w:val="000000"/>
          <w:sz w:val="28"/>
        </w:rPr>
        <w:t>
      4) күзетілетін объектілер мен іргелес жатқан аумақта орнатылған байланысты жеткілікті қамтамасыз ету үшін қызмет көрсету сыйымдылығы мен аймағын;</w:t>
      </w:r>
    </w:p>
    <w:bookmarkEnd w:id="157"/>
    <w:bookmarkStart w:name="z182" w:id="158"/>
    <w:p>
      <w:pPr>
        <w:spacing w:after="0"/>
        <w:ind w:left="0"/>
        <w:jc w:val="both"/>
      </w:pPr>
      <w:r>
        <w:rPr>
          <w:rFonts w:ascii="Times New Roman"/>
          <w:b w:val="false"/>
          <w:i w:val="false"/>
          <w:color w:val="000000"/>
          <w:sz w:val="28"/>
        </w:rPr>
        <w:t>
      5) берілетін ақпараттың қорғалуын;</w:t>
      </w:r>
    </w:p>
    <w:bookmarkEnd w:id="158"/>
    <w:bookmarkStart w:name="z183" w:id="159"/>
    <w:p>
      <w:pPr>
        <w:spacing w:after="0"/>
        <w:ind w:left="0"/>
        <w:jc w:val="both"/>
      </w:pPr>
      <w:r>
        <w:rPr>
          <w:rFonts w:ascii="Times New Roman"/>
          <w:b w:val="false"/>
          <w:i w:val="false"/>
          <w:color w:val="000000"/>
          <w:sz w:val="28"/>
        </w:rPr>
        <w:t>
      6) негізгісі өшіп қалған кезде базалық жабдықтың, коммутация орталығының және жүйенің диспетчерлік орталығының резервтік электрмен қоректендіруге автоматты түрде ауысу (және керісінше) мүмкіндігін қамтамасыз етуі тиіс. Резервтік қорек көзінен жұмыс істеу уақыты - кемінде 2 сағат.</w:t>
      </w:r>
    </w:p>
    <w:bookmarkEnd w:id="159"/>
    <w:bookmarkStart w:name="z184" w:id="160"/>
    <w:p>
      <w:pPr>
        <w:spacing w:after="0"/>
        <w:ind w:left="0"/>
        <w:jc w:val="both"/>
      </w:pPr>
      <w:r>
        <w:rPr>
          <w:rFonts w:ascii="Times New Roman"/>
          <w:b w:val="false"/>
          <w:i w:val="false"/>
          <w:color w:val="000000"/>
          <w:sz w:val="28"/>
        </w:rPr>
        <w:t>
      48. Жедел байланыс жүйесі құрауыштарының конструкциясы оларды пайдалану, қызмет көрсету және жөндеу кезінде қызмет көрсететін персоналдың электр қауіпсіздігін қамтамасыз етуі тиіс.</w:t>
      </w:r>
    </w:p>
    <w:bookmarkEnd w:id="160"/>
    <w:bookmarkStart w:name="z18" w:id="161"/>
    <w:p>
      <w:pPr>
        <w:spacing w:after="0"/>
        <w:ind w:left="0"/>
        <w:jc w:val="left"/>
      </w:pPr>
      <w:r>
        <w:rPr>
          <w:rFonts w:ascii="Times New Roman"/>
          <w:b/>
          <w:i w:val="false"/>
          <w:color w:val="000000"/>
        </w:rPr>
        <w:t xml:space="preserve"> Хабардар ету жүйесіне қойылатын талаптар</w:t>
      </w:r>
    </w:p>
    <w:bookmarkEnd w:id="161"/>
    <w:bookmarkStart w:name="z19" w:id="162"/>
    <w:p>
      <w:pPr>
        <w:spacing w:after="0"/>
        <w:ind w:left="0"/>
        <w:jc w:val="both"/>
      </w:pPr>
      <w:r>
        <w:rPr>
          <w:rFonts w:ascii="Times New Roman"/>
          <w:b w:val="false"/>
          <w:i w:val="false"/>
          <w:color w:val="000000"/>
          <w:sz w:val="28"/>
        </w:rPr>
        <w:t>
      49. Хабардар ету жүйесі:</w:t>
      </w:r>
    </w:p>
    <w:bookmarkEnd w:id="162"/>
    <w:bookmarkStart w:name="z185" w:id="163"/>
    <w:p>
      <w:pPr>
        <w:spacing w:after="0"/>
        <w:ind w:left="0"/>
        <w:jc w:val="both"/>
      </w:pPr>
      <w:r>
        <w:rPr>
          <w:rFonts w:ascii="Times New Roman"/>
          <w:b w:val="false"/>
          <w:i w:val="false"/>
          <w:color w:val="000000"/>
          <w:sz w:val="28"/>
        </w:rPr>
        <w:t>
      1) ғимараттарға, үй-жайларға, адамдар тұрақты түрде немесе уақытша болатын объекті аумағындағы учаскелерде дыбыстық және (немесе) жарықтық сигналдар беруді;</w:t>
      </w:r>
    </w:p>
    <w:bookmarkEnd w:id="163"/>
    <w:bookmarkStart w:name="z186" w:id="164"/>
    <w:p>
      <w:pPr>
        <w:spacing w:after="0"/>
        <w:ind w:left="0"/>
        <w:jc w:val="both"/>
      </w:pPr>
      <w:r>
        <w:rPr>
          <w:rFonts w:ascii="Times New Roman"/>
          <w:b w:val="false"/>
          <w:i w:val="false"/>
          <w:color w:val="000000"/>
          <w:sz w:val="28"/>
        </w:rPr>
        <w:t>
      2) қауіптілік сипаты, эвакуациялау қажеттілігі мен жолдары, адамдардың қауіпсіздігін қамтамасыз етуге бағытталған басқа да іс-қимылдар туралы сөйлеу ақпаратын трансляциялауды жүзеге асыруы;</w:t>
      </w:r>
    </w:p>
    <w:bookmarkEnd w:id="164"/>
    <w:bookmarkStart w:name="z187" w:id="165"/>
    <w:p>
      <w:pPr>
        <w:spacing w:after="0"/>
        <w:ind w:left="0"/>
        <w:jc w:val="both"/>
      </w:pPr>
      <w:r>
        <w:rPr>
          <w:rFonts w:ascii="Times New Roman"/>
          <w:b w:val="false"/>
          <w:i w:val="false"/>
          <w:color w:val="000000"/>
          <w:sz w:val="28"/>
        </w:rPr>
        <w:t xml:space="preserve">
      3) "Азаматтық қорғаныс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нормаларына сәйкес хабардар ету сигналдарын көздеуі тиіс. </w:t>
      </w:r>
    </w:p>
    <w:bookmarkEnd w:id="165"/>
    <w:bookmarkStart w:name="z188" w:id="166"/>
    <w:p>
      <w:pPr>
        <w:spacing w:after="0"/>
        <w:ind w:left="0"/>
        <w:jc w:val="both"/>
      </w:pPr>
      <w:r>
        <w:rPr>
          <w:rFonts w:ascii="Times New Roman"/>
          <w:b w:val="false"/>
          <w:i w:val="false"/>
          <w:color w:val="000000"/>
          <w:sz w:val="28"/>
        </w:rPr>
        <w:t>
      50. Объектіде мыналарды:</w:t>
      </w:r>
    </w:p>
    <w:bookmarkEnd w:id="166"/>
    <w:bookmarkStart w:name="z189" w:id="167"/>
    <w:p>
      <w:pPr>
        <w:spacing w:after="0"/>
        <w:ind w:left="0"/>
        <w:jc w:val="both"/>
      </w:pPr>
      <w:r>
        <w:rPr>
          <w:rFonts w:ascii="Times New Roman"/>
          <w:b w:val="false"/>
          <w:i w:val="false"/>
          <w:color w:val="000000"/>
          <w:sz w:val="28"/>
        </w:rPr>
        <w:t>
      1) лауазымдық міндеттерінде штаттан тыс жағдайлардың алдын алу немесе олардың салдарын жою жөніндегі іс-шараларға қатысуы көзделген қызметкерлерді шақыру схемасын;</w:t>
      </w:r>
    </w:p>
    <w:bookmarkEnd w:id="167"/>
    <w:bookmarkStart w:name="z190" w:id="168"/>
    <w:p>
      <w:pPr>
        <w:spacing w:after="0"/>
        <w:ind w:left="0"/>
        <w:jc w:val="both"/>
      </w:pPr>
      <w:r>
        <w:rPr>
          <w:rFonts w:ascii="Times New Roman"/>
          <w:b w:val="false"/>
          <w:i w:val="false"/>
          <w:color w:val="000000"/>
          <w:sz w:val="28"/>
        </w:rPr>
        <w:t>
      2) штаттан тыс жағдайлар кезінде қызметкерлердің іс-қимылдарын регламенттейтін нұсқаулықтарды;</w:t>
      </w:r>
    </w:p>
    <w:bookmarkEnd w:id="168"/>
    <w:bookmarkStart w:name="z191" w:id="169"/>
    <w:p>
      <w:pPr>
        <w:spacing w:after="0"/>
        <w:ind w:left="0"/>
        <w:jc w:val="both"/>
      </w:pPr>
      <w:r>
        <w:rPr>
          <w:rFonts w:ascii="Times New Roman"/>
          <w:b w:val="false"/>
          <w:i w:val="false"/>
          <w:color w:val="000000"/>
          <w:sz w:val="28"/>
        </w:rPr>
        <w:t>
      3) эвакуациялау жоспарларын;</w:t>
      </w:r>
    </w:p>
    <w:bookmarkEnd w:id="169"/>
    <w:bookmarkStart w:name="z192" w:id="170"/>
    <w:p>
      <w:pPr>
        <w:spacing w:after="0"/>
        <w:ind w:left="0"/>
        <w:jc w:val="both"/>
      </w:pPr>
      <w:r>
        <w:rPr>
          <w:rFonts w:ascii="Times New Roman"/>
          <w:b w:val="false"/>
          <w:i w:val="false"/>
          <w:color w:val="000000"/>
          <w:sz w:val="28"/>
        </w:rPr>
        <w:t>
      4) хабардар ету сигналдарының жүйесін қамтитын хабардар ету жоспары әзірленуі тиіс.</w:t>
      </w:r>
    </w:p>
    <w:bookmarkEnd w:id="170"/>
    <w:bookmarkStart w:name="z193" w:id="171"/>
    <w:p>
      <w:pPr>
        <w:spacing w:after="0"/>
        <w:ind w:left="0"/>
        <w:jc w:val="both"/>
      </w:pPr>
      <w:r>
        <w:rPr>
          <w:rFonts w:ascii="Times New Roman"/>
          <w:b w:val="false"/>
          <w:i w:val="false"/>
          <w:color w:val="000000"/>
          <w:sz w:val="28"/>
        </w:rPr>
        <w:t>
      51. Хабардар ету жүйесінің іс-қимылы барысында адамдарды эвакуациялау:</w:t>
      </w:r>
    </w:p>
    <w:bookmarkEnd w:id="171"/>
    <w:bookmarkStart w:name="z194" w:id="172"/>
    <w:p>
      <w:pPr>
        <w:spacing w:after="0"/>
        <w:ind w:left="0"/>
        <w:jc w:val="both"/>
      </w:pPr>
      <w:r>
        <w:rPr>
          <w:rFonts w:ascii="Times New Roman"/>
          <w:b w:val="false"/>
          <w:i w:val="false"/>
          <w:color w:val="000000"/>
          <w:sz w:val="28"/>
        </w:rPr>
        <w:t>
      1) авариялық және күзеттік жарықтандыруды қосумен;</w:t>
      </w:r>
    </w:p>
    <w:bookmarkEnd w:id="172"/>
    <w:bookmarkStart w:name="z195" w:id="173"/>
    <w:p>
      <w:pPr>
        <w:spacing w:after="0"/>
        <w:ind w:left="0"/>
        <w:jc w:val="both"/>
      </w:pPr>
      <w:r>
        <w:rPr>
          <w:rFonts w:ascii="Times New Roman"/>
          <w:b w:val="false"/>
          <w:i w:val="false"/>
          <w:color w:val="000000"/>
          <w:sz w:val="28"/>
        </w:rPr>
        <w:t>
      2) эвакуациялық процесті қиындататын (өтетін жерлерде, тамбурларда, баспалдақ алаңдарында және басқа жерлерде адамдардың топталуы) дүрбелеңнің және басқа да көріністердің алдын алуға бағытталған арнайы әзірленген мәтіндердің хабардар ету жүйесі арқылы берумен;</w:t>
      </w:r>
    </w:p>
    <w:bookmarkEnd w:id="173"/>
    <w:bookmarkStart w:name="z196" w:id="174"/>
    <w:p>
      <w:pPr>
        <w:spacing w:after="0"/>
        <w:ind w:left="0"/>
        <w:jc w:val="both"/>
      </w:pPr>
      <w:r>
        <w:rPr>
          <w:rFonts w:ascii="Times New Roman"/>
          <w:b w:val="false"/>
          <w:i w:val="false"/>
          <w:color w:val="000000"/>
          <w:sz w:val="28"/>
        </w:rPr>
        <w:t>
      3) эвакуациялау бағыттары мен жолдардың жарық нұсқағыштарын автоматты қосумен;</w:t>
      </w:r>
    </w:p>
    <w:bookmarkEnd w:id="174"/>
    <w:bookmarkStart w:name="z197" w:id="175"/>
    <w:p>
      <w:pPr>
        <w:spacing w:after="0"/>
        <w:ind w:left="0"/>
        <w:jc w:val="both"/>
      </w:pPr>
      <w:r>
        <w:rPr>
          <w:rFonts w:ascii="Times New Roman"/>
          <w:b w:val="false"/>
          <w:i w:val="false"/>
          <w:color w:val="000000"/>
          <w:sz w:val="28"/>
        </w:rPr>
        <w:t>
      4) қосымша эвакуациялық шығу есіктерін автоматты ашумен (мысалы, электр магниттік құлыптармен жабдықталған) сүйемелденуі тиіс.</w:t>
      </w:r>
    </w:p>
    <w:bookmarkEnd w:id="175"/>
    <w:bookmarkStart w:name="z198" w:id="176"/>
    <w:p>
      <w:pPr>
        <w:spacing w:after="0"/>
        <w:ind w:left="0"/>
        <w:jc w:val="both"/>
      </w:pPr>
      <w:r>
        <w:rPr>
          <w:rFonts w:ascii="Times New Roman"/>
          <w:b w:val="false"/>
          <w:i w:val="false"/>
          <w:color w:val="000000"/>
          <w:sz w:val="28"/>
        </w:rPr>
        <w:t>
      52. Хабардар ету сигналдары басқа мақсаттағы сигналдардан ерекшеленуі тиіс.</w:t>
      </w:r>
    </w:p>
    <w:bookmarkEnd w:id="176"/>
    <w:bookmarkStart w:name="z199" w:id="177"/>
    <w:p>
      <w:pPr>
        <w:spacing w:after="0"/>
        <w:ind w:left="0"/>
        <w:jc w:val="both"/>
      </w:pPr>
      <w:r>
        <w:rPr>
          <w:rFonts w:ascii="Times New Roman"/>
          <w:b w:val="false"/>
          <w:i w:val="false"/>
          <w:color w:val="000000"/>
          <w:sz w:val="28"/>
        </w:rPr>
        <w:t>
      Хабарлағыштардың саны мен олардың қуаты адамдар тұрақты немесе уақытша болатын барлық жерлерде қажетті естілуді қамтамасыз етуі тиіс.</w:t>
      </w:r>
    </w:p>
    <w:bookmarkEnd w:id="177"/>
    <w:bookmarkStart w:name="z200" w:id="178"/>
    <w:p>
      <w:pPr>
        <w:spacing w:after="0"/>
        <w:ind w:left="0"/>
        <w:jc w:val="both"/>
      </w:pPr>
      <w:r>
        <w:rPr>
          <w:rFonts w:ascii="Times New Roman"/>
          <w:b w:val="false"/>
          <w:i w:val="false"/>
          <w:color w:val="000000"/>
          <w:sz w:val="28"/>
        </w:rPr>
        <w:t>
      53. Күзетілетін аумақта рупорлық дауыс күшейткіштерді қолданған жөн. Олар жарық беру бағандарында, ғимараттардың қабырғаларында және басқа да конструкцияларда орнатылуы мүмкін.</w:t>
      </w:r>
    </w:p>
    <w:bookmarkEnd w:id="178"/>
    <w:bookmarkStart w:name="z201" w:id="179"/>
    <w:p>
      <w:pPr>
        <w:spacing w:after="0"/>
        <w:ind w:left="0"/>
        <w:jc w:val="both"/>
      </w:pPr>
      <w:r>
        <w:rPr>
          <w:rFonts w:ascii="Times New Roman"/>
          <w:b w:val="false"/>
          <w:i w:val="false"/>
          <w:color w:val="000000"/>
          <w:sz w:val="28"/>
        </w:rPr>
        <w:t>
      Объектідегі дауыс күшейткіштерді орналастыру дұрыстығы мен саны берілетін дыбыстық хабарламалардың анықтығына жергілікті жерде эксперимент жасау жолымен айқындалып, нақтыланады.</w:t>
      </w:r>
    </w:p>
    <w:bookmarkEnd w:id="179"/>
    <w:bookmarkStart w:name="z202" w:id="180"/>
    <w:p>
      <w:pPr>
        <w:spacing w:after="0"/>
        <w:ind w:left="0"/>
        <w:jc w:val="both"/>
      </w:pPr>
      <w:r>
        <w:rPr>
          <w:rFonts w:ascii="Times New Roman"/>
          <w:b w:val="false"/>
          <w:i w:val="false"/>
          <w:color w:val="000000"/>
          <w:sz w:val="28"/>
        </w:rPr>
        <w:t>
      54. Хабардар ету жүйелерінің коммуникацияларын объектінің радиотрансляциялау желісімен біріктіріп жобалауға жол беріледі.</w:t>
      </w:r>
    </w:p>
    <w:bookmarkEnd w:id="180"/>
    <w:bookmarkStart w:name="z20" w:id="181"/>
    <w:p>
      <w:pPr>
        <w:spacing w:after="0"/>
        <w:ind w:left="0"/>
        <w:jc w:val="left"/>
      </w:pPr>
      <w:r>
        <w:rPr>
          <w:rFonts w:ascii="Times New Roman"/>
          <w:b/>
          <w:i w:val="false"/>
          <w:color w:val="000000"/>
        </w:rPr>
        <w:t xml:space="preserve"> Күзеттік жарықтандыруға қойылатын талаптар</w:t>
      </w:r>
    </w:p>
    <w:bookmarkEnd w:id="181"/>
    <w:bookmarkStart w:name="z21" w:id="182"/>
    <w:p>
      <w:pPr>
        <w:spacing w:after="0"/>
        <w:ind w:left="0"/>
        <w:jc w:val="both"/>
      </w:pPr>
      <w:r>
        <w:rPr>
          <w:rFonts w:ascii="Times New Roman"/>
          <w:b w:val="false"/>
          <w:i w:val="false"/>
          <w:color w:val="000000"/>
          <w:sz w:val="28"/>
        </w:rPr>
        <w:t>
      55. Периметр бойынша күзеттік жарықтандыру желісі сыртқы жарықтандыру желісінен жеке орнатылып, жеке-дара учаскелерге бөлінеді.</w:t>
      </w:r>
    </w:p>
    <w:bookmarkEnd w:id="182"/>
    <w:bookmarkStart w:name="z203" w:id="183"/>
    <w:p>
      <w:pPr>
        <w:spacing w:after="0"/>
        <w:ind w:left="0"/>
        <w:jc w:val="both"/>
      </w:pPr>
      <w:r>
        <w:rPr>
          <w:rFonts w:ascii="Times New Roman"/>
          <w:b w:val="false"/>
          <w:i w:val="false"/>
          <w:color w:val="000000"/>
          <w:sz w:val="28"/>
        </w:rPr>
        <w:t>
      56. Негізгі және ішкі қосалқы қоршауды жарықтандырудың (жарық беруі кемінде 100 люкс) жергілікті анықтау учаскелерін ескере отырып, периметрді қорғау жүйелерінен қосылу мүмкіндігі болуы тиіс.</w:t>
      </w:r>
    </w:p>
    <w:bookmarkEnd w:id="183"/>
    <w:bookmarkStart w:name="z204" w:id="184"/>
    <w:p>
      <w:pPr>
        <w:spacing w:after="0"/>
        <w:ind w:left="0"/>
        <w:jc w:val="both"/>
      </w:pPr>
      <w:r>
        <w:rPr>
          <w:rFonts w:ascii="Times New Roman"/>
          <w:b w:val="false"/>
          <w:i w:val="false"/>
          <w:color w:val="000000"/>
          <w:sz w:val="28"/>
        </w:rPr>
        <w:t>
      57. Күзеттік жарықтандыру аспаптары ретінде мол жарық беретін прожекторлар, қыздыру лампалары немесе балама үлгідегі шамдар қолданылуы тиіс.</w:t>
      </w:r>
    </w:p>
    <w:bookmarkEnd w:id="184"/>
    <w:bookmarkStart w:name="z205" w:id="185"/>
    <w:p>
      <w:pPr>
        <w:spacing w:after="0"/>
        <w:ind w:left="0"/>
        <w:jc w:val="both"/>
      </w:pPr>
      <w:r>
        <w:rPr>
          <w:rFonts w:ascii="Times New Roman"/>
          <w:b w:val="false"/>
          <w:i w:val="false"/>
          <w:color w:val="000000"/>
          <w:sz w:val="28"/>
        </w:rPr>
        <w:t>
      Жарықтандыру аспаптары бекет күзетшілері мен бақылау-өткізу пункті бақылаушыларының көздерін қарықтырмайтындай орналастырылуы тиіс.</w:t>
      </w:r>
    </w:p>
    <w:bookmarkEnd w:id="185"/>
    <w:bookmarkStart w:name="z206" w:id="186"/>
    <w:p>
      <w:pPr>
        <w:spacing w:after="0"/>
        <w:ind w:left="0"/>
        <w:jc w:val="both"/>
      </w:pPr>
      <w:r>
        <w:rPr>
          <w:rFonts w:ascii="Times New Roman"/>
          <w:b w:val="false"/>
          <w:i w:val="false"/>
          <w:color w:val="000000"/>
          <w:sz w:val="28"/>
        </w:rPr>
        <w:t>
      Жарықтандыру жолағы күзет бекеттеріне, нарядтардың соқпағына, бекеттік саңырауқұлақтарға түспеуі тиіс.</w:t>
      </w:r>
    </w:p>
    <w:bookmarkEnd w:id="186"/>
    <w:bookmarkStart w:name="z207" w:id="187"/>
    <w:p>
      <w:pPr>
        <w:spacing w:after="0"/>
        <w:ind w:left="0"/>
        <w:jc w:val="both"/>
      </w:pPr>
      <w:r>
        <w:rPr>
          <w:rFonts w:ascii="Times New Roman"/>
          <w:b w:val="false"/>
          <w:i w:val="false"/>
          <w:color w:val="000000"/>
          <w:sz w:val="28"/>
        </w:rPr>
        <w:t>
      Шамдар арасындағы арақашықтық, олардың қуаты мен конструкциясы жарықтандыру нормалары бойынша қажетті жарықтың жаппай, біркелкі жолағын жасау есебінен алынуы тиіс.</w:t>
      </w:r>
    </w:p>
    <w:bookmarkEnd w:id="187"/>
    <w:bookmarkStart w:name="z208" w:id="188"/>
    <w:p>
      <w:pPr>
        <w:spacing w:after="0"/>
        <w:ind w:left="0"/>
        <w:jc w:val="both"/>
      </w:pPr>
      <w:r>
        <w:rPr>
          <w:rFonts w:ascii="Times New Roman"/>
          <w:b w:val="false"/>
          <w:i w:val="false"/>
          <w:color w:val="000000"/>
          <w:sz w:val="28"/>
        </w:rPr>
        <w:t>
      58. Күзет қызметтік үй-жайлары үшін жарықтандыру нормаларын айқындау қолданыстағы нормалар мен қағидалар негізінде жүргізілуі тиіс.</w:t>
      </w:r>
    </w:p>
    <w:bookmarkEnd w:id="188"/>
    <w:bookmarkStart w:name="z209" w:id="189"/>
    <w:p>
      <w:pPr>
        <w:spacing w:after="0"/>
        <w:ind w:left="0"/>
        <w:jc w:val="both"/>
      </w:pPr>
      <w:r>
        <w:rPr>
          <w:rFonts w:ascii="Times New Roman"/>
          <w:b w:val="false"/>
          <w:i w:val="false"/>
          <w:color w:val="000000"/>
          <w:sz w:val="28"/>
        </w:rPr>
        <w:t>
      59. Күзеттік жарықтандыру:</w:t>
      </w:r>
    </w:p>
    <w:bookmarkEnd w:id="189"/>
    <w:bookmarkStart w:name="z210" w:id="190"/>
    <w:p>
      <w:pPr>
        <w:spacing w:after="0"/>
        <w:ind w:left="0"/>
        <w:jc w:val="both"/>
      </w:pPr>
      <w:r>
        <w:rPr>
          <w:rFonts w:ascii="Times New Roman"/>
          <w:b w:val="false"/>
          <w:i w:val="false"/>
          <w:color w:val="000000"/>
          <w:sz w:val="28"/>
        </w:rPr>
        <w:t>
      1) шамдардың жарық нүктелері бүркемеленетіндей және ені кемінде 3 метр тұтас жолақты құрайтындай қажетті біркелкі жарықтандырумен;</w:t>
      </w:r>
    </w:p>
    <w:bookmarkEnd w:id="190"/>
    <w:bookmarkStart w:name="z211" w:id="191"/>
    <w:p>
      <w:pPr>
        <w:spacing w:after="0"/>
        <w:ind w:left="0"/>
        <w:jc w:val="both"/>
      </w:pPr>
      <w:r>
        <w:rPr>
          <w:rFonts w:ascii="Times New Roman"/>
          <w:b w:val="false"/>
          <w:i w:val="false"/>
          <w:color w:val="000000"/>
          <w:sz w:val="28"/>
        </w:rPr>
        <w:t>
      2) техникалық құралдар іске қосылған кезде бір учаске немесе бүкіл периметр бойынша жарықтандырудың автоматты түрде қосылу мүмкіндігімен;</w:t>
      </w:r>
    </w:p>
    <w:bookmarkEnd w:id="191"/>
    <w:bookmarkStart w:name="z212" w:id="192"/>
    <w:p>
      <w:pPr>
        <w:spacing w:after="0"/>
        <w:ind w:left="0"/>
        <w:jc w:val="both"/>
      </w:pPr>
      <w:r>
        <w:rPr>
          <w:rFonts w:ascii="Times New Roman"/>
          <w:b w:val="false"/>
          <w:i w:val="false"/>
          <w:color w:val="000000"/>
          <w:sz w:val="28"/>
        </w:rPr>
        <w:t>
      3) жарықтандыруды басқару - кез келген учаскені немесе бүкіл периметрдегі жарықтандыруды қосу мүмкіндігімен қамтамасыз етіледі.</w:t>
      </w:r>
    </w:p>
    <w:bookmarkEnd w:id="192"/>
    <w:bookmarkStart w:name="z213" w:id="193"/>
    <w:p>
      <w:pPr>
        <w:spacing w:after="0"/>
        <w:ind w:left="0"/>
        <w:jc w:val="both"/>
      </w:pPr>
      <w:r>
        <w:rPr>
          <w:rFonts w:ascii="Times New Roman"/>
          <w:b w:val="false"/>
          <w:i w:val="false"/>
          <w:color w:val="000000"/>
          <w:sz w:val="28"/>
        </w:rPr>
        <w:t>
      60. Күзеттік жарықтандыру шамдары аумақтың ішкі қоршау желісіне тікелей жақын, қызмет көрсету үшін қолайлы және қауіпсіз жерлерде орнатылады.</w:t>
      </w:r>
    </w:p>
    <w:bookmarkEnd w:id="193"/>
    <w:bookmarkStart w:name="z214" w:id="194"/>
    <w:p>
      <w:pPr>
        <w:spacing w:after="0"/>
        <w:ind w:left="0"/>
        <w:jc w:val="both"/>
      </w:pPr>
      <w:r>
        <w:rPr>
          <w:rFonts w:ascii="Times New Roman"/>
          <w:b w:val="false"/>
          <w:i w:val="false"/>
          <w:color w:val="000000"/>
          <w:sz w:val="28"/>
        </w:rPr>
        <w:t>
      61. Қарауылдардың үй-жайлары, бақылау-өткізу пункттері, ғимаратқа кіретін жерлер, санатты үй-жайлардың дәліздері авариялық жарықтандырумен қосымша жабдықталуы тиіс. Жұмыстық жарықтандыру авариялық жарықтандыруға және кері ауыстыру автоматты түрде жүзеге асырылуы тиіс.</w:t>
      </w:r>
    </w:p>
    <w:bookmarkEnd w:id="194"/>
    <w:bookmarkStart w:name="z215" w:id="195"/>
    <w:p>
      <w:pPr>
        <w:spacing w:after="0"/>
        <w:ind w:left="0"/>
        <w:jc w:val="both"/>
      </w:pPr>
      <w:r>
        <w:rPr>
          <w:rFonts w:ascii="Times New Roman"/>
          <w:b w:val="false"/>
          <w:i w:val="false"/>
          <w:color w:val="000000"/>
          <w:sz w:val="28"/>
        </w:rPr>
        <w:t>
      62. Автокөлік және теміржол бақылау-өткізу пункттерін жарықтандыру көлікті және тасымалданатын жүктерді тексеріп қарауды қамтамасыз етуі тиіс. Жарықтандыру аспаптары тексеріп қаралатын көліктің біркелкі, оның ішінде астынан да жүзеге асырылатындай орналасуы тиіс. Қажет болған жағдайларда тасымалданатын жарықтандыруды пайдалану мүмкіндігін көздеген жөн.</w:t>
      </w:r>
    </w:p>
    <w:bookmarkEnd w:id="195"/>
    <w:bookmarkStart w:name="z22" w:id="196"/>
    <w:p>
      <w:pPr>
        <w:spacing w:after="0"/>
        <w:ind w:left="0"/>
        <w:jc w:val="left"/>
      </w:pPr>
      <w:r>
        <w:rPr>
          <w:rFonts w:ascii="Times New Roman"/>
          <w:b/>
          <w:i w:val="false"/>
          <w:color w:val="000000"/>
        </w:rPr>
        <w:t xml:space="preserve"> Күзет сигнализациясы кіруді бақылау және басқару, телевизиялық бейнебақылау және жарықтандыру жүйелерінің электрмен қоректендірілуіне қойылатын талаптар</w:t>
      </w:r>
    </w:p>
    <w:bookmarkEnd w:id="196"/>
    <w:bookmarkStart w:name="z23" w:id="197"/>
    <w:p>
      <w:pPr>
        <w:spacing w:after="0"/>
        <w:ind w:left="0"/>
        <w:jc w:val="both"/>
      </w:pPr>
      <w:r>
        <w:rPr>
          <w:rFonts w:ascii="Times New Roman"/>
          <w:b w:val="false"/>
          <w:i w:val="false"/>
          <w:color w:val="000000"/>
          <w:sz w:val="28"/>
        </w:rPr>
        <w:t>
      63. Күзет сигнализациясы, кіруді бақылау және басқару жүйелері негізгі желілік қоректену болмаған кезде жабдықтың кемінде 12 сағат жұмысын қамтамасыз ететін аккумуляторлық қолдауы бар үздіксіз қоректендіру көздерінен тұруы тиіс.</w:t>
      </w:r>
    </w:p>
    <w:bookmarkEnd w:id="197"/>
    <w:bookmarkStart w:name="z216" w:id="198"/>
    <w:p>
      <w:pPr>
        <w:spacing w:after="0"/>
        <w:ind w:left="0"/>
        <w:jc w:val="both"/>
      </w:pPr>
      <w:r>
        <w:rPr>
          <w:rFonts w:ascii="Times New Roman"/>
          <w:b w:val="false"/>
          <w:i w:val="false"/>
          <w:color w:val="000000"/>
          <w:sz w:val="28"/>
        </w:rPr>
        <w:t>
      64. Автономды резервтік электрмен қоректендіру көздері кіруді бақылау және басқару, телевизиялық бейнебақылау жүйесінің, күзет және кезекші жарықтандырудың жұмысын:</w:t>
      </w:r>
    </w:p>
    <w:bookmarkEnd w:id="198"/>
    <w:bookmarkStart w:name="z217" w:id="199"/>
    <w:p>
      <w:pPr>
        <w:spacing w:after="0"/>
        <w:ind w:left="0"/>
        <w:jc w:val="both"/>
      </w:pPr>
      <w:r>
        <w:rPr>
          <w:rFonts w:ascii="Times New Roman"/>
          <w:b w:val="false"/>
          <w:i w:val="false"/>
          <w:color w:val="000000"/>
          <w:sz w:val="28"/>
        </w:rPr>
        <w:t>
      1) қалаларда және қала үлгісіндегі кенттерде - кемінде 24 сағат;</w:t>
      </w:r>
    </w:p>
    <w:bookmarkEnd w:id="199"/>
    <w:bookmarkStart w:name="z218" w:id="200"/>
    <w:p>
      <w:pPr>
        <w:spacing w:after="0"/>
        <w:ind w:left="0"/>
        <w:jc w:val="both"/>
      </w:pPr>
      <w:r>
        <w:rPr>
          <w:rFonts w:ascii="Times New Roman"/>
          <w:b w:val="false"/>
          <w:i w:val="false"/>
          <w:color w:val="000000"/>
          <w:sz w:val="28"/>
        </w:rPr>
        <w:t>
      2) ауылдық аудандарда - кемінде 48 сағат;</w:t>
      </w:r>
    </w:p>
    <w:bookmarkEnd w:id="200"/>
    <w:bookmarkStart w:name="z219" w:id="201"/>
    <w:p>
      <w:pPr>
        <w:spacing w:after="0"/>
        <w:ind w:left="0"/>
        <w:jc w:val="both"/>
      </w:pPr>
      <w:r>
        <w:rPr>
          <w:rFonts w:ascii="Times New Roman"/>
          <w:b w:val="false"/>
          <w:i w:val="false"/>
          <w:color w:val="000000"/>
          <w:sz w:val="28"/>
        </w:rPr>
        <w:t>
      3) бару қиын аудандарда - кемінде 72 сағат қамтамасыз етуі тиіс.</w:t>
      </w:r>
    </w:p>
    <w:bookmarkEnd w:id="201"/>
    <w:bookmarkStart w:name="z24" w:id="202"/>
    <w:p>
      <w:pPr>
        <w:spacing w:after="0"/>
        <w:ind w:left="0"/>
        <w:jc w:val="left"/>
      </w:pPr>
      <w:r>
        <w:rPr>
          <w:rFonts w:ascii="Times New Roman"/>
          <w:b/>
          <w:i w:val="false"/>
          <w:color w:val="000000"/>
        </w:rPr>
        <w:t xml:space="preserve"> 3. Адамдар көп жиналатын объектілердің терроризмге қарсы қорғалу жүйесіне қойылатын талаптар</w:t>
      </w:r>
    </w:p>
    <w:bookmarkEnd w:id="202"/>
    <w:bookmarkStart w:name="z25" w:id="203"/>
    <w:p>
      <w:pPr>
        <w:spacing w:after="0"/>
        <w:ind w:left="0"/>
        <w:jc w:val="both"/>
      </w:pPr>
      <w:r>
        <w:rPr>
          <w:rFonts w:ascii="Times New Roman"/>
          <w:b w:val="false"/>
          <w:i w:val="false"/>
          <w:color w:val="000000"/>
          <w:sz w:val="28"/>
        </w:rPr>
        <w:t xml:space="preserve">
      65. </w:t>
      </w:r>
      <w:r>
        <w:rPr>
          <w:rFonts w:ascii="Times New Roman"/>
          <w:b w:val="false"/>
          <w:i w:val="false"/>
          <w:color w:val="000000"/>
          <w:sz w:val="28"/>
        </w:rPr>
        <w:t>1-қосымшаға</w:t>
      </w:r>
      <w:r>
        <w:rPr>
          <w:rFonts w:ascii="Times New Roman"/>
          <w:b w:val="false"/>
          <w:i w:val="false"/>
          <w:color w:val="000000"/>
          <w:sz w:val="28"/>
        </w:rPr>
        <w:t xml:space="preserve"> енгізілген адамдар көп жиналатын объектілер міндетті түрде телевизиялық бейнебақылау жүйесімен жабдықталады.</w:t>
      </w:r>
    </w:p>
    <w:bookmarkEnd w:id="203"/>
    <w:bookmarkStart w:name="z220" w:id="204"/>
    <w:p>
      <w:pPr>
        <w:spacing w:after="0"/>
        <w:ind w:left="0"/>
        <w:jc w:val="both"/>
      </w:pPr>
      <w:r>
        <w:rPr>
          <w:rFonts w:ascii="Times New Roman"/>
          <w:b w:val="false"/>
          <w:i w:val="false"/>
          <w:color w:val="000000"/>
          <w:sz w:val="28"/>
        </w:rPr>
        <w:t xml:space="preserve">
      66. </w:t>
      </w:r>
      <w:r>
        <w:rPr>
          <w:rFonts w:ascii="Times New Roman"/>
          <w:b w:val="false"/>
          <w:i w:val="false"/>
          <w:color w:val="000000"/>
          <w:sz w:val="28"/>
        </w:rPr>
        <w:t>2-қосымшаға</w:t>
      </w:r>
      <w:r>
        <w:rPr>
          <w:rFonts w:ascii="Times New Roman"/>
          <w:b w:val="false"/>
          <w:i w:val="false"/>
          <w:color w:val="000000"/>
          <w:sz w:val="28"/>
        </w:rPr>
        <w:t xml:space="preserve"> енгізілген адамдар көп жиналатын объектілер міндетті түрде күзет сигнализациясы жүйесімен және құралдарымен, кіруді бақылау және басқару жүйесімен (бірінші аймақты қоспағанда), хабардар ету жүйесімен және құралдарымен, телевизиялық бейнебақылау жүйесімен жарақталады.</w:t>
      </w:r>
    </w:p>
    <w:bookmarkEnd w:id="204"/>
    <w:bookmarkStart w:name="z221" w:id="205"/>
    <w:p>
      <w:pPr>
        <w:spacing w:after="0"/>
        <w:ind w:left="0"/>
        <w:jc w:val="both"/>
      </w:pPr>
      <w:r>
        <w:rPr>
          <w:rFonts w:ascii="Times New Roman"/>
          <w:b w:val="false"/>
          <w:i w:val="false"/>
          <w:color w:val="000000"/>
          <w:sz w:val="28"/>
        </w:rPr>
        <w:t>
      67. Адамдар көп жиналатын барлық объектілерде белгіленген тәртіппен сертификаттау органдарында, сынақ зертханаларында (орталықтарында) сертификаттаудан өткен, Қазақстан Республикасы Мемлекеттік сертификаттау жүйесінің Мемлекеттік тізілімінде аккредиттелген және тіркелген жүйелер мен техникалық құралдар орнатылады.</w:t>
      </w:r>
    </w:p>
    <w:bookmarkEnd w:id="205"/>
    <w:bookmarkStart w:name="z26" w:id="206"/>
    <w:p>
      <w:pPr>
        <w:spacing w:after="0"/>
        <w:ind w:left="0"/>
        <w:jc w:val="left"/>
      </w:pPr>
      <w:r>
        <w:rPr>
          <w:rFonts w:ascii="Times New Roman"/>
          <w:b/>
          <w:i w:val="false"/>
          <w:color w:val="000000"/>
        </w:rPr>
        <w:t xml:space="preserve"> Күзет сигнализациясы жүйесіне қойылатын талаптар</w:t>
      </w:r>
    </w:p>
    <w:bookmarkEnd w:id="206"/>
    <w:bookmarkStart w:name="z27" w:id="207"/>
    <w:p>
      <w:pPr>
        <w:spacing w:after="0"/>
        <w:ind w:left="0"/>
        <w:jc w:val="both"/>
      </w:pPr>
      <w:r>
        <w:rPr>
          <w:rFonts w:ascii="Times New Roman"/>
          <w:b w:val="false"/>
          <w:i w:val="false"/>
          <w:color w:val="000000"/>
          <w:sz w:val="28"/>
        </w:rPr>
        <w:t>
      68. Күзет сигнализациясы жүйелері санкциясыз кіру туралы хабарлауы тиіс.</w:t>
      </w:r>
    </w:p>
    <w:bookmarkEnd w:id="207"/>
    <w:bookmarkStart w:name="z222" w:id="208"/>
    <w:p>
      <w:pPr>
        <w:spacing w:after="0"/>
        <w:ind w:left="0"/>
        <w:jc w:val="both"/>
      </w:pPr>
      <w:r>
        <w:rPr>
          <w:rFonts w:ascii="Times New Roman"/>
          <w:b w:val="false"/>
          <w:i w:val="false"/>
          <w:color w:val="000000"/>
          <w:sz w:val="28"/>
        </w:rPr>
        <w:t>
      69. Күзет сигнализациясы жүйелері негізгіден резервтікке және кері электрмен қоректендіру көздерін қайта қосу кезінде жалған дабылдар бермеуі тиіс.</w:t>
      </w:r>
    </w:p>
    <w:bookmarkEnd w:id="208"/>
    <w:bookmarkStart w:name="z223" w:id="209"/>
    <w:p>
      <w:pPr>
        <w:spacing w:after="0"/>
        <w:ind w:left="0"/>
        <w:jc w:val="both"/>
      </w:pPr>
      <w:r>
        <w:rPr>
          <w:rFonts w:ascii="Times New Roman"/>
          <w:b w:val="false"/>
          <w:i w:val="false"/>
          <w:color w:val="000000"/>
          <w:sz w:val="28"/>
        </w:rPr>
        <w:t>
      70. Күзет сигнализациясы жүйелері оларды басқаруға санкциясыз енуден қорғалады.</w:t>
      </w:r>
    </w:p>
    <w:bookmarkEnd w:id="209"/>
    <w:bookmarkStart w:name="z28" w:id="210"/>
    <w:p>
      <w:pPr>
        <w:spacing w:after="0"/>
        <w:ind w:left="0"/>
        <w:jc w:val="left"/>
      </w:pPr>
      <w:r>
        <w:rPr>
          <w:rFonts w:ascii="Times New Roman"/>
          <w:b/>
          <w:i w:val="false"/>
          <w:color w:val="000000"/>
        </w:rPr>
        <w:t xml:space="preserve"> Кіруді бақылау және басқару жүйесіне қойылатын талаптар</w:t>
      </w:r>
    </w:p>
    <w:bookmarkEnd w:id="210"/>
    <w:bookmarkStart w:name="z29" w:id="211"/>
    <w:p>
      <w:pPr>
        <w:spacing w:after="0"/>
        <w:ind w:left="0"/>
        <w:jc w:val="both"/>
      </w:pPr>
      <w:r>
        <w:rPr>
          <w:rFonts w:ascii="Times New Roman"/>
          <w:b w:val="false"/>
          <w:i w:val="false"/>
          <w:color w:val="000000"/>
          <w:sz w:val="28"/>
        </w:rPr>
        <w:t>
      71. Кіруді бақылау және басқару жүйесі объектілердегі өткізу және объектішілік режимді ұйымдастыруды қамтамасыз етуі және объектіні кірудің негізгі үш аймағына бөлуді көздеуі тиіс:</w:t>
      </w:r>
    </w:p>
    <w:bookmarkEnd w:id="211"/>
    <w:bookmarkStart w:name="z224" w:id="212"/>
    <w:p>
      <w:pPr>
        <w:spacing w:after="0"/>
        <w:ind w:left="0"/>
        <w:jc w:val="both"/>
      </w:pPr>
      <w:r>
        <w:rPr>
          <w:rFonts w:ascii="Times New Roman"/>
          <w:b w:val="false"/>
          <w:i w:val="false"/>
          <w:color w:val="000000"/>
          <w:sz w:val="28"/>
        </w:rPr>
        <w:t>
      1) бірінші аймақ - персоналдың, келушілердің кіруі шектелмеген ғимараттар, аумақтар, үй-жайлар;</w:t>
      </w:r>
    </w:p>
    <w:bookmarkEnd w:id="212"/>
    <w:bookmarkStart w:name="z225" w:id="213"/>
    <w:p>
      <w:pPr>
        <w:spacing w:after="0"/>
        <w:ind w:left="0"/>
        <w:jc w:val="both"/>
      </w:pPr>
      <w:r>
        <w:rPr>
          <w:rFonts w:ascii="Times New Roman"/>
          <w:b w:val="false"/>
          <w:i w:val="false"/>
          <w:color w:val="000000"/>
          <w:sz w:val="28"/>
        </w:rPr>
        <w:t>
      2) екінші аймақ - кіру персоналдың шектелген құрамына, сондай-ақ бір реттік рұқсат қағаздары бойынша немесе объект персоналы ілесіп жүретін келушілерге рұқсат етілген үй-жайлар;</w:t>
      </w:r>
    </w:p>
    <w:bookmarkEnd w:id="213"/>
    <w:bookmarkStart w:name="z226" w:id="214"/>
    <w:p>
      <w:pPr>
        <w:spacing w:after="0"/>
        <w:ind w:left="0"/>
        <w:jc w:val="both"/>
      </w:pPr>
      <w:r>
        <w:rPr>
          <w:rFonts w:ascii="Times New Roman"/>
          <w:b w:val="false"/>
          <w:i w:val="false"/>
          <w:color w:val="000000"/>
          <w:sz w:val="28"/>
        </w:rPr>
        <w:t>
      3) үшінші аймақ - қатаң түрде белгіленген қызметкерлер мен басшылардың кіруіне болатын объектінің арнайы үй-жайлары.</w:t>
      </w:r>
    </w:p>
    <w:bookmarkEnd w:id="214"/>
    <w:bookmarkStart w:name="z227" w:id="215"/>
    <w:p>
      <w:pPr>
        <w:spacing w:after="0"/>
        <w:ind w:left="0"/>
        <w:jc w:val="both"/>
      </w:pPr>
      <w:r>
        <w:rPr>
          <w:rFonts w:ascii="Times New Roman"/>
          <w:b w:val="false"/>
          <w:i w:val="false"/>
          <w:color w:val="000000"/>
          <w:sz w:val="28"/>
        </w:rPr>
        <w:t>
      72. Кіруді бақылау және басқару жүйесі екінші және үшінші аймақтағы кіру шектелген үй-жайларға санкциясыз кіруді болдырмауды қамтамасыз етеді.</w:t>
      </w:r>
    </w:p>
    <w:bookmarkEnd w:id="215"/>
    <w:bookmarkStart w:name="z228" w:id="216"/>
    <w:p>
      <w:pPr>
        <w:spacing w:after="0"/>
        <w:ind w:left="0"/>
        <w:jc w:val="both"/>
      </w:pPr>
      <w:r>
        <w:rPr>
          <w:rFonts w:ascii="Times New Roman"/>
          <w:b w:val="false"/>
          <w:i w:val="false"/>
          <w:color w:val="000000"/>
          <w:sz w:val="28"/>
        </w:rPr>
        <w:t>
      73. Кіруді бақылау және басқару жүйесі сәйкестендіру белгілерін іріктеу немесе таңдау арқылы манипуляциядан қорғалуы, ал конструкциясы сыртқы пішіні мен құрама бөлшектеріндегі жазбалар қолданылатын кодтардың әшкереленуіне әкеп соқтырмауы тиіс.</w:t>
      </w:r>
    </w:p>
    <w:bookmarkEnd w:id="216"/>
    <w:bookmarkStart w:name="z30" w:id="217"/>
    <w:p>
      <w:pPr>
        <w:spacing w:after="0"/>
        <w:ind w:left="0"/>
        <w:jc w:val="left"/>
      </w:pPr>
      <w:r>
        <w:rPr>
          <w:rFonts w:ascii="Times New Roman"/>
          <w:b/>
          <w:i w:val="false"/>
          <w:color w:val="000000"/>
        </w:rPr>
        <w:t xml:space="preserve"> Телевизиялық бейнебақылау жүйесіне қойылатын талаптар</w:t>
      </w:r>
    </w:p>
    <w:bookmarkEnd w:id="217"/>
    <w:bookmarkStart w:name="z31" w:id="218"/>
    <w:p>
      <w:pPr>
        <w:spacing w:after="0"/>
        <w:ind w:left="0"/>
        <w:jc w:val="both"/>
      </w:pPr>
      <w:r>
        <w:rPr>
          <w:rFonts w:ascii="Times New Roman"/>
          <w:b w:val="false"/>
          <w:i w:val="false"/>
          <w:color w:val="000000"/>
          <w:sz w:val="28"/>
        </w:rPr>
        <w:t>
      74. Телевизиялық бейнебақылау жүйесі көрнекі ақпаратты күзет бөлімшесінің арнайы бөлінген үй-жайында (болған жағдайда) не болмаса орталықтандырылған күзет пунктінде орналасқан техникалық құралға немесе жинауға, өңдеуге, көрсетуге және тіркеуге арналған техникалық құрал жиынтығына беруді қамтамасыз етуі тиіс.</w:t>
      </w:r>
    </w:p>
    <w:bookmarkEnd w:id="218"/>
    <w:bookmarkStart w:name="z229" w:id="219"/>
    <w:p>
      <w:pPr>
        <w:spacing w:after="0"/>
        <w:ind w:left="0"/>
        <w:jc w:val="both"/>
      </w:pPr>
      <w:r>
        <w:rPr>
          <w:rFonts w:ascii="Times New Roman"/>
          <w:b w:val="false"/>
          <w:i w:val="false"/>
          <w:color w:val="000000"/>
          <w:sz w:val="28"/>
        </w:rPr>
        <w:t>
      Ақпаратты сақтау мерзімі кемінде 30 тәулікті құрауы тиіс.</w:t>
      </w:r>
    </w:p>
    <w:bookmarkEnd w:id="219"/>
    <w:bookmarkStart w:name="z230" w:id="220"/>
    <w:p>
      <w:pPr>
        <w:spacing w:after="0"/>
        <w:ind w:left="0"/>
        <w:jc w:val="both"/>
      </w:pPr>
      <w:r>
        <w:rPr>
          <w:rFonts w:ascii="Times New Roman"/>
          <w:b w:val="false"/>
          <w:i w:val="false"/>
          <w:color w:val="000000"/>
          <w:sz w:val="28"/>
        </w:rPr>
        <w:t>
      75. Телевизиялық бейнебақылау жүйесі күзетілетін аймақтардағы (аумақтағы, үй-жайлардағы) ахуалға бақылау жүргізуге, сондай-ақ санкциясыз ену фактісін көзбен шолып растауға, ахуалды бағалауға және құқық бұзушыларды сәйкестендіруге мүмкіндік береді.</w:t>
      </w:r>
    </w:p>
    <w:bookmarkEnd w:id="220"/>
    <w:bookmarkStart w:name="z231" w:id="221"/>
    <w:p>
      <w:pPr>
        <w:spacing w:after="0"/>
        <w:ind w:left="0"/>
        <w:jc w:val="both"/>
      </w:pPr>
      <w:r>
        <w:rPr>
          <w:rFonts w:ascii="Times New Roman"/>
          <w:b w:val="false"/>
          <w:i w:val="false"/>
          <w:color w:val="000000"/>
          <w:sz w:val="28"/>
        </w:rPr>
        <w:t>
      76. Телевизиялық бейнебақылау жүйесі автоматтандырылған режимдегі жұмысты қамтамасыз етуі тиіс.</w:t>
      </w:r>
    </w:p>
    <w:bookmarkEnd w:id="221"/>
    <w:bookmarkStart w:name="z232" w:id="222"/>
    <w:p>
      <w:pPr>
        <w:spacing w:after="0"/>
        <w:ind w:left="0"/>
        <w:jc w:val="both"/>
      </w:pPr>
      <w:r>
        <w:rPr>
          <w:rFonts w:ascii="Times New Roman"/>
          <w:b w:val="false"/>
          <w:i w:val="false"/>
          <w:color w:val="000000"/>
          <w:sz w:val="28"/>
        </w:rPr>
        <w:t>
      77. Жекелеген ғимаратта (ғимараттар кешенінде) орналасқан объектідегі телевизиялық бейнебақылау жүйесімен:</w:t>
      </w:r>
    </w:p>
    <w:bookmarkEnd w:id="222"/>
    <w:bookmarkStart w:name="z233" w:id="223"/>
    <w:p>
      <w:pPr>
        <w:spacing w:after="0"/>
        <w:ind w:left="0"/>
        <w:jc w:val="both"/>
      </w:pPr>
      <w:r>
        <w:rPr>
          <w:rFonts w:ascii="Times New Roman"/>
          <w:b w:val="false"/>
          <w:i w:val="false"/>
          <w:color w:val="000000"/>
          <w:sz w:val="28"/>
        </w:rPr>
        <w:t>
      1) объектіге іргелес жатқан аумақтың периметрі;</w:t>
      </w:r>
    </w:p>
    <w:bookmarkEnd w:id="223"/>
    <w:bookmarkStart w:name="z234" w:id="224"/>
    <w:p>
      <w:pPr>
        <w:spacing w:after="0"/>
        <w:ind w:left="0"/>
        <w:jc w:val="both"/>
      </w:pPr>
      <w:r>
        <w:rPr>
          <w:rFonts w:ascii="Times New Roman"/>
          <w:b w:val="false"/>
          <w:i w:val="false"/>
          <w:color w:val="000000"/>
          <w:sz w:val="28"/>
        </w:rPr>
        <w:t>
      2) бақылау-өткізу пункттері (бар болса);</w:t>
      </w:r>
    </w:p>
    <w:bookmarkEnd w:id="224"/>
    <w:bookmarkStart w:name="z235" w:id="225"/>
    <w:p>
      <w:pPr>
        <w:spacing w:after="0"/>
        <w:ind w:left="0"/>
        <w:jc w:val="both"/>
      </w:pPr>
      <w:r>
        <w:rPr>
          <w:rFonts w:ascii="Times New Roman"/>
          <w:b w:val="false"/>
          <w:i w:val="false"/>
          <w:color w:val="000000"/>
          <w:sz w:val="28"/>
        </w:rPr>
        <w:t>
      3) тексеріп қарау үй-жайлары (бөлмелері) және көлікті тексеріп қарау аймағы (бар болса);</w:t>
      </w:r>
    </w:p>
    <w:bookmarkEnd w:id="225"/>
    <w:bookmarkStart w:name="z236" w:id="226"/>
    <w:p>
      <w:pPr>
        <w:spacing w:after="0"/>
        <w:ind w:left="0"/>
        <w:jc w:val="both"/>
      </w:pPr>
      <w:r>
        <w:rPr>
          <w:rFonts w:ascii="Times New Roman"/>
          <w:b w:val="false"/>
          <w:i w:val="false"/>
          <w:color w:val="000000"/>
          <w:sz w:val="28"/>
        </w:rPr>
        <w:t>
      4) бас және қосалқы кіру есіктері;</w:t>
      </w:r>
    </w:p>
    <w:bookmarkEnd w:id="226"/>
    <w:bookmarkStart w:name="z237" w:id="227"/>
    <w:p>
      <w:pPr>
        <w:spacing w:after="0"/>
        <w:ind w:left="0"/>
        <w:jc w:val="both"/>
      </w:pPr>
      <w:r>
        <w:rPr>
          <w:rFonts w:ascii="Times New Roman"/>
          <w:b w:val="false"/>
          <w:i w:val="false"/>
          <w:color w:val="000000"/>
          <w:sz w:val="28"/>
        </w:rPr>
        <w:t>
      5) адамдар көп жиналатын үй-жайлар (орындар) жабдықталуы тиіс.</w:t>
      </w:r>
    </w:p>
    <w:bookmarkEnd w:id="227"/>
    <w:bookmarkStart w:name="z238" w:id="228"/>
    <w:p>
      <w:pPr>
        <w:spacing w:after="0"/>
        <w:ind w:left="0"/>
        <w:jc w:val="both"/>
      </w:pPr>
      <w:r>
        <w:rPr>
          <w:rFonts w:ascii="Times New Roman"/>
          <w:b w:val="false"/>
          <w:i w:val="false"/>
          <w:color w:val="000000"/>
          <w:sz w:val="28"/>
        </w:rPr>
        <w:t>
      Ғимараттың бір бөлігінде орналасқан объектідегі телевизиялық бейнебақылау жүйесімен:</w:t>
      </w:r>
    </w:p>
    <w:bookmarkEnd w:id="228"/>
    <w:bookmarkStart w:name="z239" w:id="229"/>
    <w:p>
      <w:pPr>
        <w:spacing w:after="0"/>
        <w:ind w:left="0"/>
        <w:jc w:val="both"/>
      </w:pPr>
      <w:r>
        <w:rPr>
          <w:rFonts w:ascii="Times New Roman"/>
          <w:b w:val="false"/>
          <w:i w:val="false"/>
          <w:color w:val="000000"/>
          <w:sz w:val="28"/>
        </w:rPr>
        <w:t>
      1) адамдар көп жиналатын үй-жайларды (орындарды);</w:t>
      </w:r>
    </w:p>
    <w:bookmarkEnd w:id="229"/>
    <w:bookmarkStart w:name="z240" w:id="230"/>
    <w:p>
      <w:pPr>
        <w:spacing w:after="0"/>
        <w:ind w:left="0"/>
        <w:jc w:val="both"/>
      </w:pPr>
      <w:r>
        <w:rPr>
          <w:rFonts w:ascii="Times New Roman"/>
          <w:b w:val="false"/>
          <w:i w:val="false"/>
          <w:color w:val="000000"/>
          <w:sz w:val="28"/>
        </w:rPr>
        <w:t>
      2) бас және қосалқы кіру есіктерін (бар болса) жабдықтау қажет.</w:t>
      </w:r>
    </w:p>
    <w:bookmarkEnd w:id="230"/>
    <w:bookmarkStart w:name="z241" w:id="231"/>
    <w:p>
      <w:pPr>
        <w:spacing w:after="0"/>
        <w:ind w:left="0"/>
        <w:jc w:val="both"/>
      </w:pPr>
      <w:r>
        <w:rPr>
          <w:rFonts w:ascii="Times New Roman"/>
          <w:b w:val="false"/>
          <w:i w:val="false"/>
          <w:color w:val="000000"/>
          <w:sz w:val="28"/>
        </w:rPr>
        <w:t>
      78. Егер күзетілетін аймақтағы жарықтандыру телекамералардың сезімталдығынан төмен болса, тәуліктің қараңғы уақытында көрінетін немесе инфрақызыл жарық диапазонының күзеттік жарықтандырылуы қосылуы тиіс. Күзетілетін жарықтандыру аймақтары телекамералардың шолу аймағымен сәйкес келуі тиіс.</w:t>
      </w:r>
    </w:p>
    <w:bookmarkEnd w:id="231"/>
    <w:bookmarkStart w:name="z32" w:id="232"/>
    <w:p>
      <w:pPr>
        <w:spacing w:after="0"/>
        <w:ind w:left="0"/>
        <w:jc w:val="left"/>
      </w:pPr>
      <w:r>
        <w:rPr>
          <w:rFonts w:ascii="Times New Roman"/>
          <w:b/>
          <w:i w:val="false"/>
          <w:color w:val="000000"/>
        </w:rPr>
        <w:t xml:space="preserve"> Хабардар ету жүйесіне қойылатын талаптар</w:t>
      </w:r>
    </w:p>
    <w:bookmarkEnd w:id="232"/>
    <w:bookmarkStart w:name="z33" w:id="233"/>
    <w:p>
      <w:pPr>
        <w:spacing w:after="0"/>
        <w:ind w:left="0"/>
        <w:jc w:val="both"/>
      </w:pPr>
      <w:r>
        <w:rPr>
          <w:rFonts w:ascii="Times New Roman"/>
          <w:b w:val="false"/>
          <w:i w:val="false"/>
          <w:color w:val="000000"/>
          <w:sz w:val="28"/>
        </w:rPr>
        <w:t>
      79. Объектідегі және оның аумағындағы персонал мен келушілерді төтенше жағдайлар (авария, өрт, табиғи зілзала, шабуыл жасау, террористік акт) және қалыптасқан жағдайдағы іс-қимылдар кезінде жедел хабардар ету үшін хабардар ету жүйесі құрылады.</w:t>
      </w:r>
    </w:p>
    <w:bookmarkEnd w:id="233"/>
    <w:bookmarkStart w:name="z242" w:id="234"/>
    <w:p>
      <w:pPr>
        <w:spacing w:after="0"/>
        <w:ind w:left="0"/>
        <w:jc w:val="both"/>
      </w:pPr>
      <w:r>
        <w:rPr>
          <w:rFonts w:ascii="Times New Roman"/>
          <w:b w:val="false"/>
          <w:i w:val="false"/>
          <w:color w:val="000000"/>
          <w:sz w:val="28"/>
        </w:rPr>
        <w:t>
      80. Объектіде мыналарды:</w:t>
      </w:r>
    </w:p>
    <w:bookmarkEnd w:id="234"/>
    <w:bookmarkStart w:name="z243" w:id="235"/>
    <w:p>
      <w:pPr>
        <w:spacing w:after="0"/>
        <w:ind w:left="0"/>
        <w:jc w:val="both"/>
      </w:pPr>
      <w:r>
        <w:rPr>
          <w:rFonts w:ascii="Times New Roman"/>
          <w:b w:val="false"/>
          <w:i w:val="false"/>
          <w:color w:val="000000"/>
          <w:sz w:val="28"/>
        </w:rPr>
        <w:t>
      1) лауазымдық міндеттерінде штаттан тыс жағдайлардың алдын алу немесе олардың салдарын жою жөніндегі іс-шараларға қатысуы көзделген қызметкерлерді шақыру схемасын;</w:t>
      </w:r>
    </w:p>
    <w:bookmarkEnd w:id="235"/>
    <w:bookmarkStart w:name="z244" w:id="236"/>
    <w:p>
      <w:pPr>
        <w:spacing w:after="0"/>
        <w:ind w:left="0"/>
        <w:jc w:val="both"/>
      </w:pPr>
      <w:r>
        <w:rPr>
          <w:rFonts w:ascii="Times New Roman"/>
          <w:b w:val="false"/>
          <w:i w:val="false"/>
          <w:color w:val="000000"/>
          <w:sz w:val="28"/>
        </w:rPr>
        <w:t>
      2) штаттан тыс жағдайлар кезінде қызметкерлердің іс-қимылдарын регламенттейтін нұсқаулықтарды;</w:t>
      </w:r>
    </w:p>
    <w:bookmarkEnd w:id="236"/>
    <w:bookmarkStart w:name="z245" w:id="237"/>
    <w:p>
      <w:pPr>
        <w:spacing w:after="0"/>
        <w:ind w:left="0"/>
        <w:jc w:val="both"/>
      </w:pPr>
      <w:r>
        <w:rPr>
          <w:rFonts w:ascii="Times New Roman"/>
          <w:b w:val="false"/>
          <w:i w:val="false"/>
          <w:color w:val="000000"/>
          <w:sz w:val="28"/>
        </w:rPr>
        <w:t>
      3) эвакуациялау жоспарларын;</w:t>
      </w:r>
    </w:p>
    <w:bookmarkEnd w:id="237"/>
    <w:bookmarkStart w:name="z246" w:id="238"/>
    <w:p>
      <w:pPr>
        <w:spacing w:after="0"/>
        <w:ind w:left="0"/>
        <w:jc w:val="both"/>
      </w:pPr>
      <w:r>
        <w:rPr>
          <w:rFonts w:ascii="Times New Roman"/>
          <w:b w:val="false"/>
          <w:i w:val="false"/>
          <w:color w:val="000000"/>
          <w:sz w:val="28"/>
        </w:rPr>
        <w:t>
      4) хабардар ету сигналдарының жүйесін қамтитын хабардар ету жоспары әзірленуі тиіс.</w:t>
      </w:r>
    </w:p>
    <w:bookmarkEnd w:id="238"/>
    <w:bookmarkStart w:name="z247" w:id="239"/>
    <w:p>
      <w:pPr>
        <w:spacing w:after="0"/>
        <w:ind w:left="0"/>
        <w:jc w:val="both"/>
      </w:pPr>
      <w:r>
        <w:rPr>
          <w:rFonts w:ascii="Times New Roman"/>
          <w:b w:val="false"/>
          <w:i w:val="false"/>
          <w:color w:val="000000"/>
          <w:sz w:val="28"/>
        </w:rPr>
        <w:t>
      81. Хабардар ету жүйесі мынадай талаптардың (сипаттамалардың) орындалуын:</w:t>
      </w:r>
    </w:p>
    <w:bookmarkEnd w:id="239"/>
    <w:bookmarkStart w:name="z248" w:id="240"/>
    <w:p>
      <w:pPr>
        <w:spacing w:after="0"/>
        <w:ind w:left="0"/>
        <w:jc w:val="both"/>
      </w:pPr>
      <w:r>
        <w:rPr>
          <w:rFonts w:ascii="Times New Roman"/>
          <w:b w:val="false"/>
          <w:i w:val="false"/>
          <w:color w:val="000000"/>
          <w:sz w:val="28"/>
        </w:rPr>
        <w:t>
      1) ғимараттарға, үй-жайларға, адамдар тұрақты түрде немесе уақытша болатын объекті аумағындағы учаскелерде дыбыстық және (немесе) жарықтық сигналдар беруді;</w:t>
      </w:r>
    </w:p>
    <w:bookmarkEnd w:id="240"/>
    <w:bookmarkStart w:name="z249" w:id="241"/>
    <w:p>
      <w:pPr>
        <w:spacing w:after="0"/>
        <w:ind w:left="0"/>
        <w:jc w:val="both"/>
      </w:pPr>
      <w:r>
        <w:rPr>
          <w:rFonts w:ascii="Times New Roman"/>
          <w:b w:val="false"/>
          <w:i w:val="false"/>
          <w:color w:val="000000"/>
          <w:sz w:val="28"/>
        </w:rPr>
        <w:t>
      2) қауіптілік сипаты, эвакуациялау қажеттілігі мен жолдары, адамдардың қауіпсіздігін қамтамасыз етуге бағытталған басқа да іс-қимылдар туралы сөйлеу ақпаратын трансляциялауды;</w:t>
      </w:r>
    </w:p>
    <w:bookmarkEnd w:id="241"/>
    <w:bookmarkStart w:name="z250" w:id="242"/>
    <w:p>
      <w:pPr>
        <w:spacing w:after="0"/>
        <w:ind w:left="0"/>
        <w:jc w:val="both"/>
      </w:pPr>
      <w:r>
        <w:rPr>
          <w:rFonts w:ascii="Times New Roman"/>
          <w:b w:val="false"/>
          <w:i w:val="false"/>
          <w:color w:val="000000"/>
          <w:sz w:val="28"/>
        </w:rPr>
        <w:t xml:space="preserve">
      3) "Азаматтық қорғаныс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нормаларына сәйкес хабардар ету сигналдарын қамтамасыз етуі тиіс.</w:t>
      </w:r>
    </w:p>
    <w:bookmarkEnd w:id="242"/>
    <w:bookmarkStart w:name="z251" w:id="243"/>
    <w:p>
      <w:pPr>
        <w:spacing w:after="0"/>
        <w:ind w:left="0"/>
        <w:jc w:val="both"/>
      </w:pPr>
      <w:r>
        <w:rPr>
          <w:rFonts w:ascii="Times New Roman"/>
          <w:b w:val="false"/>
          <w:i w:val="false"/>
          <w:color w:val="000000"/>
          <w:sz w:val="28"/>
        </w:rPr>
        <w:t>
      82. Хабардар ету жүйесі бойынша адамдарды эвакуациялау:</w:t>
      </w:r>
    </w:p>
    <w:bookmarkEnd w:id="243"/>
    <w:bookmarkStart w:name="z252" w:id="244"/>
    <w:p>
      <w:pPr>
        <w:spacing w:after="0"/>
        <w:ind w:left="0"/>
        <w:jc w:val="both"/>
      </w:pPr>
      <w:r>
        <w:rPr>
          <w:rFonts w:ascii="Times New Roman"/>
          <w:b w:val="false"/>
          <w:i w:val="false"/>
          <w:color w:val="000000"/>
          <w:sz w:val="28"/>
        </w:rPr>
        <w:t>
      1) авариялық және күзеттік жарықтандыруды қосумен;</w:t>
      </w:r>
    </w:p>
    <w:bookmarkEnd w:id="244"/>
    <w:bookmarkStart w:name="z253" w:id="245"/>
    <w:p>
      <w:pPr>
        <w:spacing w:after="0"/>
        <w:ind w:left="0"/>
        <w:jc w:val="both"/>
      </w:pPr>
      <w:r>
        <w:rPr>
          <w:rFonts w:ascii="Times New Roman"/>
          <w:b w:val="false"/>
          <w:i w:val="false"/>
          <w:color w:val="000000"/>
          <w:sz w:val="28"/>
        </w:rPr>
        <w:t>
      2) эвакуациялық процесті қиындататын (өтетін жерлерде, тамбурларда, баспалдақ алаңдарында және басқа жерлерде адамдардың топталуы) дүрбелеңнің және басқа да көріністердің алдын алуға бағытталған арнайы әзірленген мәтіндерді берумен;</w:t>
      </w:r>
    </w:p>
    <w:bookmarkEnd w:id="245"/>
    <w:bookmarkStart w:name="z254" w:id="246"/>
    <w:p>
      <w:pPr>
        <w:spacing w:after="0"/>
        <w:ind w:left="0"/>
        <w:jc w:val="both"/>
      </w:pPr>
      <w:r>
        <w:rPr>
          <w:rFonts w:ascii="Times New Roman"/>
          <w:b w:val="false"/>
          <w:i w:val="false"/>
          <w:color w:val="000000"/>
          <w:sz w:val="28"/>
        </w:rPr>
        <w:t>
      3) эвакуациялау бағыттары мен жолдардың жарық нұсқағыштарын қосумен;</w:t>
      </w:r>
    </w:p>
    <w:bookmarkEnd w:id="246"/>
    <w:bookmarkStart w:name="z255" w:id="247"/>
    <w:p>
      <w:pPr>
        <w:spacing w:after="0"/>
        <w:ind w:left="0"/>
        <w:jc w:val="both"/>
      </w:pPr>
      <w:r>
        <w:rPr>
          <w:rFonts w:ascii="Times New Roman"/>
          <w:b w:val="false"/>
          <w:i w:val="false"/>
          <w:color w:val="000000"/>
          <w:sz w:val="28"/>
        </w:rPr>
        <w:t>
      4) қосымша эвакуациялық шығу есіктерін (мысалы, электр магниттік құлыптармен жабдықталған) қашықтан ашумен сүйемелденуі тиіс.</w:t>
      </w:r>
    </w:p>
    <w:bookmarkEnd w:id="247"/>
    <w:bookmarkStart w:name="z256" w:id="248"/>
    <w:p>
      <w:pPr>
        <w:spacing w:after="0"/>
        <w:ind w:left="0"/>
        <w:jc w:val="both"/>
      </w:pPr>
      <w:r>
        <w:rPr>
          <w:rFonts w:ascii="Times New Roman"/>
          <w:b w:val="false"/>
          <w:i w:val="false"/>
          <w:color w:val="000000"/>
          <w:sz w:val="28"/>
        </w:rPr>
        <w:t>
      83. Хабардар ету жүйелерінің коммуникацияларын объектінің радиотрансляциялау желісімен біріктіріп жобалауға жол беріледі.</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 сәуірдегі</w:t>
            </w:r>
            <w:r>
              <w:br/>
            </w:r>
            <w:r>
              <w:rPr>
                <w:rFonts w:ascii="Times New Roman"/>
                <w:b w:val="false"/>
                <w:i w:val="false"/>
                <w:color w:val="000000"/>
                <w:sz w:val="20"/>
              </w:rPr>
              <w:t>№ 191 қаулысына</w:t>
            </w:r>
            <w:r>
              <w:br/>
            </w:r>
            <w:r>
              <w:rPr>
                <w:rFonts w:ascii="Times New Roman"/>
                <w:b w:val="false"/>
                <w:i w:val="false"/>
                <w:color w:val="000000"/>
                <w:sz w:val="20"/>
              </w:rPr>
              <w:t>1-қосымша</w:t>
            </w:r>
          </w:p>
        </w:tc>
      </w:tr>
    </w:tbl>
    <w:bookmarkStart w:name="z35" w:id="249"/>
    <w:p>
      <w:pPr>
        <w:spacing w:after="0"/>
        <w:ind w:left="0"/>
        <w:jc w:val="left"/>
      </w:pPr>
      <w:r>
        <w:rPr>
          <w:rFonts w:ascii="Times New Roman"/>
          <w:b/>
          <w:i w:val="false"/>
          <w:color w:val="000000"/>
        </w:rPr>
        <w:t xml:space="preserve"> Адамдар көп жиналатын объектілер</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8231"/>
        <w:gridCol w:w="3106"/>
      </w:tblGrid>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көп жиналатын объектілер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бар сауда объектілері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2000 шаршы метрге дейін</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объектілері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500-ге дейін отыратын орны бар</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көп адамның болу мүмкіндігі бар өздеріне жапсарлас ашық аумақты қоса алғанда, көп адамның келуіне арналған немесе дайындалған концерт залдары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1000 адамға дейін</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көп адамның болу мүмкіндігі бар өздеріне жапсарлас ашық аумақты қоса алғанда, көп адамның келуіне арналған немесе дайындалған спорт құрылыстары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5000 адамға дейін</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көп адамның болу мүмкіндігі бар өздеріне жапсарлас ашық аумақты қоса алғанда, көп адамның келуіне арналған немесе дайындалған ойын-сауық құрылыстары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5000 адамға дейін</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көп адамның болу мүмкіндігі бар өздеріне жапсарлас ашық аумақты қоса алғанда, көп адамның келуіне арналған немесе дайындалған көлік құрылыстары (вокзалдар, бекеттер, порттар, әуеайлақтар, әуежайлар)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және одан артық адам</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көп адамның болу мүмкіндігі бар өзге де бұқаралық құрылыстар, (ғибадат үйлері, құрылыстары, мемлекеттік органдардың және ведомстволық бағынысты ұйымдардың, мемлекеттік қызметтер көрсететін жеке және заңды тұлғалардың, пошта желісі мен пайдаланушыларға қызмет көрсету объектілері)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5000 адамға дейін</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көп адамның болу мүмкіндігі бар өздеріне жапсарлас ашық аумақты қоса алғанда, көп адамның келуіне арналған немесе дайындалған білім беру ұйымдары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3000 адамға дейін</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көп адамның болу мүмкіндігі бар өздеріне жапсарлас ашық аумақты қоса алғанда, көп адамның келуіне арналған немесе дайындалған денсаулық сақтау ұйымдары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2000 адамға дейін</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көп адамның болу мүмкіндігі бар өздеріне жапсарлас ашық аумақты қоса алғанда, көп адамның келуіне арналған немесе дайындалған туристерді орналастыру орындары (қонақ үйлер, мотельдер, кемпингтер, туристік базалар, мейманханалар, демалыс үйлері, пансионаттар және туристердің тұруы мен оларға қызмет көрсету үшін пайдаланылатын басқа да ғимараттар мен құрылыстар)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1000 адамға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 сәуірдегі</w:t>
            </w:r>
            <w:r>
              <w:br/>
            </w:r>
            <w:r>
              <w:rPr>
                <w:rFonts w:ascii="Times New Roman"/>
                <w:b w:val="false"/>
                <w:i w:val="false"/>
                <w:color w:val="000000"/>
                <w:sz w:val="20"/>
              </w:rPr>
              <w:t>№ 191 қаулысына</w:t>
            </w:r>
            <w:r>
              <w:br/>
            </w:r>
            <w:r>
              <w:rPr>
                <w:rFonts w:ascii="Times New Roman"/>
                <w:b w:val="false"/>
                <w:i w:val="false"/>
                <w:color w:val="000000"/>
                <w:sz w:val="20"/>
              </w:rPr>
              <w:t>2-қосымша</w:t>
            </w:r>
          </w:p>
        </w:tc>
      </w:tr>
    </w:tbl>
    <w:bookmarkStart w:name="z37" w:id="250"/>
    <w:p>
      <w:pPr>
        <w:spacing w:after="0"/>
        <w:ind w:left="0"/>
        <w:jc w:val="left"/>
      </w:pPr>
      <w:r>
        <w:rPr>
          <w:rFonts w:ascii="Times New Roman"/>
          <w:b/>
          <w:i w:val="false"/>
          <w:color w:val="000000"/>
        </w:rPr>
        <w:t xml:space="preserve"> Адамдар көп жиналатын объектілер</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8825"/>
        <w:gridCol w:w="2443"/>
      </w:tblGrid>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көп жиналатын объектілер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бар сауда объектілері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және одан да көп шаршы метр</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объектілері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және одан да көп отырғызатын орны бар</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көп адамның болу мүмкіндігі бар өздеріне жапсарлас ашық аумақты қоса алғанда, көп адамның келуіне арналған немесе дайындалған концерт залдары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және одан да көп адам</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көп адамның болу мүмкіндігі бар өздеріне жапсарлас ашық аумақты қоса алғанда, көп адамның келуіне арналған немесе дайындалған спорт құрылыстары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және одан да көп адам</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көп адамның болу мүмкіндігі бар өздеріне жапсарлас ашық аумақты қоса алғанда, көп адамның келуіне арналған немесе дайындалған ойын-сауық құрылыстары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және одан да көп адам</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көп адамның болу мүмкіндігі бар өздеріне жапсарлас ашық аумақты қоса алғанда, көп адамның келуіне арналған немесе дайындалған көлік құрылыстары (вокзалдар, бекеттер, порттар, әуеайлақтар, әуежайлар)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және одан да көп адам</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көп адамның болу мүмкіндігі бар өзге де бұқаралық құрылыстар, (ғибадат үйлері, құрылыстары, мемлекеттік органдардың және ведомстволық бағынысты ұйымдардың, мемлекеттік қызмет көрсететін жеке және заңды тұлғалардың, пошта желісі мен пайдаланушыларға қызмет көрсету объектілері)</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және одан да көп адам</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көп адамның болу мүмкіндігі бар өздеріне жапсарлас ашық аумақты қоса алғанда, көп адамның келуіне арналған немесе дайындалған білім беру ұйымдары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және одан да көп адам</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көп адамның болу мүмкіндігі бар өздеріне жапсарлас ашық аумақты қоса алғанда, көп адамның келуіне арналған немесе дайындалған денсаулық сақтау ұйымдары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және одан да көп адам</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көп адамның болу мүмкіндігі бар өздеріне жапсарлас ашық аумақты қоса алғанда, көп адамның келуіне арналған немесе дайындалған туристерді орналастыру орындары (қонақ үйлер, мотельдер, кемпингтер, туристік базалар, мейманханалар, демалыс үйлері, пансионаттар және туристердің тұруы мен оларға қызмет көрсету үшін пайдаланылатын басқа да ғимараттар мен құрылыстар)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және одан да көп адам</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