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569d" w14:textId="a7d5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сот орындаушысының қызметіне ақы төлеу мөлшерін бекіту туралы" Қазақстан Республикасы Үкіметінің 2014 жылғы 4 мамырдағы № 437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 сәуірдегі № 192 қаулысы. Күші жойылды - Қазақстан Республикасы Үкіметінің 2023 жылғы 13 шiлдедегi № 560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сот орындаушысының қызметіне ақы төлеу мөлшерін бекіту туралы" Қазақстан Республикасы Үкіметінің 2014 жылғы 4 мамырдағы № 437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32, 288-құжат)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 сот орындаушысының қызметіне ақы төлеу мөлшерлерін бекіту туралы";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жеке сот орындаушысының қызметіне ақы төлеу 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сот орындаушысының қызметіне ақы төлеу мөлшерлері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Атқарушылық іс жүргізу шеңберінде істің санатына байланысты төленетін жеке сот орындаушысының қызметіне ақы төлеу сомасы мынадай тәртіппен белгіленеді: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мүліктік (ақшалай) сипаттағы атқарушылық құжаттар үшін мынадай сомалар бойынша: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АЕК-ке дейін болса - өндіріп алу сомасының 25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АЕК-тен 300 АЕК-ке дейін болса - өндіріп алу сомасының 20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 АЕК-тен 1000 АЕК-ке дейін болса - өндіріп алу сомасының 15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АЕК-тен 5 000 АЕК-ке дейін болса - өндіріп алу сомасының 10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5 000 АЕК-тен 10 000 АЕК-ке дейін болса - өндіріп алу сомасының 8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10 000 АЕК-тен 20 000 АЕК-ке дейін болса - өндіріп алу сомасының 5 пайызы мөлшерінде;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20 000 АЕК-тен жоғары болса - өндіріп алу сомасының 3 пайызы мөлшерінде;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мүліктік емес (ақшалай емес) сипаттағы атқарушылық құжаттар үшін: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шығару және (немесе) үйге орналастыру, борышкерді белгілі бір әрекеттер жасауға және (немесе) оларды жасаудан тартынуға міндеттеу туралы атқарушылық құжаттар бойынша - жеке тұлғалардан 50 АЕК, заңды тұлғалардан 100 АЕК;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 қоюды қамтамасыз ету, мүлікті тыйым салудан босату және өзге атқарушылық құжаттар бойынша - жеке тұлғалардан 20 АЕК, заңды тұлғалардан 40 АЕК;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мерзімді төлемдерді өндіріп алу туралы атқарушылық құжаттар үшін: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алименттерді өндіріп алу және жарақаттанудан немесе денсаулықты өзге де зақымдаудан келтірілген зиянды өтеу туралы, өндіріп алу сомасының 1 АЕК мөлшерінде тоқсан сайын.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 болған берешекті өндіріп алу кезінде жеке сот орындаушының қызметіне ақы төлеу осы жеке сот орындаушысының қызметіне ақы төлеу мөлшерлерінің 1) тармақшасына сәйкес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өндіріп алу сомасы - атқарушылық құжатта көрсетілген ақшалай талаптың не өндіріп алушының мәжбүрлеп орындатуға ұсынған ақшалай талабы бөлігінің мөлшері;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 - "Республикалық бюджет туралы" Қазақстан Республикасының Заңымен жыл сайын белгіленетін айлық есептік көрсеткіш.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