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a8c3" w14:textId="605a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23 сәуірдегі № 259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«Мәдени құндылықтарды уақытша әкету құқығына куәлік беру қағидаларын бекіту туралы» Қазақстан Республикасы Үкіметінің 2007 жылғы 30 мамырдағы № 440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17, 192-құжат).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2007 жылғы 30 мамырдағы № 440 қаулысына толықтыру енгізу туралы» Қазақстан Республикасы Үкіметінің 2008 жылғы 5 желтоқсандағы № 1141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45, 519-құжат).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«Мемлекеттік кітапханалардың, мемлекеттік мұражайлар мен мұражай-қорықтардың тауарларды (жұмыстарды, қызметтерді) өткізу жөніндегі ақылы қызмет түрлерін көрсету және олардың тауарларды (жұмыстарды, қызметтерді) өткізуден түскен ақшаны жұмсау ережесін бекіту туралы» Қазақстан Республикасы Үкіметінің 2009 жылғы 20 сәуірдегі № 555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20, 176-құжат).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2009 жылғы 20 сәуірдегі № 555 қаулысына толықтырулар мен өзгеріс енгізу туралы» Қазақстан Республикасы Үкіметінің 2010 жылғы 5 тамыздағы № 801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48, 434-құжат).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«Сақтау мерзімдерін көрсете отырып, мемлекеттік және мемлекеттік емес ұйымдар қызметінде жасалатын үлгілік құжаттар тізбесін бекіту туралы» Қазақстан Республикасы Үкіметінің 2011 жылғы 26 желтоқсандағы № 1605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10, 200-құжат).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«Мәдени құндылықтарды әкетуге және әкелуге рұқсат беру ережесін бекіту туралы» Қазақстан Республикасы Үкіметінің 2007 жылғы 30 мамырдағы № 440 қаулысына өзгерістер енгізу туралы» Қазақстан Республикасы Үкіметінің 2012 жылғы 20 желтоқсандағы № 1642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4, 85-құжат).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«Қазақстан Республикасы Үкіметінің кейбір шешімдеріне өзгерістер енгізу туралы» Қазақстан Республикасы Үкіметінің 2013 жылғы 23 сәуірдегі № 387 қаулысымен (Қазақстан Республикасының ПҮАЖ-ы, 2013 ж., № 27, 421-құжат) бекітілген Қазақстан Республикасы Үкіметінің кейбір шешімдеріне енгізілген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3-тармағы.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«Қазақстан Республикасы Үкіметінің кейбір шешімдеріне өзгерістер мен толықтырулар енгізу туралы» Қазақстан Республикасы Үкіметінің 2013 жылғы 18 қазандағы </w:t>
      </w:r>
      <w:r>
        <w:rPr>
          <w:rFonts w:ascii="Times New Roman"/>
          <w:b w:val="false"/>
          <w:i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1115 қаулысымен (Қазақстан Республикасының ПҮАЖ-ы, 2013 ж., № 60, 827-құжат)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13-тармағы.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«Сақтау мерзімдерін көрсете отырып, мемлекеттік және мемлекеттік емес ұйымдар қызметінде жасалатын үлгілік құжаттар тізбесін бекіту туралы» Қазақстан Республикасы Үкіметінің 2011 жылғы 26 желтоқсандағы № 1605 қаулысына өзгерістер мен толықтырулар енгізу туралы» Қазақстан Республикасы Үкіметінің 2013 жылғы 3 желтоқсандағы № 1302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69, 918-құжат).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