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750c" w14:textId="bdb7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"Қазспортинвест" акционерлік қоғамын және "Спорт индустриясын материалдық-техникалық қамтамасыз ету" акционерлік қоғамын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292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«Қазспортинвест» акционерлік қоғамы оған «Спорт индустриясын материалдық-техникалық қамтамасыз ету» акционерлік қоғамын қосу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21-73-жол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Мәдениет және спорт министрлігі Спорт және дене шынықтыру істері комитетіне»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224-35-жол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