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0cbd" w14:textId="7b40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312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28.07.2023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"Мемлекеттің қорғаншылық және қамқоршылық жөніндегі функцияларын жүзеге асыру қағидаларын бекіту туралы" Қазақстан Республикасы Үкіметінің 2012 жылғы 30 наурыздағы № 382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523-құжат):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Мемлекеттің қорғаншылық және қамқоршылық жөніндегі функцияларын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Мемлекеттік органдар мен ұйымдардың кәмелетке толмағандарға қатысты қорғаншылық және қамқоршылық жөніндегі қызметін үйлестіруді және өзара іс-қимылын ұйымдастыруды Қазақстан Республикасының балалардың құқықтарын қорғау саласындағы уәкілетті органы, кәмелетке толғандарға қатысты – халықты әлеуметтік қорғаудың уәкілетті органдары жүзеге асырады.".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28.07.2023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"Патронаттық тәрбие туралы ережені бекіту туралы" Қазақстан Республикасы Үкіметінің 2012 жылғы 30 наурыздағы № 384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525-құжат).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"Бала асырап алу жөніндегі агенттіктерді аккредиттеу қағидаларын бекіту туралы" Қазақстан Республикасы Үкіметінің 2012 жылғы 30 наурыздағы № 385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526-құжат).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"Бала асырап алуға тілек білдірген адамдарды есепке алу қағидаларын бекіту туралы" Қазақстан Республикасы Үкіметінің 2012 жылғы 30 наурыздағы № 386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527-құжат).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азаматтары болып табылатын балаларды асырап алуға беру туралы рұқсат беру мүмкіндігі туралы қорытынды беретін комиссия қызметінің қағидаларын және құрамын бекіту туралы" Қазақстан Республикасы Үкіметінің 2012 жылғы 30 наурыздағы № 387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528-құжат).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"Жетім балаларды, ата-аналарының қамқорлығынсыз қалған және асырап алуға жататын балаларды есепке алуды ұйымдастыру және олар туралы ақпаратқа қол жеткізу қағидаларын бекіту туралы" Қазақстан Республикасы Үкіметінің 2012 жылғы 30 наурыздағы № 388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529-құжат).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Республикасының азаматтары болып табылатын балаларды асырап алуға тілек білдірген шетелдіктерді есепке алу қағидаларын бекіту туралы" Қазақстан Республикасы Үкіметінің 2012 жылғы 5 мамырдағы № 578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48, 648-құжат).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"Қазақстан Республикасының азаматтары болып табылатын балаларды асырап алуға беру қағидаларын бекіту туралы" 2012 жылғы 30 наурыздағы № 380 және "Бала асырап алуға тілек білдірген адамдарды есепке алу қағидаларын бекіту туралы" 2012 жылғы 30 наурыздағы № 386 қаулыларына өзгерістер мен толықтырулар енгізу туралы" Қазақстан Республикасы Үкіметінің 2013 жылғы 7 маусымдағы № 584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36, 539-құжат).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Үкіметінің кейбір шешімдеріне өзгерістер мен толықтырулар енгізу туралы" Қазақстан Республикасы Үкіметінің 2013 жылғы 18 қазандағы № 1115 қаулысымен бекітілген Қазақстан Республикасы Үкіметтінің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60, 827-құжат).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"Орта білім беру ұйымдарында білім алушыларды тамақтандыруды ұйымдастыру бойынша көрсетілетін қызметтерді берушілерді таңдау қағидаларын бекіту туралы" Қазақстан Республикасы Үкіметінің 2014 жылғы 3 наурыздағы № 172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14, 119-құжат).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"Білім беру саласында арнаулы әлеуметтік қызметтер көрсету стандартын бекіту туралы" Қазақстан Республикасы Үкіметінің 2014 жылғы 26 наурыздағы № 262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23, 172-құжат).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