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6bed" w14:textId="82a6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"М.Тынышпаев атындағы Қазақ көлік және байланыс академиясы"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27 сәуірдегі № 363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114-бабына</w:t>
      </w:r>
      <w:r>
        <w:rPr>
          <w:rFonts w:ascii="Times New Roman"/>
          <w:b w:val="false"/>
          <w:i w:val="false"/>
          <w:color w:val="000000"/>
          <w:sz w:val="28"/>
        </w:rPr>
        <w:t>, «Ұлттық әл-ауқат қоры туралы» 2012 жылғы 1 ақпандағы Қазақстан Республикасының Заңы 23-бабының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«М.Тынышпаев атындағы Қазақ көлік және байланыс академиясы» акционерлік қоғамының 35 % (отыз бес пайыз) мөлшеріндегі мемлекеттік акциялар пакеті «Самұрық-Қазына» ұлттық әл-ауқат қоры» акционерлік қоғамының (бұдан әрі - қор) орналастырылатын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Қазақстан Республикасы Үкіметінің кейбір шешімдеріне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мүлік және жекешелендіру комитеті қормен бірлесіп,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27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енгізілетін өзгерістер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«Акциялардың мемлекеттік пакеттеріне мемлекеттік меншіктің түрлері және ұйымдарға қатысудың мемлекеттік үлестері туралы» Қазақстан Республикасы Үкіметінің 1999 жылғы 12 сәуірдегі № 405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«Алматы қаласы» деген бөлімде реттік нөмірі 123-45-жол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туралы» Қазақстан Республикасы Үкіметінің 1999 жылғы 27 мамырдағы № 659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Білім және ғылым министрлігі» деген бөлімде реттік нөмірі 222-10-жол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