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49d81" w14:textId="b449d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"Ауыл шаруашылығы өнімдері өндірісін және нарығын басқару жүйелерін субсидиялау қағидаларын бекіту және Қазақстан Республикасы Үкіметінің кейбір шешімдеріне өзгерістер енгізу туралы" Қазақстан Республикасы Үкіметінің 2013 жылғы 28 ақпандағы № 202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23 маусымдағы № 474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«Ауыл шаруашылығы өнімдері өндірісін және нарығын басқару жүйелерін субсидиялау қағидаларын бекіту және Қазақстан Республикасы Үкіметінің кейбір шешімдеріне өзгерістер енгізу туралы» Қазақстан Республикасы Үкіметінің 2013 жылғы 28 ақпандағы № 202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2013., № 18, 315-құжат)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