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71ee" w14:textId="ee17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үй-коммуналдық шаруашылықты дамыту қоры" акционерлік қоғамы акцияларының пакетін сыйға тарту шарты бойынша жеке меншіктен республикалық меншікке қабылдау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24 маусымдағы № 478 қаулысы. Күші жойылды - Қазақстан Республикасы Үкіметінің 2017 жылғы 21 тамыздағы № 493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21.08.2017 </w:t>
      </w:r>
      <w:r>
        <w:rPr>
          <w:rFonts w:ascii="Times New Roman"/>
          <w:b w:val="false"/>
          <w:i w:val="false"/>
          <w:color w:val="ff0000"/>
          <w:sz w:val="28"/>
        </w:rPr>
        <w:t>№ 493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"Тұрғын үй-коммуналдық шаруашылықты жаңғырту мен дамытудың қазақстандық орталығы" акционерлік қоғамының "Тұрғын үй-коммуналдық шаруашылықты дамыту қоры" акционерлік қоғамы (бұдан әрі - Қоғам) акцияларының 100 пайыз мөлшердегі пакетін сыйға тарту шарты бойынша республикалық меншікке беру туралы ұсынысы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Қаржы министрлігінің Мемлекеттік мүлік және жекешелендіру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жүзеге асырсын;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Қоғам акцияларының мемлекеттік пакетіне иелік ету және пайдалану құқығын Қазақстан Республикасы Ұлттық экономика министрлігінің Құрылыс, тұрғын үй-коммуналдық шаруашылық істері және жер ресурстарын басқару комитетіне беруді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