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0dc6" w14:textId="a1c0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24 маусымдағы № 479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24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«Қаржыландыру көздеріне қарамастан құрылысқа арналған жобалау алдындағы (техника-экономикалық негіздемелер) және жобалау (жобалау-сметалық) құжаттамаға сараптама жүргізу, сондай-ақ мемлекеттік инвестициялар есебінен салынып жатқан жобаларды бекіту ережесі туралы» Қазақстан Республикасы Үкіметінің 2002 жылғы 19 тамыздағы № 918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27, 304-құжат).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2002 жылғы 19 тамыздағы № 918 қаулысына өзгерістер енгізу туралы» Қазақстан Республикасы Үкіметінің 2004 жылғы 2 желтоқсандағы № 1250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48, 598-құжат).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«Құрылысты жобалық қамтамасыз ету және сәулет, қала құрылысы, құрылыс қызметі мен тұрғын үй-коммуналдық шаруашылық саласындағы мемлекеттік нормативтер жүйесін одан әрі жетілдіру жөніндегі кейбір мәселелер» туралы Қазақстан Республикасы Үкіметінің 2006 жылғы 16 маусымдағы № 557 қаулысының (Қазақстан Республикасының ПҮАЖ-ы, 2006 ж., № 22, 226-құжат)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кейбір шешімдеріне сәулет, қала құрылысы және құрылыс мәселелері бойынша өзгерістер мен толықтырулар енгізу туралы» Қазақстан Республикасы Үкіметінің 2006 жылғы 7 шілдедегі № 647 қаулысымен (Қазақстан Республикасының ПҮАЖ-ы, 2006 ж., № 25, 259-құжат) бекітілген Қазақстан Республикасы Үкіметінің кейбір шешімдеріне сәулет, қала құрылысы және құрылыс мәселелері бойынша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2002 жылғы 19 тамыздағы № 918 қаулысына толықтырулар мен өзгеріс енгізу туралы» Қазақстан Республикасы Үкіметінің 2007 жылғы 11 қыркүйектегі № 791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33, 369-құжат).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«Объектілерді салу үшін бастапқы материалдарды (деректерді) және рұқсат беретін құжаттарды ресімдеу мен беру тәртібін оңайлату жөніндегі кейбір шаралар туралы» Қазақстан Республикасы Үкіметінің 2008 жылғы 6 мамырдағы № 425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24, 227-құжат).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«Елді мекендерді сумен жабдықтау және су бұру жүйелерін пайдалану ережесін бекіту туралы» Қазақстан Республикасы Үкіметінің 2009 жылғы 5 маусымдағы № 832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30, 262-құжат).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Үкіметінің 2008 жылғы 6 мамырдағы № 425 қаулысына өзгерістер мен толықтырулар енгізу туралы» Қазақстан Республикасы Үкіметінің 2009 жылғы 29 қыркүйектегі № 1467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40, 389-құжат).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«Ғимараттар мен құрылыстарды техникалық жағынан күрделі объектілерге жатқызу ережесін бекіту және Қазақстан Республикасы Үкіметінің 2002 жылғы 19 тамыздағы № 918 қаулысына өзгеріс енгізу туралы» Қазақстан Республикасы Үкіметінің 2009 жылғы 23 қазандағы № 1656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44, 425-құжат).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«Қазақстан Республикасы Үкіметінің 2002 жылғы 19 тамыздағы № 918 қаулысына өзгерістер енгізу туралы» Қазақстан Республикасы Үкіметінің 2010 жылғы 21 шілдедегі № 746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45, 403-құжат).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«Қазақстан Республикасы Үкіметінің 2002 жылғы 19 тамыздағы № 918 қаулысына өзгеріс пен толықтыру енгізу туралы» Қазақстан Республикасы Үкіметінің 2011 жылғы 4 наурыздағы № 227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24, 293-құжат).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«Қазақстан Республикасы Үкіметінің 2002 жылғы 19 тамыздағы № 918 қаулысына толықтыру енгізу туралы» Қазақстан Республикасы Үкіметінің 2011 жылғы 30 наурыздағы № 289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27, 328-құжат).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«Объектілерді салу үшін бастапқы материалдарды (деректерді) және рұқсат беретін құжаттарды ресімдеу мен беру тәртібін оңайлату жөніндегі кейбір шаралар туралы» Қазақстан Республикасы Үкіметінің 2008 жылғы 6 мамырдағы № 425 қаулысына өзгерістер енгізу туралы» Қазақстан Республикасы Үкіметінің 2012 жылғы 18 ақпандағы № 237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34, 438-құжат).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«Қаржыландыру көздеріне қарамастан құрылысқа арналған жобалау алдындағы (техника-экономикалық негіздемелер) және жобалау (жобалау-сметалық) құжаттамаға сараптама жүргізу, сондай-ақ мемлекеттік инвестициялар есебінен салынып жатқан жобаларды бекіту ережесі туралы» Қазақстан Республикасы Үкіметінің 2002 жылғы 19 тамыздағы № 918 қаулысына өзгерістер енгізу туралы» Қазақстан Республикасы Үкіметінің 2012 жылғы 12 наурыздағы № 327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37, 491-құжат).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«Объектілерді салу үшін бастапқы материалдарды (деректерді) және рұқсат беретін құжаттарды ресімдеу мен беру тәртібін оңайлату жөніндегі кейбір шаралар туралы» Қазақстан Республикасы Үкіметінің 2008 жылғы 6 мамырдағы № 425 қаулысына өзгерістер енгізу туралы» Қазақстан Республикасы Үкіметінің 2012 жылғы 29 маусымдағы № 881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61, 834-құжат).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«Объектілерді салу үшін бастапқы материалдарды (деректерді) және рұқсат беретін құжаттарды ресімдеу мен беру тәртібін оңайлату жөніндегі кейбір шаралар туралы» Қазақстан Республикасы Үкіметінің 2008 жылғы 6 мамырдағы № 425 қаулысына өзгерістер мен толықтыру енгізу туралы» Қазақстан Республикасы Үкіметінің 2008 жылғы 6 мамырдағы № 425 қаулысына өзгерістер енгізу туралы» Қазақстан Республикасы Үкіметінің 2012 жылғы 16 қарашадағы № 1452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79, 1169-құжат).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«Қаржыландыру көздеріне қарамастан құрылысқа арналған жобалау алдындағы (техника-экономикалық негіздемелер) және жобалау (жобалау-сметалық) құжаттамаға сараптама жүргізу, сондай-ақ мемлекеттік инвестициялар есебінен салынып жатқан жобаларды бекіту ережесі туралы» Қазақстан Республикасы Үкіметінің 2002 жылғы 19 тамыздағы № 918 қаулысына өзгерістер мен толықтырулар енгізу туралы» Қазақстан Республикасы Үкіметінің 2013 жылғы 27 наурыздағы № 282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22, 361-құжат).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«Ғимараттар мен құрылыстарды техникалық жағынан күрделі объектілерге жатқызу ережесін бекіту және Қазақстан Республикасы Үкіметінің 2002 жылғы 19 тамыздағы № 918 қаулысына өзгеріс енгізу туралы» Қазақстан Республикасы Үкіметінің 2009 жылғы 23 қазандағы № 1656 қаулысына өзгеріс енгізу туралы» Қазақстан Республикасы Үкіметінің 2013 жылғы 15 мамырдағы № 490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33, 500-құжат).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«Қазақстан Республикасы Үкіметінің кейбір шешімдеріне өзгерістер мен толықтырулар енгізу туралы» Қазақстан Республикасы Үкіметінің 2013 жылғы 4 желтоқсандағы № 1305 қаулысымен (Қазақстан Республикасының ПҮАЖ-ы, 2014 ж., № 69, 920-құжат)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«Қазақстан Республикасы Үкіметінің кейбір шешімдеріне өзгерістер мен толықтырулар енгізу туралы» Қазақстан Республикасы Үкіметінің 2014 жылғы 30 сәуірдегі № 427 қаулысымен (Қазақстан Республикасының ПҮАЖ-ы, 2014 ж., № 31, 276-құжат)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«Қаржыландыру көздеріне қарамастан құрылысқа арналған жобалау алдындағы (техника-экономикалық негіздемелер) және жобалау (жобалау-сметалық) құжаттамаға сараптама жүргізу, сондай-ақ мемлекеттік инвестициялар есебінен салынып жатқан жобаларды бекіту ережесі туралы» Қазақстан Республикасы Үкіметінің 2002 жылғы 19 тамыздағы № 918 қаулысына өзгеріс енгізу туралы» Қазақстан Республикасы Үкіметінің 2014 жылғы 19 желтоқсандағы № 1343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81, 701-құжат).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