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d03a" w14:textId="5aad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одағының кедендік шекарасындағы кедендердің, кеден бекеттерінің және бақылау-өткізу пункттерінің лауазымды адамдарының нысанды киімінің (погонсыз) үлгілерін белгілеу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15 шілдедегі № 523 қаулысы. Күші жойылды - Қазақстан Республикасы Үкіметінің 2018 жылғы 16 қарашадағы № 775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16.11.2018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ҚР мемлекеттік басқару деңгейлері арасындағы өкілеттіктердің аражігін ажырату мәселелері бойынша 2014 жылғы 29 қыркүйектегі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ҚРЗ Заңына сәйкес Қазақстан Республикасы Қаржы министрінің 2018 жылғы 12 ақпандағы № 168 </w:t>
      </w:r>
      <w:r>
        <w:rPr>
          <w:rFonts w:ascii="Times New Roman"/>
          <w:b w:val="false"/>
          <w:i w:val="false"/>
          <w:color w:val="ff0000"/>
          <w:sz w:val="28"/>
        </w:rPr>
        <w:t>бұйрығын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 ісі туралы" 2010 жылғы 30 маусымдағы Қазақстан Республикасының Кодексі 6-бабының </w:t>
      </w:r>
      <w:r>
        <w:rPr>
          <w:rFonts w:ascii="Times New Roman"/>
          <w:b w:val="false"/>
          <w:i w:val="false"/>
          <w:color w:val="000000"/>
          <w:sz w:val="28"/>
        </w:rPr>
        <w:t>4-1-тармағына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Кеден одағының кедендік шекарасындағы кедендердің, кеден бекеттерінің және бақылау-өткізу пункттерінің лауазымды адамдарының нысанды киімінің (погонсыз) үлгілері бекітілсін.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"Кеден органдарының лауазымды адамдары нысанды киімінің және нысанды киімінің (погонсыз) үлгілерін, онымен қамтамасыз етудің заттай нормалары мен айырым белгілерін бекіту туралы" Қазақстан Республикасы Үкіметінің 2011 жылғы 15 қыркүйектегі № 1062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"Кеден органдарының лауазымды адамдары нысанды киімінің және нысанды киімінің (погонсыз) үлгілерін, онымен қамтамасыз етудің заттай нормалары мен айырым белгілерін бекіту туралы" Қазақстан Республикасы Үкіметінің 2011 жылғы 15 қыркүйектегі № 1062 қаулысына өзгерістер мен толықтырулар енгізу туралы" Қазақстан Республикасы Үкіметінің 2013 жылғы 12 қыркүйектегі № 950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одағының кедендік шекарасындағы кедендердің, кеден бекеттерінің және бақылау-өткізу пункттерінің лауазымды адамдарының нысанды киімінің (погонсыз) үлгілері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одағының кедендік шекарасындағы кедендердің, кеден бекеттерінің және бақылау-өткізу пункттерінің лауазымды адамдарының ерлерге арналған нысанды киімінің (погонсыз) үлгілері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Ерлерге арналған нысанды киім жиынтығына (погонсыз) (1-сурет) мыналар кіреді: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қою көк түсті фуражка;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қою көк түсті пиджак;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сұр түсті шалбар;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ұзын жеңді ақ түсті жейде;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қысқа жеңді ақ түсті жейде;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көгілдір-сұр жолақты көк түсті галстук;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қою көк түсті тері күрте;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қою көк түсті теріден тігілген құлақшын;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сұр түсті кашне;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қара түсті жылы қысқа етік;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қара түсті туфли;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қара түсті белдік.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1-сурет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339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– күнделікті киім; 2 – жазғы киім; 3 – қысқы киім.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Кеден одағының кедендік шекарасындағы кедендердің, кеден бекеттерінің және бақылау-өткізу пункттерінің лауазымды адамдарының әйелдерге арналған нысанды киімінің (погонсыз) үлгілері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Әйелдерге арналған нысанды киім жиынтығына (погонсыз) (2-сурет) мыналар кіреді: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сұр түсті берет;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қою көк түсті пиджак;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сұр түсті белдемше;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жеңі ұзын ақ түсті жейде;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жеңі қысқа ақ түсті көйлек;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көгілдір-сұр жолақты көк түсті галстук;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қою көк түсті тері күрте;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қою көк түсті теріден жасалған құлақшын;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сұр түсті кашне;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қара түсті жылы етік;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қара түсті туфли.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2-сурет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084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– күнделікті киім; 2 – жазғы киім; 3 – қысқы киім.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Кеден одағының кедендік шекарасындағы кедендердің, кеден бекеттерінің және бақылау-өткізу пункттерінің лауазымды адамдарының кеудеше үлгілері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Ерлерге және әйелдерге арналған қою көк түсті кеудеше (3-сурет):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3-сурет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06800" cy="163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Ескертпе: 1 – алдыңғы бөлігі; 2 - арқасы.      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