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cf81" w14:textId="be8c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16 шілдедегі № 532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күнтiзбелiк он күн өткен соң қолданысқа енгізiледі.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16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532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«Халықты әлеуметтік қорғау саласында арнаулы әлеуметтік қызметтер көрсету стандарттарын бекіту туралы» Қазақстан Республикасы Үкіметінің 2011 жылғы 28 қазандағы № 1222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58, 832-құжат).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«Ішкі көшіп-қонушыларды тіркеу қағидаларын бекіту және Қазақстан Республикасы Үкіметінің кейбір шешімдеріне өзгерістер енгізу туралы» Қазақстан Республикасы Үкіметінің 2011 жылғы 1 желтоқсандағы № 1427 қаулысымен бектілген Қазақстан Республикасы Үкіметінің кейбір шешімдеріне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24-тармағы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5, 93-құжат).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«Арнаулы әлеуметтік қызметтердің кепілдік берілген көлемінің тізбесін бекіту туралы» Қазақстан Республикасы Үкіметінің 2009 жылғы 14 наурыздағы № 330 және «Халықты әлеуметтік қорғау саласында арнаулы әлеуметтік қызметтер көрсету стандарттарын бекіту туралы» 2011 жылғы 28 қазандағы № 1222 қаулыларына өзгерістер мен толықтырулар енгізу туралы» Қазақстан Республикасы Үкіметінің 2012 жылғы 10 ақпандағы № 214 қаулысының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33, 429-құжат).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«Міндетті әлеуметтік сақтандыру және зейнетақымен қамсыздандыру саласындағы мемлекеттік монополия субъектіcі іске асыратын көрсетілетін қызметтерге бағаларды бекіту туралы» Қазақстан Республикасы Үкіметінің 2013 жылғы 20 желтоқсандағы  № 1370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72, 957-құжат).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Үкіметінің кейбір шешімдеріне өзгерістер мен толықтырулар енгізу туралы» Қазақстан Республикасы Үкіметінің 2014 жылғы 4 сәуірдегі № 322 қаулысымен бекітілген Қазақстан Республикасы Үкiметiнiң кейбiр шешiмдерiне енгiзiлетiн өзгерiстер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26, 210-құжат).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