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0a1c" w14:textId="d850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Байланыс саласында қызметтер көрсету бойынша қызметті лицензиялауды жүзеге асыру жөніндегі лицензиарды және байланыс саласындағы екінші санаттағы рұқсаттарды беруге уәкілетті органды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16 шілдедегі № 543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"Рұқсаттамалар және хабарламалар туралы" 2014 жылғы 16 мамырдағы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4) тармақшаларына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Цифрлық даму, инновациялар және аэроғарыш өнеркәсібі министрлігінің Телекоммуникациялар комитеті: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байланыс саласындағы қызметтерді көрсету бойынша қызметті лицензиялауды жүзеге асыру жөніндегі лицензиар;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қаулыға қосымшаға сәйкес байланыс саласындағы екінші санаттағы рұқсаттарды беруге уәкілетті орган болып айқындалсын.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12.07.2019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"Байланыс саласында қызметтер көрсету жөніндегі қызметті лицензиялаудың кейбір мәселелері туралы" Қазақстан Республикасы Үкіметінің 2012 жылғы 19 желтоқсандағы № 1620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4, 75-құжат);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Үкіметінің кейбір шешімдеріне өзгерістер енгізу туралы" Қазақстан Республикасы Үкіметінің 2013 жылғы 21 мамырдағы № 507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34, 505-құжат).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Байланыс саласындағы екінші санаттағы рұқсаттар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4925"/>
        <w:gridCol w:w="5750"/>
      </w:tblGrid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беру рәсімінің атауы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Рұқсаттың және жүзеге асыру үшін рұқсаттың болуы талап етілетін қызмет (әрекет) түрінің атауы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 – "объектілерге берілетін рұқсаттар"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Радиоэлектрондық құралды және (немесе) жоғары жиілікті құрылғыны пайдалануға рұқсат беру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Радиоэлектрондық құралды және (немесе) жоғары жиілікті құрылғыны пайдалануға рұқсат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 – "ресурстары шектелген немесе квоталар пайдаланатын қызметке берілетін рұқсаттар"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 ресурсын бөлу және нөмірлерді бөліп көрсету, сондай-ақ оларды алып қою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Нөмірлер бөлу, сондай-ақ оларды алып қою туралы бұйрық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радиожиілік спектрін пайдалануға рұқсат беру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радиожиілік спектрін пайдалануға рұқсат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