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62c61" w14:textId="aa62c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17 шілдедегі № 549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17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549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күші жойылған кейбір шешімдерінің тізбесі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«Көліктің энергия тиімділігі бойынша талаптарды белгілеу туралы» Қазақстан Республикасы Үкіметінің 2012 жылғы 15 тамыздағы № 1048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66, 941-құжат).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«Энергия аудитінің қорытындысы бойынша Мемлекеттік энергетикалық тізілім субъектісі әзірлейтін, энергия үнемдеу және энергия тиімділігін арттыру жөніндегі іс-шаралар жоспарының нысаны мен мазмұнына қойылатын талаптарды бекіту туралы» Қазақстан Республикасы Үкіметінің 2012 жылғы 31 тамыздағы № 1118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68, 983-құжат).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«Мемлекеттік энергетикалық тізілім операторын айқындау туралы» Қазақстан Республикасы Үкіметінің 2013 жылғы 5 ақпандағы № 86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14, 253-құжат).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«Қазақэнергиясараптама» акционерлік қоғамының кейбір мәселелері туралы» Қазақстан Республикасы Үкіметінің 2013 жылғы 30 қарашадағы № 1294 қаулысымен (Қазақстан Республикасының ПҮАЖ-ы, 2013 ж., № 68, 915-құжат) бекітілген Қазақстан Республикасы Үкіметінің кейбір шешімдеріне енгізілетін өзгерістер мен толықтырулардың 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