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a446" w14:textId="7caa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27 шілдедегі № 592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27 шілдедегі </w:t>
      </w:r>
      <w:r>
        <w:br/>
      </w:r>
      <w:r>
        <w:rPr>
          <w:rFonts w:ascii="Times New Roman"/>
          <w:b w:val="false"/>
          <w:i w:val="false"/>
          <w:color w:val="000000"/>
          <w:sz w:val="28"/>
        </w:rPr>
        <w:t xml:space="preserve">
№ 592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«Ұйымда кадрларды кәсіптік даярлауға, қайта даярлауға және біліктілігін арттыруға қойылатын жалпы талаптарды бекіту туралы» Қазақстан Республикасы Үкіметінің 2007 жылғы 29 қарашадағы № 1147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44, 525-құжат).</w:t>
      </w:r>
      <w:r>
        <w:br/>
      </w:r>
      <w:r>
        <w:rPr>
          <w:rFonts w:ascii="Times New Roman"/>
          <w:b w:val="false"/>
          <w:i w:val="false"/>
          <w:color w:val="000000"/>
          <w:sz w:val="28"/>
        </w:rPr>
        <w:t>
</w:t>
      </w:r>
      <w:r>
        <w:rPr>
          <w:rFonts w:ascii="Times New Roman"/>
          <w:b w:val="false"/>
          <w:i w:val="false"/>
          <w:color w:val="000000"/>
          <w:sz w:val="28"/>
        </w:rPr>
        <w:t>
      2. «Мекемеде мәжбүрлеп емдеуде жатқан психикалық науқастың пайдалануы үшін жеке және заңды тұлғалардан түсетін ақшаны, оның ішінде жіті байқау жасалатын мамандандырылған үлгідегі мемлекеттік психиатриялық мекеменің қолма-қол ақшасын бақылау шотына есепке алынатын зейнетақы төлемдері мен мемлекеттік әлеуметтік жәрдемақыларды пайдалану ережесін бекіту туралы» Қазақстан Республикасы Үкіметінің 2009 жылғы 30 желтоқсандағы № 2302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 52-құжат).</w:t>
      </w:r>
      <w:r>
        <w:br/>
      </w:r>
      <w:r>
        <w:rPr>
          <w:rFonts w:ascii="Times New Roman"/>
          <w:b w:val="false"/>
          <w:i w:val="false"/>
          <w:color w:val="000000"/>
          <w:sz w:val="28"/>
        </w:rPr>
        <w:t>
</w:t>
      </w:r>
      <w:r>
        <w:rPr>
          <w:rFonts w:ascii="Times New Roman"/>
          <w:b w:val="false"/>
          <w:i w:val="false"/>
          <w:color w:val="000000"/>
          <w:sz w:val="28"/>
        </w:rPr>
        <w:t>
      3. «Клиникалық базалардың тізбесін бекіту туралы» Қазақстан Республикасы Үкіметінің 2010 жылғы 2 наурыздағы № 157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20-21, 160-құжат).</w:t>
      </w:r>
      <w:r>
        <w:br/>
      </w:r>
      <w:r>
        <w:rPr>
          <w:rFonts w:ascii="Times New Roman"/>
          <w:b w:val="false"/>
          <w:i w:val="false"/>
          <w:color w:val="000000"/>
          <w:sz w:val="28"/>
        </w:rPr>
        <w:t>
</w:t>
      </w:r>
      <w:r>
        <w:rPr>
          <w:rFonts w:ascii="Times New Roman"/>
          <w:b w:val="false"/>
          <w:i w:val="false"/>
          <w:color w:val="000000"/>
          <w:sz w:val="28"/>
        </w:rPr>
        <w:t>
      4. «Мәжбүрлеп емдеуге арналған наркологиялық ұйымдағы алкоголизммен, нашақорлықпен және уытқұмарлықпен ауыратындарды тамақтандыру және материалдық-тұрмыстық қамтамасыз ету нормаларын бекіту туралы» Қазақстан Республикасы Үкіметінің 2011 жылғы 17 мамырдағы № 531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478-құжат).</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639-құжат).</w:t>
      </w:r>
      <w:r>
        <w:br/>
      </w:r>
      <w:r>
        <w:rPr>
          <w:rFonts w:ascii="Times New Roman"/>
          <w:b w:val="false"/>
          <w:i w:val="false"/>
          <w:color w:val="000000"/>
          <w:sz w:val="28"/>
        </w:rPr>
        <w:t>
</w:t>
      </w:r>
      <w:r>
        <w:rPr>
          <w:rFonts w:ascii="Times New Roman"/>
          <w:b w:val="false"/>
          <w:i w:val="false"/>
          <w:color w:val="000000"/>
          <w:sz w:val="28"/>
        </w:rPr>
        <w:t>
      6. «Жұмыспен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қағидасын бекіту туралы» Қазақстан Республикасы Үкіметінің 2011 жылғы 18 шілдедегі № 816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640-құжат).</w:t>
      </w:r>
      <w:r>
        <w:br/>
      </w:r>
      <w:r>
        <w:rPr>
          <w:rFonts w:ascii="Times New Roman"/>
          <w:b w:val="false"/>
          <w:i w:val="false"/>
          <w:color w:val="000000"/>
          <w:sz w:val="28"/>
        </w:rPr>
        <w:t>
</w:t>
      </w:r>
      <w:r>
        <w:rPr>
          <w:rFonts w:ascii="Times New Roman"/>
          <w:b w:val="false"/>
          <w:i w:val="false"/>
          <w:color w:val="000000"/>
          <w:sz w:val="28"/>
        </w:rPr>
        <w:t>
      7.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641-құжат).</w:t>
      </w:r>
      <w:r>
        <w:br/>
      </w:r>
      <w:r>
        <w:rPr>
          <w:rFonts w:ascii="Times New Roman"/>
          <w:b w:val="false"/>
          <w:i w:val="false"/>
          <w:color w:val="000000"/>
          <w:sz w:val="28"/>
        </w:rPr>
        <w:t>
</w:t>
      </w:r>
      <w:r>
        <w:rPr>
          <w:rFonts w:ascii="Times New Roman"/>
          <w:b w:val="false"/>
          <w:i w:val="false"/>
          <w:color w:val="000000"/>
          <w:sz w:val="28"/>
        </w:rPr>
        <w:t>
      8. «Микроқаржы ұйымдарына және кредиттік серіктестерге конкурстық негізде кредит беру қағидаларын бекіту туралы» Қазақстан Республикасы Үкіметінің 2011 жылғы 18 шілдедегі № 819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642-құжат).</w:t>
      </w:r>
      <w:r>
        <w:br/>
      </w:r>
      <w:r>
        <w:rPr>
          <w:rFonts w:ascii="Times New Roman"/>
          <w:b w:val="false"/>
          <w:i w:val="false"/>
          <w:color w:val="000000"/>
          <w:sz w:val="28"/>
        </w:rPr>
        <w:t>
</w:t>
      </w:r>
      <w:r>
        <w:rPr>
          <w:rFonts w:ascii="Times New Roman"/>
          <w:b w:val="false"/>
          <w:i w:val="false"/>
          <w:color w:val="000000"/>
          <w:sz w:val="28"/>
        </w:rPr>
        <w:t>
      9.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Үкіметінің 2011 жылғы 31 қазандағы № 1241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59, 842-құжат).</w:t>
      </w:r>
      <w:r>
        <w:br/>
      </w:r>
      <w:r>
        <w:rPr>
          <w:rFonts w:ascii="Times New Roman"/>
          <w:b w:val="false"/>
          <w:i w:val="false"/>
          <w:color w:val="000000"/>
          <w:sz w:val="28"/>
        </w:rPr>
        <w:t>
</w:t>
      </w:r>
      <w:r>
        <w:rPr>
          <w:rFonts w:ascii="Times New Roman"/>
          <w:b w:val="false"/>
          <w:i w:val="false"/>
          <w:color w:val="000000"/>
          <w:sz w:val="28"/>
        </w:rPr>
        <w:t>
      10.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w:t>
      </w:r>
      <w:r>
        <w:rPr>
          <w:rFonts w:ascii="Times New Roman"/>
          <w:b w:val="false"/>
          <w:i w:val="false"/>
          <w:color w:val="000000"/>
          <w:sz w:val="28"/>
        </w:rPr>
        <w:t xml:space="preserve"> (Қазақстан Республикасының ПҮАЖ-ы, 2012 ж., № 5, 93-құжат).</w:t>
      </w:r>
      <w:r>
        <w:br/>
      </w:r>
      <w:r>
        <w:rPr>
          <w:rFonts w:ascii="Times New Roman"/>
          <w:b w:val="false"/>
          <w:i w:val="false"/>
          <w:color w:val="000000"/>
          <w:sz w:val="28"/>
        </w:rPr>
        <w:t>
</w:t>
      </w:r>
      <w:r>
        <w:rPr>
          <w:rFonts w:ascii="Times New Roman"/>
          <w:b w:val="false"/>
          <w:i w:val="false"/>
          <w:color w:val="000000"/>
          <w:sz w:val="28"/>
        </w:rPr>
        <w:t>
      11. «Дәрілік заттарды рецептімен немесе рецептісіз өткізуге жатқызу қағидаларын бекіту туралы» Қазақстан Республикасы Үкіметінің 2011 жылғы 5 желтоқсандағы № 1460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 117-құжат).</w:t>
      </w:r>
      <w:r>
        <w:br/>
      </w:r>
      <w:r>
        <w:rPr>
          <w:rFonts w:ascii="Times New Roman"/>
          <w:b w:val="false"/>
          <w:i w:val="false"/>
          <w:color w:val="000000"/>
          <w:sz w:val="28"/>
        </w:rPr>
        <w:t>
</w:t>
      </w:r>
      <w:r>
        <w:rPr>
          <w:rFonts w:ascii="Times New Roman"/>
          <w:b w:val="false"/>
          <w:i w:val="false"/>
          <w:color w:val="000000"/>
          <w:sz w:val="28"/>
        </w:rPr>
        <w:t>
      12. «Дәрілік заттардың, медициналық мақсаттағы бұйымдар мен медициналық техниканың айналысына тыйым салу, оларды тоқтата тұру немесе айналыстан алып қою қағидаларын бекіту туралы» Қазақстан Республикасы Үкіметінің 2011 жылғы 5 желтоқсандағы № 1461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 118-құжат).</w:t>
      </w:r>
      <w:r>
        <w:br/>
      </w:r>
      <w:r>
        <w:rPr>
          <w:rFonts w:ascii="Times New Roman"/>
          <w:b w:val="false"/>
          <w:i w:val="false"/>
          <w:color w:val="000000"/>
          <w:sz w:val="28"/>
        </w:rPr>
        <w:t>
</w:t>
      </w:r>
      <w:r>
        <w:rPr>
          <w:rFonts w:ascii="Times New Roman"/>
          <w:b w:val="false"/>
          <w:i w:val="false"/>
          <w:color w:val="000000"/>
          <w:sz w:val="28"/>
        </w:rPr>
        <w:t>
      13. «Дәрілік заттарды, медициналық мақсаттағы бұйымдар мен медициналық техниканы олардың қауіпсіздігінің, тиімділігі мен сапасының сақталуы қамтамасыз етілетін жағдайларда сақтау мен тасымалдау қағидаларын бекіту туралы» Қазақстан Республикасы Үкіметінің 2011 жылғы 23 желтоқсандағы № 1595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10, 193-құжат).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«Жұмыспен қамту 2020 бағдарламасын бекіту туралы» 2011 жылғы 31 наурыздағы № 316 және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2011 жылғы 18 шілдедегі № 817 қаулыларына өзгерістер мен толықтырулар енгізу туралы» Қазақстан Республикасы Үкіметінің 2011 жылғы 28 желтоқсандағы № 1621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11, 211-құжат).</w:t>
      </w:r>
      <w:r>
        <w:br/>
      </w:r>
      <w:r>
        <w:rPr>
          <w:rFonts w:ascii="Times New Roman"/>
          <w:b w:val="false"/>
          <w:i w:val="false"/>
          <w:color w:val="000000"/>
          <w:sz w:val="28"/>
        </w:rPr>
        <w:t>
</w:t>
      </w:r>
      <w:r>
        <w:rPr>
          <w:rFonts w:ascii="Times New Roman"/>
          <w:b w:val="false"/>
          <w:i w:val="false"/>
          <w:color w:val="000000"/>
          <w:sz w:val="28"/>
        </w:rPr>
        <w:t>
      15. «Дәрілік заттарды, медициналық мақсаттағы бұйымдарды және медициналық техниканы таңбалау қағидаларын бекіту және «Дәрілік заттардың қауіпсіздігіне қойылатын талаптар» техникалық регламентін бекіту туралы» Қазақстан Республикасы Үкіметінің 2010 жылғы 14 шілдедегі № 712 қаулысына өзгерістер енгізу туралы» Қазақстан Республикасы Үкіметінің 2011 жылғы 30 желтоқсандағы № 1692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16, 261-құжат).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кейбір шешімдеріне өзгерістер мен толықтырулар енгізу туралы» Қазақстан Республикасы Үкіметінің 2012 жылғы 30 наурыздағы № 378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(2012 жылғы 18 сәуірдегі № 106-107 (26925-26526) «Казахстанская правда» газетінде жарияланған).</w:t>
      </w:r>
      <w:r>
        <w:br/>
      </w:r>
      <w:r>
        <w:rPr>
          <w:rFonts w:ascii="Times New Roman"/>
          <w:b w:val="false"/>
          <w:i w:val="false"/>
          <w:color w:val="000000"/>
          <w:sz w:val="28"/>
        </w:rPr>
        <w:t>
</w:t>
      </w:r>
      <w:r>
        <w:rPr>
          <w:rFonts w:ascii="Times New Roman"/>
          <w:b w:val="false"/>
          <w:i w:val="false"/>
          <w:color w:val="000000"/>
          <w:sz w:val="28"/>
        </w:rPr>
        <w:t>
      17.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қаулысына өзгеріс енгізу туралы» Қазақстан Республикасы Үкіметінің 2012 жылғы 18 тамыздағы № 1062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66, 946-құжат).</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 1772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(Қазақстан Республикасының ПҮАЖ-ы, 2013 ж., № 7, 160-құжат).</w:t>
      </w:r>
      <w:r>
        <w:br/>
      </w:r>
      <w:r>
        <w:rPr>
          <w:rFonts w:ascii="Times New Roman"/>
          <w:b w:val="false"/>
          <w:i w:val="false"/>
          <w:color w:val="000000"/>
          <w:sz w:val="28"/>
        </w:rPr>
        <w:t>
</w:t>
      </w:r>
      <w:r>
        <w:rPr>
          <w:rFonts w:ascii="Times New Roman"/>
          <w:b w:val="false"/>
          <w:i w:val="false"/>
          <w:color w:val="000000"/>
          <w:sz w:val="28"/>
        </w:rPr>
        <w:t>
      19. «Медициналық және фармацевтикалық қызметті лицензиялаудың кейбір мәселелері туралы» Қазақстан Республикасы Үкіметінің 2013 жылғы 31 қаңтардағы № 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13, 242-құжат).</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12-тармағы</w:t>
      </w:r>
      <w:r>
        <w:rPr>
          <w:rFonts w:ascii="Times New Roman"/>
          <w:b w:val="false"/>
          <w:i w:val="false"/>
          <w:color w:val="000000"/>
          <w:sz w:val="28"/>
        </w:rPr>
        <w:t xml:space="preserve"> (Қазақстан Республикасының ПҮАЖ-ы, 2013 ж., № 72, 951-құжат).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Денсаулық сақтау министрлігінің мәселелері» туралы Қазақстан Республикасы Үкіметінің 2013 жылғы 2 шілдедегі № 668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40, 582-құжат).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кейбір шешімдеріне өзгерістер мен толықтырулар енгізу туралы» Қазақстан Республикасы Үкіметінің 2013 жылғы 13 тамыздағы № 817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48, 672-құжат).</w:t>
      </w:r>
      <w:r>
        <w:br/>
      </w:r>
      <w:r>
        <w:rPr>
          <w:rFonts w:ascii="Times New Roman"/>
          <w:b w:val="false"/>
          <w:i w:val="false"/>
          <w:color w:val="000000"/>
          <w:sz w:val="28"/>
        </w:rPr>
        <w:t>
</w:t>
      </w:r>
      <w:r>
        <w:rPr>
          <w:rFonts w:ascii="Times New Roman"/>
          <w:b w:val="false"/>
          <w:i w:val="false"/>
          <w:color w:val="000000"/>
          <w:sz w:val="28"/>
        </w:rPr>
        <w:t>
      23. «Қазақстан Республикаcы Үкіметінің кейбір шешімдеріне өзгерiстер мен толықтырулар енгізу туралы» Қазақстан Республикасы Үкіметінің 2013 жылғы 30 қарашадағы № 1297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2013 ж., № 68, 917-құжат).</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кейбір шешімдеріне өзгерістер мен толықтырулар енгізу туралы» Қазақстан Республикасы Үкіметінің 2013 жылғы 30 мамырдағы № 551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2013 ж., № 35, 525-құжат).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кейбір шешімдеріне өзгерістер мен толықтырулар енгізу туралы» Қазақстан Республикасы Үкіметінің 2014 жылғы 20 ақпандағы № 121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8, 80-құжат).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кейбір шешімдеріне өзгерістер мен толықтырулар енгізу туралы» Қазақстан Республикасы Үкіметінің 2014 жылғы 28 маусымдағы № 726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44, 423-құжат).</w:t>
      </w:r>
      <w:r>
        <w:br/>
      </w:r>
      <w:r>
        <w:rPr>
          <w:rFonts w:ascii="Times New Roman"/>
          <w:b w:val="false"/>
          <w:i w:val="false"/>
          <w:color w:val="000000"/>
          <w:sz w:val="28"/>
        </w:rPr>
        <w:t>
</w:t>
      </w:r>
      <w:r>
        <w:rPr>
          <w:rFonts w:ascii="Times New Roman"/>
          <w:b w:val="false"/>
          <w:i w:val="false"/>
          <w:color w:val="000000"/>
          <w:sz w:val="28"/>
        </w:rPr>
        <w:t>
      27. «Қазақстан Республикасы Үкіметінің кейбір шешімдеріне өзгерістер мен толықтырулар енгізу туралы» Қазақстан Республикасы Үкіметінің 2014 жылғы 8 қазандағы № 1066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61, 572-құжат).</w:t>
      </w:r>
      <w:r>
        <w:br/>
      </w:r>
      <w:r>
        <w:rPr>
          <w:rFonts w:ascii="Times New Roman"/>
          <w:b w:val="false"/>
          <w:i w:val="false"/>
          <w:color w:val="000000"/>
          <w:sz w:val="28"/>
        </w:rPr>
        <w:t>
</w:t>
      </w:r>
      <w:r>
        <w:rPr>
          <w:rFonts w:ascii="Times New Roman"/>
          <w:b w:val="false"/>
          <w:i w:val="false"/>
          <w:color w:val="000000"/>
          <w:sz w:val="28"/>
        </w:rPr>
        <w:t>
      28. «Медициналық және фармацевтикалық қызметті лицензиялаудың кейбір мәселелері туралы» Қазақстан Республикасы Үкіметінің 2015 жылғы 26 ақпандағы № 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8-9, 51-құжат).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