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9369" w14:textId="2229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шілдедегі № 596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«Ұйымдардың тауарларды, жұмыстар мен көрсетілетін қызметтерді сатып алу кезінде жергілікті қамтуды есептеуінің бірыңғай әдістемесін бекіту туралы» Қазақстан Республикасы Үкіметінің 2010 жылғы 20 қыркүйектегі № 964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52, 496-құжат).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«Ұйымдардың тауарларды, жұмыстар мен көрсетілетін қызметтерді сатып алу кезінде қазақстандық қамтуды есептеуінің бірыңғай әдістемесін бекіту туралы» Қазақстан Республикасы Үкіметінің 2010 жылғы 20 қыркүйектегі № 964 қаулысына өзгерістер енгізу туралы» Қазақстан Республикасы Үкіметінің 2012 жылғы 14 сәуірдегі № 463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43, 581-құжат).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«Тауарларды, жұмыстар мен көрсетілетін қызметтерді сатып алу кезінде ұйымдардың жергілікті қамтуды есептеуінің бірыңғай әдістемесін бекіту туралы» Қазақстан Республикасы Үкіметінің 2010 жылғы 20 қыркүйектегі № 964 қаулысына өзгерістер мен толықтырулар енгізу туралы» Қазақстан Республикасы Үкіметінің 2012 жылғы 22 қазандағы № 1336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1099-құжат).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